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66a0" w14:textId="f796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XXIII-й внеочередной сессии Алматинского городского Маслихата II-го созыва от 28 декабря 2002 года "Об утверждении ставок земельного налога по городу Алматы" (зарегистрировано в управлении юстиции г. Алматы 29 декабря 2002 года N 503)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Алматинского городского маслихата III созыва N 22 от 24 декабря 2003 года. Зарегистрировано Управлением юстиции города Алматы 31 декабря 2003 года за N 575. Утратило силу решением XIX-й сессии маслихата города Алматы III созыва от 18 ноября 2005 года N 193 (V05R683)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333, пунктом 1 статьи 338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и представлением акима города Алматы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приложения NN 1,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 XXIII-й внеочередной сессии Алматинского городского Маслихата II-го созыва от 28 декабря 2002 года "Об утверждении ставок земельного налога по городу Алматы":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N 1 цифру "30%" заменить на цифру "40%",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цифру "37,64" заменить на цифру "40,53";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N 2 цифру "3" заменить на цифру "5,00".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 и бюджету (Шелипанов А.И.), председателя Налогового комитета по городу Алматы Баедилова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  А. 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III-го созыва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Корректировка базовых налоговых ставок на основании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 (схем) зонирования земель г.Алматы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2493"/>
        <w:gridCol w:w="1913"/>
        <w:gridCol w:w="2653"/>
      </w:tblGrid>
      <w:tr>
        <w:trPr>
          <w:trHeight w:val="24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Минимальная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Базовая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Максимальная ставка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Дифференцированнаяставка земельного налога в тенге, утвержденная в 2003 году плюс 40% минус 10%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  А. 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III-го созыва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Налоговые ставки на придомовые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земельные участки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5993"/>
      </w:tblGrid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земельные участки свыше 1000 квадратных метров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Ставки налога на земельные участки, превышающие 1000 квадратных метров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 тенге за один квадратный метр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        А. 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