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ada6" w14:textId="d9ba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24 декабря 2001 года N 95 "Об утверждении Правил предоставления в аренду государственного коммунального имущества" (Регистрационный N 499 от 14 января 2002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июня 2003 года N 136. Зарегистрировано Управлением юстиции Северо-Казахстанской области 31 июля 2003 года за N 986. Утратило силу - постановлением Акимата Северо-Казахстанской области от 25 августа 2011 года N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Северо-Казахстанской области от 25.08.2011 N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протеста прокурора области от 9 апреля 2003 года N 7-5-03, акимат области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следующее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24 декабря 2001 года N 95 "Об утверждении Правил предоставления в аренду государственного коммунального имущества" (Регистрационный N 499 от 14 января 2002 года, 29 января 2002 года г. "Северный Казахстан" N 9, 8 февраля 2002 года г. "Солтустік Казахстан" N 12,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15 января 2003 года N 28 "О внесении изменений и дополнений в постановление акимата области от 24 декабря 2001 года N 95 "Об утверждении Правил предоставления в аренду объектов государственного нежилого фонда, находящихся в коммунальной собственности" Регистрационный N 841 от 21 февраля 2003 года, 5 марта 2003 года г. "Северный Казахстан" N 28, 17 марта 2003 года г. "Солтустік Казахстан" N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в аренду государственного коммунального имущества, утвержденных вышеуказанным постановлением акимата области, пункт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плату за аренду не включаются платежи за коммунальные услуги, отчисления на текущий и капитальный ремонт, платежи за обслуживание объекта. Эти платежи оплачиваются Арендатором непосредственно ведомственной охране, эксплуатационным, коммунальным, санитарным и другим службам. В отношении государственных предприятий, указанные платежи могут оплачиваться через балансодержателя".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