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3719" w14:textId="fda3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социального обслуживания на дому детей с ограниченными возможностями и Положения об отделении социальной помощи на дому по обслуживанию детей с ограниченными возможностями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июля 2003 года N 139. Зарегистрировано Управлением юстиции Северо-Казахстанской области 6 августа 2003 года за N 990. Утратило силу - постановлением Акимата Северо-Казахстанской области от 25 августа 2011 года N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25.08.2011 N 279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июля 2002 года "О социальной и медико-педагогической коррекционной поддержке детей с ограниченными возможностями" и в целях создания эффективной системы помощи детям с недостатками в развитии,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социального обслуживания на дому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об отделении социальной помощи на дому по обслуживанию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г.Петропавловска организовать социальное обслуживание на дому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финансов обеспечить своевременное финансирование служб социального обслуживания на дому детей с ограниченными возможностями в пределах сумм, предусмотренных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координации занятости и социальных программ осуществлять организационно-методическое руководство и контроль за работой по социальному обслуживанию на дому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акима области Нуракаева Е.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2003 года N 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на дому 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возможностями и Положения об отделении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на дому по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с ограниченными возможностями"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1 внесены изменения - постановлением акимата Северо-Казахстанской области от 3 января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социального обслуживания на дому детей с ограниченными возможностями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11 июля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медико-педагогической коррекционной поддержке детей с ограниченными возможностями"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целях создания эффективной системы помощи детям с недостатками в развитии.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общий порядок социального обслуживания на дому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Социальное обслуживание на дому предоставляется детям с ограниченными возможностями от 0 до 18 лет, нуждающимся в постороннем уходе по заключению психолого-медико-педагогической консультации (далее - ПМПК).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услуг, входящих в социальное обслуживание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дому детей с ограниченными возможностями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Социальное обслуживание на дому включает в себя следующие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социальное обследование детей с ограниченными возможностями, изучение микросреды ребенка с целью установления его интересов и потребностей;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конкретного вида и формы помощи, составление карты индивидуального обслуживания с учетом индивидуальной программы, разрабатываемой специалистами ПМПК;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родителей практическим навыкам общего ухода за больным ребенком, методам и приемам, способствующим развитию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семьям, воспитывающим детей с ограниченными возможностями, в обучении ребенка двигательным и социальным навыкам (одевание, умывание, умение пользоваться столовыми приборами, общаться с деньгами, делать покупки и готовить пищу, пользоваться телефоном, транспортом и т.д.), навыкам поведения, самоконтроля и 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родителями в целях реализации реабилитационных мероприятий и адаптации ребенка в семье;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досуга ребенка (игры, чтение книг, их обсуждение, организация библиотечного обслуживания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психологической помощи ребенку и родителям;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просветительско-профилактическая работа с родителями детей с ограниченными возможностями посредством организации индивидуальных и групповых мероприятий (семинары, тренинги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получении необходимой специальной медицинской помощи и медицинского обслуживания, в частности вызов врача на дом, сопровождение в поликлинику;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первой медицинской помощи в экстренных случаях;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обеспечении по медицинским показаниям протезно-ортопедическими изделиями, техническими и иными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оформлении документов для установления опеки, попечительства, назначения пособий, определения в дома-интернаты или территориальные центры и других видов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консультативной помощи семьям, имеющим детей с ограниченными возможностями, в том числе по вопросам предоставления государственных социальных и специальных государственных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семьям из числа малообеспеченных, воспитывающим детей с ограниченными возможностями, в оформлении документов на оказание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поддержание связи с общественными организациями, благотворительными фондами с целью привлечения их к оказанию спонсорской помощи малообеспеченным семьям, воспитывающим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Услуги, оказываемые социальным работником, предоставляются бесплатно на основании договора на обслуживание между родителями ребенка или лиц, их заменяющих, и отделением социальной помощи.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приема на надомное обслуживание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5. На надомное обслуживание принимаются дети с ограниченными возможностями, нуждающиеся по заключению ПМПК в постороннем уходе.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на надомное обслуживание детей с ограниченными возможностями производится по решению начальника районного (городского), отдела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Основанием для приема на надомное обслуживание являются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иных законных представителей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ПМПК о необходимости постороннего ухода;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о состоянии здоровья ребенка, заполняемая лечебно-профилактическим учреждением;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справки медико-социальной экспертизы (МСЭ) о категории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Противопоказанием к принятию на обслуживание являются инфекционные и венерические заболевания, бактерионосительство, активные формы туберкулеза, иные тяжелые заболевания, требующие лечения в специализированных организациях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Снятие с обслуживания производится по личному заявлению родителей или иных законных представителей, либо в случае определения ребенка в учреждение интернатного типа, либо по другим причинам.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2003 года N 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обслуживания на дому 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возможностями и Положения об отделении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на дому по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с ограниченными возможностями"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2 внесены изменения - постановлением акимата Северо-Казахстанской области от 3 января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отделении социальной помощи на дому по обслуживанию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 ограниченными возможностями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Отделение социальной помощи на дому (далее - отделение социальной помощи) создается для социального обслуживания в надомных условиях детей с ограниченными возможностями до 18 лет, нуждающихся в постороннем уходе по заключению психолого-медико-педагогической консультации (далее - ПМПК).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социальной помощи может быть как структурным подразделением, так и самостоятельным с подчинением районному (городскому) отделу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социальной помощи создается и упраздняется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отделение социальной помощи руководствуется действующим законодательством, Правилами социального обслуживания на дому детей с ограниченными возможностями,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оказания социальной помощи на дому детям с ограниченными возможностями могут быть открыты отделения дневного пребывания.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отделения социальной помощи на дому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отделения социальной помощи является предоставление необходимых социальных услуг детям с ограниченными возможностями, нуждающимся в постороннем уходе,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семьям, воспитывающим детей с ограниченными возможностями в решении проблем по воспитанию, уходу за детьми, организации их быта, досуга;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получении государственной социальной, медицинской, консультативной и иной помощи, предоставлении специальных социальных услуг, решении вопросов защиты прав и интересов детей с ограниченными возможностями и семей, воспитывающих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социальной помощи на дому детям с ограниченными возможностями, нуждающимся в постороннем уходе в соответствии с рекомендациями ПМПК;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учет совместно с органами здравоохранения, образования детей с ограниченными возможностями, нуждающихся в предоставлении специальных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медико-педагогических и возрастных особенностей ребенка с ограниченными возможностями и его микросреды, условий жизни, выявление интересов и потребностей.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отделения социальной помощи на дому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Отделение социальной помощи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перечень и объем предоставляемых услуг, определять нагрузку на социального работника в зависимости от индивидуальной программы реабилитации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защите прав и интересов обслуживаемых граждан в представительных и исполнительных органах и других структурах;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задачи социально-педагогической работы, способы решения личных и социальных проблем в соответствии с рекомендациями ПМПК;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на рассмотрение органов труда, занятости и социальной защиты населения вопросы состояния работы по социальной поддержке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и реализации специальных проектов и программ по социальной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с ходатайством к руководителям организаций и предприятий, независимо от форм собственности, по вопросам оказания материальной помощи детям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делать официальные запросы в общественные организации, государственные учреждения с просьбой о решении личных и социальных проблем детей с ограниченными возможностями и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Социальным работникам, в том числе заведующему отделением, выдаются проездные билеты для проезда в общественном транспорте или выплачивается денежная компенсация в размере стоимости проезда за счет средств местного бюджета, предусмотренных на эти цели в расходах по содержанию отделения социальной помощи на дому. Социальные работники обеспечиваются хозяйственными сумками и халатами из расчета одна сумка и один халат на год.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и порядок функционирования отделения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социальной помощи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Отделение социальной помощи создается при наличии на обслуживании не менее 80 детей с ограниченными возможностями (далее 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 городах и населенных пунктах несколько отделений могут объединяться в 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от 40 до 80 детей вводится 0,5 штатной единицы заведующего отделением. В этом случае отделение вводится в штат служб социальной помощи на дому, обслуживающих одиноких,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Там, где наличие детей, нуждающихся в социальном обслуживании, не позволяет создать отделение, должность социального работника по уходу за детьми вводится в штат отделения социальной помощи на дому, обслуживающего одиноких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Социальная помощь детям наряду с индивидуальной может быть и групповой.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Число штатных единиц социальных работников устанавливается из расчета, что один социальный работник обслуживает не более 6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случаях, с учетом степени отклонений в развитии ребенка и двигательной активности, нагрузка на социального работника по уходу может быть 4 или 5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семье двое или более детей, нуждающихся в обслуживании, каждый ребенок учитывается, как отдельное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Посещение ребенка социальным работником осуществляется не реже 2-3 раз в неделю по графику.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Обслуживание детей проводится в соответствии с индивидуальной программой, рекомендованной ПМПК. В зависимости от состояния здоровья ребенка и его двигательной активности определяется объем услуг, предоставляемых отделением социальной помощи и нагрузка на социального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Услуги, оказываемые социальным работником, предоставляются бесплатно на основании договора на обслуживание, заключаемого между отделением социальной помощи на дому и родителями ребенка или иными законными представителями.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Социальные работники проходят медицинский осмотр в соответствии с установленными для них нормами.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Социальные работники выполняют свою работу в соответствии с должностными обязанностями, определяемыми тарифно-квалификационными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Социальный работник ведет систематический учет работы и ее результатов. Документация социального работника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аналитических отчетов по результатам социально-педагогической диагностики ребенка с ограниченными возможностями и его микросреды, и  других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договоров, соглашений, актов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индивидуальной программы реабилитации обслуживаемых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перспективного плана работы на год и календарного плана работы на месяц, утверждаемых руководством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График работы, число обслуживаемых, кратность посещения и объем услуг, предоставляемых социальными работниками, устанавливается заведующим отделением социальной помощи по согласованию с руководством районного, (городского) отдела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18. На каждое отделение социальной помощи вводится должность консультанта по социальной работе, должностные обязанности которого определяются тарифно-квалификационными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меньшего количества детей, необходимого для открытия отделения, должность консультанта по социальной работе вводится из расчета: 1 штатная единица на 80 обслуживаемых детей пропорционально их фактическому количеству, но не менее 0,25 штатной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Должность бухгалтера вводится при 3-х и более отделениях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Отделение социальной помощи может размещаться в помещениях отделов занятости и социальных программ или других помещениях, выделяемых исполнительными органами района (города), со всеми видами коммунального благоустройства, телефонами. Отделение социальной помощи обеспечивается транспортом, который выделяется за счет средств местного бюджета, с введением в штатное расписание должности водителя или разрешается аренда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Руководство отделением социальной помощи на дому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Отделение социальной помощи возглавляет заведующий, который назначается приказом районного (городского), отдела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22. Заведующий отделением социальной помощи осуществляет свою деятельность в соответствии с должностными обязанностями, определяемыми тарифно-квалификационными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Заведующий отделением несет персональную ответственность за факты нецелевого использования государственных и иных внебюджетных средств, факты хищения и порчи вверенного ему имущества отделения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Отделения социальной помощи работают в тесном контакте с организациями образования и здравоохранения, другими организациями.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 отделений социальной помощи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Финансирование отделений социальной помощи осуществляется за счет средств местных бюджетов через районный (городской) отдел занятости и социальных программ с привлечением иных средств,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внесены изменения - постановлением акимата  Северо-Казахстанской области от 3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