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b351" w14:textId="91cb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22/3 от 24 декабря 2002 года "Об областном бюджете на 2003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14 ноября 2003 года N 2/1. Зарегистрировано Управлением юстиции Северо-Казахстанской области 2 декабря 2003 года за N 1069.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23.07.2010 г. N 27/10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 апреля 1999 года N 357-1 с учетом последних изменений и дополнений от 7 декабря 2001 года N 261,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23 января 2001 года внести в решение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24 декабря 2002 годa "Об областном бюджете на 2003 год" с учетом его уточнения решением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13 февраля 2003 года "О внесении изменений и дополнений в решение областного маслихата N 22/3 от 24 декабря 2002 года "Об областном бюджете на 2003 год", </w:t>
      </w:r>
      <w:r>
        <w:rPr>
          <w:rFonts w:ascii="Times New Roman"/>
          <w:b w:val="false"/>
          <w:i w:val="false"/>
          <w:color w:val="000000"/>
          <w:sz w:val="28"/>
        </w:rPr>
        <w:t>N 26/3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13 июня 2003 года "О внесении изменений и дополнений в решение областного маслихата N 22/3 от 24 декабря 2002 года "Об областном бюджете на 2003 год", </w:t>
      </w:r>
      <w:r>
        <w:rPr>
          <w:rFonts w:ascii="Times New Roman"/>
          <w:b w:val="false"/>
          <w:i w:val="false"/>
          <w:color w:val="000000"/>
          <w:sz w:val="28"/>
        </w:rPr>
        <w:t>N 27/2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8 августа 2003 года "О внесении изменений и дополнений в решение областного маслихата N 22/3 от 24 декабря 2002 года "Об областном бюджете на 2003 год" следующие изменения и дополнения: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"12 148 894" заменить цифрой "12 121 094";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"6 759 325" заменить цифрой "6 743 368";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"12 326 169" заменить цифрой "12 298 369";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"11 303 169" заменить цифрой "11 317 212".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"84 435" заменить цифрой "80 180";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"69 435" заменить цифрой "70 942";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9: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"5 691 669" заменить цифрой "5 701 654";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"509 743" заменить цифрой "508 599";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"353 469" заменить цифрой "353 037";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"361 198" заменить цифрой "359 444";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"488 660" заменить цифрой "485 717";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"410 001" заменить цифрой "419 211";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"422 643" заменить цифрой "421 647";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"444 116" заменить цифрой "441 781";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"421 932" заменить цифрой "436 691";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"258 253" заменить цифрой "264 761";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"608 311" заменить цифрой "605 842";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"250 478" заменить цифрой "248 845";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"321 372" заменить цифрой "320 346";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"340 183" заменить цифрой "334 239";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"501 310" заменить цифрой "501 494".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Приложение 1, 4, 5 к указанному решению изложить в новой редакции (прилагается).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N 2/1 от 14 ноября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областного маслихата N 22/3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2002 года "Об областном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2003 год"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2003 год  I. Поступления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873"/>
        <w:gridCol w:w="773"/>
        <w:gridCol w:w="7593"/>
        <w:gridCol w:w="223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12 121 094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4 275 086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4 254 558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4 047 210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4 047 210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4 047 210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207 348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207 348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207 348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13 728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3 701 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 имущества коммунальной собственности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за нарушение законодательства об охране окружающей среды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  развития малого предпринимательства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операций с капиталом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основного капитала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основного капитала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имущества, закрепленного за государственными учреждениями, финансируемыми из местного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Получаемые официальные трансферты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6 743 368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  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6 743 368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6 743 368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194 685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343 134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6 205 549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1 087 640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внутренних кредитов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1 087 640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          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1 087 640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сельхозтоваропроизводителям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974 640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 развития отраслей экономики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финансирование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  государственной собственности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коммунальной собственности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II.Расходы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33"/>
        <w:gridCol w:w="893"/>
        <w:gridCol w:w="7473"/>
        <w:gridCol w:w="229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12 298 369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11 317 212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284 374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149 324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135 050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обеспечение работы по выдаче разовых талонов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282 381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282 381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240 438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240 438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240 438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198 993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органов внутренних дел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865 345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649 428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649 428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431 537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23 003 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  начального общего, основного общего, среднего общего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112 681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образования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1 229 058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 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456 453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443 559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15 593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32 873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266 980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строительных работ по перебазированию онкологического диспансера Северо-Казахстанской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Центры санитарно-эпидемиологической экспертизы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346 490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346 490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123 886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онкологическими заболеваниями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алкоголизмом, наркоманией и  токсикоманией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64 673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кожно-венерологическими заболеваниями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туберкулезных организаций и районной больницы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 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188 131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188 131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здравоохранения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1 125 543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793 941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762 635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222 635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социального обеспечения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305 103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305 103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жилья семьям оралманов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274 750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264 886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93 284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93 284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28 872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культуры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библиотек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политики через газеты и журналы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   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24 927 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24 927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21 558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2 619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анализа общественных отношений и внутренней политики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177 533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учреждений по охране лесов и животного мира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  и охране окружающей среды,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сельского,водного, лесного, рыбного хозяйства и охраны окружающей среды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38 619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38 619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сельского хозяйства, по охране лесов и животного мира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441 856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430 356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430 356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655 146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650 646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132 327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70 942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33 201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30 894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учетными услугами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образования, культуры, спорта, туризма и информационного пространства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43 645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430 739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223 675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капитальный ремонт объектов, находящихся в коммунальной собственности местного исполнительного органа Жамбылской области, и жилых домов, пострадавших в результате землетрясения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75 114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инфраструктуры и строительства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жилищно-коммунального, дорожного хозяйства и транспорта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5 701 654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5 701 654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5 701 654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бюджета, бюджетов городов Астаны и Алматы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5 701 654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981 157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908 157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908 157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908 157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908 157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-177 275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177 275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</w:tbl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N 2/1 от 14 ноября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областного маслихата N 22/3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2002 года "Об областном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2003 год"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текущих бюджетных программ областного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на 2003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33"/>
        <w:gridCol w:w="853"/>
        <w:gridCol w:w="7513"/>
        <w:gridCol w:w="229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Текущие бюджетные программы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9 833 210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9 833 210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230 353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97 965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121 329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обеспечение работы по выдаче разовых талонов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293 007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279 770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279 770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198 993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551 951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473 480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473 480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431 537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41 832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21 932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1 015 235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391 453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378 559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15 593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32 873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266 980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7 660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Центры санитарно-эпидемиологической экспертизы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344 610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344 610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91 136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123 886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онкологическими заболеваниями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43 889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алкоголизмом, наркоманией и токсикоманией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64 673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кожно-венерологическими заболеваниями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21 026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31 775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41 188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41 188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14 263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23 910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839 838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790 241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762 635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    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222 635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23 098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23 098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241 589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91 141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91 141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47 869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28 872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71 536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42 688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170 277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 и охраны окружающей среды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34 747 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34 747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33 127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341 856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229 955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 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225 455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126 127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70 942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10 787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30 894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учетными услугами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43 645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43 645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5 701 654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5 701 654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5 701 654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бюджета, бюджетов городов Астаны и Алматы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5 701 654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-66 160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66 160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66 160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N 2/1 от 14 ноября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областного маслихата N 22/3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2002 года "Об областном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2003 год"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областного бюджета на 2003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93"/>
        <w:gridCol w:w="793"/>
        <w:gridCol w:w="7653"/>
        <w:gridCol w:w="227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  Бюджетные программы развития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2 465 159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1 484 002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 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внутренних дел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313 394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175 948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175 948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145 924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  начального общего, основного общего, среднего общего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профессиональные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112 681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23 765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23 765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образования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213 823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строительных работ по перебазированию онкологического диспансера Северо-Казахстанской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туберкулезных организаций и районной больницы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146 943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146 943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здравоохранения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285 705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социального обеспечения 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282 005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282 005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жилья семьям оралманов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274 750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движения и транспорта,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23 297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20 404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17 124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библиотек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17 124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анализа общественных отношений и внутренней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учреждений по охране лесов и животного мира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сельского, водного, лесного, рыбного хозяйства и охраны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сельского хозяйства, по охране лесов и животного мира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425 191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425 191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 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образования, культуры, спорта, туризма и информационного пространства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  закупок,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414 839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223 675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капитальный ремонт объектов, находящихся в коммунальной собственности местного исполнительного органа Жамбылской области, жилых домов, пострадавших в результате землетрясения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75 114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инфраструктуры и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жилищно-коммунального, дорожного хозяйства и транспорта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981 157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908 157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 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908 157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908 157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работ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908 157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-111 115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