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d294e" w14:textId="abd2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N 22/3 от 24 декабря 2002 года "Об областном бюджете на 2003 год".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маслихата от 13 февраля 2003 года N 23/1. Зарегистрировано Управлением юстиции Северо-Казахстанской области 19 февраля 2003 года за N 837. Утратило силу - решением маслихата Северо-Казахстанской области от 23 июля 2010 года N 27/10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решением маслихата Северо-Казахстанской области от 23.07.2010 г. N 27/10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 апреля 1999 года с учетом последних изменений и дополнений от 7 декабря 2001 года N 261 </w:t>
      </w:r>
      <w:r>
        <w:rPr>
          <w:rFonts w:ascii="Times New Roman"/>
          <w:b w:val="false"/>
          <w:i w:val="false"/>
          <w:color w:val="000000"/>
          <w:sz w:val="28"/>
        </w:rPr>
        <w:t>"О бюджетной системе"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N 22/3</w:t>
      </w:r>
      <w:r>
        <w:rPr>
          <w:rFonts w:ascii="Times New Roman"/>
          <w:b w:val="false"/>
          <w:i w:val="false"/>
          <w:color w:val="000000"/>
          <w:sz w:val="28"/>
        </w:rPr>
        <w:t xml:space="preserve"> от 24 декабря 2002 годa "Об областном бюджете на 2003 год" следующие изменения и дополнения: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"10 338 835" заменить цифрой "11 474 267";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"6 205 549" заменить цифрой "6 324 498";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"83 000" заменить цифрой "1 099 483".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 б):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"10 338 835" заменить цифрой "11 651 542";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"10 255 835" заменить цифрой "10 618 542"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добавить абзацем следующего содержания: кредитование - 950 000 тыс.тенге.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"97 310" заменить цифрой "84 597";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"92 310" заменить цифрой "69 597";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"5 000" заменить цифрой "15 000".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"5 473 731" заменить цифрой "5 539 131";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"488 623" заменить цифрой "489 039";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"358 759" заменить цифрой "351 156";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"325 711" заменить цифрой "331 853";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"428 858" заменить цифрой "437 257";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"408 840" заменить цифрой "413 090";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"255 273" заменить цифрой "256 357";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"585 338" заменить цифрой "596 091";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"228 904" заменить цифрой "244 477";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"316 397" заменить цифрой "317 591";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цифру "445 496" заменить цифрой "470 688";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Дополнить пунктом 9-1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Выделить за счет свободных остатков бюджетных средств областного бюджета, сложившихся на начало года на расходы областного бюджета по бюджетным программам, согласно приложению 7.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Дополнить пунктом 9-2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в областном бюджете на 2003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кредита из республиканского бюджета в сумме 950 000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местную бюджетную программу развития "Кредитование сельскохозяйственных товаропроизводителей на проведение весенне-полевых и уборочных работ в 2003 году" в сумме 950 000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сельскохозяйственными товаропроизводителями полученных кредитов в сумме 950 000 тыс.тенге;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до 1 декабря 2003 года долга местного исполнительного органа перед республиканским бюджетом в сумме 950 000 тыс.тенге.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бюджетные программы, связанные с погашением указанного кредита, в течение 2003 финансового года секвестрированию не подлежат".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Приложение 1,4,5 к указанному решению изложить в новой редакции (прилагается).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от 13 февраля 2003 г.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Северо-Казахстанский областной бюджет на 2003 год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I. Поступления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873"/>
        <w:gridCol w:w="773"/>
        <w:gridCol w:w="5733"/>
        <w:gridCol w:w="2653"/>
      </w:tblGrid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11 474 267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4 035 286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4 021 558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3 787 712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3 787 712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3 787 712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загрязнение окружающей среды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233 846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13 728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предпринимательской деятельности и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от юридических лиц и финансовых учреждений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аренды имущества коммунальной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по штрафам и санкциям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за нарушение законодательства об охране окружающей среды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местного бюджета юридическим лицам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  развития малого предпринимательства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для поддержки и развития отраслей экономики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Cредства, полученные от природопользователей по искам о возмещении вреда, средства от реализации конфискованных орудий охоты и рыболовства, незаконно добытой продукции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7 015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официальные трансферты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6 324 498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6 324 498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6 324 498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6 205 549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внутренних кредитов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из местного бюджета юридическим лицам           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1 099 483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развития малого предпринимательства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сельхозтоваропроизводителям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1 016 483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кредитов, выданных для поддержки развития отраслей экономики 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финансирование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  государственной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приватизации объектов коммунальной собственности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II.Расходы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93"/>
        <w:gridCol w:w="5633"/>
        <w:gridCol w:w="263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Расходы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11 651 542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10 618 542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270 637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142 081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работы по выдаче разовых талонов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294 618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281 381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281 381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238 438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193 105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органов внутренних дел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757 478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564 934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564 934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428 001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64 024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13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  начального общего, основного общего, среднего общего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57 539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профессиональное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91 841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1 124 394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 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331 073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331 073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119 261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онкологическими заболеваниями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алкоголизмом, наркоманией и  токсикоманией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62 993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медпомощи больным кожно-венерологическими заболеваниями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туберкулезных организаций и районной больницы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 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171 018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835 053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787 143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31 306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социального обеспечения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детей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хозяйства и транспорта,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261 880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91 719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90 967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библиотек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политики через газеты и журналы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   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21 840 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181 005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118 949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учреждений по охране лесов и животного мира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  и охране окружающей среды,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сельского,водного, лесного, рыбного хозяйства и охраны окружающей среды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обновление топографо-геодезических планов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38 865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сельского хозяйства, по охране лесов и животного мира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инфроструктуры и строительства,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441 856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644 752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640 252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154 988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47 170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44 530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397 150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бюджета, бюджетов городов Астаны и Алматы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и уборочных работ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-177 275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177 275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  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области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от 13 февраля 2003 г. 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Перечень текущих бюджетных программ областного бюджета на 2003 год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833"/>
        <w:gridCol w:w="853"/>
        <w:gridCol w:w="5873"/>
        <w:gridCol w:w="2413"/>
      </w:tblGrid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Текущие бюджетные программы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9 646 897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9 646 897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220 347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103 781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9 981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8 685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Депутатская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93 800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93 800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116 566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обеспечение работы по выдаче разовых талонов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15 626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89 540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292 736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приписке и призыву на военную службу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13 237 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279 499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279 499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мобилизационной подготовке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25 533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Ликвидация чрезвычайных ситуаций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253 966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211 745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211 569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193 105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18 464 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по обеспечению безопасности личности, общества и государства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предупреждению и пресечению  проявлений терроризма и экстремизма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549 051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470 680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470 680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428 001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 дополнительного образования для детей и юношества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42 229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56 539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профессиональное образование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21 832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11 047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9 046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999 486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населению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384 586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ВИЧ-инфицированным больным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3 182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 (заменителей)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32 304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санитарно-эпидемиологического благополучия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61 937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329 973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329 973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больным, страдающим психическими расстройствами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86 056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туберкулезом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119 261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онкологическими заболеваниями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40 637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алкоголизмом, наркоманией и токсикоманией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62 993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специализированной медицинской помощи больным кожно-венерологическими заболеваниями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21 026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и специализированной амбулаторно-поликлинической помощи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62 854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31 508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военнослужащим, сотрудникам  правоохранительных органов, членам их семей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8 358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13 485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лекарственных средств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30 710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сбора и анализа медико-статистической информации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3 015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823 535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783 443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755 837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обеспечение, оказываемое через учреждения интернатского типа на местном уровне    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215 837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детей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17 051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6 051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 отдельным категориям граждан по решению местных представительных органов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23 041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3 406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240 039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культурного досуга населения на местном уровне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47 869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зрелищных мероприятий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27 600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 историко-культурных ценностей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и туризм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54 735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мероприятий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54 455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туристической деятельности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70 976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фонда, печатных изданий и их специальное использование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общедоступности информации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18 898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42 448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газеты и журналы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14 417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телерадиовещание на местном уровне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25 872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государственной программы функционирования и развития языков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2 159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 и информационного пространства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анализа общественных отношений и внутренней политики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24 459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21 619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региональной молодежной политики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171 359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работ по борьбе с вредителями и болезнями растений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лесов и животного мира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115 565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по природопользованию и охране окружающей среды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13 191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 и охраны окружающей среды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35 603 </w:t>
            </w:r>
          </w:p>
        </w:tc>
      </w:tr>
      <w:tr>
        <w:trPr>
          <w:trHeight w:val="13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35 603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33 603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341 856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дорожной системы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330 356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257 612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 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поддержки малого предпринимательства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253 112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150 688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по выполнению обязательств местных исполнительных органов по решениям судов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области, городов Астаны и Алматы для ликвидации чрезвычайных ситуаций природного и техногенного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69 597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Представительские расходы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3 787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62 304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33 504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31 125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учетными услугами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2 379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44 530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44 530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16 950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 и дорожного хозяйства, финансируемый из местного бюджета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расходы на местном уровне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7 440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трансферты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 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5 539 131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66 160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внутреннее 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из республиканского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</w:tbl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от 13 февраля 2003 г. 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областного бюджета на 2003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793"/>
        <w:gridCol w:w="793"/>
        <w:gridCol w:w="6093"/>
        <w:gridCol w:w="2313"/>
      </w:tblGrid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тыс.тенге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Б.  Бюджетные программы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2 004 645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971 645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50 290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административных зданий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коммунальной собственности,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финансов,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финансов 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по чрезвычайным ситуациям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 и безопасность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26 693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5 743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208 427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94 254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94 254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 для обновления библиотечных фондов госучреждений среднего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64 024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учреждений начального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  начального общего, основного общего, среднего общего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учреждений начального профессионального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Среднее профессиональные образование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91 841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79 550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прочих объектов образования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прочих организаций образования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4 332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124 908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туберкулезных организаций и районной больницы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здравоохранения,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123 808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здравоохранения, находящихся 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23 808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медицинского оборудования и санитарного транспорта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социального обеспечения детей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организаций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7 818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социального обеспечения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6 268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 дорожного движения и транспорта,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особо нуждающихся лиц населения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 и 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21 841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организаций культуры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управления архивами,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образования, культуры, спорта и туризма,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библиотек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16 391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9 646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учреждений по охране лесов и животного мира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3 384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сельского, водного, лесного, рыбного хозяйства и охраны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6 262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обновление топографо-геодезических планов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сельского хозяйства, по охране лесов и животного мира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3 262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и строительство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инфроструктуры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связь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жилищно-коммунального,  дорожного хозяйства и транспорта, 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387 140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в уставной фонд коммунальных государственных предприятий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государственных  закупок,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инфраструктуры и строительства,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70 200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 и охрана окружающей среды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   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хозяйства, по охране лесов и животного мира,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сельскохозяйственных товаропроизводителей на проведение весенне-полевых работ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950 000 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развития малого предпринимательства на местном уровне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экономики, поддержки малого и среднего бизнеса, финансируемый из местного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для поддержки и развития отраслей экономики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Дефицит (профицит)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-111 115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Финансирование дефицита (использования профицита) бюджета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  <w:tr>
        <w:trPr>
          <w:trHeight w:val="4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остатков бюджетных средств на начало финансового года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111 115 </w:t>
            </w:r>
          </w:p>
        </w:tc>
      </w:tr>
    </w:tbl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23/1 от 13 февраля 2003 г. 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увеличении расходов областного бюджета по бюджетным программам на 177275 тыс.тенге за счет направления свободных остатков бюджетных средств на начало 2003 года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033"/>
        <w:gridCol w:w="973"/>
        <w:gridCol w:w="973"/>
        <w:gridCol w:w="5833"/>
        <w:gridCol w:w="1933"/>
      </w:tblGrid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Подфункция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Учреждение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маслихата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аппарата акима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коммунальной собственности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9 990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водно-спасательных служб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1 882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органов внутренних дел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20 950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труда и социальной защиты населения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архивов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библиотек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сельского хозяйства, по охране лесов и животного мира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12 300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регионов в мероприятиях республиканского значения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Укрепление материально-технической базы исполнительных органов экономики, поддержки малого и среднего бизнеса, государственных закупок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2 640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объектов коммунальной собственности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объектов коммунальной собственности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63 609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177 275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