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8529" w14:textId="2738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Ишим, Петропавловского и Сергеевского водохранилищ и малых рек, впадающих в них.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5 марта 2003 года N 43. Зарегистрировано Управлением юстиции Северо-Казахстанской области 28 марта 2003 года N 872. Утратило силу - решением акима Северо-Казахстанской области от 28 мая 2007 года N 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акима Северо-Казахстанской области от 28.05.2007 N 123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21 </w:t>
      </w:r>
      <w:r>
        <w:rPr>
          <w:rFonts w:ascii="Times New Roman"/>
          <w:b w:val="false"/>
          <w:i w:val="false"/>
          <w:color w:val="000000"/>
          <w:sz w:val="28"/>
        </w:rPr>
        <w:t>Водного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27 января 1995 года N 102 "Об утверждении положения о водоохранных зонах и полосах" в целях поддержания гидрологического режима, усиления охраны реки Ишим, Петропавловского и Сергеевского водохранилищ и малых рек, впадающих в них от загрязнения, засорения и истощения,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Установить на водосборной площади ширину водоохранных зон реки Ишим, Сергеевского и Петропавловского водохранилищ - 500 метров от уреза средне-многолетнего меженного уровня воды, прибрежных водоохранных полос - 100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Утвердить перечень малых рек, подверженных хозяйственной деятельности, с установлением водоохранных зон и прибрежных водоохранных полос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Утвердить перечень ограничений хозяйственной деятельности землепользователей в устанавливаемых водоохранных зонах и водоохранных полосах реки Ишим, Сергеевского и Петропавловского водохранилищ и малых рек, впадающих в них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Акиму города Петропавловска, акимам районов и сельских округов, Республиканскому государственному предприятию "Северводхоз" установить водоохранные знаки в течение 2003-2004 годов в местах отдыха населения, у мостов и переездов после прохождения весеннего паводка.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5. Контроль за исполнением настоящего постановления возложить на заместителя акима области Развина С.В.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6.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И.о.акима области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2003 года N 43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малых рек, подверженных хозяйственной деятельности, с установлением водоохранных зон и прибрежных водоохранных полос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1933"/>
        <w:gridCol w:w="1533"/>
        <w:gridCol w:w="1213"/>
        <w:gridCol w:w="1313"/>
        <w:gridCol w:w="1253"/>
        <w:gridCol w:w="2753"/>
      </w:tblGrid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водотоков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Куда впадает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Длина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 (км)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Ширина водо- охран-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зоны (м)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Ширина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полосы (м)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районов, сельских округов, деятельность которых оказывает влияние на водоток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Иман-Бурлук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Сергеевское водо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храни лище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район: Антоновский с/о, Казанский с/о, Украинский с/о;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Шал акына: Кривощеков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с/о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Сарыозек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Иман-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Бурлук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акына: Сухорабовский с/о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Боганаты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Сергеевское водохрани лище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акына: Городецкий с/о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Чудасай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Сергеевское водохрани лище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акына: Юбилейный с/о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Ручей Жаманлог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Иман-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Бурлук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Шал акына: Сухорабовский с/о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Камысакты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Большой Таран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район: Ясновский с/о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Бурлук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Ишим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Г.Мусрепова: Возвышенский с/о, Гаршинский с/о, Салкынколь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с/о, Чистопольский с/о, Дружбинский с/о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район: Нижнебурлук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с/о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Бабык-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Бурлук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Бурлук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Г.Мусрепова: Тахтабродский с/о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Шарык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Бурлук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Г.Мусрепова: Рузаевский с/о 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Чаглинка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Озеро Шагалы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тениз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район: Большеизюмов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с/о 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марта 2003 года N 43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ограничений хозяйственной деятельности землепользователей в устанавливаемых водоохранных зонах и водоохранных полосах реки Ишим, Петропавловского и Сергеевского водохранилищ и малых рек, впадающих в них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предотвращения загрязнения, засорения, и истощения вод, предупреждения возникновения и распространения инфекционных заболеваний в пределах водоохранных зон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и строительство складов для хранения удобрений, ядохимикатов, автозаправочных станций, постоянных стоянок автомобилей, пунктов технического обслуживания и мойки автомашин и сельхозтехники, мусорных свалок, скотомогильников, заправочных площадок ядохимикатов, мытье загрязненной пестицидами тары, спецодежды, машин и оборудования, а также забор воды загрязненным оборудованием, взлетно-посадочных полос для проведения авиационно-химических работ и других объектов, вредно влияющих на качество воды в реках;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строительных, дноуглубительных, взрывных работ, добыча полезных ископаемых, прокладка коммуникаций и другие строительные работы без проектной документации, согласованной с органами управления водными ресурсами 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купка и санитарная обработка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пестицидов, на которые не установлены предельно-допустимые концентрации (ПДК), внесение удобрений по снежному покрову, использование необезвреженных сточных вод в качестве удобрений;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ненормированный выпас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 пределах прибрежных водоохранных полос (ПВП)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распашка земель, размещение летних лагерей животноводства, рубка древесно-кустарниковой растительности, выпас скота, организация палаточных городков и стоянок автомобилей, строительство зданий и сооружений, кроме водозаборных, водорегулирующих и других гидротехнических сооружений, лодочных причалов;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сброс в водные объекты, на берега и на лед этих водоемов неочищенных и необезвреженных сточных вод (промышленных, коммунальных, сельскохозяйственных), а также производственных, бытовых и других видов отходов и отбросов).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