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7e1f" w14:textId="df17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акимата области от 19 июля 2001 года N 38 (Р/г N 398 от 30 июля 2001 года) "Об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31 марта 2003 года N 71. Зарегистрировано Управлением юстиции Северо-Казахстанской области 15 апреля 2003 года N 883. Утратило силу - постановлением акимата Северо-Казахстанской области от 3 марта 2009 года N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Северо-Казахстанской области от 3.03.2009 N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N 836 "О мерах по реализации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января 2003 года N 91 "О внесении изменений и дополнений в Постановление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19 июля 2001 года N 38 "Об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безработных" (Р/г N 398 от 30 июля 2001 года, 7 августа 2001 года г. "Северный Казахстан", 21 августа 2001 года г. "Солтустiк Қазакстан", 14 января 2003 года г."Северный Казахстан", 3 марта 2003 года г. "Солтустiк Казакстан")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7 раздела 1 Положения по организации и финансированию общественных работ, утвержденного указанным постановлением, дополнить подпунктом 20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"Оказание помощи в выявлении бесхозяйного недвижимого имущества";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20 пункта 7 считать подпунктом 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приложение к Положению строками, порядковый номер 20,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2353"/>
        <w:gridCol w:w="3973"/>
        <w:gridCol w:w="993"/>
        <w:gridCol w:w="973"/>
      </w:tblGrid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Оказание помощи в выявлении безхозяйного недвижимого имущества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выявитель недвижимого имущества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N 91 от 24 января 2003 года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изменение тарифных коэффициентов: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вместо: II-0,88; III-0,95; IV-1,02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новой редакции: II-1,07; III-1,14; IV-1,22.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