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1f1d" w14:textId="59f1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Айыртауской районной комиссии по земельным отношениям.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22 октября 2003 года N 202. Зарегистрировано Управлением юстиции Северо-Казахстанской области 14 ноября 2003 года за N 1056. Утратило силу - постановлением Акимата Айыртауского района Северо-Казахстанской области от 6 февраля 2006 года N 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Айыртауского района Северо-Казахстанской области от 06.02.2006 N 33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N 442-II, подпункта 10) пункта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148-II "О местном государственном управлении в Республике Казахстан" и в целях регулирования земельных отношений в районе,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об Айыртауской районной комиссии по земельным отношениям.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2003 года N 202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Положения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Айыртауской районной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земельным отношениям"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об Айыртауской районной комиссии по земельным отношениям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Айыртауская районная комиссия по земельным отношениям (далее - Комиссия) является постоянно действующим органом, созданным в целях регулирования земельных вопросов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создается при местном исполнительном органе  акимате. Аким района представляет персональный состав комиссии на утверждение очередной сессии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образуется в составе председателя, заместителя председателя, 5-10 членов комиссии из числа депутатов районного маслихата, представителей районного комитета по управлению земельными ресурсами, архитектора района и ответственного секретаря, который занимает штатную должность в аппарате акима района. По усмотрению акимата района в состав комиссии могут быть включены и другие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осуществляет свою деятельность на основе 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Земельного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N 442-II, законодательных актов Республики Казахстан, регулирующих земельные отношения и настоящего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в своей деятельности ответственна перед местным исполнительным органом-акиматом.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Деятельность комиссии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ответственности за свои действия и принимаемые решения.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функции комиссии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Основной функцией Комиссии является рассмотрение в пределах своей компетенции заявлений физических и юридических лиц по вопросу предоставления земельных участков в собственность или землепользование.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рассмотрения материалов комиссией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Комиссия рассматривает заявления физических и юридических лиц по вопросу предоставления земельных участков в соответствии с законодательством Республики Казахстан, регулирующим земельные отношения.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заявлении должны быть указаны: цель использования земельного участка, его предполагаемые размеры, местоположение, испрашиваемое право пользования, наличие (отсутствие) другого земельного участка. В случае разработки полезных ископаемых к ходатайству прилагается копия контракта на недропользование.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предоставлении права на земельный участок рассматривается в срок до трех месяцев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Подготовка заседаний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своевременного и правильного рассмотрения материалов, поступивших на рассмотрение Комиссии, они предварительно изучаются председателем комиссии либо по его поручению заместителем председателя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процессе предварительного изучения поступивших на рассмотрение Комиссии материалов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использования испрашиваемого земельного участка по заявленному целевому назначению в соответствии с территориальным зонированием;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относится ли рассмотрение данных материалов к компетенции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подлежащих вызову или приглашению на заседание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предварительного изучения материалов Комиссия может: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материалы к рассмотрению и известить о дате и месте заседания Комиссии заявителя или его законных представителей, других лиц, чье участие в заседании будет признано обязательным;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рассмотреть заявление по существу вопроса, подлежащего рассмотрению на заседании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отказать в удовлетворении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предоставлении права на земельный участок оформляется постановлением местного исполнительного органа акимата с вручением копии заявителю в семидневный срок после принятия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Порядок проведения заседаний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проводятся по мере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правомочно, если на нем присутствует не менее половины от общего числа членов комиссии. Председательствует на заседании Комиссии ее председатель либо по его поручению заместитель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Протокол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заявлений оформляется протокол заседания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Комиссии оформляется по результатам рассмотрения материалов и выносится заключение простым большинством голосов членов Комиссии, участвующих в заседании Комиссии. В случае, если голоса разделились поровну, голос председательствующего на заседании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протоколе Комиссии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персональный состав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место заседания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лица или наименование юридического лица в отношении которого рассматриваются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просьба, изложенная в заявлении;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обстоятельства, на основании которых принято заключение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заключение, принятое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председательствующим и ее ответственным секретарем, оглашается на заседании комиссии и вступает в законную силу после истечения срока, установленного для его обжалования.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 выносится в соответствии с законодательством Республики Казахстан, регулирующим земельные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протокола заседания Комиссии предоставляется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Обжалование протокола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Заключение, принятое Комиссией по рассмотренным материалам, может быть обжаловано лицом, в отношении которого оно было принято, его законным представителем, адвокатом в течение десяти дней со дня получения выписки из протокола заседания Комиссии исполнительному органу, при котором данная комиссия организована - акимату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жалобы в указанный срок приостанавливает исполнение соответствующего протокола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и порядок обжалования постановления Комиссии в суд устанавливаются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Комиссии может быть опротестован прокурором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местного исполнительного органа - постановление акимата района - о предоставлении соответствующих прав на земельные участки принимается на основе землеустроительного проекта с вручением заявителю копии постановления о предоставлении права собственности или права землепользования на земельный участок в семидневный срок с момента принятия решения.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Материально-техническое обеспечение</w:t>
      </w:r>
      <w:r>
        <w:br/>
      </w:r>
      <w:r>
        <w:rPr>
          <w:rFonts w:ascii="Times New Roman"/>
          <w:b/>
          <w:i w:val="false"/>
          <w:color w:val="000000"/>
        </w:rPr>
        <w:t>
деятельности Комиссии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Материально-техническое обеспечение деятельности Комиссии осуществляется аппаратом акима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