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2838" w14:textId="ac82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отопительного периода 2003-2004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ноября 2003 года N 251. Зарегистрировано Управлением юстиции Атырауской области от 9 декабря 2003 года за N 1713. Утратило силу постановлением акима Атырауской области 20 декабря 2004 года № 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 Атырауской области 20.12.2004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стабильной работы предприятий и объектов жизнеобеспечения и надежного теплоснабжения объектов социальной сферы и жилья области в зимнее время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города Атырау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бесперебойную работу всех теплоисточников, создание на них нормативного запаса топлива, своевременно производить аварийно-восстановительные работы, принять меры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и содержанию дорог, тротуаров и мостов в зимнее время, своевременной откачке дождевых, талых вод и уборке снега;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организацию круглосуточного дежурства в городских и районных акиматах, предприятиях-услугодателях, во всех кооперативах собственников квартир;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вести контроль за обеспечением объектов социальной сферы твердым и жидким топливом;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ходе проведения отопительного периода еженедельно информировать областной штаб по подготовке объектов энергетики и жилищно-коммунального хозяйства к осенне-зимнему периоду 2003-2004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предприятий по жизнеобеспечению обеспечить бесперебойным снабжением потребителей электроэнергией, теплом, газом, водой и отведением стоков.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М.И.Байгужина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 А.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