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6f2a" w14:textId="d2a6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месячника пожарной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Семипалатинска от 7 октября 2003 года N 546.
Зарегистрировано Управлением юстиции Восточно-Казахстанской области
17 ноября 2003 года за N 1456. Утратило силу на основание письма акимата города Семипалатинска Восточно-Казахстанской области от 20 марта 2006 года N 595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на основание письма акимата города Семипалатинска Восточно-Казахстанской области от 20.03.2006 N 595.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усиления пожарной безопасности в жилых домах, привлечения работников кооперативов собственников квартир к участию в проведении организационно-технических мероприятий по предотвращению пожаров, а также возможных последствий от них,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ноября 1996 года N 48-1 "О пожарной безопасности"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с 15 ноября по 15 декабря 2003 года месячник пожарной безопасности за образцовое противопожарное состояние жилых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 Положение о месячнике пожарной безопасности в жилых домах и Состав комиссии по проведению месячника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акимата города возложить на начальника отдела коммунального хозяйства и учета жилья Ашелова С.Д.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города вступает в силу со дня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Cемипалатинска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2003 г. N 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 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месячнике пожарной безопасности в жилых домах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Основной целью месячника пожарной безопасности является защита собственности и личного имущества граждан от пожаров.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Месячник проводится в целях повышения эффективности пожарно - профилактической работы, направленной на укрепление пожарной безопасности в жилых домах за счет выполнения организационно - технических заданий, привлечения к этому общественности, усиления ее роли в предупреждении пожаров, а также ограничению возможных последствий от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 2. Организация и проведение месячника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организации и проведения месячника пожарной безопасности создается городская комиссия. Членами комиссии являются работники, занимающиеся организаторской работой по противопожарной защите, которые осуществляют пропаганду месячника, проводят работу по организации его в жилых массивах.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разрабатывает мероприятия по пожарной безопасности домов, подводит итоги выполнения условий и определяет победителей месячника.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 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 3. Условия месячника пожарной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Победителем месячника считают КСК, добившийся наилучших показателей в работе по предупреждению пожаров в жилых домах и обеспечивший: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выполнение Правил пожарной безопасности для жилых домов, предписаний Государственного пожарного надзора, предложений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оснащение жилых зданий огнетушителями и другими средствами пожаротушения;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приведение в техническую готовность первичных средств пожаротушения, пожарных гидрантов, имеющихся в подведомственном жилом секторе;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в жилых домах пожарно-профилактических мероприятий, строгое соблюдение противопожарного режима при осуществлении ремонтно-восстановительных, сварочных и других огневых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организацию и проведение противопожарных инструктажей и бесед с собственниками квартир и квартиросъемщиками и обеспечение жилых домов памятками, инструкциями о мерах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обучение населения правилам пожарной безопасности в быту, по месту жительства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отсутствие случаев пожаров в закрепленном жилом секторе;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проведение собраний с собственниками квартир и квартиросъемщиками по усилению мер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Призовое место КСК присуждается при выполнении данных условий с учетом набранных баллов при оценке противопожарного состояния в закрепленном жилом массиве.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 4. Методика оценки противопожарного состояния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Состояние пожарной безопасности жилых домов оценивается значением показателей, характеризующих: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выполнение требований пожарной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объем выполненных организационно-профилактических мероприятий по обеспечению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состояние агитационно-массовой работы по пропаганде Правил пожарной безопасности среди собственников квартир и квартиросъемщиков;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обучение граждан правилам пожарной безопасности в быту путем проведения бесед и инструктажей.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Оценка производится по бальной системе: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КСК, обеспечивающий своевременное выполнение Правил пожарной безопасности для жилых домов, получает 30 баллов. За каждое невыполненное требование пожарной безопасности снимается по 2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 выполненных организационных мероприятий по обеспечению пожарной безопасности определяется как сумма баллов, присуждаемых за выполнение следующих показателей: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8293"/>
        <w:gridCol w:w="3073"/>
      </w:tblGrid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баллов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дома полностью обеспечены инструкциями, памятками, знаками пожарной безопасности.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чердаков, подвалов, технических этажей, тамбуров, лестничных площадок соответствует требованиям Правил противопожарного режима в жилых домах.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 эвакуации обеспечены указателями и электрическим освещением.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Пожарные гидранты в закрепленном жилом секторе приведены в исправное состояние и имеют указатели.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КСК оборудован уголок пожарной безопасности. С собственниками квартир, квартиросъемщиками проведены инструктажи о мерах пожарной безопасности под роспись.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2003 г. N 546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СОСТАВ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организации и проведению месячника пожарной безопасности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0"/>
        <w:gridCol w:w="8140"/>
      </w:tblGrid>
      <w:tr>
        <w:trPr>
          <w:trHeight w:val="450" w:hRule="atLeast"/>
        </w:trPr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Раимов Нуржан Дюсенович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государственной противопожарной службы г. Семипалатинска, председатель</w:t>
            </w:r>
          </w:p>
        </w:tc>
      </w:tr>
      <w:tr>
        <w:trPr>
          <w:trHeight w:val="450" w:hRule="atLeast"/>
        </w:trPr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Ашелов Сабыр Даярханович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коммунального хозяйства и учета жилья аппарата акима города</w:t>
            </w:r>
          </w:p>
        </w:tc>
      </w:tr>
      <w:tr>
        <w:trPr>
          <w:trHeight w:val="450" w:hRule="atLeast"/>
        </w:trPr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Лузянин Виктор Владимирович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жилищно-коммунального хозяйства</w:t>
            </w:r>
          </w:p>
        </w:tc>
      </w:tr>
      <w:tr>
        <w:trPr>
          <w:trHeight w:val="450" w:hRule="atLeast"/>
        </w:trPr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Чегедеков Баглан Салихович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управления госсанитарно - эпидемиологического надзора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