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b5f6" w14:textId="ef1b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районной-городской комиссии по обеспечению безопасности на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района-города Зыряновска Восточно-Казахстанской области от 8 апреля 2003 года N 110. Зарегистрировано Управлением юстиции Восточно-Казахстанской области 30 апреля 2003 года за N 1232. Утратило силу - на основании письма маслихата Зыряновского района от 14 апреля 2009 года № 353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на основании письма маслихата Зыряновского района от 14.04.2009 № 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акимата Восточно-Казахстанской области от 11 февраля 2002 года N 76 "О Межведомственной областной комиссии по обеспечению безопасности на транспорте", зарегистрированного в управлении юстиции 19 апреля 2002 года за N 783, и в целях снижения аварийности, повышения безопасной работы транспортного комплекса и обеспечения безопасности на транспорте Зыряновского района-города Зыряновска, руководствуясь п.п.17 п.1 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  <w:r>
        <w:rPr>
          <w:rFonts w:ascii="Times New Roman"/>
          <w:b w:val="false"/>
          <w:i w:val="false"/>
          <w:color w:val="000000"/>
          <w:sz w:val="28"/>
        </w:rPr>
        <w:t xml:space="preserve"> 3акона Республики Казахстан от 23 января 2001 года N 148-II "О местном государственном 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районную-городскую комиссию по обеспечению безопасности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Персональный состав комиссии представить на утверждение маслихата Зыряновского района-города Зыряновска.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положение о районной-городской комиссии по обеспечению безопасности на транспорте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Зыряновского района-города Зыряновска Игнашина Николая Ефимовича.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39"/>
        <w:gridCol w:w="1161"/>
      </w:tblGrid>
      <w:tr>
        <w:trPr>
          <w:trHeight w:val="30" w:hRule="atLeast"/>
        </w:trPr>
        <w:tc>
          <w:tcPr>
            <w:tcW w:w="11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района-города Зыряновска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района-города Зыряновска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апреля 2003 года N 110</w:t>
            </w:r>
          </w:p>
          <w:bookmarkEnd w:id="1"/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районной-городской комиссии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безопасности на транспорте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Районная-городская комиссия по обеспечению безопасности на транспорте является консультативно-совещательным районным органом для выработки предложений по координации деятельности местных исполнительных органов, хозяйствующих субъектов, независимо от форм собственности, общественных организаций и объединений по вопросам, связанным: с обеспечением безопасности на транспорте; разработкой и реализацией соответствующих районных программ; эффективным использованием выделяемых на эти цели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и анализ причин аварийности на транспорте и выработка рекомендаций по выполнению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приоритетов и содействие в разработке и реализации районных программ, проектов и мероприятий по снижению аварийности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и концентрации научно-технического потенциала, материально-технических ресурсов и бюджетных ассигнований на приоритетных направлениях обеспечения безопасности на транспорте: программах строительства и реконструкции автомобильных и железных дорог, уличной сети городов и населенных пунктов, улучшении технических характеристик подвижного состава, внедрении современных технических средств регулирования движения на транспорте, повышении профессионального уровня водителей транспортных средств, обучении работников дорожной полиции и водителей транспортных средств оказанию первой медицинской помощи пострадавшим в дорожно-транспортных происшествиях;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подготовке предложений по внесению необходимых изменений и дополнений в действующее законодательство и нормативные акты Республики Казахстан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изучение опыта работы областных управлений и комитетов, местных исполнительных органов, хозяйствующих субъектов и общественных объединений по вопросам предупреждения транспортных происшествий и снижения тяжести последствий, распространения положительного опыта этой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 предложений местных исполнительных органов, хозяйствующих субъектов и общественных объединений и выработка рекомендаций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и оказание помощи в деятельности местных, ведомственных служб и общественных объединений по обеспечению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содействие в обучении всех возрастных групп населения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пропаганде знаний по безопасности дорожного движения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местных исполнительных органов, хозяйствующих субъектов данные, отражающие их деятельность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проведение проверок местных исполнительных органов, на предприятиях и в организациях, независимо от форм собственности,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заслушивать на своих заседаниях доклады и отчеты местных исполнительных органов, предприятий и организаций по вопросам обеспечения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местным исполнительным органам, предприятиям и организациям предложения о привлечении к дисциплинарной ответственности руководителей, не обеспечивающих безопасность на подведомственном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по согласованию с руководителями соответствующих местных исполнительных органов, предприятий и организаций квалифицированных специалистов для участия в подготовке материалов по вопросам, касающимся обеспечения безопасности на транспорте, а также для изучения и анализа выполнения местными исполнительными органами, предприятиями и организациями постановлений Правительства, решений акима Зыряновского района-города Зыряновска по этим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проводит свою работу в соответствии с утвержденным председателем Комиссии планом. Заседания Комиссии проводятся не реже одного раза в квартал. Решения Комиссии оформляются протоколом 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Организационно-техническое обеспечение работы Комиссии осуществляет аппарат</w:t>
      </w:r>
      <w:r>
        <w:rPr>
          <w:rFonts w:ascii="Times New Roman"/>
          <w:b/>
          <w:i w:val="false"/>
          <w:color w:val="000000"/>
          <w:sz w:val="28"/>
        </w:rPr>
        <w:t xml:space="preserve"> а</w:t>
      </w:r>
      <w:r>
        <w:rPr>
          <w:rFonts w:ascii="Times New Roman"/>
          <w:b w:val="false"/>
          <w:i w:val="false"/>
          <w:color w:val="000000"/>
          <w:sz w:val="28"/>
        </w:rPr>
        <w:t>кима Зыряновского района-города Зыряновска.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Районно-городская комиссия по обеспечению безопасности на транспорте является постоянным органом при акиме Зыряновского района-города Зыряновска, который определяет и ее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Зыряновского района-города Зыряновска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