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b133" w14:textId="f44b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из учетных данных некоторых административно-территориальных единиц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Западно-Казахстанского областного маслихата и акимата Западно-Казахстанской области от 11 февраля 2003 года N 29-4. Зарегистрировано управлением юстиции Западно-Казахстанской области 6 марта 2003 года N 2011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 местном государственном управлении в Республике Казахстан"  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148-II</w:t>
      </w:r>
      <w:r>
        <w:rPr>
          <w:rFonts w:ascii="Times New Roman"/>
          <w:b w:val="false"/>
          <w:i w:val="false"/>
          <w:color w:val="000000"/>
          <w:sz w:val="28"/>
        </w:rPr>
        <w:t>, "Об административно-территориальном устройстве в Республике Казахстан"  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N 4200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 основании совместных решений маслихатов и акимов Акжаикского, Бокейординского, Джангалинского, Жанибекского, Сырымского районов, областной маслихат и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и исключить из учетных данных, в связи с выездом жителей, следующие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Акжаикскому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Косауыз Аксуатского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Шымкудук Кабыршактинского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Бокейординскому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Жана ауыл Саралжинского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Джангалинскому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Екпинды Маштексайского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Нарик Жанажолского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Алимбек Пятимарского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Жанибекскому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Мангур и с. Жиенбет Акобинского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Бірінші Май Камыстинского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Муратсай Узынколского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Кунаншапкан Жаксыбайского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Сырымскому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Кырымкожа Кособинского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Тинали, с. Батпакты Елтайского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Аккудык, с. Арайлы Талдыбулакского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Аксай Алгабаского сельского округа.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