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77e3" w14:textId="7917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мер обеспечения обязательств по договорам на организацию перевозок и (или) выполнение услуг, связанных с перевозкой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января 2004 года N 18-I. Зарегистрирован в Министерстве юстиции Республики Казахстан 4 февраля 2004 года N 2695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 подпунктом 7)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железнодорожном транспорте", в целях выполнения сторонами условий договоров и обеспечения защиты их интересов ПРИКАЗЫВАЮ: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Установить следующий порядок и меры обеспечения обязательств по договорам на организацию перевозок и (или) выполнение услуг, связанных с перевозкой, заключаемым между перевозчиком и грузоотправителем и экспедитором (далее - стороны договора):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избранные сторонами договора меры обеспечения исполнения взаимных обязательств должны быть письменно зафиксированы в тексте договора об организации перевозок и (или) выполнения услуг, связанных с перевозкой;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качестве мер обеспечения обязательств сторонами договора по обоюдному согласию может выступать: залог, банковская гарантия, гарантийный взнос Союза (Ассоциации), договор страхования ответственности по договору, удержание грузов, неустойка, задаток или иные меры, предусмотренные законодательством или сторонами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1 внесены изменения - приказом и.о. Министра транспорта и коммуникаций РК от 28 июня 2005 года N </w:t>
      </w:r>
      <w:r>
        <w:rPr>
          <w:rFonts w:ascii="Times New Roman"/>
          <w:b w:val="false"/>
          <w:i w:val="false"/>
          <w:color w:val="000000"/>
          <w:sz w:val="28"/>
        </w:rPr>
        <w:t>222-I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Комитету железнодорожного транспорта Министерства транспорта и коммуникаций Республики Казахстан (Уразбекову М.Ж.) обеспечить представление настоящего приказа для государственной регистрации в Министерство юстиции Республики Казахстан.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Контроль за исполнением настоящего приказа возложить на вице-Министра транспорта и коммуникаций Республики Казахстан Байдаулетова Н.Т.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Министр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