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8c8a" w14:textId="e3b8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таможенного оформления автотранспортных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таможенного контроля Республики Казахстан от 27 января 2004 года N 47. Зарегистрирован в Министерстве юстиции Республики Казахстан 9 февраля 2004 года N 2700. Утратил силу приказом Министра финансов Республики Казахстан от 21 сентября 2010 года N 474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21.09.2010 </w:t>
      </w:r>
      <w:r>
        <w:rPr>
          <w:rFonts w:ascii="Times New Roman"/>
          <w:b w:val="false"/>
          <w:i w:val="false"/>
          <w:color w:val="ff0000"/>
          <w:sz w:val="28"/>
        </w:rPr>
        <w:t>N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373 </w:t>
      </w:r>
      <w:r>
        <w:rPr>
          <w:rFonts w:ascii="Times New Roman"/>
          <w:b w:val="false"/>
          <w:i w:val="false"/>
          <w:color w:val="000000"/>
          <w:sz w:val="28"/>
        </w:rPr>
        <w:t> Таможенного кодекса Республики Казахстан приказываю: 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автотранспортные средства, ввозимые на таможенную территорию Республики Казахстан в качестве товара через автомобильные пункты пропуска в зоне деятельности Департамента таможенного контроля по Акмолинской области Агентства таможенного контроля Республики Казахстан подлежат доставке на таможенный пост "Кокшетау-центр таможенного оформления" Департамента таможенного контроля по Акмолинской области Агентства таможенного контроля Республики Казахстан для производства основного таможенного оформления в соответствии с законодательством Республики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правового обеспечения Агентства таможенного контроля Республики Казахстан (Ансарова И.Ы.)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Пресс-службе Агентства таможенного контроля Республики Казахстан обеспечить опубликование настоящего приказа в средствах массовой информации.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Начальнику Департамента таможенного контроля по Акмолинской области (Дуйсебаев С.Д.) обеспечить исполнение настоящего приказа.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Первого заместителя Председателя Агентства таможенного контроля Республики Казахстан Ержанова А.К.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вступает в силу со дня государственной регистрации в Министерстве юстиции Республики Казахстан.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