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da3d" w14:textId="527d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лицензирования деятельности на железнодорожном и водном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3 февраля 2004 года № 7-1-П. Зарегистрирован в Министерстве юстиции Республики Казахстан 28 февраля 2004 года № 2720. Утратил силу приказом Министра транспорта и коммуникаций Республики Казахстан от 30 июня 2010 года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30.06.2010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лицензионного законодательства Республики Казахстан,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N 1894 "О реализации постановления Президента Республики Казахстан от 17 апреля 1995 года N 2201",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по организации лицензирования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организации лицензирования деятельности морских портов, связанной с обслуживанием морских судов, пассажиров и грузов в Республике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Делегировать Управлениям транспортного контроля по областям и городам Астаны и Алматы, полномочия по лицензированию: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по перевозке пассажиров и грузов, опасных грузов железнодорожным транспортом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морских портов, связанной с обслуживанием морских судов, пассажиров и грузов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Управлениям транспортного контроля по областям и городам Астаны и Алматы производить лицензирование указанных видов деятельности в порядке, установленном законодательством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нормативно-правового обеспечения и анализа Комитета транспортного контроля Министерства транспорта и коммуникаций Республики Казахстан (Джумашев Е.Е.)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представить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Комитета транспортного контроля Есжанова К.Б.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 некоторых вопросах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лицензирования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 железнодорожном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водном транспорте"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2004 года N 7-1-П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организации лицензирования деятельности по изготовлению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ремонту железнодорожного подвижного состава, специальных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контейнеров, применяемых для перевозок опасных грузов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Инструкция по организации лицензирования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 (далее - Инструкция),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2002 года N 794 "Некоторые вопросы лицензирования деятельности на транспорте в Республике Казахстан" и детализирует применение лицензионного законодательства при выдаче лицензий на осуществление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Казахстан. </w:t>
      </w:r>
      <w:r>
        <w:rPr>
          <w:rFonts w:ascii="Times New Roman"/>
          <w:b w:val="false"/>
          <w:i w:val="false"/>
          <w:color w:val="000000"/>
          <w:sz w:val="28"/>
        </w:rPr>
        <w:t>См. Z070000214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Лицензии на осуществление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являются генеральными.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Лицензирование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осуществляется Управлениями транспортного контроля по областям и городам Алматы и Астане (далее - лицензиар).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выдачи лицензии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получения лицензии на осуществление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юридические и физические лица (заявители) представляют лицензиару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заявителя квалификационным требованиям, определенным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июля 2002 года N 794;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уплату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документа, удостоверяющего личность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принятия решения о выдачи (отказе в выдаче) лицензий на право осуществления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лицензиаром проводится экспертиза документов, подтверждающих соответствие заявителя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Лицензии выдаются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документами, если иной срок не установлен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Ставка, порядок исчисления и уплаты в бюджет лицензионного сбора за право осуществления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и возврата уплаченных сумм,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2002 года N 100 "Об утверждении ставок лицензионного сбора за право занятия отдельными видами деятельности".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 за право занятия деятельностью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изменения фамилии, имени, отчества физического лица, имеющего лицензию, лицензиат письменно в месячный срок сообщает об этом лицензиару с приложением соответствующих документов, подтверждающие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наименования (в том числе изменения организационно-правовой формы, за исключением случаев, предусмотренных законодательными актами Республики Казахстан), места нахождения (если оно указано в лицензии) юридического лица, лицензиар в течение месяца подает заявление о переоформлении лицензии с приложением соответствующих документов, подтверждающих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выдаче указанного документа уплачивается сбор в порядке и размере, установленных налоговым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Лицензия не выдается,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не отвечает квалификационным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июля 2002 года N 794;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заявителя имеется решение суда, запрещающее ему заниматься лицензируемой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 на право занятия деятельностью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были представлены все документы, предусмотренные пунктом 4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законодательными актами запрещено для данной категории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заявителем указанных препятствий заявление рассматривается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отказе в выдаче лицензии заявителю дается мотивированный ответ в письменном виде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случаях, если лицензия не выдана в установленный законодательством Республики Казахстан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Прекращение и приостановление действия лицензии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Лицензия прекращает свое действие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предпринимательской деятельности гражданина,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формы), кроме случаев, когда порядок и условия выдачи лицензий устанавливаются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Споры, связанные с прекращением действия лицензии, разрешаются судами.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Лицензия может быть отозвана в судебном порядке, если иное не предусмотрено законодательными актами,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неисполнение лицензиатом требований к предъявляемым видам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запрещение судом лицензиату заниматься видом деятельности, на осуществление которого он обладает лицензией;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устранение причин, по которым лицензиар приостановил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лицензиатом заведомо ложной информации при получении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Лицензиар вправе приостановить действие лицензии на срок до шести месяцев,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действия лицензии субъекта малого предпринимательства производится судом по заявлению лицензиара, государственных органов, осуществляющих контрольные и надзорные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приостановлении действия лицензии субъекта малого предпринимательства направляется уполномоченным государственным органом в суд, в порядке и на основаниях, установленных законодательством Республики Казахстан. Приостановление действия лицензии субъекта малого предпринимательства без судебного решения допускается в исключительных случаях, установленных законодательством Республики Казахстан, на срок не более трех дней с обязательным предъявлением в указанный срок искового заявления в суд. При этом акт о приостановлении действия лицензии действует до вынесения судебного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Лицензиат вправе обжаловать в судебном порядке решение о приостановлении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устранения причин, по которым действие лицензии было приостановлено, лицензия возобновляется. 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Учет и контроль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Учет лицензий, а также контроль за соблюдением лицензионных правил осуществляет лицензиар.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Лицензиар вправе требовать от лицензиата, в пределах своей компетенции, предоставления соответствующих документов, получать письменную или устную информацию, необходимую для выполнения контрольных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Занятие юридическими и физическими лицами деятельностью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без соответствующей лицензии влечет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 некоторых вопросах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лицензирования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 железнодорожном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водном транспорте"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2004 года N 7-1-П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организации лицензирования деятельности морских портов,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связанной с обслуживанием морских судов, пассажиров и грузов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Инструкция по организации лицензирования деятельности морских портов, связанной с обслуживанием морских судов, пассажиров и грузов в Республике Казахстан (далее - Инструкция),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лицензировании",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июля 2002 года N 794 "Некоторые вопросы лицензирования деятельности на транспорте в Республике Казахстан" и детализирует применение лицензионного законодательства при выдаче лицензий на осуществление деятельности морских портов, связанной с обслуживанием морских судов, пассажиров и грузов в Республике Казахстан. </w:t>
      </w:r>
      <w:r>
        <w:rPr>
          <w:rFonts w:ascii="Times New Roman"/>
          <w:b w:val="false"/>
          <w:i w:val="false"/>
          <w:color w:val="000000"/>
          <w:sz w:val="28"/>
        </w:rPr>
        <w:t>См. Z070000214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Лицензии на осуществление деятельности морских портов, связанной с обслуживанием морских судов, пассажиров и грузов в Республике Казахстан, являются генеральными.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Лицензирование деятельности морских портов, связанной с обслуживанием морских судов, пассажиров и грузов в Республике Казахстан, осуществляется Управлением транспортного контроля по Мангистауской области (далее - лицензиар).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Условия выдачи лицензии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получения лицензии на осуществление деятельности морских портов, связанной с обслуживанием морских судов, пассажиров и грузов в Республике Казахстан, заявитель представляет лицензиару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уплату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удостоверяющий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соответствие лицензиата квалификационным требованиям, определенным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июля 2002 года N 794.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принятия решения о выдаче (отказе в выдаче) лицензии на право осуществления деятельности морских портов, связанной с обслуживанием морских судов, пассажиров и грузов, лицензиаром проводится экспертиза документов, подтверждающих соответствие лицензиата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Лицензии выдаются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документами, если иной срок не установлен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Ставка, порядок исчисления и уплаты в бюджет лицензионного сбора за право осуществления деятельности морских портов, связанной с обслуживанием морских судов, пассажиров и грузов и возврата уплаченных сумм,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января 2002 года N 100 "Об утверждении ставок лицензионного сбора за право занятия отдельными видами деятельности".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 на право занятия деятельностью морских портов, связанной с обслуживанием морских судов, пассажиров и грузов в морских портах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изменения фамилии, имени, отчества физического лица, имеющего лицензию, лицензиат письменно в месячный срок сообщает об этом лицензиару с приложением соответствующих документов, подтверждающие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наименования (в том числе изменения организационно-правовой формы, за исключением случаев, предусмотренных законодательными актами Республики Казахстан), места нахождения (если оно указано в лицензии) юридического лица, лицензиар в течение месяца подает заявление о переоформлении лицензии с приложением соответствующих документов, подтверждающих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выдаче указанного документа уплачивается сбор в порядке и размере, установленных налоговым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Лицензия не выдается,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заявитель не отвечает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заявителя имеется решение суда, запрещающее ему заниматься деятельностью, связанной с обслуживанием морских судов, пассажиров 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были представлены все документы, предусмотренные пунктом 4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деятельности, связанной с обслуживанием морских судов, пассажиров и грузов, законодательными актами запрещено для данного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заявителем указанных препятствий заявление рассматривается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отказе в выдаче лицензии заявителю дается мотивированный ответ в письменном виде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случаях, если лицензия не выдана в установленный законодательством Республики Казахстан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Прекращение и приостановление действия лицензии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Лицензия прекращает свое действие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предпринимательской деятельности,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формы), кроме случаев, когда порядок и условия выдачи лицензий устанавливаются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Споры, связанные с прекращением действия лицензии, разрешаются судами.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Лицензия может быть отозвана в судебном порядке, если иное не предусмотрено законодательными актами,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неисполнение лицензиатом требований к предъявляемым видам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запрещение судом лицензиату заниматься видом деятельности, на осуществление которого он обладает лицензией;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устранение причин, по которым лицензиар приостановил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лицензиатом ложной информации при получении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Лицензиар вправе приостановить действие лицензии на срок до шести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Лицензиат вправе обжаловать в судебном порядке решение о приостановлении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устранения причин, по которым действие лицензии было приостановлено, лицензия возобновляется.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Учет и контроль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Учет лицензий, а также контроль за соблюдением лицензионных правил осуществляет лицензиар.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Лицензиар вправе требовать от лицензиата, в пределах своей компетенции, предоставления соответствующих документов, получать письменную или устную информацию, необходимую для выполнения контрольных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Занятие деятельностью, связанной с обслуживанием морских судов, пассажиров и грузов в морском порту без соответствующей лицензии влечет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