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184e" w14:textId="87a1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 (зарегистрированный в Министерстве юстиции Республики Казахстан 28 февраля 2002 года за N 1782)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 марта 2004 года N 47-п. Зарегистрирован в Министерстве юстиции Республики Казахстан 9 марта 2004 года N 2731. Утратил силу приказом Министра труда и социальной защиты населения Республики Казахстан от 28 июля 2009 года N 237-п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труда и социальной защиты населения РК от 28.07.2009 </w:t>
      </w:r>
      <w:r>
        <w:rPr>
          <w:rFonts w:ascii="Times New Roman"/>
          <w:b w:val="false"/>
          <w:i w:val="false"/>
          <w:color w:val="000000"/>
          <w:sz w:val="28"/>
        </w:rPr>
        <w:t>N 237-п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детализации порядка исчисления совокупного дохода лица (семьи), претендующего на получение адресной социальной помощи,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 (зарегистрированный в Министерстве юстиции Республики Казахстан за N 1782 и опубликованный в Бюллетене нормативных правовых актов центральных исполнительных и иных государственных органов Республики Казахстан, 2002 год, N 18, ст. 592), внесены изменения и дополнения приказами от 11 апреля 2002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78-п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Министерстве юстиции Республики Казахстан за N 1821 и опубликованный в Бюллетене нормативных правовых актов центральных исполнительных и иных государственных органов Республики Казахстан, 2002 год, N 21, ст. 619), от 23 октября 2002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246-п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Министерстве юстиции Республики Казахстан за N 2061 и опубликованный в Бюллетене нормативных правовых актов центральных исполнительных и иных государственных органов Республики Казахстан, 2003 год, N 3, ст. 776),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определения совокупного дохода лица (семьи), претендующего на получение адресной социальной помощи,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исчислении совокупного дохода не учитываются доходы в виде единовременного государственного пособия в связи с рождением ребенка, единовременного пособия на погребение.".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10.03.2004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