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a4424" w14:textId="d6a44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Центральной избирательной комиссии Республики Казахстан от 2 октября 1999 года N 33/251 "О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Казахстан", зарегистрированное в Министерстве юстиции Республики Казахстан N 932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Центральной избирательной комиссии Республики Казахстан от 17 февраля 2004 года N 97/118. Зарегистрировано в Министерстве юстиции Республики Казахстан 12 марта 2004 года за N 2732. Утратило силу постановлением Центральной избирательной комиссии Республики Казахстан от 25 июня 2013 года № 13/210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Центральной избирательной комиссии РК от 25.06.2013 </w:t>
      </w:r>
      <w:r>
        <w:rPr>
          <w:rFonts w:ascii="Times New Roman"/>
          <w:b w:val="false"/>
          <w:i w:val="false"/>
          <w:color w:val="ff0000"/>
          <w:sz w:val="28"/>
        </w:rPr>
        <w:t>№ 13/210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"О выборах в Республике Казахстан" Центральная избирательная комиссия Республики Казахстан ПОСТАНОВЛЯЕТ: 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Центральной избирательной комиссии Республики Казахстан от 2 октября 1999 года N 33/251 "О Правилах хранения, передачи в архив и уничтожения документов, связанных с подготовкой и проведением выборов депутатов маслихатов Республики Казахстан" (зарегистрированное в Реестре государственной регистрации нормативных правовых актов Республики Казахстан под N 932)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хранения, передачи в архивы и уничтожения документов, связанных с подготовкой и проведением выборов депутатов маслихатов Республики Казахстан,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пятом слова "срока полномочий маслихатов" заменить словами "одного года после опубликования итогов выборов";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седьмой исключить. 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Направить данное постановление акимам и председателям областных, городов Астаны и Алматы избирательных комиссий.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 момента его регистрации Министерством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