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4ae3" w14:textId="fad4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актов, протоколов, постановлений, предписаний и Правил 
составления и выдачи актов должностных лиц, осуществляющих государственный
санитарно-эпидемиологический надзор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февраля 2004 года № 178. Зарегистрировано в Министерстве юстиции Республики Казахстан 15 марта 2004 года № 2737. Утратил силу приказом Министра здравоохранения Республики Казахстан от 24 мая 2010 года № 377</w:t>
      </w:r>
    </w:p>
    <w:p>
      <w:pPr>
        <w:spacing w:after="0"/>
        <w:ind w:left="0"/>
        <w:jc w:val="both"/>
      </w:pPr>
      <w:bookmarkStart w:name="z2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24.05.2010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санитарно-эпидемиологическом благополучии населения"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формы актов, протоколов, постановлений и предписаний;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составления и выдачи актов должностных лиц, осуществляющих государственный санитарно-эпидемиологический надзор.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первого вице-министра здравоохранения, Главного государственного санитарного врача Республики Казахстан Белоног А.А.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 в Министерстве юстиции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Утверждены приказом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февраля 2004 года N 178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форм актов протоколов,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постановлений, предписаний и Правил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составления и выдачи актов должностных лиц,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государственный санитарно-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эпидемиологический надзор"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составления и выдачи актов должностных лиц,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осуществляющих государственный санитарно-эпидемиологический надзор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устанавливают порядок составления и выдачи актов должностных лиц, осуществляющих государственный санитарно-эпидемиологический надзор, обязательных для исполнения физическими и юридическими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принятия правовых мер воздействия по результатам проверок объектов, в зависимости от установленных нарушений требований законодательства Республики Казахстан о санитарно-эпидемиологическом благополучии населения, должностными лицами издаются следующие акты: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акт санитарно-эпидемиологического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протокол об административном правонарушении;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постановления главных государственных санитарных врачей о проведении профилактических и противоэпидемических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постановления о наложении дисциплинарного взыскания, о наложении административного взыскания, временном отстранении от работы лиц, приостановлении хозяйственной деятельности, запрещении ввоза, производства, применения и реализации продукции, предназначенной для использования и применения населением, а также в хозяйственной деятельности, запрещении производства, применения и реализации новых видов сырья, продукции, технологического оборудования, процессов, инструментария в случае признания их опасными для жизни и здоровья людей в случаях нарушений требований законодательства Республики Казахстан о санитарно-эпидемиологическом благополучии населения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предписания об устранении нарушений требований законодательства Республики Казахстан о санитарно-эпидемиологическом благополучии населения и о проведении санитарно-противоэпидемических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лица, осуществляющие государственный санитарно-эпидемиологический надзор должны осуществлять контроль за исполнением вышеуказанных актов.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приказом И.о. Министра здравоохранения РК от 23 сентября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), от 18 октября 2006 года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489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со дня офиц.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Акты должностных лиц, осуществляющих государственный санитарно-эпидемиологический надзор издаются на бланках, изготовленных типографским способом, с соблюдением утвержденной формы и заполняются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Бланк протокола об административном правонарушении дополнительно нумеруется и является документом строгой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Все акты должностных лиц, осуществляющих государственный санитарно-эпидемиологический надзор, составляются в необходимом количестве экземпляров, выдаются соответствующим лицам под роспись с указанием даты получения, первый экземпляр - подшивается в дело государственного органа санитарно-эпидемиологической службы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о проведении профилактических и противоэпидемических мероприятий подписывается Главным государственным санитарным врачом Республики Казахстан, главными государственными санитарными врачами соответствующих территорий, на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о наложении дисциплинарного взыскания подписывается Главным государственным санитарным врачом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Постановления о наложении административного взыскания, приостановлении хозяйственной деятельности, запрещении ввоза, производства, применения и реализации продукции, предназначенной для использования и применения населением, а также в хозяйственной деятельности, запрещении производства, применения и реализации новых видов сырья, продукции, технологического оборудования, процессов, инструментария в случае признания их опасными для жизни и здоровья людей о временном отстранении от работы лиц и предписание об устранении нарушений требований законодательства Республики Казахстан о санитарно-эпидемиологическом благополучии населения, а также предписание о проведении санитарно-противоэпидемических мероприятий подписываются Главным государственным санитарным врачом Республики Казахстан и его заместителями, главными государственными санитарными врачами соответствующих территорий, на транспорте и их заместителями и заверяются печатью с изображением Государственного герба.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приказом И.о. Министра здравоохранения РК от 23 сентября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), от 18 октября 2006 года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489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со дня офиц.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Акт санитарно-эпидемиологического обследования (далее - акт) - документ, выдаваемый должностным лицом, осуществляющим государственный санитарно-эпидемиологический надзор, по результатам проверки объекта на его соответствие требованиям законодательства Республики Казахстан в области санитарно-эпидемиологического благополучия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"Заключение" указанного акта следует указывать соответствует ли обследуемый объект требованиям соответствующих санитарно-эпидемиологических правил и норм (далее - санитарные правила), если не соответствует указывать какие пункты, каких санитарно-эпидемиологических правил и норм (далее - санитарные правила), гигиенических нормативов и иных нормативных правовых актов нарушены.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"Требования" указанного акта следует кратко указать перечень мероприятий, необходимых для устранения нарушений (это графа необходима для руководителя государственного органа санитарно-эпидемиологической службы).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 отказе от подписи делается соответствующая отметка в акте. Акт составляется и подписывается должностным лицом с указанием даты окончания обследования. Экземпляр акта выдается присутствующему при проверке, под роспись.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приказом И.о. Министра здравоохранения РК от 23 сентября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Протокол об административном правонарушении (далее - протокол) составляется должностным лицом, осуществляющим государственный санитарно-эпидемиологический надзор.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составления протокола дело об административном правонарушении считается возбужденным.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 Республике Казахстан ведется на государственном языке, а при необходимости в производстве наравне с государственным употребляется русский язык или другие языки. Поэтому, при возбуждении административного дела должностное лицо должно уточнить у правонарушителя, на каком языке он желает выступать в рассмотрении дела и внести соответствующую запись в протокол. На основании данной записи 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"Об административных правонарушениях" Главный государственный санитарный врач (заместитель) определяет своим постановлением язык производства по рассматриваемому делу, согласно приложению 5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составлении протокола на основании акта санитарно-эпидемиологического обследования, физическому лицу или законному представителю юридического лица, в отношении которых возбуждено дело, а также другим участникам производства по делу разъясняются их права и обязанности, предусмотренные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административных правонарушениях" (далее - КоАП РК), о чем делается отметка в протоколе.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протоколе указываются дата и место его составления, должность, фамилия и инициалы лица, составившего протокол; сведения о лице, в отношении которого возбуждено дело; место, время совершения и существо административного правонарушения; статья особенной части КоАП РК, предусматривающая административную ответственность за данное правонарушение; фамилии, имена, отчества, адреса свидетелей, если они имеются; объяснение физического лица либо законного представителя юридического лица, в отношении которого возбуждено дело.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подписывается лицом, его составившим, и лицом, совершившим административное правонарушение. Физическому лицу или законному представителю юридического лица, в отношении которых возбуждено дело, должна быть предоставлена возможность ознакомления с протоколом. В случае отказа этих лиц от подписания протокола, в нем производится соответствующая запись.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протокола выдается физическому лицу или законному представителю юридического лица, в отношении которых возбуждено административное дело по его просьбе, под роспись немедленно после его составления, без решения главного государственного санитарного врача (заместителя). Протокол в течение трех суток с момента составления направляется для рассмотрения должностному лицу (главному государственному санитарному врачу или его заместителю) или в суд. При квалификации действии или бездействии правонарушителя, повлекших нарушения санитарных правил и гигиенических нормативов следует руководствоваться КоАП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рассмотрения протокола главным государственным санитарным врачом (заместителем), лицо, в отношении которого возбуждено административное дело вызывается в государственный орган санитарно-эпидемиологической службы для дачи объяснений и участия в рассмотрении фактов нарушения законодательства Республики Казахстан о санитарно-эпидемиологическом благополучии населения согласно повестке, приведенной в приложении 1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правонарушении, а также при необходимости, переводчика, защитника и при наличии потерпевших, свидетелей, понятых.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уклонения лица, в отношении которого ведется производство по делу об административном правонарушении, от явки по вызову Главного государственного санитарного врача (заместителя), в производстве которого находится дело об административном правонарушении, это лицо может быть подвергнуто приводу сотрудниками органа внутренних дел (полицией) на основании определения Главного государственного санитарного врача (заместителя), вынесенного согласно приложению 6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дело об административном правонарушении, Главный государственный санитарный врач (заместитель) выносит одно из следующих постановлений: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наложении административного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прекращении производства по делу;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передаче дела на рассмотрение судье, органу (должностному лицу), правомочному налагать за данное административное правонарушение взыскание иного вида или размера.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Дело об административном правонарушении, направляемое в суд в порядке, установленном статьей 636 КоАП РК оформляется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протоколу прикладываются копии акта санитарно-эпидемиологического обследования, лабораторных исследований, объяснений участников, должностной инструкции правонарушителя, документа, удостоверяющего личность правонарушителя, учредительных документов юридического лица, лицензии на указанный вид деятельности корешков повесток (если таковые имеются);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материал подшивается, пронумеровывается, составляется опись всех приложенных документов и сопроводительным письмом направляется в течение трех суток в суд согласно приложениям 2, 3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хотя бы одного из обстоятельств, предусмотренных статьями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580 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 xml:space="preserve">581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РК, должностное лицо, в производстве которого находится дело, выносит постановление о прекращении производства по делу об административном правонарушении согласно приложению 4 к настоящим Правилам.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приказом И.о. Министра здравоохранения РК от 23 сентября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), от 18 октября 2006 года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489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со дня офиц.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о проведении профилактических и противоэпидемических мероприятий выносится Главным государственным санитарным врачом Республики Казахстан, главными государственными санитарными врачами соответствующих территорий, на транспорте в соответствии с действующим законодательством о санитарно-эпидемиологическом благополучии населения по результатам санитарно-эпидемиологического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принимается в случае, если проведения профилактических или противоэпидемических мероприятий распространяются на всю территорию (района, города, области, республики) или группу однопрофильных объектов и не выносится для закрытия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Предписание о проведении санитарно-противоэпидемических мероприятий выносится Главным государственным санитарным врачом Республики Казахстан и его заместителями, главными государственными санитарными врачами соответствующих территорий, на транспорте и их заместителями для проведения санитарно-противоэпидемических (профилактических) мероприятий юридическими и должностными лицами, а также индивидуальными предпринимателями, наименования которых перечисляются в соответствующей строке, в целях профилактики распространения карантинных, особоопасных, инфекционных, паразитарных заболеваний, а также отравлений и организации соответствующих санитарно-противоэпидемических (профилактических)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 указанного предписания выдается под роспись законному представителю юридического лица или индивидуальному предпринимателю или должностному лицу с указанием даты получения. Если предписание отправлено заказным письмом с уведомлением о его вручении, телефонограммой или телеграммой, а также с использованием иных средств связи, обеспечивающих фиксирование извещения, об этом делаются соответствующие записи и прикладывается квитанция.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- приказом И.о. Министра здравоохранения РК от 23 сентября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о наложении дисциплинарного взыскания выносится Главным государственным санитарным врачом Республики Казахстан на главных государственных санитарных врачей и руководителей центров санитарно-эпидемиологических экспертиз соответствующих территорий, на транспорте и их заместителей за нарушение трудовой дисциплины, неисполнение или ненадлежащее исполнение возложенных обязанностей в порядке, установленном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Постановление о наложении административного взыскания выносится Главным государственным санитарным врачом Республики Казахстан и его заместителями, главными государственными санитарными врачами соответствующих территорий, на транспорте и их заместителями и предусматривает предупреждение или наложение штрафа в порядке, установленном законодательством Республики Казахстан. Данному постановлению присваивается номер соответствующего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когда имеются данные о надлежащем его извещении, о месте и времени рассмотрения дела и, если от него не поступало ходатайство об отложении рассмотрения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выдается физическому лицу или законному представителю юридического лица, в отношении которых возбуждено административное дело, в получении которого он расписывается. Если постановление отправлено заказным письмом с уведомлением о его вручении, телефонограммой или телеграммой, а также с использованием иных средств связи, обеспечивающих фиксирование извещения, об этом делаются соответствующие записи и прикладывается квитанция. Указанное постановление может быть обжаловано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Постановление о временном отстранении от работы лиц выносится Главным государственным санитарным врачом Республики Казахстан и его заместителями, главными государственными санитарными врачами соответствующих территорий, на транспорте и их заместителями.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Указанным постановлением отстраняются лица, являющиеся потенциальными источниками распространения инфекционных и паразитарных заболеваний, а также находившиеся в контакте с инфекционными больными, лица, из числа декретированных групп населения, больные инфекционными заболеваниями и носители различных источников болезней, а также не прошедшие медицинские осмотры.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указанном постановлении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какого числа и до устранения причин, повлекших отстранение от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должность, фамилия, имя, отчество отстраняемого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выдается под роспись индивидуальному предпринимателю, руководителю или законному представителю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исключительных случаях, при возникновении угрозы распространения карантинных, особоопасных, инфекционных, паразитарных, профессиональных заболеваний, а также отравлений и при признании продукции опасной для здоровья населения и среды обитания допускается немедленное приостановление деятельности юридического лица или индивидуального предпринимателя, запрещение ввоза, производства, применения и реализации продукции, предназначенной для использования и применения населением, а также в хозяйственной деятельности и запрещение производства, применения и реализации новых видов сырья, продукции, технологического оборудования, процессов, инструментария без судебного решения на срок не более трех дней, с обязательным предъявлением в указанный срок искового заявления в суд. При этом выносится постановление о приостановлении хозяйственной деятельности или о запрещении ввоза, производства, применения и реализации продукции, предназначенной для использования и применения населением, а также в хозяйственной деятельности либо о запрещении производства, применения и реализации новых видов сырья, продукции, технологического оборудования, процессов, инструментария Главным государственным санитарным врачом Республики Казахстан и его заместителями, главными государственными санитарными врачами соответствующих территорий, на транспорте и их заместителями на основании акта санитарно-эпидемиологического обследования объекта, результатов лабораторных исследований. При этом, перечисленные постановления действуют до устранения нарушений санитарно-эпидемиологических правил и норм либо до вынесения судебного решения о приостановлении деятельности или о запрещении ввоза, производства, применения и реализации продукции, предназначенной для использования и применения населением, а также в хозяйственной деятельности либо о запрещении производства, применения и реализации новых видов сырья, продукции, технологического оборудования, процессов, инструментария.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 вынесенного постановления выдается под роспись лицу, чья деятельность приостанавливается или запрещается деятельность по ввозу, производству, применению и реализации продукции, предназначенной для использования и применения населением, а также в хозяйственной деятельности и производству, применению и реализации новых видов сырья, продукции, технологического оборудования, процессов, инструментария.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12 внесены изменения - приказом Министра здравоохранения РК от 18 октября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489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со дня офиц.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Предписание об устранении нарушений требований законодательства Республики Казахстан о санитарно-эпидемиологическом благополучии населения выносится Главным государственным санитарным врачом Республики Казахстан и его заместителями, главными государственными санитарными врачами соответствующих территорий, на транспорте и их заместителями на основании акта санитарно-эпидемиологического обследования объекта, в случае выявления на объекте нарушений санитарных правил и гигиенических нормативов, а также иных нормативных правовых актов в области санитарно-эпидемиологического благополучия населения, наименования которых перечисляются в соответствующей строке.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 указанного предписания выдается под роспись юридическому лицу или индивидуальному предпринимателю с указанием даты получения. Если постановление отправлено заказным письмом с уведомлением о его вручении, телефонограммой или телеграммой, а также с использованием иных средств связи, обеспечивающих фиксирование извещения, об этом делаются соответствующие записи и прикладывается квитанция.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предписаниях, приведенных в пунктах 8 и 13 настоящих Правил, указываются четко сформулированные мероприятия с конкретными сроками их исполнения.  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Приложение 1 к Правилам составления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выдачи актов должностных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лиц, осуществляющих государственный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санитарно-эпидемиологический надзор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1 - приказом И.о. Министра здравоохранения РК от 23 сентября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Повестка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 явке в государственный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санитарно-эпидемиологической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Лицо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проживания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     адрес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санитарно-эпидемиологическом благополучии населения" и статьи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642 </w:t>
      </w:r>
      <w:r>
        <w:rPr>
          <w:rFonts w:ascii="Times New Roman"/>
          <w:b w:val="false"/>
          <w:i w:val="false"/>
          <w:color w:val="000000"/>
          <w:sz w:val="28"/>
        </w:rPr>
        <w:t xml:space="preserve">-652 КоАП РК, Вы обязаны явиться в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         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 государственного органа санитарно-эпидемиологической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адресу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"___"__________20___ года к ______________часам, в кабинет N____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для дачи объяснений и участия в рассмотрении дела об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административном правонарушении по поводу выявленных нарушений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требований законодательства в области санитарно-эпидемиологического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населения, протокол от "__"_________ 20___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неявки без уважительных причин, Вы можете быть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подвергнуты принудительному приводу полицией на основании статей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584 </w:t>
      </w:r>
      <w:r>
        <w:rPr>
          <w:rFonts w:ascii="Times New Roman"/>
          <w:b w:val="false"/>
          <w:i w:val="false"/>
          <w:color w:val="000000"/>
          <w:sz w:val="28"/>
        </w:rPr>
        <w:t>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648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государственный санитарный врач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      фамилия, имя, отчество,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 наименовании территории,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линия отрыва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Лицо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проживания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Повестку о явке "_____"________________20____года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 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 санитарно-эпидемиологической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получил "__" ________ 20___ года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 (фамилия, имя, отчество, подпись) 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Приложение 2 к Правилам составления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выдачи актов должностных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лиц, осуществляющих государственный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санитарно-эпидемиологический надзор 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2 - приказом И.о. Министра здравоохранения РК от 23 сентября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санитарно-эпидемиологической службы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АДМИНИСТРАТИВНОЕ ДЕЛО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 отношении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указать наименование юридического лица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фамилию, имя, отчество гражданина или индивидуального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предпринимателя или должностного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дата рождения "_____"_________ 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Уроженец (уроженка)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Домашний адрес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 статье _____________ КоАП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20______год 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Приложение 3 к Правилам составления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выдачи актов должностных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лиц, осуществляющих государственный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санитарно-эпидемиологический надзор 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3 - приказом И.о. Министра здравоохранения РК от 23 сентября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в суд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района,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636 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 xml:space="preserve">646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 направляю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рассмотрения по существу административный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 указать наименование юридического лица или фамилию,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 гражданина или индивидуального предпринимателя или должностного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статье _____________ КоАП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Административный материал на ______ листах.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Главный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 наименование территории, транспорта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подпись______________ 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телефон: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4 к Правилам составления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выдачи актов должностных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лиц, осуществляющих государственный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санитарно-эпидемиологический надзор 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4 - приказом И.о. Министра здравоохранения РК от 23 сентября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ПОСТАНОВЛЕНИЕ N___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 прекращении производства по 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об административном правонарушении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"__"__________20___ года                    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                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Главный государственный санитарный врач (заместитель)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рассмотрев представленный протокол N___ от "__" _______20 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 другие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Указать характер правонарушения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Обстоятельства, исключающие производство по делу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административном правонарушении и позволяющие не привлекать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административной ответственности согласно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статьям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580 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 xml:space="preserve">581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изложенного и руководствуясь статьями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649 </w:t>
      </w:r>
      <w:r>
        <w:rPr>
          <w:rFonts w:ascii="Times New Roman"/>
          <w:b w:val="false"/>
          <w:i w:val="false"/>
          <w:color w:val="000000"/>
          <w:sz w:val="28"/>
        </w:rPr>
        <w:t xml:space="preserve">-652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КоАП РК,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ПОСТАНОВИЛ: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Административное производство на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прекратить.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 Настоящее постановление объявить правонарушителю под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роспись.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государственный санитарный врач (заместитель)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Постановление мне объявлено: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 Фамилия, имя, отчество,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"___"____________20___ года 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 выдачи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должностных лиц, осуществляющих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государственный санитарно-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эпидемиологический надзор   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Правила дополнены приложением 5 - приказом Министра здравоохранения РК от 18 октября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489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со дня офиц.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об определении языка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 делу об административном правонарушении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"___" ___________ 20__ года                  N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Я, Главный государственный санитарный врач (заместитель)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Нужное подчеркнуть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(Фамилия, имя отчество (далее - ФИО)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представленный протокол об административном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правонарушении от "___" ________ 20__года и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Кодекса Республики Казахстан об административных правонарушениях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языком производства при рассмотрении дела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административном правонарушении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(указать язык производства)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Лицо, совершившее административное правонарушение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(сведения о лице, совершившем административное правонарушение)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переводе на ________________________ язык, не нуждается/нуждается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(подчеркнуть нужное)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санитарный врач (заместитель)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ФИО,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Лицу, совершившему административное правонарушение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584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правонарушениях, разъяснены права делать заявления,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давать объяснения и показания, заявлять ходатайства, приносить жалобы,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знакомиться с материалами дела, выступать при его рассмотрении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родном языке или другом языке, которым он (а) владеет, бесплатно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пользоваться услугами переводчика.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постановлением ознакомлен (а) _________________________________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(ФИО, подпись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совершившего административное правонарушение) 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 выдачи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должностных лиц, осуществляющих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государственный санитарно-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эпидемиологический надзор   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Правила дополнены приложением 6 - приказом Министра здравоохранения РК от 18 октября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489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со дня офиц.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Определение о приводе N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______________ 20__ года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(место составления)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государственный санитарный врач (заместитель)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____________________________________________, рассмотрев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ФИО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дела о неявке по вызову для участия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рассмотрении дела в качестве гр-на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ФИО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Гр-н ____________, проживающий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(фамилия)              (город, улица, номер дома и квартиры)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______________________________, "___" _____________ 20__года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был вызван повесткой N ____ от "___" _____________ 20__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"___" _______________ 20__года для участия в рассмотрении 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административном правонарушении в качестве ________________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административному делу N _____________ Однако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ФИО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 не явился.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Произведенной проверкой установлено, что указанная повестка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была вручена своевременно и он не явился в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 без уважительных причин.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государственного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изложенного и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584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РК,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ОПРЕДЕЛЯЮ: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Подвергнуть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ФИО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(адрес: город, улица, номер дома и квартиры)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приводу в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______ часам "__" ____________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определение направить для исполнения начальнику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отдела внутренних дел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(исполнительный орган)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санитарный врач (заместитель)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(подпись) </w:t>
      </w:r>
    </w:p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Утверждены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2004 года N 178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Формы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актов, протоколов, постановлений и предписаний 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 &lt;*&gt;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Форма акта в редакции - приказом И.о. Министра здравоохранения РК от 23 сентября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местонахождение объекта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банковские реквизиты,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налогоплательщика (далее - РНН)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санитарно-эпидемиологического обследования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Мною(Нами)______________________________________________________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 Наименование государственного органа санитарно-эпидемиологической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 службы, должность, фамилия, имя, отчество (далее - ФИО),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участием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 указать других специалистов, участвовавших в обследовании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присутствии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 должность, ФИО должностного лица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 индивидуального предпринимателя или руководителя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проведено ___________________ обследование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 указать вид обследования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 наименование объекта,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 юридического лица или индивидуального предпринимателя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начато "___"________ 20___ года в____ часов __ минут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обследовании установлено:___________________________________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Заключение: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 указать пункты нарушения требований санитарно-эпидемиологических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 правил и норм, гигиенических нормативов и иных нормативных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Требования: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 указать меры по устранению нарушений и сроки их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 ________________________________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 должностное лицо государственного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 органа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участвовавшие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 санитарно-эпидемиологической службы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 специалисты, свидетели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При обследовании присутствовал, и экземпляр акта получил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 должность и Ф.И.О. представителя юридического лица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 должностного лица или индивидуального предпринимателя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Отметка об отказе от подписи лица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окончено "__"___ в __ часов__ минут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составлен в __ экземплярах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 "___"_________ 20____ года              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 &lt;*&gt;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Форма протокола в редакции - приказом И.о. Министра здравоохранения РК от 23 сентября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), от 18 октября 2006 года 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489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со дня офиц. опубликования).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санитарно-эпидемиологической службы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Протокол об административном правонарушении N___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"___"________20____ года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 дата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 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 место составления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Мною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 должность, фамилия и инициалы лица, составившего протокол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санитарно-эпидемиологическом обследовании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 место и время совершения нарушений, наименование юридического  лица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 должность, фамилия и инициалы должностного лица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 индивидуального предпринимателя,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основании: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 акта санитарно-эпидемиологического обследования,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 лабораторных исследований, обращений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установлено: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 существо административного правонарушения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что является нарушением требований санитарно-эпидемиологических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и норм либо гигиенических нормативов либо иных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правовых актов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 указать пункты нарушения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статья особенной части Кодекса Республики Казахстан "Об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правонарушениях" (далее - КоАП РК),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предусматривающая административную ответственность за данное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Язык производства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 лицах, в отношении которых возбуждено административное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дело: физическое, должностное лицо, индивидуальный предприниматель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число, месяц, год, рождения "___"_______________________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наименование и реквизиты документа, удостоверяющего личность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правонарушителя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Гражданство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Место работы, занимаемая должность, адрес организации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Адрес местожительства и телефон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свидетельства индивидуального предпринимателя и дата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Юридическое лицо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 полное наименование, фамилия, имя, отчество руководителя,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местонахождение, организационно-правовая форма, номер и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 государственной регистрации в качестве юридического лица банковские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 реквизиты, телефон законного представителя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Регистрационный номер налогоплательщика - лица, в отношении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которого возбуждено административное дело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Привлекался ли ранее к административной ответственности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санитарно-эпидемиологического благополучия населения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Объяснение лица, в отношении которого возбуждено дело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Отметка о необходимости помощи переводчика, защитника или об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отказе от такой помощи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Отметка о разъяснении прав и обязанностей  лицу, в отношении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которого возбуждено дело, а также другим участникам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делу, предусмотренных статьей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584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Отметка об отказе от подписи лица, от дачи объяснения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При наличии потерпевших и свидетелей, а также в случаях участия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понятых, их фамилии, имена, адреса и подписи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 протоколу прилагаются документы: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Иные сведения, необходимые для разрешения дела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Копию протокола получил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 (подпись лица, совершившего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 административное правонарушение и дата получения)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Подпись должностного лица, составившего протокол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серия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санитарно-эпидемиологической службы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Постановление о проведении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профилактических и противоэпидемических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"____"____________20___года                              N_______________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Главный государственный санитарный врач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рассмотрев представленные материалы (перечислить)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установил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указать характер складывающейся санитарно-эпидемиологической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ситуации на территории, группе объектов,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нарушения законодательства Республики Казахстан в области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эпидемиологического благополучия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11 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эпидемиологическом благополучии населения"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постановил: выполнить следующие профилактические, противоэпидемические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 |       Наименование мероприятий              |   Срок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М. П.     Главный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   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наименование территории, транспорта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______________________________________    "____" _____20__года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получил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(занимаемая должность, фамилия, имя, отчество, дата получения) 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составлено в_____экземплярах.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 наложении дисциплинарного взыскания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"____"____________20___года                              N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государственный санитарный врач Республики Казахстан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рассмотрев представленные материалы (перечислить)_________________________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установил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указать характер нарушений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эпидемиологическом благополучии населения"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наложить дисциплинарное взыскание на______________________________________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должность, фамилия, имя, отчество, вид взыскания 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М. П.    Главный государственный       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санитарный врач Республики Казахстан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"____" _________20___года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получил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(занимаемая должность, фамилия, имя, отчество, дата получения)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составлено в _____экземплярах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Отметка о высылке постановления заказным письмом, телефонограммой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телеграммой, а также с использованием иных средств связи, обеспечивающих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фиксирование извещения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(число, месяц, год, N квитанции) </w:t>
      </w:r>
    </w:p>
    <w:bookmarkStart w:name="z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 &lt;*&gt;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Форма постановления в редакции - приказом И.о. Министра здравоохранения РК от 23 сентября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), от 18 октября 2006 года 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489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со дня офиц. опубликования).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санитарно-эпидемиологической службы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 наложении административного взыскания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20__ года                         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государственный санитарный врач (заместитель)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(нужное подчеркнуть)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и место рассмотрения дела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лице, в отношении которого рассмотрено дело: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физическое либо должностное лицо либо индивидуальный предприниматель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и дата выдачи свидетельства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индивидуального предпринимателя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жительства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наименование и реквизиты документа, удостоверяющего личность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регистрационный номер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сведения о регистрации по месту жительства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работы, занимаемая должность, адрес организации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Юридическое лицо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фамилия, имя, отчество руководителя, наименование,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организационно-правовая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местонахождение, номер и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государственной регистрации в качестве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регистрационный номер налогоплательщика и банковские реквизиты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язык производства по рассматриваемому делу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КоАП РК, предусматривающая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административное правонарушение обстоятельства,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установленные при рассмотрении дела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характер совершенного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административного правонарушения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личность виновного, в том числе его поведение до и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совершения правонарушения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имущественное положение обстоятельства, смягчающие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отягчающие ответственность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вышеизложенного и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КоАП РК,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эпидемиологическом благополучии населения"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наложить административное взыскание в виде предупреждения или штрафа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размере 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Штраф должен быть уплачен не позднее тридцати дней со дня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вступления постановления о наложении административного штрафа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законную силу либо со дня истечения срока отсрочки, предусмотренной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701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РК, с последующим уведомлением в письменной форме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(должностного лица), вынесшего постановление о наложении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штрафа.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Жалоба, протест на настоящее постановление могут быть поданы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течение десяти дней со дня вручения копии постановления,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случае, если лица, указанные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статьях 584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 xml:space="preserve">588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участвовали в рассмотрении дела, - со дня ее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 постановление по делу об административном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правонарушении направляется судье, в орган (должностному лицу),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вынесший постановление по делу, которые обязаны в трехдневный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 дня поступления жалобы, протеста направить их со всеми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материалами дела в соответствующий суд, вышестоящий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(вышестоящему должностному лицу).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может быть подана, а протест внесен непосредственно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суд, вышестоящий орган (вышестоящему должностному лицу),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уполномоченный их рассматривать.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неуплаты штрафа в указанный статьей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707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 срок,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статей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708 </w:t>
      </w:r>
      <w:r>
        <w:rPr>
          <w:rFonts w:ascii="Times New Roman"/>
          <w:b w:val="false"/>
          <w:i w:val="false"/>
          <w:color w:val="000000"/>
          <w:sz w:val="28"/>
        </w:rPr>
        <w:t>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709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 материал будет направлен в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принудительного исполнения.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санитарный врач (заместитель)      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(нужное подчеркнуть)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получил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фамилия, имя, отчество, подпись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дата получения </w:t>
      </w:r>
    </w:p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Отметка о высылке постановления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(число, месяц, год, N квитанции)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санитарно-эпидемиологической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 временном отстранении от работы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"____"____________20___ года                                N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Главный государственный санитарный врач (заместитель)_____________________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(нужное подчеркнуть)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рассмотрев представленные материалы (перечислить)_________________________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установил_________________________________________________________________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указать характер нарушений требований законодательства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 санитарно-эпидемиологическом благополучии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эпидемиологическом благополучии населения"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 отстранить от работы с "____" _________20__года  до______________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должность, фамилия, имя, отчество, полное наименование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индивидуального предпринимателя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Ответственность за выполнение настоящего постановления возлагается на 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должность,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М.П.     Главный государственный санитарный врач (заместитель)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наименование территории, транспорта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      "___" ______20___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получил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(занимаемая должность, фамилия, имя, отчество, дата получения) 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Форма постановления в редакции - приказом Министра здравоохранения РК от 18 октября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489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со дня офиц.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санитарно-эпидемиологической службы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 приостановлении хозяйственной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20__ года                         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государственный санитарный врач (заместитель)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(нужное подчеркнуть)                 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представленные материалы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лице, чья деятельность приостанавливается: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физическое либо должностное лицо либо индивидуальный предприниматель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и дата выдачи свидетельства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индивидуального предпринимателя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жительства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наименование и реквизиты документа, удостоверяющего личность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регистрационный номер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сведения о регистрации по месту жительства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работы, занимаемая должность, адрес организации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Юридическое лицо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фамилия, имя, отчество руководителя, наименование,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организационно-правовая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местонахождение, номер и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регистрации качестве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регистрационный номер налогоплательщика и банковские реквизиты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язык производства по рассматриваемому делу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установил: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указать нарушения требований пунктов, статей нормативных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в области санитарно-эпидемиологического благополучия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эпидемиологическом благополучии населения" и пункта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Кодекса Республики Казахстан "Об административных правонарушениях"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Приостановить до устранения нарушений санитарно-эпидемиологических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и норм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до решения суда с "___" _________ 20__года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Указать вид приостанавливаемой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Ответственность за выполнение настоящего постановления возлагается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должность,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Жалоба, протест на настоящее постановление могут быть поданы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течение десяти дней со дня вручения копии постановления,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случае, если лица, указанные в статьях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584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 xml:space="preserve">588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участвовали в рассмотрении дела, - со дня ее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 постановление по делу об административном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правонарушении направляется судье, в орган (должностному лицу),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вынесший постановление по делу, которые обязаны в трехдневный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 дня поступления жалобы, протеста направить их со всеми материалами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дела в соответствующий суд, вышестоящий орган (вышестоящему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должностному лицу).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может быть подана, а протест внесен непосредственно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суд, вышестоящий орган (вышестоящему должностному лицу),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уполномоченный их рассматривать.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санитарно-эпидемиологическом благополучии населения" данное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 имеет обязательную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санитарный врач (заместитель)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(нужное подчеркнуть)  фамилия, имя, отчество,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получил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(занимаемая должность,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фамилия, имя, отчество, дата получения) </w:t>
      </w:r>
    </w:p>
    <w:bookmarkStart w:name="z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составлено в ____________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Форма предписания с изменениями - приказом Министра здравоохранения РК от 18 октября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489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со дня офиц.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санитарно-эпидемиологической службы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 Предписание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об устранении нарушений требований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Республики Казахстан о санитарно-эпидемиологическом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благополучии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"____"____________20__года                         N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рассмотрении материалов_______________________________________________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наименование юридического лица или индивидуального предпринимателя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должностного или физического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"____"________ 20___года должностным лицом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указать должность, фамилию, имя, отчество,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государственного органа санитарно-эпидемиологической службы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были выявлены нарушения требований законодательства Республики Казахстан о санитарно-эпидемиологическом благополучии населения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перечислить пункты, статьи и наименование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нормативных правовых актов в области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эпидемиологическом благополучии населения" предписываю: 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Должность, фамилия, имя, отчество, наименование юридического лица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предпринимателя либо должностного или физического лица 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выполнить следующие мероприятия: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 |      Наименование мероприятий             |    Сроки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Информацию о выполнении настоящего предписания представить в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"____"_______20___года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эпидемиологическом благополучии населения" данное предписание имеет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 Главный государственный санитарный врач (заместитель)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наименование территории, транспорта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  "____" _________20___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Предписание получил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(занимаемая должность, фамилия, имя, отчество, дата получения)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bookmarkStart w:name="z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Отметка о высылке предписания заказным письмом, телефонограммой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телеграммой, а также с использованием иных средств связи, обеспечивающих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фиксирование извещения 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(число, месяц, год, N квитанции)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Предписание подготовлено в _____________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санитарно-эпидемиологической службы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                       &lt;*&gt;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Форма предписания в редакции - приказом И.о. Министра здравоохранения РК от 23 сентября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п.5 прик.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), от 18 октября 2006 года 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489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со дня офиц. опубликования).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санитарно-эпидемиологической службы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Предписание о проведении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санитарно-противоэпидемических мероприятий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"__"_________20___ года                N______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обследовании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 наименование объекта,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 фамилии, имена, отчества их руководителей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индивидуального предпринимателя или должностного лица либо физического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 указать период или дату обследований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установлено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 указать характер складывающейся санитарно-эпидемиологической ситуации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санитарно-эпидемиологическом благополучии населения"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ПРЕДПИСЫВАЮ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 выполнить следующие мероприятия: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113"/>
        <w:gridCol w:w="3713"/>
      </w:tblGrid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мероприятий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Информацию о выполнении настоящего предписания представить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к "____"_______20__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санитарно-эпидемиологическом благополучии населения" данное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предписание имеет обязательную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          Главный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(заместитель)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      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 наименование территории, транспорта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        "___" _____ 20___года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Предписание получил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 (занимаемая должность, фамилия, имя, отчество, дата получения) </w:t>
      </w:r>
    </w:p>
    <w:bookmarkStart w:name="z1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Отметка о высылке предписания заказным письмом, телефонограммой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телеграммой, а также с использованием иных средств 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обеспечивающих фиксирование извещения 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 (число, месяц, год, N квитанции)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Предписание подготовлено в ______ экземплярах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 наложении дисциплинарного взыскания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"____"____________20___ года                        N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Главный государственный санитарный врач Республики Казахстан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рассмотрев представленные материалы (перечислить)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установил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указать характер нарушений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эпидемиологическом благополучии населения"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постановил: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наложить дисциплинарное взыскание на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должность, фамилия, имя, отчество, вид взыскания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М.П.    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санитарный врач Республики Казахстан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"___" ________20___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получил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(занимаемая должность, фамилия, имя, отчество, дата получения)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 составлено в ____ экземплярах. 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Отметка о высылке постановления заказным письмом, телефонограммой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телеграммой, а также с использованием иных средств связи, обеспечивающих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фиксирование извещения 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(число, месяц, год, N квитанции)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 Сноска. Форма постановления дополнено - приказом Министра здравоохранения РК от 18 октября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489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со дня офиц.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санитарно-эпидемиологической службы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 запрещении ввоза, производства, применения 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продукции, предназначенной для использования и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населением, а также в хозяйственной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20__года            N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государственный санитарный врач (заместитель)______________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(нужное подчеркнуть)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рассмотрев представленные материалы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лице, чья деятельность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физическое либо должностное лицо либо индивидуальный предприниматель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 и дата выдачи свидетельства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индивидуального предпринимателя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жительства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наименование и реквизиты документа,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удостоверяющего личность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регистрационный номер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сведения о регистрации по месту жительства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работы, занимаемая должность, адрес организации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Юридическое лицо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фамилия, имя, отчество руководителя, наименование,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организационно-правовая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местонахождение, номер и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регистрации в качестве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 налогоплательщика и банковские реквизиты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язык производства по рассматриваемому делу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установил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указать нарушения требований пунктов, статей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правовых актов в области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благополучия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эпидемиологическом благополучии населения" и пункта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Кодекса Республики Казахстан "Об административных правонарушениях"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Запретить до устранения нарушений санитарно-эпидемиологических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и норм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до решения суда с "___" ___________ 20__года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Указать вид запрещаемой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Ответственность за выполнение настоящего постановления возлагается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должность,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Жалоба, протест на настоящее постановление могут быть поданы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течение десяти дней со дня вручения копии постановления,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случае, если лица, указанные в статьях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584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 xml:space="preserve">588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КоАП РК,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участвовали в рассмотрении дела, - со дня ее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 постановление по делу об административном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правонарушении направляется судье, в орган (должностному лицу),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вынесший постановление по делу, которые обязаны в трехдневный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 дня поступления жалобы, протеста направить их со всеми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материалами дела в соответствующий суд, вышестоящий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(вышестоящему должностному лицу).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может быть подана, а протест внесен непосредственно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суд, вышестоящий орган (вышестоящему должностному лицу),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уполномоченный их рассматривать.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санитарно-эпидемиологическом благополучии населения" данное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 имеет обязательную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санитарный врач (заместитель)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фамилия, имя, отчество,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получил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(занимаемая должность,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фамилия, имя, отчество, дата получения) 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составлено в __________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Форма постановления дополнено - приказом Министра здравоохранения РК от 18 октября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489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со дня офиц.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санитарно-эпидемиологической службы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 запрещении производства, применения 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новых видов сырья, продукции, технологического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процессов, инструментария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20__года             N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государственный санитарный врач (заместитель)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(нужное подчеркнуть)  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рассмотрев представленные материалы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лице, чья деятельность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физическое либо должностное лицо либо индивидуальный предприниматель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 и дата выдачи свидетельства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индивидуального предпринимателя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жительства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наименование и реквизиты документа, удостоверяющего личность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регистрационный номер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сведения о регистрации по месту жительства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работы, занимаемая должность, адрес организации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Юридическое лицо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фамилия, имя, отчество руководителя, наименование,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организационно-правовая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местонахождение, номер и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в качестве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регистрационный номер налогоплательщика и банковские реквизиты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язык производства по рассматриваемому делу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установил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указать нарушения требований пунктов, статей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правовых актов в области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благополучия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санитарно-эпидемиологическом благополучии населения" и пункта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"Об административных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правонарушениях"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Запретить до устранения нарушений санитарно-эпидемиологических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и норм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до решения суда с "___" ___________ 20__года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Указать вид запрещаемой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Ответственность за выполнение настоящего постановления возлагается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должность,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Жалоба, протест на настоящее постановление могут быть поданы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течение десяти дней со дня вручения копии постановления,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случае, если лица, указанные в статьях 584-588 КоАП РК,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участвовали в рассмотрении дела, - со дня ее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 постановление по делу об административном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правонарушении направляется судье, в орган (должностному лицу),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вынесший постановление по делу, которые обязаны в трехдневный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 дня поступления жалобы, протеста направить их со всеми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материалами дела в соответствующий суд, вышестоящий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(вышестоящему должностному лицу).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может быть подана, а протест внесен непосредственно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суд, вышестоящий орган (вышестоящему должностному лицу),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уполномоченный их рассматривать.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санитарно-эпидемиологическом благополучии населения" данное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 имеет обязательную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санитарный врач (заместитель)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фамилия, имя, отчество,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получил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(занимаемая должность,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фамилия, имя, отчество, дата получения)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составлено в __________ экземплярах.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