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49a3" w14:textId="c994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проведении тестирования аттестуемых лиц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марта 2004 года N 246. Зарегистрирован в Министерстве юстиции Республики Казахстан от 17 марта 2004 года N 2743. Утратил силу приказом Министра здравоохранения Республики Казахстан от 1 июня 2007 года N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здравоохранения РК от 12 марта 2004 г. N 246 утратил силу приказом Министра здравоохранения РК от 1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января 2004 года N 60 "Об утверждении Правил проведения аттестации в области здравоохранения"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проведении тестирования аттестуемых лиц в области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вице-министра здравоохранения Айдарханова А.Т.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2004 года N 246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проведении тестирования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аттестуемых лиц в области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здравоохранения"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проведении тестирования аттестуемых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проведения тестирования - объективная оценка уровня профессиональной компетенции медицинских и фармацевтических кадров, а также знаний действующего законодательства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Тестирование проводится аттестационными комиссиями Министерства здравоохранения Республики Казахстан и местных органов государственного управления здравоохранением (далее - аттестационные комиссии).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программного обеспечения для тестирования и формирование тестовых заданий для оценки уровня знаний аттестуемых в области здравоохранения находится в компетенции Министерства здравоохранения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Тестирование может проводиться с применением компьютеров или с использованием книжек-вопросников.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Объективность тестирования обеспечивается стандартностью условий, времени, подсчета результатов, инструкции, содержания тестирования.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Тестирование состоит из 3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к тестированию;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прохождение тестов тестируемыми;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подсчет результатов.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Подготовка к тестированию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Помещение для проведения тестирования должно соответствовать условию удобного расположения тестируемых в случае, если тестируется несколько человек одновременно. Во время тестирования участники не могут разговаривать и покидать помещение, в котором проводится тестирование.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материалы тестирования должны быть подготовлены и проверены заранее аттестационной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Прохождение тестов тестируемыми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Общее время, отпущенное на выполнение тестовых заданий - 90 минут. Тестовая программа составляет 100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истечении времени, отведенного на выполнение теста, программа автоматически закрывается, а при использовании книжек-вопросников завершается заполнение листов ответов.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Подсчет результатов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Подсчет правильных ответов компьютерного тестирования проводится автоматически, при помощи заложенной компьютерной программы. Результаты распечатываются на принтере и предоставляются тестируемым для ознакомления. Подсчет результатов тестирования при использовании книжек-вопросников проводится аттестационными комиссиями с использованием кодов правильных ответов в течение 3 часов. После ознакомления тестируемые расписываются на листе с результатами.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Отрицательным считается результат тестирования при менее 70% правильных ответов для руководителей местных органов государственного управления здравоохранением и государственных организаций здравоохранения, а для остальной категории лиц, подлежащих аттестации в области здравоохранения - менее 50%. Тестируемый, имеющий отрицательный результат тестирования, считается неаттестованным.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проведения тестирования результаты теста хранятся в течение 3 лет. Один экземпляр листа тестирования хранится в личном деле аттестуемого, а второй экземпляр - в Министерстве здравоохранения Республики Казахстан или местных органах государственного управления здравоохранением.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Споры, возникающие при проведении тестирования, рассматриваются апелляционными комиссиями, создаваемыми Министерством здравоохранения Республики Казахстан и местными органами государственного управления здравоохранением, а также в порядке, установленном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