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7173" w14:textId="0cf7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28 октября 2001 года N 418 "Об утверждении Инструкции о формах промежуточного ликвидационного баланса, иных отчетов, ликвидационного баланса ликвидируемых страховых (перестраховочных) организаций в Республике Казахстан, сроках и порядке их представления ликвидационными комиссиями", зарегистрированное в Министерстве юстиции Республики Казахстан под N 1727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16 февраля 2004 года N 39. Зарегистрировано в Министерстве юстиции Республики Казахстан 20 марта 2004 года N 2756. Утратило силу постановлением Правления Национального Банка Республики Казахстан от 24 декабря 2012 года № 376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Правления Национального Банка РК от 24.12.2012 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нормативной правовой базы, регулирующей порядок осуществления контроля за деятельностью ликвидационных комиссий ликвидируемых страховых (перестраховочных) организаций, Правление Агентства Республики Казахстан по регулированию и надзору финансового рынка и финансовых организаций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28 октября 2001 года N 418 "Об утверждении Инструкции о формах промежуточного ликвидационного баланса, иных отчетов, ликвидационного баланса ликвидируемых страховых (перестраховочных) организаций в Республике Казахстан, сроках и порядке их представления ликвидационными комиссиями" (зарегистрированное в Реестре государственной регистрации нормативных правовых актов Республики Казахстан под N 1727, опубликованное 14-27 января 2002 года в изданиях Национального Банка Республики Казахстан "Казакстан Улттык Банкінін Хабаршысы" и "Вестник Национального Банка Казахстана" N 2 (225)),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о формах промежуточного ликвидационного баланса, иных отчетов, ликвидационного баланса ликвидируемых страховых (перестраховочных) организаций в Республике Казахстан, сроках и порядке их представления ликвидационными комиссиями,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"Настоящая Инструкция разработана в соответствии с Законами Республики Казахстан "О государственном регулировании и надзоре финансового рынка и финансовых организаций", "О страховой деятельности", "О бухгалтерском учете и финансовой отчетности", другими нормативными правовыми актами Республики Казахстан и устанавливает формы промежуточного ликвидационного баланса и приложений к нему, отчетов ликвидационных комиссий страховых (перестраховочных) организаций, ликвидируемых по решению суда, в том числе по основанию банкротства, и в добровольном порядке, ликвидационного баланса принудительно и добровольно ликвидируемых страховых (перестраховочных) организаций, сроки и порядок их представления ликвидационными комиссиями в уполномоченный орган по регулированию и надзору финансового рынка и финансовых организаций (далее - уполномоченный орган)";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"Ликвидационная комиссия в течение пяти рабочих дней с момента истечения срока составления промежуточного ликвидационного баланса представляет его в уполномоченный орган.";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Промежуточный ликвидационный баланс составляется ликвидационной комиссией по форме в соответствии с Приложением 1 к настоящей Инструкции.";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данные по внебалансовым счетам ликвидируемой страховой (перестраховочной) организации, составленные в соответствии с Приложением 2 к настоящей Инструкции;";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реестр требований кредиторов, включенных в промежуточный ликвидационный баланс, составленный в соответствии с Приложением 10 к настоящей Инструкции для ликвидируемой страховой организации и в соответствии с Приложением 11 к настоящей Инструкции для ликвидируемой перестраховочной организации;";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"11) дополнение к промежуточному ликвидационному балансу, составленное по форме в соответствии с Приложением 13-1 к настоящей Инструкции.";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5 и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После составления промежуточного ликвидационного баланса ликвидационная комиссия принудительно ликвидируемой страховой (перестраховочной) организации представляет его с приложениями, указанными в пункте 4 настоящей Инструкции, в уполномоченный орган для утверждения.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После составления промежуточного ликвидационного баланса ликвидационная комиссия добровольно ликвидируемой страховой (перестраховочной) организации представляет его с приложениями, указанными в пункте 4 настоящей Инструкции, в уполномоченный орган для рассмотрения.";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"комиссией" дополнить словами "добровольно ликвидируемой";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"уполномоченный государственный орган" заменить словами "уполномоченный орган";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8-1, 8-2 и 8-3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"8-1. Внесение изменений и дополнений в реестр требований кредиторов принудительно и добровольно ликвидируемых страховых (перестраховочных) организаций оформляется согласно Приложению 13-2 к настоящей Инструкции для страховой организации и Приложению 13-3 к настоящей Инструкции для перестраховочной организации в течение десяти рабочих дней со дня принятия ликвидационной комиссией протокольного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изменения и дополнения в реестре требований кредиторов влекут за собой изменения обязательств страховой (перестраховочной) организации перед ее кредиторами, отраженных в утвержденном промежуточном ликвидационном балансе, ликвидационная комиссия одновременно составляет бухгалтерский баланс ликвидируемой страховой (перестраховочной) организации на дату внесения изменений и дополнений в реестр требований кредиторов.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8-2. Ликвидационная комиссия представляет в уполномоченный орган для утверждения (при принудительной ликвидации) или рассмотрения - до утверждения общим собранием акционеров (при добровольной ликвидации) изменения и дополнения в реестр требований кредиторов, оформленные согласно Приложению 13-2 к настоящей Инструкции для страховой организации и Приложению 13-3 для перестраховочной организации, и бухгалтерский баланс, составленный в соответствии с пунктом 8-1 настоящей Инструкции, со следующими документами: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пояснительной запиской о причинах внесения изменений и дополнений в реестр требований кредиторов с приложением копий документов, удостоверяющих их обоснованность;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сведениями о возникших отклонениях в данных промежуточного ликвидационного баланса и бухгалтерского баланса, составленными согласно Приложению 13-4 к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расшифровками счетов бухгалтерского баланса ликвидируемой страховой (перестраховочной)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8-3. Копия утвержденных изменений и дополнений в реестр требований кредиторов добровольно ликвидируемой страховой (перестраховочной) организации представляются в уполномоченный орган для сведения в течение двух рабочих дней с момента их утверждения.";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дополнить подпунктами 4)-6)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Отчет о движении денег по текущему счету ликвидируемой страховой (перестраховочной) организации за отчетный период, составленный по форме в соответствии с Приложением 18 к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Отчет о движении денег по кассе ликвидируемой страховой (перестраховочной) организации за отчетный период, составленный в соответствии с Приложением 19 к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Дополнение к балансу ликвидируемой страховой (перестраховочной) организации, составленное по форме в соответствии с Приложением 19-1 к настоящей Инструкции.";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13, 18, 23 слова "уполномоченный государственный орган" заменить словами "уполномоченный орган";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данные по внебалансовым счетам ликвидируемой страховой (перестраховочной) организации, составленные в соответствии с Приложением 2 к настоящей Инструкции;";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после слова "организации" дополнить словами "после согласования с уполномоченным органом";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после слова "организации" дополнить словами "после рассмотрения уполномоченным органом";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дополнить словами ", получении от уполномоченного органа соответствующих документов об аннулировании всех эмиссий акций страховой (перестраховочной) организации";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дополнить словами ", отсутствии денег на текущем счете ликвидируемой страховой (перестраховочной) организации";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"28. Ликвидационный баланс страховой (перестраховочной) организации составляется по форме в соответствии с Приложением 28 к настоящей Инструкции.";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29 после слова "организации" дополнить словами "после его согласования с уполномоченным органом";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30 после слова "организации" дополнить словами "после его рассмотрения уполномоченным органом";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31 и 32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"31. Ликвидационная комиссия добровольно ликвидируемой страховой (перестраховочной) организации представляет копии утвержденных отчета о ликвидации и ликвидационного баланса в уполномоченный орган в течение пяти рабочих дней с момента их утверждения.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Уполномоченный орган при рассмотрении отчетов о проделанной работе вправе запросить у ликвидационной комиссии сведения и документы, необходимые для проверки информации, указанной в отчетности.";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 и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формах промежуточного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баланса,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иных отчетов, ликвидационного баланса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ликвидируемых страховых (перестраховочных)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в Республике Казахстан,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сроках и порядке их представления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ликвидационными комиссиями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1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"Утверждено"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 ________ 20__ года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Промежуточный ликвидационный баланс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(наименование ликвидируемой страховой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(перестраховочной)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в тысячах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  |            Aктивы            |на начало |на      |изменения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                        |процесса  |отчетную|(графа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                        |ликвидации|дату    |- графа 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  |              2               |    3     |   4    |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   деньги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    деньги на текущем счете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национальной валюте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    деньги на текущем счете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иностранной валюте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    деньги в кассе в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валюте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1.4    деньги в кассе в иностранной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валюте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  вклады размещенные (за вычетом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резервов по сомнительным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долгам)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 ценные бумаги, предназначенные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для торговли (за вычетом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резервов по сомнительным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долгам)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  ценные бумаги, имеющиеся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наличии для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(за вычетом резервов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сомнительным долгам)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 операция "обратное РЕПО"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  суммы к получению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перестраховщиков (за вычетом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резервов по сомнительным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долгам)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  страховые премии к получению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 страхователей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(перестрахователей)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посредников (за вычетом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резервов по сомнительным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долгам)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  прочая дебиторская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задолженность (за вычетом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резервов по сомнительным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долгам)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   займы,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страхователям (за вычетом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резервов по сомнительным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долгам)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  налоговое требование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  незавершенное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  прочие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  ценные бумаги, удерживаемые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 погашения (за вычетом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резервов по сомнительным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долгам)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  инвестиции в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других юридических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14.1   инвестиции в аффилиированные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организации и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 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   основные средства,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15.1   земля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15.2   здания и сооружения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15.3   компьютерная техника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15.4   транспортные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15.5  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  нематериальные активы,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16.1   нематериальные активы,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разработанные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собственными силами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Итого по Активу: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  |        Обязательства         |на начало |на      |изменения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                        |процесса  |отчетную|(графа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                        |ликвидации|дату    |- графа 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  |              2               |    3     |   4    |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   резерв незаработанной премии,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общая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    доля перестраховщика в резерве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незаработанной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    чистая сумма резерва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незаработанной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    резерв не произошедших убытков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договорам страхования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(перестрахования) жизни,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общая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    доля перестраховщика в резерве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 произошедших убытков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договорам страхования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(перестрахования) жизни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    чистая сумма резерва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произошедших убытков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договорам страхования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(перестрахования) жизни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7    резерв не произошедших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убытков по договорам аннуитета,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общая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    доля перестраховщика в резерве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 произошедших убытков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договорам аннуитета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    чистая сумма резерва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произошедших убытков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договорам аннуитета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 резерв произошедших,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 не заявленных убытков,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общая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 доля перестраховщика в резерве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произошедших, но не заявленных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убытков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 чистая сумма резерва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произошедших, но не заявленных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убытков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 резерв заявленных, но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урегулированных убытков,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общая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 доля перестраховщика в резерве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заявленных,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 не урегулированных убытков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  чистая сумма резерва заявленных,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 не урегулированных убытков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 дополнительные резервы,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общая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  доля перестраховщика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дополнительных резервах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   чистая сумма дополнительных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резервов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  займы полученные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   расчеты с перестраховщиками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   расчеты с посредниками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страховой (перестраховочной)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   расчеты с акционерами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дивидендам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   счета к уплате по договорам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страхования (перестрахования)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   прочая кредиторская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задолженность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   операция "РЕПО"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   налоговое обязательство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   отсроченное налоговое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обязательство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   прочие обязательства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Итого Обязательства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Собственный капитал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    уставный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    изъятый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    резервный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    резерв предупредительных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    результаты переоценки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    нераспределенный доход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(непокрытый убыток),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    нераспределенный доход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(непокрытый убыток)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прошлых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    нераспределенный доход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(непокрытый убыток)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отчетного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Итого собственный капитал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Итого Пассив: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Председатель ликвидационной комиссии        ____________  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Главный бухгалтер                           ____________  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формах промежуточного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баланса,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иных отчетов, ликвидационного баланса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ликвидируемых страховых (перестраховочных)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в Республике Казахстан,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сроках и порядке их представления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ликвидационными комиссиями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Данные по внебалансовым счетам ликвидируемой страховой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(перестраховочной) организации по состоянию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на "_____"_________ 20__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в тысячах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 |  Наименование строки |На начало| На       |На      |Измене-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 |процесса |предыдущую|отчетную|ния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 |ликвида- |отчетную  |дату    |(графа 5 -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 |ции      |дату*     |        |графа 6)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 |        2             |    3    |     4    |    5   |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  Условные и возможные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   Возможные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выданным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гарантиям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   Возможные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принятым гарантиям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   Условные чрезвычайные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взносы по законо-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дательству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о гаранти-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ровании страховых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1.4   Условные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покупке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1.5   Условные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покупке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фьючерсов (по активным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операциям)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1.6   Условные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покупке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фьючерсов (по пассивным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операциям)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1.7   Условные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продаже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фьючерсов (по активным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операциям)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1.8   Условные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продаже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фьючерсов (по пассивным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операциям)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1.9   Фиксированный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процентный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1.10  Плавающий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процентный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1.11  Приобретенные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опционные контракты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"колл"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1.12  Приобретенные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опционные контракты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"пут"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1.13  Проданные опционные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контракты - "пут"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1.14  Проданные опционные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контракты - "колл"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1.15  Условные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прочим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 Условные и возможные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   Возможные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выданным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гарантиям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   Возможное уменьшение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принятым гарантиям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2.3   Условные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законодательству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гарантировании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страховых выплат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   Условные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продаже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2.5   Условные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покупке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фьючерсов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 активным операциям)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2.6   Условные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покупке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фьючерсов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 пассивным операциям)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2.7   Условные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продаже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фьючерсов (по активным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операциям)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2.8   Условные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продаже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фьючерсов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 пассивным операциям)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2.9   Плавающий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процентный своп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2.10  Фиксированный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процентный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2.11  Приобретенные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опционные контракты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"колл" - контрсчет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2.12  Приобретенные опционные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контракты - "пут"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2.13  Проданные опционные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контракты - "пут"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2.14  Проданные опционные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контракты - "колл"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2.15  Условные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производным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инструментам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 Счета меморандума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   Машины, оборудование,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транспортные и 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средства, переданные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аренду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   Долги, списанные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убыток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   Имущество, переданное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обеспечение (залог)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3.4   Машины, оборудование,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транспортные и 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средства, принятые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аренду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3.5   Имущество, принятое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обеспечение (залог)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 клиента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3.6   Разные ценности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3.7   Разные ценности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отосланные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выданные под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3.8   Прочие счета меморандума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ликвидационной комиссии __________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                    __________ __________";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8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формах промежуточного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баланса,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иных отчетов, ликвидационного баланса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ликвидируемых страховых (перестраховочных)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в Республике Казахстан,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сроках и порядке их представления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ликвидационными комиссиями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Список дебиторов (наименование страховой (перестраховочной)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организации) на начало ликвидационного процесса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в тысячах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Поряд-|Наиме-|Адрес|     Дебиторская задолженность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ковый |нова- |деби-|------------------------------------------------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|ние   |тора |Основной  |Начисленное|Иные      |Резерв |Приме-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|деби- |     |долг      |вознаграж- |начисления|по сом-|чание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|тора  |     |          |дение      |          |нитель-|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 |     |---------------------------------|ным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 |     |сум-|Номер|сум-|Номер |сум-|Номер|долгам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 |     |ма  |(вне)|ма  |(вне) |ма  |(вне)|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 |     |    |ба-  |    |балан-|    |ба-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 |     |    |лан- |    |сового|    |лан-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 |     |    |сово-|    |счета |    |сово-|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 |     |    |го   |    |      |    |го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 |     |    |сче- |    |      |    |сче-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 |     |    |та   |    |      |    |та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  |   2  |  3  |  4 |  5  |  6 |  7   |  8 |  9  |  10   | 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Страховые премии к получению от страхователей,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юридическим лицам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физическим лицам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I. 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Суммы к получению от перестраховщиков,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юридическим лицам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физическим лицам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II. 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Займы, предоставленные страхователям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юридическим лицам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физическим лицам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III. Всего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Всего: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IV.  I+II+III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ликвидационной комиссии ____________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                    ____________ __________";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Приложения 10 и 11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10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формах промежуточного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баланса,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иных отчетов, ликвидационного баланса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ликвидируемых страховых (перестраховочных)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в Республике Казахстан,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сроках и порядке их представления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ликвидационными комиссиями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"УТВЕРЖДЕНО"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 __________ 20__ года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Реестр требований кредиторов,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включенных в промежуточный ликвидационный баланс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(наименование ликвидируемой страховой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но- |Наиме- |Требования, признанные     |Наимено-|Ответ,       | Приме-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 |нование|ликвидационной             |вания   |направленный | 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под-|креди- |комиссией                  |докумен-|кредитору о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пун-|торов  |---------------------------|тов,пос-|признании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кта |(в     |Номер |Признанная   |Номер |луживших|его требова-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|порядке|и дата|сумма        |балан-|основа- |ния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|очеред-|реше- |-------------|сового|нием для|-------------|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|ности) |ния   |в на- |в     |счета |призна- |дата | номер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|(про- |циона-|ино-  |      |ния тре-|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|токо- |льной |стран-|      |бований |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|ла)   |валю- |ной   |      |кредито-|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      |те    |валюте|      |ра      |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 |   2   |   3  |  4   |  5   |   6  |   7    |  8  |  9    |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I.   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1 очереди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 очередь,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оплате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 по оплате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пенсионным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отчислениям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 по пенсионным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отчислениям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вознаграждения по авторским договорам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 вознаграждений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авторским договорам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II.  Итого по 2 очереди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III. Итого по 3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IV.  Итого по 4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V.   Итого по 5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VI.  Итого по 6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VII. Итого по 7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VIII. Итого по 8 очереди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Всего: I+II+III+IV+V+VI+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VII+VIII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ликвидационной комиссии ___________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                    ___________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11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формах промежуточного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баланса,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иных отчетов, ликвидационного баланса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ликвидируемых страховых (перестраховочных)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в Республике Казахстан,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сроках и порядке их представления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ликвидационными комиссиями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"УТВЕРЖДЕНО"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 __________ 20__ года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Реестр требований кредиторов,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включенных в промежуточный ликвидационный баланс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(наименование ликвидируемой перестраховочной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но- |Наиме- |Требования, признанные     |Наимено-|Ответ,       | Приме-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 |нование|ликвидационной             |вания   |направленный | 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под-|креди- |комиссией                  |докумен-|кредитору о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пун-|торов  |---------------------------|тов,пос-|признании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кта |(в     |Номер |Признанная   |Номер |луживших|его требова-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|порядке|и дата|сумма        |балан-|основа- |ния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|очеред-|реше- |-------------|сового|нием для|-------------|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|ности) |ния   |в на- |в     |счета |призна- |дата | номер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|(про- |циона-|ино-  |      |ния тре-|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|токо- |льной |стран-|      |бований |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|ла)   |валю- |ной   |      |кредито-|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      |те    |валюте|      |ра      |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 |   2   |   3  |  4   |  5   |   6  |   7    |  8  |  9    |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I.   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1 очереди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 очередь,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оплате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 по оплате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пенсионным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отчислениям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 по пенсионным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отчислениям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вознаграждения по авторским договорам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 вознаграждений по авторским договорам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II.  Итого по 2 очереди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III. Итого по 3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IV.  Итого по 4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V.   Итого по 5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VI.  Итого по 6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VII. Итого по 7 очереди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Всего: I+II+III+IV+V+VII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ликвидационной комиссии ___________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                    ___________ __________";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приложениями 13-1 - 13-4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13-1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формах промежуточного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баланса,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иных отчетов, ликвидационного баланса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ликвидируемых страховых (перестраховочных)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в Республике Казахстан,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сроках и порядке их представления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ликвидационными комиссиями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Дополнение к промежуточному ликвидационному балансу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(наименование страховой (перестраховочной) организаций)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в тысячах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пункт | Наименование вида  |номера    |на начало |на       |изменения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 обязательства      |балансовых|процесса  |отчетную |(графа 4 -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               |счетов    |ликвидации|дату     |графа 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    Внеочередные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обязательства,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    суммы к уплате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наступившим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страховым случаям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    суммы к уплате,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связанные с текущими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расходами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ликвидационной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Итого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внеочередным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обязательствам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     Обязательства перед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кредиторами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    перед гражданами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 причинение вреда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жизни или здоровью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   по оплате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перед лицами,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работающими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трудовому договору,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по выплате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вознаграждений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авторским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договорам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    по заключенным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договорам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страхования,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связанным с личностью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застрахованного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    требования цедентов,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возникающие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из договоров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отрасли "страхование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жизни"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2.5    перед кредиторами-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физическими лицами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договорам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имущественного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страхования,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не связанным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 личностью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застрахованного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2.6    требования цедентов,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возникающие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договоров по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"общее страхование"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2.7    перед кредиторами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заключенным договорам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страхования иным,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чем указано в пунктах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2.3 и 2.5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2.8    по обязательствам,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обеспеченным залогом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имущества ликвидируемой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2.9    задолженность по налогам,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сборам и другим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обязательным платежам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бюджет, а также возврату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кредитов, выданных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из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2.10   расчеты с другими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кредиторами,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2.10.1  невостребованная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кредиторская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задолженность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обязательствам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     Всего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ликвидационной комиссии         __________   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                            __________   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13-2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формах промежуточного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баланса,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иных отчетов, ликвидационного баланса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ликвидируемых страховых (перестраховочных)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в Республике Казахстан,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сроках и порядке их представления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ликвидационными комиссиями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Изменения и дополнения в реестр требований кредиторов,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включенных в промежуточный ликвидационный баланс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(наименование ликвидируемой страховой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утвержденный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(наименование документа)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(наименование органа, утвердившего документ)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от "____" ____________20___года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но- |Наиме- |Сумма   |Требования, подлежащие |Возник- |Осно- |Дата и |При-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 |нование|сог-    |изменению либо         |шая     |вание |номер  |ме-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под-|креди- |ласно   |дополнению             |разница |внесе-|ответа |ча-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пун-|торов  |преды-  |-----------------------|(графа  |ния   |креди- |ние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кта |(в по- |дущему  |Номер |сумма с  |Номер |3/4-    |изме- |тору о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|рядке  |утвер-  |и дата|учетом   |балан-|графа   |нений/|призна-|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|очеред-|жден-   |реше- |изменений|сового|6/7     |допол-|нии его|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|ности) |ному    |ния/  |либо     |счета |--------|нений |требо-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|реестру |про-  |дополне- |      |в  |в   |(в том|вания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|требо-  |токо- |ний      |      |на-|ино-|числе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|ваний   |ла    |---------|      |ци-|ст- |наиме-|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|креди-  |      |в   |в   |      |она|ран-|нова-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|торов   |      |на- |ино-|      |ль-|ной |ния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|--------|      |ци- |ст- |      |ной|ва- |доку-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|в  |в   |      |она-|ран-|      |ва-|люте|ментов)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|на-|ино-|      |ль- |ной |      |лю-|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|ци-|ст- |      |ной |ва- |      |те |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|она|ран-|      |ва- |люте|      |   |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|ль-|ной |      |люте|    |      |   |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|ной|ва- |      |    |    |      |   |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|ва-|люте|      |    |    |      |   |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|лю-|    |      |    |    |      |   |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|те |    |      |    |    |      |   |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 |   2   | 3 | 4  |  5   |  6 | 7  |  8   | 9 | 10 |  11  |  12   |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1 очередь: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I.   Итого по 1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 2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II.  Итого по 2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3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III. Итого по 3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4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IV.  Итого по 4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5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V.   Итого по 5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6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VI.  Итого по 6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7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VII. Итого по 7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8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VIII Итого по 8 очереди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Всего по изменениям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дополнениям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Всего: I+II+III+IV+V+VI+VII+VIII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ликвидационной комиссии ____________     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                    ____________     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13-3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формах промежуточного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баланса,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иных отчетов, ликвидационного баланса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ликвидируемых страховых (перестраховочных)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в Республике Казахстан,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сроках и порядке их представления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ликвидационными комиссиями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Изменения и дополнения в реестр требований кредиторов,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включенных в промежуточный ликвидационный баланс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(наименование ликвидируемой перестраховочной организации),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утвержденный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(наименование документа)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(наименование органа, утвердившего документ)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от "____" ____________20___года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но- |Наиме- |Сумма   |Требования, подлежащие |Возник- |Осно- |Дата и |При-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 |нование|сог-    |изменению либо         |шая     |вание |номер  |ме-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под-|креди- |ласно   |дополнению             |разница |внесе-|ответа |ча-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пун-|торов  |преды-  |-----------------------|(графа  |ния   |креди- |ние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кта |(в по- |дущему  |Номер |сумма с  |Номер |3/4-    |изме- |тору о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|рядке  |утвер-  |и дата|учетом   |балан-|графа   |нений/|призна-|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|очеред-|жден-   |реше- |изменений|сового|6/7     |допол-|нии его|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|ности) |ному    |ния   |либо     |счета |--------|нений |требо-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|реестру |/про- |дополне- |      |в  |в   |(в том|вания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|требо-  |токо- |ний      |      |на-|ино-|числе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|ваний   |ла    |---------|      |ци-|ст- |наиме-|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|креди-  |      |в   |в   |      |она|ран-|нова-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|торов   |      |на- |ино-|      |ль-|ной |ния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|--------|      |ци- |ст- |      |ной|ва- |доку-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|в  |в   |      |она-|ран-|      |ва-|люте|ментов)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|на-|ино-|      |ль- |ной |      |лю-|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|ци-|ст- |      |ной |ва- |      |те |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|она|ран-|      |ва- |люте|      |   |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|ль-|ной |      |люте|    |      |   |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|ной|ва- |      |    |    |      |   |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|ва-|люте|      |    |    |      |   |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|лю-|    |      |    |    |      |   |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|те |    |      |    |    |      |   |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 |   2   | 3 | 4  |  5   |  6 | 7  |  8   | 9 | 10 |  11  |  12   |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1 очередь: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I.   Итого по 1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 2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II.  Итого по 2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3 очередь: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III. Итого по 3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4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IV.  Итого по 4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5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V.   Итого по 5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6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VI.  Итого по 6 очереди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7 очередь: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VII. Итого по 7 очереди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Всего: I+II+III+IV+V+VI+VII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ликвидационной комиссии ____________     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                    ____________     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13-4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формах промежуточного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баланса,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иных отчетов, ликвидационного баланса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ликвидируемых страховых (перестраховочных)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в Республике Казахстан,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сроках и порядке их представления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ликвидационными комиссиями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Сведения о возникших отклонениях в данных промежуточного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ликвидационного баланса (наименование страховой (перестраховочной)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организации), утвержденного (наименование документа)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(полное наименование органа, утвердившего документ)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от "___" _____________ 20___года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и бухгалтерского баланса по состоянию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на __________________ 20___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            в тысячах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но- |Наиме- |Номер |Сумма по   |Сумма по   |Возникшая  |Наиме-|Причи-|При-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 |нование|балан-|утвержден- |бухгалтер- |разница    |нова- |ны    |ме-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под-|балан- |сового|ному проме-|скому      |(+/-)      |ния   |воз-  |ча-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пун-|сового |счета |жуточному  |балансу    |           |доку- |никно-|ние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кта |счета  |      |балансу    |           |           |мен-  |вения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      |-----------------------|-----------|тов,  |разни-|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      |по   |по   |по   |по   |по   |по   |подт- |цы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      |ба-  |обо- |ба-  |обо- |ба-  |обо- |верж-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      |лансу|ротно|лансу|ротно|лансу|ротно|дающих|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      |     |-саль|     |-саль|     |-саль|воз-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      |     |довой|     |довой|     |довой|никшую|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      |     |ведо-|     |ведо-|     |ведо-|разни-|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      |     |мости|     |мости|     |мости|цу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 |   2   |   3  |  4  |  5  |  6  |  7  |  8  |  9  |  10  |  11  |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счету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счету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ликвидационной комиссии ____________     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                    ____________      __________";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14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14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формах промежуточного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баланса,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иных отчетов, ликвидационного баланса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ликвидируемых страховых (перестраховочных)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в Республике Казахстан,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сроках и порядке их представления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ликвидационными комиссиями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Баланс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(наименование ликвидируемой страховой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(перестраховочной)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в тысячах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 |          Aктивы           |по проме-|на пре- |на      | изменения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   |жуточному|дыдущую |отчетную|(графа 5-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   |ликвида- |отчетную|дату    |графа 4)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   |ционному |дату   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   |балансу  |       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 |            2              |    3    |   4    |    5   |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  деньги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  деньги на текущем счете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национальной валюте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  деньги на текущем счете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иностранной валюте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  деньги в кассе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национальной валюте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1.4  деньги в кассе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иностранной валюте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   вклады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(за вычетом резервов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сомнительным долгам)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   ценные бумаги,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торговли (за вычетом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резервов по сомнительным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долгам)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   ценные бумаги, имеющиеся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наличии для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(за вычетом резервов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сомнительным долгам)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   операция "обратное РЕПО"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   суммы к получению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перестраховщиков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(за вычетом резервов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сомнительным долгам)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7   страховые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получению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(перестрахователей)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посредников (за вычетом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резервов по сомнительным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долгам)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   прочая дебиторская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задолженность (за вычетом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резервов по сомнительным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долгам)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   займы,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страхователям (за вычетом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резервов по сомнительным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долгам)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 налоговое требование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 незавершенное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 прочие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 ценные бумаги,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удерживаемые до погашения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(за вычетом резервов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сомнительным долгам)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 инвестиции в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других юридических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14.1  инвестиции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аффилиированные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требований к 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 основные средства,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15.1  земля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15.2  здания и сооружения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15.3  компьютерная техника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15.4  транспортные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15.5 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 нематериальные активы,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16.1  нематериальные активы,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разработанные собственными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по Активу: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 |      Обязательства        |На начало|на пре- |на      | изменения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   |процесса |дыдущую |отчетную|(графа 5-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   |ликвида- |отчетную|дату    |графа 4)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   |ции      |дату   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 |            2              |    3    |   4    |    5   |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  резерв незаработанной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премии, общая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   доля перестраховщика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резерве незаработанной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   чистая сумма резерва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незаработанной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   резерв не произошедших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убытков по договорам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(перестрахования) жизни,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   доля перестраховщика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резерве не произошедших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убытков по договорам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(перестрахования) жизни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   чистая сумма резерва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произошедших убытков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договорам страхования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(перестрахования) жизни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7   резерв не произошедших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убытков по договорам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аннуитета, общая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   доля перестраховщика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резерве не произошедших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убытков по договорам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аннуитета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   чистая сумма резерва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произошедших убытков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договорам аннуитета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 резерв произошедших,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 не заявленных убытков,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 доля перестраховщика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резерве произошедших,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 не заявленных убытков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 чистая сумма резерва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произошедших, но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заявленных убытков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 резерв заявленных,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 не урегулированных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убытков, общая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 доля перестраховщика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резерве заявленных,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 не урегулированных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убытков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 чистая сумма резерва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заявленных, но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урегулированных убытков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 дополнительные резервы,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 доля перестраховщика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дополнительных резервах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  чистая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дополнительных резервов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 займы полученные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  расчеты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перестраховщиками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  расчеты с посредниками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страховой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(перестраховочной)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  расчеты с акционерами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дивидендам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  счета к уплате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договорам страхования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(перестрахования)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  прочая кредиторская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задолженность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  операция "РЕПО"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  налоговое обязательство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  отсроченное налоговое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  прочие обязательства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Итого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Собственный капитал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   уставный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   изъятый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   резервный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   резерв предупредительных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   результаты переоценки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   нераспределенный доход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(непокрытый убыток),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   нераспределенный доход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(непокрытый убыток)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прошлых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   нераспределенный доход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(непокрытый убыток)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отчетного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собственный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Пассив: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Председатель ликвидационной комиссии    __________ 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                       __________  _________";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Приложения 16 и 17 дополнить строкой 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Страховые выплаты кредиторам по наступившим страховым случаям";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названиях Приложений 18 и 19 перед словом "квартал" дополнить словом "месяц";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приложением 19-1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19-1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формах промежуточного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баланса,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иных отчетов, ликвидационного баланса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ликвидируемых страховых (перестраховочных)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в Республике Казахстан,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сроках и порядке их представления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ликвидационными комиссиями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Дополнение к балансу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(наименование ликвидируемой страховой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(перестраховочной)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в тысячах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пункт|    наименование вида      |номера  |на      |на       | изменения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 обязательства        |балансо-|преды-  |отчетную | (графа 4-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   |вых     |дущую   |дату     | графа 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   |счетов  |отчетную|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   |        |дату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  внеочередные обязательства,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   суммы к уплате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наступившим страховым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случаям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   суммы к уплате, связанные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текущими расходами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ликвидационной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Итого по внеочередным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 обязательства перед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кредиторами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   перед гражданами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причинение вреда жизни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или здоровью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  по оплате труда перед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лицами, работающими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трудовому договору, 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выплате вознаграждений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авторским договорам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   по заключенным договорам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страхования, связанным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личностью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застрахованного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   требования цедентов,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возникающие из договоров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отрасли "страхование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жизни"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2.5   перед кредиторами-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физическими лицами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договорам имущественного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страхования, не связанным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личностью застрахованного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2.6   требования цедентов,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возникающие из договоров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отрасли "общее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страхование"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2.7   перед кредиторами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заключенным договорам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страхования иным,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чем указано в пунктах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 и 2.5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2.8   по обязательствам,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обеспеченным залогом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имущества ликвидируемой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2.9   задолженность по налогам,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сборам и другим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обязательным платежам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бюджет, а также возврату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кредитов, выданных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2.10  расчеты с другими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кредиторами,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2.10.1  невостребованная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кредиторская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задолженность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Итого по обязательствам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 Всего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Председатель ликвидационной комиссии ___________ 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                    ___________  __________";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Приложение 28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28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формах промежуточного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баланса,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иных отчетов, ликвидационного баланса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ликвидируемых страховых (перестраховочных)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в Республике Казахстан,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сроках и порядке их представления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ликвидационными комиссиями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"Согласовано"                                            "Утверждаю"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                            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                            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 _____ 20__года                                "___" _______20__года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Ликвидационный баланс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(полное наименование страховой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(перестраховочной) организации)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по состоянию на ____________20___года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Код  |            Наименование строки                         | 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  |                         2                              |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50   Уставный капитал,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501   простые акции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502   Привилегированные акции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561   Нераспределенный доход (непокрытый убыток)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отчетного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562   Нераспределенный доход (непокрытый убыток)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предыдущих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ликвидационной комиссии ___________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                    ___________ ________";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29 исключить.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ликвидации финансовых организаций (Бадырленова Ж.Р.):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Республики Казахстан по регулированию и надзору финансового рынка и финансовых организаций, ликвидационных комиссий страховых (перестраховочных)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по обеспечению деятельности Агентства Республики Казахстан по регулированию и надзору финансового рынка и финансовых организаций принять меры к публикации настоящего постановления в средствах массовой информации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Республики Казахстан по регулированию и надзору финансового рынка и финансовых организаций Досмукаметова К.М.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