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3ccc" w14:textId="6c93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контрольному учету этилового спирта в организациях, осуществляющих производство этилового спирта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27 февраля 2004 года № 88. Зарегистрирован в Министерстве юстиции Республики Казахстан 23 марта 2004 года № 2758. Утратил силу приказом и.о. Министра финансов Республики Казахстан от 25 сентября 2012 года № 439</w:t>
      </w:r>
    </w:p>
    <w:p>
      <w:pPr>
        <w:spacing w:after="0"/>
        <w:ind w:left="0"/>
        <w:jc w:val="both"/>
      </w:pPr>
      <w:r>
        <w:rPr>
          <w:rFonts w:ascii="Times New Roman"/>
          <w:b w:val="false"/>
          <w:i w:val="false"/>
          <w:color w:val="ff0000"/>
          <w:sz w:val="28"/>
        </w:rPr>
        <w:t xml:space="preserve">      Сноска. Утратил силу приказом и.о. Министра финансов РК от 25.09.2012 </w:t>
      </w:r>
      <w:r>
        <w:rPr>
          <w:rFonts w:ascii="Times New Roman"/>
          <w:b w:val="false"/>
          <w:i w:val="false"/>
          <w:color w:val="ff0000"/>
          <w:sz w:val="28"/>
        </w:rPr>
        <w:t>№ 439</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пунктом 5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от 16 июля 1999 года "О государственном регулировании производства и оборота этилового спирта и алкогольной продукции" приказываю: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прилагаемую Инструкцию по контрольному учету этилового спирта в организациях, осуществляющих производство этилового спирта.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Управлению администрирования акцизов Налогового комитета Министерства финансов Республики Казахстан (Ким Р.Ю.)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начальника Управления администрирования акцизов Налогового комитета Министерства финансов Республики Казахстан Ким Р.Ю.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Председатель </w:t>
      </w:r>
    </w:p>
    <w:bookmarkStart w:name="z5" w:id="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Налогового </w:t>
      </w:r>
      <w:r>
        <w:br/>
      </w:r>
      <w:r>
        <w:rPr>
          <w:rFonts w:ascii="Times New Roman"/>
          <w:b w:val="false"/>
          <w:i w:val="false"/>
          <w:color w:val="000000"/>
          <w:sz w:val="28"/>
        </w:rPr>
        <w:t xml:space="preserve">
комитета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r>
        <w:br/>
      </w:r>
      <w:r>
        <w:rPr>
          <w:rFonts w:ascii="Times New Roman"/>
          <w:b w:val="false"/>
          <w:i w:val="false"/>
          <w:color w:val="000000"/>
          <w:sz w:val="28"/>
        </w:rPr>
        <w:t xml:space="preserve">
"Об утверждении Инструкции по  </w:t>
      </w:r>
      <w:r>
        <w:br/>
      </w:r>
      <w:r>
        <w:rPr>
          <w:rFonts w:ascii="Times New Roman"/>
          <w:b w:val="false"/>
          <w:i w:val="false"/>
          <w:color w:val="000000"/>
          <w:sz w:val="28"/>
        </w:rPr>
        <w:t xml:space="preserve">
контрольному учету этилового  </w:t>
      </w:r>
      <w:r>
        <w:br/>
      </w:r>
      <w:r>
        <w:rPr>
          <w:rFonts w:ascii="Times New Roman"/>
          <w:b w:val="false"/>
          <w:i w:val="false"/>
          <w:color w:val="000000"/>
          <w:sz w:val="28"/>
        </w:rPr>
        <w:t xml:space="preserve">
спирта в организациях,     </w:t>
      </w:r>
      <w:r>
        <w:br/>
      </w:r>
      <w:r>
        <w:rPr>
          <w:rFonts w:ascii="Times New Roman"/>
          <w:b w:val="false"/>
          <w:i w:val="false"/>
          <w:color w:val="000000"/>
          <w:sz w:val="28"/>
        </w:rPr>
        <w:t xml:space="preserve">
осуществляющих производство   </w:t>
      </w:r>
      <w:r>
        <w:br/>
      </w:r>
      <w:r>
        <w:rPr>
          <w:rFonts w:ascii="Times New Roman"/>
          <w:b w:val="false"/>
          <w:i w:val="false"/>
          <w:color w:val="000000"/>
          <w:sz w:val="28"/>
        </w:rPr>
        <w:t xml:space="preserve">
этилового спирта"        </w:t>
      </w:r>
    </w:p>
    <w:bookmarkEnd w:id="4"/>
    <w:p>
      <w:pPr>
        <w:spacing w:after="0"/>
        <w:ind w:left="0"/>
        <w:jc w:val="left"/>
      </w:pPr>
      <w:r>
        <w:rPr>
          <w:rFonts w:ascii="Times New Roman"/>
          <w:b/>
          <w:i w:val="false"/>
          <w:color w:val="000000"/>
        </w:rPr>
        <w:t xml:space="preserve"> Инструкция по контрольному учету этилового спирта </w:t>
      </w:r>
      <w:r>
        <w:br/>
      </w:r>
      <w:r>
        <w:rPr>
          <w:rFonts w:ascii="Times New Roman"/>
          <w:b/>
          <w:i w:val="false"/>
          <w:color w:val="000000"/>
        </w:rPr>
        <w:t xml:space="preserve">
в организациях, осуществляющих производство этилового спирта  Раздел 1. Основные требования к спиртоизмеряющим аппаратам </w:t>
      </w:r>
      <w:r>
        <w:br/>
      </w:r>
      <w:r>
        <w:rPr>
          <w:rFonts w:ascii="Times New Roman"/>
          <w:b/>
          <w:i w:val="false"/>
          <w:color w:val="000000"/>
        </w:rPr>
        <w:t xml:space="preserve">
для контрольного учета этилового спирта  1. Общие положения </w:t>
      </w:r>
    </w:p>
    <w:p>
      <w:pPr>
        <w:spacing w:after="0"/>
        <w:ind w:left="0"/>
        <w:jc w:val="both"/>
      </w:pPr>
      <w:r>
        <w:rPr>
          <w:rFonts w:ascii="Times New Roman"/>
          <w:b w:val="false"/>
          <w:i w:val="false"/>
          <w:color w:val="000000"/>
          <w:sz w:val="28"/>
        </w:rPr>
        <w:t>      1. Настоящая Инструкция по контрольному учету этилового спирта в организациях, осуществляющих производство этилового спирта (далее - Инструкция) разработана в соответствии с пунктом 5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государственном регулировании производства и оборота этилового спирта и алкогольной продукции" с целью эффективного учета этилового спирта (далее - спирт). </w:t>
      </w:r>
    </w:p>
    <w:bookmarkStart w:name="z6" w:id="5"/>
    <w:p>
      <w:pPr>
        <w:spacing w:after="0"/>
        <w:ind w:left="0"/>
        <w:jc w:val="left"/>
      </w:pPr>
      <w:r>
        <w:rPr>
          <w:rFonts w:ascii="Times New Roman"/>
          <w:b/>
          <w:i w:val="false"/>
          <w:color w:val="000000"/>
        </w:rPr>
        <w:t xml:space="preserve"> 
      2. Основные требования </w:t>
      </w:r>
    </w:p>
    <w:bookmarkEnd w:id="5"/>
    <w:p>
      <w:pPr>
        <w:spacing w:after="0"/>
        <w:ind w:left="0"/>
        <w:jc w:val="both"/>
      </w:pPr>
      <w:r>
        <w:rPr>
          <w:rFonts w:ascii="Times New Roman"/>
          <w:b w:val="false"/>
          <w:i w:val="false"/>
          <w:color w:val="000000"/>
          <w:sz w:val="28"/>
        </w:rPr>
        <w:t xml:space="preserve">      2. Производство спирта и головной фракции спирта в обязательном порядке оснащается спиртоизмеряющими аппаратами, которые производят непрерывное измерение и выдачу на счетчики спиртоизмеряющих аппаратов следующие данные: </w:t>
      </w:r>
      <w:r>
        <w:br/>
      </w:r>
      <w:r>
        <w:rPr>
          <w:rFonts w:ascii="Times New Roman"/>
          <w:b w:val="false"/>
          <w:i w:val="false"/>
          <w:color w:val="000000"/>
          <w:sz w:val="28"/>
        </w:rPr>
        <w:t xml:space="preserve">
      об объеме вырабатываемого спирта и количестве безводного спирта, полученного путем преобразования объемного показателя через спиртометрический механизм в безводный или вывода на индикацию полученной информации их значений (для электронных аппаратов); </w:t>
      </w:r>
      <w:r>
        <w:br/>
      </w:r>
      <w:r>
        <w:rPr>
          <w:rFonts w:ascii="Times New Roman"/>
          <w:b w:val="false"/>
          <w:i w:val="false"/>
          <w:color w:val="000000"/>
          <w:sz w:val="28"/>
        </w:rPr>
        <w:t xml:space="preserve">
      об объеме головной фракции спирта без применения спиртометрического механизма. </w:t>
      </w:r>
      <w:r>
        <w:br/>
      </w:r>
      <w:r>
        <w:rPr>
          <w:rFonts w:ascii="Times New Roman"/>
          <w:b w:val="false"/>
          <w:i w:val="false"/>
          <w:color w:val="000000"/>
          <w:sz w:val="28"/>
        </w:rPr>
        <w:t xml:space="preserve">
      3. Спиртоизмеряющие аппараты для учета спирта и головной фракции спирта располагаются таким образом, при котором возможно обслуживание и проведение контроля, в том числе в целях исключения возможности хищения. </w:t>
      </w:r>
      <w:r>
        <w:br/>
      </w:r>
      <w:r>
        <w:rPr>
          <w:rFonts w:ascii="Times New Roman"/>
          <w:b w:val="false"/>
          <w:i w:val="false"/>
          <w:color w:val="000000"/>
          <w:sz w:val="28"/>
        </w:rPr>
        <w:t xml:space="preserve">
      4. Спиртоизмеряющий аппарат устанавливается в помещении, где находится брагоректификационная (брагоперегонная) установка, или в смежном с ним, на спиртопроводе после смотрового фонаря так, чтобы был обеспечен свободный удобный подход к аппарату со всех сторон и чтобы четко были видны показания счетчиков объемного и безводного спирта. </w:t>
      </w:r>
      <w:r>
        <w:br/>
      </w:r>
      <w:r>
        <w:rPr>
          <w:rFonts w:ascii="Times New Roman"/>
          <w:b w:val="false"/>
          <w:i w:val="false"/>
          <w:color w:val="000000"/>
          <w:sz w:val="28"/>
        </w:rPr>
        <w:t xml:space="preserve">
      Спиртоизмеряющий аппарат должен служить для контроля за ходом брагоректификации и перегонки спирта за час, смену, сутки и более. Для обеспечения правильной работы спиртоизмеряющих аппаратов на спиртовых производствах обязательно монтируется система стабилизации температуры спирта на выходе из холодильника. Относительная погрешность в учете количества безводного спирта по мернику и спиртоизмеряющему аппарату не должно превышать +/- 0,5%. </w:t>
      </w:r>
      <w:r>
        <w:br/>
      </w:r>
      <w:r>
        <w:rPr>
          <w:rFonts w:ascii="Times New Roman"/>
          <w:b w:val="false"/>
          <w:i w:val="false"/>
          <w:color w:val="000000"/>
          <w:sz w:val="28"/>
        </w:rPr>
        <w:t xml:space="preserve">
      5. Спиртоизмеряющий аппарат должен отвечать следующим требованиям: </w:t>
      </w:r>
      <w:r>
        <w:br/>
      </w:r>
      <w:r>
        <w:rPr>
          <w:rFonts w:ascii="Times New Roman"/>
          <w:b w:val="false"/>
          <w:i w:val="false"/>
          <w:color w:val="000000"/>
          <w:sz w:val="28"/>
        </w:rPr>
        <w:t xml:space="preserve">
      устойчивостью работы в спиртовых, водно-спиртовых растворах и вязких средах с содержанием сахара; </w:t>
      </w:r>
      <w:r>
        <w:br/>
      </w:r>
      <w:r>
        <w:rPr>
          <w:rFonts w:ascii="Times New Roman"/>
          <w:b w:val="false"/>
          <w:i w:val="false"/>
          <w:color w:val="000000"/>
          <w:sz w:val="28"/>
        </w:rPr>
        <w:t xml:space="preserve">
      температурный режим работы от 0 до +40С; </w:t>
      </w:r>
      <w:r>
        <w:br/>
      </w:r>
      <w:r>
        <w:rPr>
          <w:rFonts w:ascii="Times New Roman"/>
          <w:b w:val="false"/>
          <w:i w:val="false"/>
          <w:color w:val="000000"/>
          <w:sz w:val="28"/>
        </w:rPr>
        <w:t xml:space="preserve">
      межповерочный интервал не менее 6 месяцев; </w:t>
      </w:r>
      <w:r>
        <w:br/>
      </w:r>
      <w:r>
        <w:rPr>
          <w:rFonts w:ascii="Times New Roman"/>
          <w:b w:val="false"/>
          <w:i w:val="false"/>
          <w:color w:val="000000"/>
          <w:sz w:val="28"/>
        </w:rPr>
        <w:t xml:space="preserve">
      части аппарата, непосредственно соприкасающиеся со спиртосодержащей жидкостью, должны быть выполнены из материалов, разрешенных к применению в пищевой промышленности; </w:t>
      </w:r>
      <w:r>
        <w:br/>
      </w:r>
      <w:r>
        <w:rPr>
          <w:rFonts w:ascii="Times New Roman"/>
          <w:b w:val="false"/>
          <w:i w:val="false"/>
          <w:color w:val="000000"/>
          <w:sz w:val="28"/>
        </w:rPr>
        <w:t xml:space="preserve">
      емкостью памяти для ведения учета с нарастающим итогом (если прибор электронный); </w:t>
      </w:r>
      <w:r>
        <w:br/>
      </w:r>
      <w:r>
        <w:rPr>
          <w:rFonts w:ascii="Times New Roman"/>
          <w:b w:val="false"/>
          <w:i w:val="false"/>
          <w:color w:val="000000"/>
          <w:sz w:val="28"/>
        </w:rPr>
        <w:t xml:space="preserve">
      сохранение показаний в случае сбоев в работе, блокировкой счетчика с регистрацией времени и возобновлением показаний с момента остановки (если прибор электронный); </w:t>
      </w:r>
      <w:r>
        <w:br/>
      </w:r>
      <w:r>
        <w:rPr>
          <w:rFonts w:ascii="Times New Roman"/>
          <w:b w:val="false"/>
          <w:i w:val="false"/>
          <w:color w:val="000000"/>
          <w:sz w:val="28"/>
        </w:rPr>
        <w:t xml:space="preserve">
      недоступность для несанкционированного вмешательства (код, ключ, пломба, голографическая наклейка и прочие способы); </w:t>
      </w:r>
      <w:r>
        <w:br/>
      </w:r>
      <w:r>
        <w:rPr>
          <w:rFonts w:ascii="Times New Roman"/>
          <w:b w:val="false"/>
          <w:i w:val="false"/>
          <w:color w:val="000000"/>
          <w:sz w:val="28"/>
        </w:rPr>
        <w:t xml:space="preserve">
      защитой от сбоев и внешних воздействий; </w:t>
      </w:r>
      <w:r>
        <w:br/>
      </w:r>
      <w:r>
        <w:rPr>
          <w:rFonts w:ascii="Times New Roman"/>
          <w:b w:val="false"/>
          <w:i w:val="false"/>
          <w:color w:val="000000"/>
          <w:sz w:val="28"/>
        </w:rPr>
        <w:t xml:space="preserve">
      продолжительность автономной работы в случае аварийных сбоев в электроснабжении (если прибор электронный) не менее 3 (трех) суток; </w:t>
      </w:r>
      <w:r>
        <w:br/>
      </w:r>
      <w:r>
        <w:rPr>
          <w:rFonts w:ascii="Times New Roman"/>
          <w:b w:val="false"/>
          <w:i w:val="false"/>
          <w:color w:val="000000"/>
          <w:sz w:val="28"/>
        </w:rPr>
        <w:t xml:space="preserve">
      взрыво- и пожаробезопасности. </w:t>
      </w:r>
      <w:r>
        <w:br/>
      </w:r>
      <w:r>
        <w:rPr>
          <w:rFonts w:ascii="Times New Roman"/>
          <w:b w:val="false"/>
          <w:i w:val="false"/>
          <w:color w:val="000000"/>
          <w:sz w:val="28"/>
        </w:rPr>
        <w:t xml:space="preserve">
      6. Спиртоизмеряющий аппарат должен иметь технический паспорт, инструкцию на государственном и русском языках, гигиенический сертификат, сертификат об утверждении средств измерений и схему работы. </w:t>
      </w:r>
      <w:r>
        <w:br/>
      </w:r>
      <w:r>
        <w:rPr>
          <w:rFonts w:ascii="Times New Roman"/>
          <w:b w:val="false"/>
          <w:i w:val="false"/>
          <w:color w:val="000000"/>
          <w:sz w:val="28"/>
        </w:rPr>
        <w:t xml:space="preserve">
      7. Спиртоизмеряющий аппарат для контрольного учета этилового спирта и головной фракции спирта вводится в эксплуатацию в присутствии представителя Налогового комитета Министерства финансов Республики Казахстан, о чем составляется акт ввода в эксплуатацию произвольной формы. </w:t>
      </w:r>
      <w:r>
        <w:br/>
      </w:r>
      <w:r>
        <w:rPr>
          <w:rFonts w:ascii="Times New Roman"/>
          <w:b w:val="false"/>
          <w:i w:val="false"/>
          <w:color w:val="000000"/>
          <w:sz w:val="28"/>
        </w:rPr>
        <w:t xml:space="preserve">
      8. Фланцевые соединения отбора спирта от ректификационной колонны до спиртоизмеряющих аппаратов, все места возможного доступа к узлам и элементам настройки, блокировки, регистрации и сброса информации и другим устройствам, влияющим на показания приборов контроля (если прибор электронный), а также спиртоизмеряющие аппараты в обязательном порядке пломбируются представителем Налогового комитета Министерства финансов Республики Казахстан, о чем составляется акт опломбирования. </w:t>
      </w:r>
    </w:p>
    <w:bookmarkStart w:name="z7" w:id="6"/>
    <w:p>
      <w:pPr>
        <w:spacing w:after="0"/>
        <w:ind w:left="0"/>
        <w:jc w:val="left"/>
      </w:pPr>
      <w:r>
        <w:rPr>
          <w:rFonts w:ascii="Times New Roman"/>
          <w:b/>
          <w:i w:val="false"/>
          <w:color w:val="000000"/>
        </w:rPr>
        <w:t xml:space="preserve"> 
      Раздел 2. Контрольный учет спирта в организациях, </w:t>
      </w:r>
      <w:r>
        <w:br/>
      </w:r>
      <w:r>
        <w:rPr>
          <w:rFonts w:ascii="Times New Roman"/>
          <w:b/>
          <w:i w:val="false"/>
          <w:color w:val="000000"/>
        </w:rPr>
        <w:t xml:space="preserve">
осуществляющих производство спирта  3. Цель и назначение контрольного учета спирта </w:t>
      </w:r>
      <w:r>
        <w:br/>
      </w:r>
      <w:r>
        <w:rPr>
          <w:rFonts w:ascii="Times New Roman"/>
          <w:b/>
          <w:i w:val="false"/>
          <w:color w:val="000000"/>
        </w:rPr>
        <w:t xml:space="preserve">
при его производстве </w:t>
      </w:r>
    </w:p>
    <w:bookmarkEnd w:id="6"/>
    <w:p>
      <w:pPr>
        <w:spacing w:after="0"/>
        <w:ind w:left="0"/>
        <w:jc w:val="both"/>
      </w:pPr>
      <w:r>
        <w:rPr>
          <w:rFonts w:ascii="Times New Roman"/>
          <w:b w:val="false"/>
          <w:i w:val="false"/>
          <w:color w:val="000000"/>
          <w:sz w:val="28"/>
        </w:rPr>
        <w:t xml:space="preserve">      9. Целью контрольного учета является контроль за ходом брагоректификации и перегонки спирта, непрерывное измерение и контрольный учет вырабатываемого объема водноспиртового раствора и содержащегося в нем спирта в пересчете на безводный спирт. </w:t>
      </w:r>
      <w:r>
        <w:br/>
      </w:r>
      <w:r>
        <w:rPr>
          <w:rFonts w:ascii="Times New Roman"/>
          <w:b w:val="false"/>
          <w:i w:val="false"/>
          <w:color w:val="000000"/>
          <w:sz w:val="28"/>
        </w:rPr>
        <w:t xml:space="preserve">
      10. Контрольный учет спирта при его производстве реализуется путем оснащения и использования в организациях, осуществляющих производство спирта (далее - организации-производители спирта) спиртоизмеряющих аппаратов (далее - аппараты) и телекоммуникационных средств передачи данных (далее - средства передачи). </w:t>
      </w:r>
      <w:r>
        <w:br/>
      </w:r>
      <w:r>
        <w:rPr>
          <w:rFonts w:ascii="Times New Roman"/>
          <w:b w:val="false"/>
          <w:i w:val="false"/>
          <w:color w:val="000000"/>
          <w:sz w:val="28"/>
        </w:rPr>
        <w:t xml:space="preserve">
      11. Запрещается производство спирта, головной фракции спирта организациями-производителями спирта, без оснащения производства исправными, отъюстированными (совокупность операций по доведению погрешностей средств измерений до значений, соответствующих техническим требованиям), опломбированными аппаратами и без ведения документации по учету спирта. </w:t>
      </w:r>
    </w:p>
    <w:bookmarkStart w:name="z8" w:id="7"/>
    <w:p>
      <w:pPr>
        <w:spacing w:after="0"/>
        <w:ind w:left="0"/>
        <w:jc w:val="left"/>
      </w:pPr>
      <w:r>
        <w:rPr>
          <w:rFonts w:ascii="Times New Roman"/>
          <w:b/>
          <w:i w:val="false"/>
          <w:color w:val="000000"/>
        </w:rPr>
        <w:t xml:space="preserve"> 
      4. Измерение и учет вырабатываемого спирта </w:t>
      </w:r>
    </w:p>
    <w:bookmarkEnd w:id="7"/>
    <w:p>
      <w:pPr>
        <w:spacing w:after="0"/>
        <w:ind w:left="0"/>
        <w:jc w:val="both"/>
      </w:pPr>
      <w:r>
        <w:rPr>
          <w:rFonts w:ascii="Times New Roman"/>
          <w:b w:val="false"/>
          <w:i w:val="false"/>
          <w:color w:val="000000"/>
          <w:sz w:val="28"/>
        </w:rPr>
        <w:t xml:space="preserve">      12. Измерение и учет количества вырабатываемого спирта производится по результатам измерения мерниками I класса при передаче спирта из сливного отделения в спиртохранилище. </w:t>
      </w:r>
      <w:r>
        <w:br/>
      </w:r>
      <w:r>
        <w:rPr>
          <w:rFonts w:ascii="Times New Roman"/>
          <w:b w:val="false"/>
          <w:i w:val="false"/>
          <w:color w:val="000000"/>
          <w:sz w:val="28"/>
        </w:rPr>
        <w:t xml:space="preserve">
      13. Данными для бухгалтерского учета являются результаты измерения мерником количества безводного спирта. </w:t>
      </w:r>
      <w:r>
        <w:br/>
      </w:r>
      <w:r>
        <w:rPr>
          <w:rFonts w:ascii="Times New Roman"/>
          <w:b w:val="false"/>
          <w:i w:val="false"/>
          <w:color w:val="000000"/>
          <w:sz w:val="28"/>
        </w:rPr>
        <w:t xml:space="preserve">
      14. Сопоставлением результатов измерения количества безводного спирта по мернику (Vм) и аппарату (Va) определяется количественное расхождение между этими величинами в декалитрах и процентах (погрешность). </w:t>
      </w:r>
      <w:r>
        <w:br/>
      </w:r>
      <w:r>
        <w:rPr>
          <w:rFonts w:ascii="Times New Roman"/>
          <w:b w:val="false"/>
          <w:i w:val="false"/>
          <w:color w:val="000000"/>
          <w:sz w:val="28"/>
        </w:rPr>
        <w:t xml:space="preserve">
      15. Расчет погрешности производится по формулам: </w:t>
      </w:r>
    </w:p>
    <w:p>
      <w:pPr>
        <w:spacing w:after="0"/>
        <w:ind w:left="0"/>
        <w:jc w:val="both"/>
      </w:pPr>
      <w:r>
        <w:rPr>
          <w:rFonts w:ascii="Times New Roman"/>
          <w:b w:val="false"/>
          <w:i w:val="false"/>
          <w:color w:val="000000"/>
          <w:sz w:val="28"/>
        </w:rPr>
        <w:t xml:space="preserve">                                  Vм-Va </w:t>
      </w:r>
      <w:r>
        <w:br/>
      </w:r>
      <w:r>
        <w:rPr>
          <w:rFonts w:ascii="Times New Roman"/>
          <w:b w:val="false"/>
          <w:i w:val="false"/>
          <w:color w:val="000000"/>
          <w:sz w:val="28"/>
        </w:rPr>
        <w:t xml:space="preserve">
      Сабс. = Vм - Va и   Сотн.= --------- х100, </w:t>
      </w:r>
      <w:r>
        <w:br/>
      </w:r>
      <w:r>
        <w:rPr>
          <w:rFonts w:ascii="Times New Roman"/>
          <w:b w:val="false"/>
          <w:i w:val="false"/>
          <w:color w:val="000000"/>
          <w:sz w:val="28"/>
        </w:rPr>
        <w:t xml:space="preserve">
                                    Vм </w:t>
      </w:r>
    </w:p>
    <w:p>
      <w:pPr>
        <w:spacing w:after="0"/>
        <w:ind w:left="0"/>
        <w:jc w:val="both"/>
      </w:pPr>
      <w:r>
        <w:rPr>
          <w:rFonts w:ascii="Times New Roman"/>
          <w:b w:val="false"/>
          <w:i w:val="false"/>
          <w:color w:val="000000"/>
          <w:sz w:val="28"/>
        </w:rPr>
        <w:t xml:space="preserve">      где Сабс. - абсолютная погрешность, декалитр (далее - дал); </w:t>
      </w:r>
      <w:r>
        <w:br/>
      </w:r>
      <w:r>
        <w:rPr>
          <w:rFonts w:ascii="Times New Roman"/>
          <w:b w:val="false"/>
          <w:i w:val="false"/>
          <w:color w:val="000000"/>
          <w:sz w:val="28"/>
        </w:rPr>
        <w:t xml:space="preserve">
      Сотн. - относительная погрешность, %. </w:t>
      </w:r>
      <w:r>
        <w:br/>
      </w:r>
      <w:r>
        <w:rPr>
          <w:rFonts w:ascii="Times New Roman"/>
          <w:b w:val="false"/>
          <w:i w:val="false"/>
          <w:color w:val="000000"/>
          <w:sz w:val="28"/>
        </w:rPr>
        <w:t xml:space="preserve">
      Относительная погрешность не должна превышать +/- 0,5 %. </w:t>
      </w:r>
      <w:r>
        <w:br/>
      </w:r>
      <w:r>
        <w:rPr>
          <w:rFonts w:ascii="Times New Roman"/>
          <w:b w:val="false"/>
          <w:i w:val="false"/>
          <w:color w:val="000000"/>
          <w:sz w:val="28"/>
        </w:rPr>
        <w:t xml:space="preserve">
      Например, счетчиком аппарата учтено безводного спирта: </w:t>
      </w:r>
      <w:r>
        <w:br/>
      </w:r>
      <w:r>
        <w:rPr>
          <w:rFonts w:ascii="Times New Roman"/>
          <w:b w:val="false"/>
          <w:i w:val="false"/>
          <w:color w:val="000000"/>
          <w:sz w:val="28"/>
        </w:rPr>
        <w:t xml:space="preserve">
      Vа = 1238,4 дал, мерником - Vм = 1240,1 дал. </w:t>
      </w:r>
      <w:r>
        <w:br/>
      </w:r>
      <w:r>
        <w:rPr>
          <w:rFonts w:ascii="Times New Roman"/>
          <w:b w:val="false"/>
          <w:i w:val="false"/>
          <w:color w:val="000000"/>
          <w:sz w:val="28"/>
        </w:rPr>
        <w:t xml:space="preserve">
      Погрешность аппарата будет: </w:t>
      </w:r>
      <w:r>
        <w:br/>
      </w:r>
      <w:r>
        <w:rPr>
          <w:rFonts w:ascii="Times New Roman"/>
          <w:b w:val="false"/>
          <w:i w:val="false"/>
          <w:color w:val="000000"/>
          <w:sz w:val="28"/>
        </w:rPr>
        <w:t xml:space="preserve">
      Сабс. = 1240,1-1238,4 = 1,7 дал, </w:t>
      </w:r>
    </w:p>
    <w:p>
      <w:pPr>
        <w:spacing w:after="0"/>
        <w:ind w:left="0"/>
        <w:jc w:val="both"/>
      </w:pPr>
      <w:r>
        <w:rPr>
          <w:rFonts w:ascii="Times New Roman"/>
          <w:b w:val="false"/>
          <w:i w:val="false"/>
          <w:color w:val="000000"/>
          <w:sz w:val="28"/>
        </w:rPr>
        <w:t xml:space="preserve">               1240,1-1238,4 </w:t>
      </w:r>
      <w:r>
        <w:br/>
      </w:r>
      <w:r>
        <w:rPr>
          <w:rFonts w:ascii="Times New Roman"/>
          <w:b w:val="false"/>
          <w:i w:val="false"/>
          <w:color w:val="000000"/>
          <w:sz w:val="28"/>
        </w:rPr>
        <w:t xml:space="preserve">
      Сотн. = --------------- = 0,14%. </w:t>
      </w:r>
      <w:r>
        <w:br/>
      </w:r>
      <w:r>
        <w:rPr>
          <w:rFonts w:ascii="Times New Roman"/>
          <w:b w:val="false"/>
          <w:i w:val="false"/>
          <w:color w:val="000000"/>
          <w:sz w:val="28"/>
        </w:rPr>
        <w:t xml:space="preserve">
                  1240,1 </w:t>
      </w:r>
    </w:p>
    <w:p>
      <w:pPr>
        <w:spacing w:after="0"/>
        <w:ind w:left="0"/>
        <w:jc w:val="both"/>
      </w:pPr>
      <w:r>
        <w:rPr>
          <w:rFonts w:ascii="Times New Roman"/>
          <w:b w:val="false"/>
          <w:i w:val="false"/>
          <w:color w:val="000000"/>
          <w:sz w:val="28"/>
        </w:rPr>
        <w:t xml:space="preserve">      16. Абсолютная и относительная погрешности при измерении безводного спирта определяются каждый раз при передаче спирта из производства в спиртохранилище и фиксируются в разделе 3 акта о выработке спирта и спиртопродуктов и передаче их в спиртохранилище по форме П-18 (приложение 1) и контролируются соответствующим подразделением организации-производителя спирта. </w:t>
      </w:r>
    </w:p>
    <w:bookmarkStart w:name="z9" w:id="8"/>
    <w:p>
      <w:pPr>
        <w:spacing w:after="0"/>
        <w:ind w:left="0"/>
        <w:jc w:val="left"/>
      </w:pPr>
      <w:r>
        <w:rPr>
          <w:rFonts w:ascii="Times New Roman"/>
          <w:b/>
          <w:i w:val="false"/>
          <w:color w:val="000000"/>
        </w:rPr>
        <w:t xml:space="preserve"> 
      5. Типы аппаратов </w:t>
      </w:r>
    </w:p>
    <w:bookmarkEnd w:id="8"/>
    <w:p>
      <w:pPr>
        <w:spacing w:after="0"/>
        <w:ind w:left="0"/>
        <w:jc w:val="both"/>
      </w:pPr>
      <w:r>
        <w:rPr>
          <w:rFonts w:ascii="Times New Roman"/>
          <w:b w:val="false"/>
          <w:i w:val="false"/>
          <w:color w:val="000000"/>
          <w:sz w:val="28"/>
        </w:rPr>
        <w:t xml:space="preserve">      17. Для контрольного учета объема водноспиртового раствора и содержащегося в нем безводного спирта могут применяться аппараты, соответствующие требованиям, установленным разделом 1 настоящей Инструкции. </w:t>
      </w:r>
      <w:r>
        <w:br/>
      </w:r>
      <w:r>
        <w:rPr>
          <w:rFonts w:ascii="Times New Roman"/>
          <w:b w:val="false"/>
          <w:i w:val="false"/>
          <w:color w:val="000000"/>
          <w:sz w:val="28"/>
        </w:rPr>
        <w:t xml:space="preserve">
      18. В зависимости от мощности брагоректификационных установок используют один или несколько аппаратов (приложение 2). </w:t>
      </w:r>
      <w:r>
        <w:br/>
      </w:r>
      <w:r>
        <w:rPr>
          <w:rFonts w:ascii="Times New Roman"/>
          <w:b w:val="false"/>
          <w:i w:val="false"/>
          <w:color w:val="000000"/>
          <w:sz w:val="28"/>
        </w:rPr>
        <w:t xml:space="preserve">
      19. Для учета количества головной фракции спирта применяются аппараты без спиртометрического механизма. </w:t>
      </w:r>
      <w:r>
        <w:br/>
      </w:r>
      <w:r>
        <w:rPr>
          <w:rFonts w:ascii="Times New Roman"/>
          <w:b w:val="false"/>
          <w:i w:val="false"/>
          <w:color w:val="000000"/>
          <w:sz w:val="28"/>
        </w:rPr>
        <w:t xml:space="preserve">
      В данном случае учет производится только по счетчику спирта. </w:t>
      </w:r>
      <w:r>
        <w:br/>
      </w:r>
      <w:r>
        <w:rPr>
          <w:rFonts w:ascii="Times New Roman"/>
          <w:b w:val="false"/>
          <w:i w:val="false"/>
          <w:color w:val="000000"/>
          <w:sz w:val="28"/>
        </w:rPr>
        <w:t xml:space="preserve">
      20. Пропуск сивушных масел и нестандартного спирта (стяжки) через аппараты не допускается. </w:t>
      </w:r>
    </w:p>
    <w:bookmarkStart w:name="z10" w:id="9"/>
    <w:p>
      <w:pPr>
        <w:spacing w:after="0"/>
        <w:ind w:left="0"/>
        <w:jc w:val="left"/>
      </w:pPr>
      <w:r>
        <w:rPr>
          <w:rFonts w:ascii="Times New Roman"/>
          <w:b/>
          <w:i w:val="false"/>
          <w:color w:val="000000"/>
        </w:rPr>
        <w:t xml:space="preserve"> 
      6. Эксплуатация аппарата </w:t>
      </w:r>
    </w:p>
    <w:bookmarkEnd w:id="9"/>
    <w:p>
      <w:pPr>
        <w:spacing w:after="0"/>
        <w:ind w:left="0"/>
        <w:jc w:val="both"/>
      </w:pPr>
      <w:r>
        <w:rPr>
          <w:rFonts w:ascii="Times New Roman"/>
          <w:b w:val="false"/>
          <w:i w:val="false"/>
          <w:color w:val="000000"/>
          <w:sz w:val="28"/>
        </w:rPr>
        <w:t xml:space="preserve">      21. Спирт и головную фракцию спирта отводят в отделение приемки спирта и спиртопродуктов (далее - сливное отделение) через холодильник, ротаметр, смотровой фонарь и аппарат. При этом смотровой фонарь размещается в освещенном месте, на расстоянии не менее одного метра от аппарата. </w:t>
      </w:r>
      <w:r>
        <w:br/>
      </w:r>
      <w:r>
        <w:rPr>
          <w:rFonts w:ascii="Times New Roman"/>
          <w:b w:val="false"/>
          <w:i w:val="false"/>
          <w:color w:val="000000"/>
          <w:sz w:val="28"/>
        </w:rPr>
        <w:t xml:space="preserve">
      22. Для обеспечения работы аппаратов в организациях-производителях спирта монтируется система стабилизации температуры спирта. </w:t>
      </w:r>
      <w:r>
        <w:br/>
      </w:r>
      <w:r>
        <w:rPr>
          <w:rFonts w:ascii="Times New Roman"/>
          <w:b w:val="false"/>
          <w:i w:val="false"/>
          <w:color w:val="000000"/>
          <w:sz w:val="28"/>
        </w:rPr>
        <w:t xml:space="preserve">
      23. Стабилизация температуры спирта достигается за счет подачи через холодильник спирта в напорный бак всей охлаждающей воды, потребной для работы брагоректификационной (брагоперегонной) установки. При этом обеспечивается поступление охлаждающей воды в холодильник спирта непосредственно от насоса, не устанавливая на трубопроводе запорной арматуры. Из холодильника вода должна иметь свободный выход (в напорный бак, бассейн и иные емкости). Не допускается направление воды из холодильника в конденсатор, дефлегматор и коллектор. </w:t>
      </w:r>
      <w:r>
        <w:br/>
      </w:r>
      <w:r>
        <w:rPr>
          <w:rFonts w:ascii="Times New Roman"/>
          <w:b w:val="false"/>
          <w:i w:val="false"/>
          <w:color w:val="000000"/>
          <w:sz w:val="28"/>
        </w:rPr>
        <w:t xml:space="preserve">
      24. При применении системы автоматического регулирования температуры спирта датчик устанавливается в глухую гильзу в спиртопроводе на выходе из холодильника. </w:t>
      </w:r>
      <w:r>
        <w:br/>
      </w:r>
      <w:r>
        <w:rPr>
          <w:rFonts w:ascii="Times New Roman"/>
          <w:b w:val="false"/>
          <w:i w:val="false"/>
          <w:color w:val="000000"/>
          <w:sz w:val="28"/>
        </w:rPr>
        <w:t xml:space="preserve">
      25. Спирт, поступающий в аппарат, должен иметь максимально возможную низкую стабильную температуру для данного времени года, независимо от системы регулирования температуры спирта. </w:t>
      </w:r>
      <w:r>
        <w:br/>
      </w:r>
      <w:r>
        <w:rPr>
          <w:rFonts w:ascii="Times New Roman"/>
          <w:b w:val="false"/>
          <w:i w:val="false"/>
          <w:color w:val="000000"/>
          <w:sz w:val="28"/>
        </w:rPr>
        <w:t xml:space="preserve">
      26. Прокладку спиртопроводов от места отбора спирта в колонне к холодильнику, к ротаметру, к фонарю, к аппарату и от аппарата до сливного отделения осуществляется без фланцевых соединений и запорной арматуры. </w:t>
      </w:r>
      <w:r>
        <w:br/>
      </w:r>
      <w:r>
        <w:rPr>
          <w:rFonts w:ascii="Times New Roman"/>
          <w:b w:val="false"/>
          <w:i w:val="false"/>
          <w:color w:val="000000"/>
          <w:sz w:val="28"/>
        </w:rPr>
        <w:t xml:space="preserve">
      Все, без исключения места, возможного доступа к спирту (фланцевые соединения спиртопроводов, краны для отбора проб, регулирующая и запорная арматура, фланцевые соединения и арматура приборов на колонне) надежно защищаются металлическими чехлами и пломбируются в установленном настоящей Инструкцией порядке. </w:t>
      </w:r>
      <w:r>
        <w:br/>
      </w:r>
      <w:r>
        <w:rPr>
          <w:rFonts w:ascii="Times New Roman"/>
          <w:b w:val="false"/>
          <w:i w:val="false"/>
          <w:color w:val="000000"/>
          <w:sz w:val="28"/>
        </w:rPr>
        <w:t xml:space="preserve">
      27. Пломбирование и снятие пломб осуществляется сотрудниками Налогового комитета Министерства финансов Республики Казахстан. Пломбы накладываются после каждого вскрытия и проведения каких-либо работ указанных мест. </w:t>
      </w:r>
      <w:r>
        <w:br/>
      </w:r>
      <w:r>
        <w:rPr>
          <w:rFonts w:ascii="Times New Roman"/>
          <w:b w:val="false"/>
          <w:i w:val="false"/>
          <w:color w:val="000000"/>
          <w:sz w:val="28"/>
        </w:rPr>
        <w:t xml:space="preserve">
      Опись мест наложения пломб составляется в трех экземплярах, один из которого вывешивается в аппаратном отделении, второй хранится в бухгалтерии организации-производителя спирта, а третий в Налоговом комитете Министерства финансов Республики Казахстан. </w:t>
      </w:r>
      <w:r>
        <w:br/>
      </w:r>
      <w:r>
        <w:rPr>
          <w:rFonts w:ascii="Times New Roman"/>
          <w:b w:val="false"/>
          <w:i w:val="false"/>
          <w:color w:val="000000"/>
          <w:sz w:val="28"/>
        </w:rPr>
        <w:t xml:space="preserve">
      28. Пломбировочные клещи и пломбы хранятся в Налоговом комитете Министерства финансов Республики Казахстан и выдаются на основании приказа руководителя Налогового комитета Министерства финансов Республики Казахстан (лицом, исполняющим его обязанности) о командировании сотрудника в организацию-производителя спирта. В журнале произвольной формы делается запись, предусматривающая расписку о получении и возврате клещей или пломб, с указанием оттисков клещей, номеров, серий и цвета одноразовых пломб, даты получения и возврата клещей или одноразовых пломб, даты и номера приказа. </w:t>
      </w:r>
      <w:r>
        <w:br/>
      </w:r>
      <w:r>
        <w:rPr>
          <w:rFonts w:ascii="Times New Roman"/>
          <w:b w:val="false"/>
          <w:i w:val="false"/>
          <w:color w:val="000000"/>
          <w:sz w:val="28"/>
        </w:rPr>
        <w:t xml:space="preserve">
      29. Для проведения работ по контрольному учету количества спирта Налоговым комитетом Министерства финансов Республики Казахстан назначаются специалисты по обслуживанию аппаратов и учету количества спирта из числа сотрудников, имеющих высшее образование, прошедших специальный курс обучения по целевой программе "Автоматический учет вырабатываемого спирта" и получивших удостоверение. </w:t>
      </w:r>
      <w:r>
        <w:br/>
      </w:r>
      <w:r>
        <w:rPr>
          <w:rFonts w:ascii="Times New Roman"/>
          <w:b w:val="false"/>
          <w:i w:val="false"/>
          <w:color w:val="000000"/>
          <w:sz w:val="28"/>
        </w:rPr>
        <w:t xml:space="preserve">
      30. Основной задачей Налогового комитета Министерства финансов Республики Казахстан является осуществление систематического контроля за правильным ведением учета вырабатываемого спирта, за техническим состоянием средств передачи и измерений (количества, концентрации и температуры) спирта и спиртопродуктов, проведением ревизий средств измерений, анализом правильности действия аппаратов за проверяемый (отчетный) период и наложение пломб. </w:t>
      </w:r>
      <w:r>
        <w:br/>
      </w:r>
      <w:r>
        <w:rPr>
          <w:rFonts w:ascii="Times New Roman"/>
          <w:b w:val="false"/>
          <w:i w:val="false"/>
          <w:color w:val="000000"/>
          <w:sz w:val="28"/>
        </w:rPr>
        <w:t xml:space="preserve">
      31. Сотрудники Налогового комитета Министерства финансов Республики Казахстан в своей работе руководствуются настоящей Инструкцией и нормативно-техническими документами, регулирующими производство и оборот спирта, а также аппаратурно-технологической схемой установки оборудования и средств передачи, осуществляют проверку технического состояния средств измерений, проверяют состояние первичного учета спирта, проводят ревизию спиртового хозяйства, при выявлении нарушений принимают меры к их устранению, опечатывают брагоректификационные установки в случае неисправности аппарата. </w:t>
      </w:r>
      <w:r>
        <w:br/>
      </w:r>
      <w:r>
        <w:rPr>
          <w:rFonts w:ascii="Times New Roman"/>
          <w:b w:val="false"/>
          <w:i w:val="false"/>
          <w:color w:val="000000"/>
          <w:sz w:val="28"/>
        </w:rPr>
        <w:t xml:space="preserve">
      32. Для выполнения работ, связанных с учетом вырабатываемого спирта и наблюдением за правильной эксплуатацией аппаратов, приказом руководителя организации-производителя спирта назначается постоянно действующая Комиссия по учету спирта под председательством главного инженера (технорука), в составе заведующего лабораторией, главного (старшего) бухгалтера или его заместителя и других работников организации-производителя спирта. </w:t>
      </w:r>
      <w:r>
        <w:br/>
      </w:r>
      <w:r>
        <w:rPr>
          <w:rFonts w:ascii="Times New Roman"/>
          <w:b w:val="false"/>
          <w:i w:val="false"/>
          <w:color w:val="000000"/>
          <w:sz w:val="28"/>
        </w:rPr>
        <w:t xml:space="preserve">
      Указанная Комиссия за 15 дней до остановки производства или очередной плановой юстировки, а также перед пуском организации-производителя спирта, извещает Налоговый комитет Министерства финансов Республики Казахстан о направлении в организацию-производителя спирта своего сотрудника, немедленно сообщает в Налоговый комитет Министерства финансов Республики Казахстан о каждом факте сверхпредельного расхождения учетных показателей, неисправностей аппарата и обеспечивает сохранность наложенных пломб. Срыв или повреждение пломб является нарушением порядка эксплуатации аппаратов. </w:t>
      </w:r>
    </w:p>
    <w:bookmarkStart w:name="z11" w:id="10"/>
    <w:p>
      <w:pPr>
        <w:spacing w:after="0"/>
        <w:ind w:left="0"/>
        <w:jc w:val="left"/>
      </w:pPr>
      <w:r>
        <w:rPr>
          <w:rFonts w:ascii="Times New Roman"/>
          <w:b/>
          <w:i w:val="false"/>
          <w:color w:val="000000"/>
        </w:rPr>
        <w:t xml:space="preserve"> 
      7. Виды ремонта аппаратов </w:t>
      </w:r>
    </w:p>
    <w:bookmarkEnd w:id="10"/>
    <w:p>
      <w:pPr>
        <w:spacing w:after="0"/>
        <w:ind w:left="0"/>
        <w:jc w:val="both"/>
      </w:pPr>
      <w:r>
        <w:rPr>
          <w:rFonts w:ascii="Times New Roman"/>
          <w:b w:val="false"/>
          <w:i w:val="false"/>
          <w:color w:val="000000"/>
          <w:sz w:val="28"/>
        </w:rPr>
        <w:t xml:space="preserve">      33. Доставка, установка, ремонт (текущий и капитальный) аппаратов и средств передачи, приобретение запасных частей к ним производится организациями-производителями спирта за свой счет. </w:t>
      </w:r>
      <w:r>
        <w:br/>
      </w:r>
      <w:r>
        <w:rPr>
          <w:rFonts w:ascii="Times New Roman"/>
          <w:b w:val="false"/>
          <w:i w:val="false"/>
          <w:color w:val="000000"/>
          <w:sz w:val="28"/>
        </w:rPr>
        <w:t xml:space="preserve">
      34. Текущий ремонт аппаратов производят организации-производители спирта. Текущему ремонту подлежат аппараты, в которых все детали и узлы находятся в исправном состоянии. В этом случае производится разборка и чистка счетчиков, регулировка всех узлов, а на электронных аппаратах - зачистка контактов в кабельных линиях связи между блоками системы и телефонным модемом. Изношенные детали заменяются запасными. </w:t>
      </w:r>
      <w:r>
        <w:br/>
      </w:r>
      <w:r>
        <w:rPr>
          <w:rFonts w:ascii="Times New Roman"/>
          <w:b w:val="false"/>
          <w:i w:val="false"/>
          <w:color w:val="000000"/>
          <w:sz w:val="28"/>
        </w:rPr>
        <w:t xml:space="preserve">
      35. Аппараты подвергаются текущему ремонту, чистке, юстировке и метрологической проверке в следующие сроки: </w:t>
      </w:r>
      <w:r>
        <w:br/>
      </w:r>
      <w:r>
        <w:rPr>
          <w:rFonts w:ascii="Times New Roman"/>
          <w:b w:val="false"/>
          <w:i w:val="false"/>
          <w:color w:val="000000"/>
          <w:sz w:val="28"/>
        </w:rPr>
        <w:t xml:space="preserve">
      1) аппараты, установленные в организациях-производителях спирта, вскрываются один раз в шесть месяцев; </w:t>
      </w:r>
      <w:r>
        <w:br/>
      </w:r>
      <w:r>
        <w:rPr>
          <w:rFonts w:ascii="Times New Roman"/>
          <w:b w:val="false"/>
          <w:i w:val="false"/>
          <w:color w:val="000000"/>
          <w:sz w:val="28"/>
        </w:rPr>
        <w:t xml:space="preserve">
      2) при отклонениях в учете количества безводного спирта более +/- 0,5 % аппараты вскрываются досрочно; </w:t>
      </w:r>
      <w:r>
        <w:br/>
      </w:r>
      <w:r>
        <w:rPr>
          <w:rFonts w:ascii="Times New Roman"/>
          <w:b w:val="false"/>
          <w:i w:val="false"/>
          <w:color w:val="000000"/>
          <w:sz w:val="28"/>
        </w:rPr>
        <w:t xml:space="preserve">
      3) аппараты, установленные для измерения количества головной фракции спирта, вскрываются один раз в 6 месяцев или досрочно при неисправности учетных частей снаряда. </w:t>
      </w:r>
      <w:r>
        <w:br/>
      </w:r>
      <w:r>
        <w:rPr>
          <w:rFonts w:ascii="Times New Roman"/>
          <w:b w:val="false"/>
          <w:i w:val="false"/>
          <w:color w:val="000000"/>
          <w:sz w:val="28"/>
        </w:rPr>
        <w:t xml:space="preserve">
      36. Капитальный ремонт аппаратов, у которых вышла из строя часть деталей или узлов, производится в организации-изготовителе аппарата или в специализированных на ремонте аппаратов организациях (далее - специализированные организации). </w:t>
      </w:r>
      <w:r>
        <w:br/>
      </w:r>
      <w:r>
        <w:rPr>
          <w:rFonts w:ascii="Times New Roman"/>
          <w:b w:val="false"/>
          <w:i w:val="false"/>
          <w:color w:val="000000"/>
          <w:sz w:val="28"/>
        </w:rPr>
        <w:t xml:space="preserve">
      37. К основным дефектам для проведения капитального ремонта аппарата относятся: </w:t>
      </w:r>
      <w:r>
        <w:br/>
      </w:r>
      <w:r>
        <w:rPr>
          <w:rFonts w:ascii="Times New Roman"/>
          <w:b w:val="false"/>
          <w:i w:val="false"/>
          <w:color w:val="000000"/>
          <w:sz w:val="28"/>
        </w:rPr>
        <w:t xml:space="preserve">
      износ оси ведущего колеса и его подшипников; </w:t>
      </w:r>
      <w:r>
        <w:br/>
      </w:r>
      <w:r>
        <w:rPr>
          <w:rFonts w:ascii="Times New Roman"/>
          <w:b w:val="false"/>
          <w:i w:val="false"/>
          <w:color w:val="000000"/>
          <w:sz w:val="28"/>
        </w:rPr>
        <w:t xml:space="preserve">
      износ зубцов наконечника указательной стрелки; </w:t>
      </w:r>
      <w:r>
        <w:br/>
      </w:r>
      <w:r>
        <w:rPr>
          <w:rFonts w:ascii="Times New Roman"/>
          <w:b w:val="false"/>
          <w:i w:val="false"/>
          <w:color w:val="000000"/>
          <w:sz w:val="28"/>
        </w:rPr>
        <w:t xml:space="preserve">
      износ трущихся деталей спиртометрического механизма; </w:t>
      </w:r>
      <w:r>
        <w:br/>
      </w:r>
      <w:r>
        <w:rPr>
          <w:rFonts w:ascii="Times New Roman"/>
          <w:b w:val="false"/>
          <w:i w:val="false"/>
          <w:color w:val="000000"/>
          <w:sz w:val="28"/>
        </w:rPr>
        <w:t xml:space="preserve">
      деформация поплавка и измерительного барабана. </w:t>
      </w:r>
      <w:r>
        <w:br/>
      </w:r>
      <w:r>
        <w:rPr>
          <w:rFonts w:ascii="Times New Roman"/>
          <w:b w:val="false"/>
          <w:i w:val="false"/>
          <w:color w:val="000000"/>
          <w:sz w:val="28"/>
        </w:rPr>
        <w:t xml:space="preserve">
      Для электронных аппаратов замена: </w:t>
      </w:r>
      <w:r>
        <w:br/>
      </w:r>
      <w:r>
        <w:rPr>
          <w:rFonts w:ascii="Times New Roman"/>
          <w:b w:val="false"/>
          <w:i w:val="false"/>
          <w:color w:val="000000"/>
          <w:sz w:val="28"/>
        </w:rPr>
        <w:t xml:space="preserve">
      расходомера; </w:t>
      </w:r>
      <w:r>
        <w:br/>
      </w:r>
      <w:r>
        <w:rPr>
          <w:rFonts w:ascii="Times New Roman"/>
          <w:b w:val="false"/>
          <w:i w:val="false"/>
          <w:color w:val="000000"/>
          <w:sz w:val="28"/>
        </w:rPr>
        <w:t xml:space="preserve">
      блока обработки информации; </w:t>
      </w:r>
      <w:r>
        <w:br/>
      </w:r>
      <w:r>
        <w:rPr>
          <w:rFonts w:ascii="Times New Roman"/>
          <w:b w:val="false"/>
          <w:i w:val="false"/>
          <w:color w:val="000000"/>
          <w:sz w:val="28"/>
        </w:rPr>
        <w:t xml:space="preserve">
      блока преобразователя. </w:t>
      </w:r>
      <w:r>
        <w:br/>
      </w:r>
      <w:r>
        <w:rPr>
          <w:rFonts w:ascii="Times New Roman"/>
          <w:b w:val="false"/>
          <w:i w:val="false"/>
          <w:color w:val="000000"/>
          <w:sz w:val="28"/>
        </w:rPr>
        <w:t xml:space="preserve">
      38. Поплавок и юстировочные гирьки в ремонт не отправляются. Поплавок списывается как непригодный, а спирт, изъятый из него, сдается начальнику спиртового производства по акту произвольной формы на производство для переработки. </w:t>
      </w:r>
      <w:r>
        <w:br/>
      </w:r>
      <w:r>
        <w:rPr>
          <w:rFonts w:ascii="Times New Roman"/>
          <w:b w:val="false"/>
          <w:i w:val="false"/>
          <w:color w:val="000000"/>
          <w:sz w:val="28"/>
        </w:rPr>
        <w:t xml:space="preserve">
      39. При замене одного аппарата другим в период производственного сезона (от запуска организации-производителя спирта до остановки на капитальный ремонт) конечные показания счетчиков со снятого аппарата переносятся на вновь установленный (кроме электронных). </w:t>
      </w:r>
    </w:p>
    <w:bookmarkStart w:name="z12" w:id="11"/>
    <w:p>
      <w:pPr>
        <w:spacing w:after="0"/>
        <w:ind w:left="0"/>
        <w:jc w:val="left"/>
      </w:pPr>
      <w:r>
        <w:rPr>
          <w:rFonts w:ascii="Times New Roman"/>
          <w:b/>
          <w:i w:val="false"/>
          <w:color w:val="000000"/>
        </w:rPr>
        <w:t xml:space="preserve"> 
      8. Оснащение организаций-производителей спирта аппаратами </w:t>
      </w:r>
    </w:p>
    <w:bookmarkEnd w:id="11"/>
    <w:p>
      <w:pPr>
        <w:spacing w:after="0"/>
        <w:ind w:left="0"/>
        <w:jc w:val="both"/>
      </w:pPr>
      <w:r>
        <w:rPr>
          <w:rFonts w:ascii="Times New Roman"/>
          <w:b w:val="false"/>
          <w:i w:val="false"/>
          <w:color w:val="000000"/>
          <w:sz w:val="28"/>
        </w:rPr>
        <w:t xml:space="preserve">      40. Аппарат монтируется на специальном постаменте, который закрепляется на специальном металлическом каркасе с обеспечением устойчивого положения аппарата и исключением его вибрации. </w:t>
      </w:r>
      <w:r>
        <w:br/>
      </w:r>
      <w:r>
        <w:rPr>
          <w:rFonts w:ascii="Times New Roman"/>
          <w:b w:val="false"/>
          <w:i w:val="false"/>
          <w:color w:val="000000"/>
          <w:sz w:val="28"/>
        </w:rPr>
        <w:t xml:space="preserve">
      41. Высота постамента над полом до верхней площадки обеспечивает нормальное обслуживание аппарата. На постамент устанавливается противень (кроме электронных). При установке аппарата со всех сторон противня оставляется пространство не менее 50 миллиметров. В днище противня предусматриваются отверстия для крепежных болтов и установки воронки или короба с припаянной трубкой для отвода спирта, поступающего через сифонную и отводную трубку аппарата. </w:t>
      </w:r>
      <w:r>
        <w:br/>
      </w:r>
      <w:r>
        <w:rPr>
          <w:rFonts w:ascii="Times New Roman"/>
          <w:b w:val="false"/>
          <w:i w:val="false"/>
          <w:color w:val="000000"/>
          <w:sz w:val="28"/>
        </w:rPr>
        <w:t xml:space="preserve">
      42. Под постаментом устанавливается металлический бачок или стеклянный бутыль (отводные чаны) вместимостью 1-3 дал для накопления спирта, поступающего из сифонной и отводной трубок аппарата (кроме электронных). </w:t>
      </w:r>
      <w:r>
        <w:br/>
      </w:r>
      <w:r>
        <w:rPr>
          <w:rFonts w:ascii="Times New Roman"/>
          <w:b w:val="false"/>
          <w:i w:val="false"/>
          <w:color w:val="000000"/>
          <w:sz w:val="28"/>
        </w:rPr>
        <w:t xml:space="preserve">
      43. Металлический бачок оборудуется щупом для определения наличия спирта в нем. Щуп на внутреннем конце имеет утолщение, препятствующее его выходу из бачка (кроме электронных). </w:t>
      </w:r>
      <w:r>
        <w:br/>
      </w:r>
      <w:r>
        <w:rPr>
          <w:rFonts w:ascii="Times New Roman"/>
          <w:b w:val="false"/>
          <w:i w:val="false"/>
          <w:color w:val="000000"/>
          <w:sz w:val="28"/>
        </w:rPr>
        <w:t xml:space="preserve">
      44. Бачок или бутыль имеет приспособление для наложения пломб (кроме электронных). </w:t>
      </w:r>
      <w:r>
        <w:br/>
      </w:r>
      <w:r>
        <w:rPr>
          <w:rFonts w:ascii="Times New Roman"/>
          <w:b w:val="false"/>
          <w:i w:val="false"/>
          <w:color w:val="000000"/>
          <w:sz w:val="28"/>
        </w:rPr>
        <w:t xml:space="preserve">
      45. Бутыль подлежит надежной защите от повреждений (кроме электронных). </w:t>
      </w:r>
      <w:r>
        <w:br/>
      </w:r>
      <w:r>
        <w:rPr>
          <w:rFonts w:ascii="Times New Roman"/>
          <w:b w:val="false"/>
          <w:i w:val="false"/>
          <w:color w:val="000000"/>
          <w:sz w:val="28"/>
        </w:rPr>
        <w:t xml:space="preserve">
      46. Установка аппарата на постамент (кроме электронных) производится так, чтобы крепежные болты прошли через отверстия в приливах платформы, а сифонная и отводная трубки находились над воронкой. После закрепления аппарата болтами проверяется горизонтальность его установки. Отклонение допускается до 2С. </w:t>
      </w:r>
      <w:r>
        <w:br/>
      </w:r>
      <w:r>
        <w:rPr>
          <w:rFonts w:ascii="Times New Roman"/>
          <w:b w:val="false"/>
          <w:i w:val="false"/>
          <w:color w:val="000000"/>
          <w:sz w:val="28"/>
        </w:rPr>
        <w:t xml:space="preserve">
      47. Монтаж электронных аппаратов производится силами организации-изготовителя аппарата или специализированной организацией, выполняющей монтаж и наладку системы учета, для эксплуатации которой он предназначен. </w:t>
      </w:r>
      <w:r>
        <w:br/>
      </w:r>
      <w:r>
        <w:rPr>
          <w:rFonts w:ascii="Times New Roman"/>
          <w:b w:val="false"/>
          <w:i w:val="false"/>
          <w:color w:val="000000"/>
          <w:sz w:val="28"/>
        </w:rPr>
        <w:t xml:space="preserve">
      48. Между холодильником спирта и аппаратом размещается смотровой фонарь. Такой фонарь служит для наблюдения за ходом отбора спирта, по установленному в нем термометру и спиртометру определяется концентрация вырабатываемого спирта и температура. </w:t>
      </w:r>
      <w:r>
        <w:br/>
      </w:r>
      <w:r>
        <w:rPr>
          <w:rFonts w:ascii="Times New Roman"/>
          <w:b w:val="false"/>
          <w:i w:val="false"/>
          <w:color w:val="000000"/>
          <w:sz w:val="28"/>
        </w:rPr>
        <w:t xml:space="preserve">
      49. Для исключения влияния окружающей среды спиртопровод от холодильника спирта до смотрового фонаря надежно теплоизолируется. </w:t>
      </w:r>
      <w:r>
        <w:br/>
      </w:r>
      <w:r>
        <w:rPr>
          <w:rFonts w:ascii="Times New Roman"/>
          <w:b w:val="false"/>
          <w:i w:val="false"/>
          <w:color w:val="000000"/>
          <w:sz w:val="28"/>
        </w:rPr>
        <w:t xml:space="preserve">
      В случае необходимости перед смотровым фонарем устанавливается фильтр-конденсатор для очистки спирта от разного рода механических примесей. </w:t>
      </w:r>
      <w:r>
        <w:br/>
      </w:r>
      <w:r>
        <w:rPr>
          <w:rFonts w:ascii="Times New Roman"/>
          <w:b w:val="false"/>
          <w:i w:val="false"/>
          <w:color w:val="000000"/>
          <w:sz w:val="28"/>
        </w:rPr>
        <w:t xml:space="preserve">
      50. Уклон спиртопроводов от смотрового фонаря до спиртоприемника в сливном отделении должен обеспечить проход спирта при максимальном отборе и иметь уклон от 2 до 10%. </w:t>
      </w:r>
      <w:r>
        <w:br/>
      </w:r>
      <w:r>
        <w:rPr>
          <w:rFonts w:ascii="Times New Roman"/>
          <w:b w:val="false"/>
          <w:i w:val="false"/>
          <w:color w:val="000000"/>
          <w:sz w:val="28"/>
        </w:rPr>
        <w:t xml:space="preserve">
      51. Установка аппарата производится в соответствии с техническим описанием, инструкцией по эксплуатации, методам и средствам проверки, паспортом аппарата. </w:t>
      </w:r>
    </w:p>
    <w:bookmarkStart w:name="z13" w:id="12"/>
    <w:p>
      <w:pPr>
        <w:spacing w:after="0"/>
        <w:ind w:left="0"/>
        <w:jc w:val="left"/>
      </w:pPr>
      <w:r>
        <w:rPr>
          <w:rFonts w:ascii="Times New Roman"/>
          <w:b/>
          <w:i w:val="false"/>
          <w:color w:val="000000"/>
        </w:rPr>
        <w:t xml:space="preserve"> 
      9. Подготовка аппарата (кроме электронного) к действию </w:t>
      </w:r>
      <w:r>
        <w:br/>
      </w:r>
      <w:r>
        <w:rPr>
          <w:rFonts w:ascii="Times New Roman"/>
          <w:b/>
          <w:i w:val="false"/>
          <w:color w:val="000000"/>
        </w:rPr>
        <w:t xml:space="preserve">
и определение метрологических характеристик </w:t>
      </w:r>
    </w:p>
    <w:bookmarkEnd w:id="12"/>
    <w:p>
      <w:pPr>
        <w:spacing w:after="0"/>
        <w:ind w:left="0"/>
        <w:jc w:val="both"/>
      </w:pPr>
      <w:r>
        <w:rPr>
          <w:rFonts w:ascii="Times New Roman"/>
          <w:b w:val="false"/>
          <w:i w:val="false"/>
          <w:color w:val="000000"/>
          <w:sz w:val="28"/>
        </w:rPr>
        <w:t xml:space="preserve">      52. После установки аппарата на постамент производится разборка, чистка и смазка деталей и узлов аппарата, в это время отбор спирта прекращается. Если же в аппаратном отделении установлен юстированный резервный аппарат, то спирт пропускается через него. </w:t>
      </w:r>
      <w:r>
        <w:br/>
      </w:r>
      <w:r>
        <w:rPr>
          <w:rFonts w:ascii="Times New Roman"/>
          <w:b w:val="false"/>
          <w:i w:val="false"/>
          <w:color w:val="000000"/>
          <w:sz w:val="28"/>
        </w:rPr>
        <w:t xml:space="preserve">
      После сборки аппарата спиртометрический механизм подлежит юстировке и проверке его метрологических характеристик. </w:t>
      </w:r>
      <w:r>
        <w:br/>
      </w:r>
      <w:r>
        <w:rPr>
          <w:rFonts w:ascii="Times New Roman"/>
          <w:b w:val="false"/>
          <w:i w:val="false"/>
          <w:color w:val="000000"/>
          <w:sz w:val="28"/>
        </w:rPr>
        <w:t xml:space="preserve">
      53. После юстировки и сборки аппарата и подсоединения его к спиртопроводу в приемный цилиндр заливается спирт так, чтобы уровень его был выше уровня верхнего барботера на 2-3 сантиметра. Спирт для этой цели в количестве 1,8 дал выписывается и оформляется по форме П-29 (приложение 3). </w:t>
      </w:r>
    </w:p>
    <w:bookmarkStart w:name="z14" w:id="13"/>
    <w:p>
      <w:pPr>
        <w:spacing w:after="0"/>
        <w:ind w:left="0"/>
        <w:jc w:val="left"/>
      </w:pPr>
      <w:r>
        <w:rPr>
          <w:rFonts w:ascii="Times New Roman"/>
          <w:b/>
          <w:i w:val="false"/>
          <w:color w:val="000000"/>
        </w:rPr>
        <w:t xml:space="preserve"> 
      10. Юстировка весового квадранта </w:t>
      </w:r>
    </w:p>
    <w:bookmarkEnd w:id="13"/>
    <w:p>
      <w:pPr>
        <w:spacing w:after="0"/>
        <w:ind w:left="0"/>
        <w:jc w:val="both"/>
      </w:pPr>
      <w:r>
        <w:rPr>
          <w:rFonts w:ascii="Times New Roman"/>
          <w:b w:val="false"/>
          <w:i w:val="false"/>
          <w:color w:val="000000"/>
          <w:sz w:val="28"/>
        </w:rPr>
        <w:t xml:space="preserve">      54. Юстировка весового квадранта производится при помощи трех пар гирек: "100", "80", и "50". Масса каждой пары гирек равна разности между массой поплавка и массой вытесненного количества безводного спирта, водноспиртового раствора 80% и 50% (по объему соответственно). </w:t>
      </w:r>
      <w:r>
        <w:br/>
      </w:r>
      <w:r>
        <w:rPr>
          <w:rFonts w:ascii="Times New Roman"/>
          <w:b w:val="false"/>
          <w:i w:val="false"/>
          <w:color w:val="000000"/>
          <w:sz w:val="28"/>
        </w:rPr>
        <w:t xml:space="preserve">
      55. Юстировка проводится по следующей методике: </w:t>
      </w:r>
      <w:r>
        <w:br/>
      </w:r>
      <w:r>
        <w:rPr>
          <w:rFonts w:ascii="Times New Roman"/>
          <w:b w:val="false"/>
          <w:i w:val="false"/>
          <w:color w:val="000000"/>
          <w:sz w:val="28"/>
        </w:rPr>
        <w:t xml:space="preserve">
      1) на крестовину подвесного прибора навешиваются гирьки "100". Вращением горизонтальной юстировочной гирьки весового квадранта риска наконечника указательной стрелки доводится до совпадения с отметкой 100 на спиртометрической шкале; </w:t>
      </w:r>
      <w:r>
        <w:br/>
      </w:r>
      <w:r>
        <w:rPr>
          <w:rFonts w:ascii="Times New Roman"/>
          <w:b w:val="false"/>
          <w:i w:val="false"/>
          <w:color w:val="000000"/>
          <w:sz w:val="28"/>
        </w:rPr>
        <w:t xml:space="preserve">
      2) вместо гирек "100" навешиваются гирьки "50". Вращением измерительного барабана шкалу осторожно доводят до стрелки и наблюдают, совпадет ли отметка 50 на шкале с риской на наконечнике стрелки. Если совпадения не получается, то поворотом вертикальной юстировочной гирьки устанавливают точное совпадение риски с отметкой 50; </w:t>
      </w:r>
      <w:r>
        <w:br/>
      </w:r>
      <w:r>
        <w:rPr>
          <w:rFonts w:ascii="Times New Roman"/>
          <w:b w:val="false"/>
          <w:i w:val="false"/>
          <w:color w:val="000000"/>
          <w:sz w:val="28"/>
        </w:rPr>
        <w:t xml:space="preserve">
      3) вновь проверяется совпадение риски с отметкой 100. Попеременное навешивание гирьки "100" и "50" продолжается до тех пор, пока не будет достигнуто полное совпадение в обеих точках; </w:t>
      </w:r>
      <w:r>
        <w:br/>
      </w:r>
      <w:r>
        <w:rPr>
          <w:rFonts w:ascii="Times New Roman"/>
          <w:b w:val="false"/>
          <w:i w:val="false"/>
          <w:color w:val="000000"/>
          <w:sz w:val="28"/>
        </w:rPr>
        <w:t xml:space="preserve">
      4) при навешанной гирьке "80" проверяется совпадение риски с отметкой 80 шкалы. При невозможности достигнуть совпадения на всех трех точках, весовой квадрант юстируется при гирьках "100" и "80" точно, а в отметке "50" допускается отклонение +/- 2 зубца; </w:t>
      </w:r>
      <w:r>
        <w:br/>
      </w:r>
      <w:r>
        <w:rPr>
          <w:rFonts w:ascii="Times New Roman"/>
          <w:b w:val="false"/>
          <w:i w:val="false"/>
          <w:color w:val="000000"/>
          <w:sz w:val="28"/>
        </w:rPr>
        <w:t xml:space="preserve">
      5) перед началом производственного сезона на счетчиках аппарата устанавливаются нулевые цифры. </w:t>
      </w:r>
    </w:p>
    <w:bookmarkStart w:name="z15" w:id="14"/>
    <w:p>
      <w:pPr>
        <w:spacing w:after="0"/>
        <w:ind w:left="0"/>
        <w:jc w:val="left"/>
      </w:pPr>
      <w:r>
        <w:rPr>
          <w:rFonts w:ascii="Times New Roman"/>
          <w:b/>
          <w:i w:val="false"/>
          <w:color w:val="000000"/>
        </w:rPr>
        <w:t xml:space="preserve"> 
      11. Методика проверки юстировки </w:t>
      </w:r>
      <w:r>
        <w:br/>
      </w:r>
      <w:r>
        <w:rPr>
          <w:rFonts w:ascii="Times New Roman"/>
          <w:b/>
          <w:i w:val="false"/>
          <w:color w:val="000000"/>
        </w:rPr>
        <w:t xml:space="preserve">
спиртометрического механизма по ведущему колесу </w:t>
      </w:r>
    </w:p>
    <w:bookmarkEnd w:id="14"/>
    <w:p>
      <w:pPr>
        <w:spacing w:after="0"/>
        <w:ind w:left="0"/>
        <w:jc w:val="both"/>
      </w:pPr>
      <w:r>
        <w:rPr>
          <w:rFonts w:ascii="Times New Roman"/>
          <w:b w:val="false"/>
          <w:i w:val="false"/>
          <w:color w:val="000000"/>
          <w:sz w:val="28"/>
        </w:rPr>
        <w:t xml:space="preserve">      56. По ведущему колесу проверяется правильность действия спиртометрического механизма. Вращение порожнего барабана при проведении проверки осуществляется вручную. </w:t>
      </w:r>
      <w:r>
        <w:br/>
      </w:r>
      <w:r>
        <w:rPr>
          <w:rFonts w:ascii="Times New Roman"/>
          <w:b w:val="false"/>
          <w:i w:val="false"/>
          <w:color w:val="000000"/>
          <w:sz w:val="28"/>
        </w:rPr>
        <w:t xml:space="preserve">
      57. Проверка проводится по следующей методике: </w:t>
      </w:r>
      <w:r>
        <w:br/>
      </w:r>
      <w:r>
        <w:rPr>
          <w:rFonts w:ascii="Times New Roman"/>
          <w:b w:val="false"/>
          <w:i w:val="false"/>
          <w:color w:val="000000"/>
          <w:sz w:val="28"/>
        </w:rPr>
        <w:t xml:space="preserve">
      1) на крестовину подвесного прибора навешиваются юстировочные гирьки "100". Измерительный барабан устанавливается в исходное положение так, чтобы радиальный шов находился в вертикальном положении, ролик эксцентрика при этом должен занимать положение на верхней площадке одной из лопастей розетки. Одна из десяти рисок обода ведущего колеса устанавливается точно против нулевого деления нониуса, который предварительно закрепляется верхним винтом неподвижного тормозного механизма; </w:t>
      </w:r>
      <w:r>
        <w:br/>
      </w:r>
      <w:r>
        <w:rPr>
          <w:rFonts w:ascii="Times New Roman"/>
          <w:b w:val="false"/>
          <w:i w:val="false"/>
          <w:color w:val="000000"/>
          <w:sz w:val="28"/>
        </w:rPr>
        <w:t xml:space="preserve">
      2) барабан плавно справа налево вращают рукой, избегая ударов шкалы об указательную стрелку и ролика о лопасти розетки. После 10 "выливаний", считая каждое "выливание" от одного исходного положения до другого, наблюдают, точно ли совпала риска обода с нулевым делением нониуса. Отклонение допускается на +/- 2 мм. </w:t>
      </w:r>
      <w:r>
        <w:br/>
      </w:r>
      <w:r>
        <w:rPr>
          <w:rFonts w:ascii="Times New Roman"/>
          <w:b w:val="false"/>
          <w:i w:val="false"/>
          <w:color w:val="000000"/>
          <w:sz w:val="28"/>
        </w:rPr>
        <w:t xml:space="preserve">
      Проверка, указанная в настоящем пункте производится и при гирьках "80", только число "выливаний" увеличивается до 25. Соответственно и отклонение по нониусу допускается +/- 5 мм. </w:t>
      </w:r>
      <w:r>
        <w:br/>
      </w:r>
      <w:r>
        <w:rPr>
          <w:rFonts w:ascii="Times New Roman"/>
          <w:b w:val="false"/>
          <w:i w:val="false"/>
          <w:color w:val="000000"/>
          <w:sz w:val="28"/>
        </w:rPr>
        <w:t xml:space="preserve">
      В случае превышения отклонений от допустимого ошибку исправляют поворотом оси эксцентрика. Если же повторные проверки счета по ведущему колесу дают различные показания, то вращение барабана осуществляется пропуском через него воды. </w:t>
      </w:r>
    </w:p>
    <w:bookmarkStart w:name="z16" w:id="15"/>
    <w:p>
      <w:pPr>
        <w:spacing w:after="0"/>
        <w:ind w:left="0"/>
        <w:jc w:val="left"/>
      </w:pPr>
      <w:r>
        <w:rPr>
          <w:rFonts w:ascii="Times New Roman"/>
          <w:b/>
          <w:i w:val="false"/>
          <w:color w:val="000000"/>
        </w:rPr>
        <w:t xml:space="preserve"> 
      12. Определение погрешности при измерении концентрации </w:t>
      </w:r>
      <w:r>
        <w:br/>
      </w:r>
      <w:r>
        <w:rPr>
          <w:rFonts w:ascii="Times New Roman"/>
          <w:b/>
          <w:i w:val="false"/>
          <w:color w:val="000000"/>
        </w:rPr>
        <w:t xml:space="preserve">
водноспиртового раствора при помощи поплавка </w:t>
      </w:r>
    </w:p>
    <w:bookmarkEnd w:id="15"/>
    <w:p>
      <w:pPr>
        <w:spacing w:after="0"/>
        <w:ind w:left="0"/>
        <w:jc w:val="both"/>
      </w:pPr>
      <w:r>
        <w:rPr>
          <w:rFonts w:ascii="Times New Roman"/>
          <w:b w:val="false"/>
          <w:i w:val="false"/>
          <w:color w:val="000000"/>
          <w:sz w:val="28"/>
        </w:rPr>
        <w:t xml:space="preserve">      58. Определение погрешности при измерении концентрации водноспиртового раствора при помощи поплавка производится в тех случаях, когда при правильной юстировке спиртометрического механизма аппарат дает неправильные показания при учете безводного спирта. Испытание поплавка производится в приемном цилиндре при температуре спирта 20С (+/- 0,5С). </w:t>
      </w:r>
      <w:r>
        <w:br/>
      </w:r>
      <w:r>
        <w:rPr>
          <w:rFonts w:ascii="Times New Roman"/>
          <w:b w:val="false"/>
          <w:i w:val="false"/>
          <w:color w:val="000000"/>
          <w:sz w:val="28"/>
        </w:rPr>
        <w:t xml:space="preserve">
      59. Поплавок погружается в водноспиртовой раствор и подвешивается на проволоке к подвесному прибору. При периодическом перемешивании спирта поплавок выдерживается в течение 35-40 минут. </w:t>
      </w:r>
      <w:r>
        <w:br/>
      </w:r>
      <w:r>
        <w:rPr>
          <w:rFonts w:ascii="Times New Roman"/>
          <w:b w:val="false"/>
          <w:i w:val="false"/>
          <w:color w:val="000000"/>
          <w:sz w:val="28"/>
        </w:rPr>
        <w:t xml:space="preserve">
      60. Вращением измерительного барабана спиртометрическую шкалу подводят до соприкосновения с указательной стрелкой. Определяют точку соприкосновения шкалы с чертой наконечника стрелки. При определении концентрации спирта принимается во внимание не только деление, обозначенное на шкале цифрами, но и спиртометрическое значение каждого интервала между зубцами, считая от черты наконечника до значимой ближайшей черты на шкале вверх или вниз. </w:t>
      </w:r>
      <w:r>
        <w:br/>
      </w:r>
      <w:r>
        <w:rPr>
          <w:rFonts w:ascii="Times New Roman"/>
          <w:b w:val="false"/>
          <w:i w:val="false"/>
          <w:color w:val="000000"/>
          <w:sz w:val="28"/>
        </w:rPr>
        <w:t xml:space="preserve">
      При этом спиртометрическое значение интервалов между зубцами шкалы неодинаково в различных диапазонах (приложение 4). </w:t>
      </w:r>
      <w:r>
        <w:br/>
      </w:r>
      <w:r>
        <w:rPr>
          <w:rFonts w:ascii="Times New Roman"/>
          <w:b w:val="false"/>
          <w:i w:val="false"/>
          <w:color w:val="000000"/>
          <w:sz w:val="28"/>
        </w:rPr>
        <w:t xml:space="preserve">
      61. Сразу после отсчета результатов показаний стрелки на шкале из зоны нахождения поплавка трубкой отбирается спирт в стеклянный цилиндр и определяется его концентрация по ГОСТ 3639-79 "Растворы водноспиртовые Методы определения концентрации этилового спирта". </w:t>
      </w:r>
      <w:r>
        <w:br/>
      </w:r>
      <w:r>
        <w:rPr>
          <w:rFonts w:ascii="Times New Roman"/>
          <w:b w:val="false"/>
          <w:i w:val="false"/>
          <w:color w:val="000000"/>
          <w:sz w:val="28"/>
        </w:rPr>
        <w:t xml:space="preserve">
      62. Концентрацию спирта, определенную по шкале, сравнивают с концентрацией, найденной по ГОСТ 3639-79. Допустимая относительная погрешность в показаниях концентрации спирта по поплавку не должна превышать +/- 0,2 %.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точка соприкосновения черты наконечника стрелки со спиртометрической шкалой - 95,0 и выше 6 зубцов. По таблице (приложение 4) найдем спиртометрическое значение расстояния между зубцами в диапазоне между 97,5 и 95,0 % - 0,16%. Концентрация спирта, определенная при помощи поплавка составит: </w:t>
      </w:r>
      <w:r>
        <w:br/>
      </w:r>
      <w:r>
        <w:rPr>
          <w:rFonts w:ascii="Times New Roman"/>
          <w:b w:val="false"/>
          <w:i w:val="false"/>
          <w:color w:val="000000"/>
          <w:sz w:val="28"/>
        </w:rPr>
        <w:t xml:space="preserve">
      95,0 +6 х 0,16 = 95,96 %. </w:t>
      </w:r>
      <w:r>
        <w:br/>
      </w:r>
      <w:r>
        <w:rPr>
          <w:rFonts w:ascii="Times New Roman"/>
          <w:b w:val="false"/>
          <w:i w:val="false"/>
          <w:color w:val="000000"/>
          <w:sz w:val="28"/>
        </w:rPr>
        <w:t xml:space="preserve">
      Концентрация спирта в цилиндре при измерении оказалось 96,0%. Следовательно, относительная погрешность в измерении концентрации спирта при помощи поплавка составит: </w:t>
      </w:r>
    </w:p>
    <w:p>
      <w:pPr>
        <w:spacing w:after="0"/>
        <w:ind w:left="0"/>
        <w:jc w:val="both"/>
      </w:pPr>
      <w:r>
        <w:rPr>
          <w:rFonts w:ascii="Times New Roman"/>
          <w:b w:val="false"/>
          <w:i w:val="false"/>
          <w:color w:val="000000"/>
          <w:sz w:val="28"/>
        </w:rPr>
        <w:t xml:space="preserve">             (95,96 - 96,0) х 100 </w:t>
      </w:r>
      <w:r>
        <w:br/>
      </w:r>
      <w:r>
        <w:rPr>
          <w:rFonts w:ascii="Times New Roman"/>
          <w:b w:val="false"/>
          <w:i w:val="false"/>
          <w:color w:val="000000"/>
          <w:sz w:val="28"/>
        </w:rPr>
        <w:t xml:space="preserve">
             --------------------- = - 0,04 %. </w:t>
      </w:r>
      <w:r>
        <w:br/>
      </w:r>
      <w:r>
        <w:rPr>
          <w:rFonts w:ascii="Times New Roman"/>
          <w:b w:val="false"/>
          <w:i w:val="false"/>
          <w:color w:val="000000"/>
          <w:sz w:val="28"/>
        </w:rPr>
        <w:t xml:space="preserve">
                     95,96 </w:t>
      </w:r>
    </w:p>
    <w:p>
      <w:pPr>
        <w:spacing w:after="0"/>
        <w:ind w:left="0"/>
        <w:jc w:val="both"/>
      </w:pPr>
      <w:r>
        <w:rPr>
          <w:rFonts w:ascii="Times New Roman"/>
          <w:b w:val="false"/>
          <w:i w:val="false"/>
          <w:color w:val="000000"/>
          <w:sz w:val="28"/>
        </w:rPr>
        <w:t xml:space="preserve">      63. При получении относительной погрешности более +/- 0,2 % поплавок признается неисправным и подлежит списанию. </w:t>
      </w:r>
    </w:p>
    <w:bookmarkStart w:name="z17" w:id="16"/>
    <w:p>
      <w:pPr>
        <w:spacing w:after="0"/>
        <w:ind w:left="0"/>
        <w:jc w:val="left"/>
      </w:pPr>
      <w:r>
        <w:rPr>
          <w:rFonts w:ascii="Times New Roman"/>
          <w:b/>
          <w:i w:val="false"/>
          <w:color w:val="000000"/>
        </w:rPr>
        <w:t xml:space="preserve"> 
      13. Методика расчета и ввода температурной поправки </w:t>
      </w:r>
    </w:p>
    <w:bookmarkEnd w:id="16"/>
    <w:p>
      <w:pPr>
        <w:spacing w:after="0"/>
        <w:ind w:left="0"/>
        <w:jc w:val="both"/>
      </w:pPr>
      <w:r>
        <w:rPr>
          <w:rFonts w:ascii="Times New Roman"/>
          <w:b w:val="false"/>
          <w:i w:val="false"/>
          <w:color w:val="000000"/>
          <w:sz w:val="28"/>
        </w:rPr>
        <w:t xml:space="preserve">      64. Расчет спиртометрического механизма производится для измерения концентрации водноспиртового раствора при температуре 20С, температура поступающего в аппарат спирта в пределах от 4С - 30С. </w:t>
      </w:r>
      <w:r>
        <w:br/>
      </w:r>
      <w:r>
        <w:rPr>
          <w:rFonts w:ascii="Times New Roman"/>
          <w:b w:val="false"/>
          <w:i w:val="false"/>
          <w:color w:val="000000"/>
          <w:sz w:val="28"/>
        </w:rPr>
        <w:t xml:space="preserve">
      65. Для правильного измерения количества безводного спирта необходимо в спиртометрический механизм ввести температурную поправку посредством перестановки эксцентрика. </w:t>
      </w:r>
      <w:r>
        <w:br/>
      </w:r>
      <w:r>
        <w:rPr>
          <w:rFonts w:ascii="Times New Roman"/>
          <w:b w:val="false"/>
          <w:i w:val="false"/>
          <w:color w:val="000000"/>
          <w:sz w:val="28"/>
        </w:rPr>
        <w:t xml:space="preserve">
      66. При условии охлаждения спирта артезианской водой температурные поправки рассчитываются и вводятся в спиртометрический аппарат один раз в год. </w:t>
      </w:r>
      <w:r>
        <w:br/>
      </w:r>
      <w:r>
        <w:rPr>
          <w:rFonts w:ascii="Times New Roman"/>
          <w:b w:val="false"/>
          <w:i w:val="false"/>
          <w:color w:val="000000"/>
          <w:sz w:val="28"/>
        </w:rPr>
        <w:t xml:space="preserve">
      67. При применении речной (прудовой) воды или с централизованной сети поправки рассчитываются и вводятся в аппарат каждый раз при изменении температуры спирта на 5С-8С. </w:t>
      </w:r>
      <w:r>
        <w:br/>
      </w:r>
      <w:r>
        <w:rPr>
          <w:rFonts w:ascii="Times New Roman"/>
          <w:b w:val="false"/>
          <w:i w:val="false"/>
          <w:color w:val="000000"/>
          <w:sz w:val="28"/>
        </w:rPr>
        <w:t xml:space="preserve">
      68. Температура спирта определяется по записям аппаратчиков в журнале формы П-21 (приложение 5). За 5-6 предыдущих суток до проведения юстировки производится выборка результатов почасовой записи температуры спирта и рассчитывается средняя величина. </w:t>
      </w:r>
      <w:r>
        <w:br/>
      </w:r>
      <w:r>
        <w:rPr>
          <w:rFonts w:ascii="Times New Roman"/>
          <w:b w:val="false"/>
          <w:i w:val="false"/>
          <w:color w:val="000000"/>
          <w:sz w:val="28"/>
        </w:rPr>
        <w:t xml:space="preserve">
      Расчет поправок производится при помощи таблиц (приложения 6 и 7). </w:t>
      </w:r>
      <w:r>
        <w:br/>
      </w:r>
      <w:r>
        <w:rPr>
          <w:rFonts w:ascii="Times New Roman"/>
          <w:b w:val="false"/>
          <w:i w:val="false"/>
          <w:color w:val="000000"/>
          <w:sz w:val="28"/>
        </w:rPr>
        <w:t xml:space="preserve">
      69. Основанием для расчета поправочного коэффициента на температуру протекающего через аппарат спирта при данной концентрации являются величины относительной расчетной погрешности спиртометрического механизма в учете количества безводного спирта, согласно таблице (приложение 6). </w:t>
      </w:r>
      <w:r>
        <w:br/>
      </w:r>
      <w:r>
        <w:rPr>
          <w:rFonts w:ascii="Times New Roman"/>
          <w:b w:val="false"/>
          <w:i w:val="false"/>
          <w:color w:val="000000"/>
          <w:sz w:val="28"/>
        </w:rPr>
        <w:t xml:space="preserve">
      Если концентрация спирта выражена дробным числом, то величина относительной погрешности находится интерполированием.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концентрация водноспиртового раствора, поступающего в аппарат равна 96,3 %, и среднее значение температуры 10С. Для определения относительной расчетной погрешности аппарата по таблице найдем значение погрешности при температуре 10С и концентрации 96,0 - минус 1,02; 97,0 - минус 1,03; 96,3 - Х. </w:t>
      </w:r>
      <w:r>
        <w:br/>
      </w:r>
      <w:r>
        <w:rPr>
          <w:rFonts w:ascii="Times New Roman"/>
          <w:b w:val="false"/>
          <w:i w:val="false"/>
          <w:color w:val="000000"/>
          <w:sz w:val="28"/>
        </w:rPr>
        <w:t xml:space="preserve">
      Составляем пропорцию: </w:t>
      </w:r>
    </w:p>
    <w:p>
      <w:pPr>
        <w:spacing w:after="0"/>
        <w:ind w:left="0"/>
        <w:jc w:val="both"/>
      </w:pPr>
      <w:r>
        <w:rPr>
          <w:rFonts w:ascii="Times New Roman"/>
          <w:b w:val="false"/>
          <w:i w:val="false"/>
          <w:color w:val="000000"/>
          <w:sz w:val="28"/>
        </w:rPr>
        <w:t xml:space="preserve">      -1,03 - X  =  -1,03 - (-1,02) ;  X = -1,02 %. </w:t>
      </w:r>
      <w:r>
        <w:br/>
      </w:r>
      <w:r>
        <w:rPr>
          <w:rFonts w:ascii="Times New Roman"/>
          <w:b w:val="false"/>
          <w:i w:val="false"/>
          <w:color w:val="000000"/>
          <w:sz w:val="28"/>
        </w:rPr>
        <w:t xml:space="preserve">
      -----------   ---------------- </w:t>
      </w:r>
      <w:r>
        <w:br/>
      </w:r>
      <w:r>
        <w:rPr>
          <w:rFonts w:ascii="Times New Roman"/>
          <w:b w:val="false"/>
          <w:i w:val="false"/>
          <w:color w:val="000000"/>
          <w:sz w:val="28"/>
        </w:rPr>
        <w:t xml:space="preserve">
      97,0 - 96,3     97,0 - 96,0 </w:t>
      </w:r>
    </w:p>
    <w:p>
      <w:pPr>
        <w:spacing w:after="0"/>
        <w:ind w:left="0"/>
        <w:jc w:val="both"/>
      </w:pPr>
      <w:r>
        <w:rPr>
          <w:rFonts w:ascii="Times New Roman"/>
          <w:b w:val="false"/>
          <w:i w:val="false"/>
          <w:color w:val="000000"/>
          <w:sz w:val="28"/>
        </w:rPr>
        <w:t xml:space="preserve">      Следовательно, при прохождении через аппарат водноспиртового раствора с температурой 10С и концентрацией 96,3 % (по объему) ошибка измерения составит минус 1,02 %. Знак минус показывает, что результат измерения количества безводного спирта будет меньше на эту величину, чем был при температуре 20С. </w:t>
      </w:r>
      <w:r>
        <w:br/>
      </w:r>
      <w:r>
        <w:rPr>
          <w:rFonts w:ascii="Times New Roman"/>
          <w:b w:val="false"/>
          <w:i w:val="false"/>
          <w:color w:val="000000"/>
          <w:sz w:val="28"/>
        </w:rPr>
        <w:t xml:space="preserve">
      70. После определения относительной расчетной ошибки спиртометрического механизма по температуре измеряемого спирта определяется, насколько делений следует повернуть ось эксцентрика, чтобы исключить ошибку в измерении количества безводного спирта (приложение 7). </w:t>
      </w:r>
      <w:r>
        <w:br/>
      </w:r>
      <w:r>
        <w:rPr>
          <w:rFonts w:ascii="Times New Roman"/>
          <w:b w:val="false"/>
          <w:i w:val="false"/>
          <w:color w:val="000000"/>
          <w:sz w:val="28"/>
        </w:rPr>
        <w:t xml:space="preserve">
      При этом у аппаратов, установленных в организациях-производителях спирта шкала эксцентрика обозначается цифрами. </w:t>
      </w:r>
      <w:r>
        <w:br/>
      </w:r>
      <w:r>
        <w:rPr>
          <w:rFonts w:ascii="Times New Roman"/>
          <w:b w:val="false"/>
          <w:i w:val="false"/>
          <w:color w:val="000000"/>
          <w:sz w:val="28"/>
        </w:rPr>
        <w:t xml:space="preserve">
      71. Цифровое значение черты отсчета риски эксцентрика аппаратов при температуре спирта 20С рассчитывается организацией-изготовителем аппарата и фиксируется в паспорте аппарата. </w:t>
      </w:r>
      <w:r>
        <w:br/>
      </w:r>
      <w:r>
        <w:rPr>
          <w:rFonts w:ascii="Times New Roman"/>
          <w:b w:val="false"/>
          <w:i w:val="false"/>
          <w:color w:val="000000"/>
          <w:sz w:val="28"/>
        </w:rPr>
        <w:t xml:space="preserve">
      Цифровое значение черты отсчета риски эксцентрика аппаратов при температуре спирта 20С располагается на делении 15 циферблата эксцентрика. </w:t>
      </w:r>
      <w:r>
        <w:br/>
      </w:r>
      <w:r>
        <w:rPr>
          <w:rFonts w:ascii="Times New Roman"/>
          <w:b w:val="false"/>
          <w:i w:val="false"/>
          <w:color w:val="000000"/>
          <w:sz w:val="28"/>
        </w:rPr>
        <w:t xml:space="preserve">
      72. Проверкой показаний по ведущему колесу аппарата определяется деление циферблата эксцентрика напротив риски обода, принимаемое за отметку отсчета. </w:t>
      </w:r>
      <w:r>
        <w:br/>
      </w:r>
      <w:r>
        <w:rPr>
          <w:rFonts w:ascii="Times New Roman"/>
          <w:b w:val="false"/>
          <w:i w:val="false"/>
          <w:color w:val="000000"/>
          <w:sz w:val="28"/>
        </w:rPr>
        <w:t xml:space="preserve">
      73. При вводе поправки в спиртометрический механизм (кроме температурной) учитывается величина отклонения при проверке по ведущему колесу и погрешности измерения концентрации спирта поплавком. </w:t>
      </w:r>
    </w:p>
    <w:bookmarkStart w:name="z18" w:id="17"/>
    <w:p>
      <w:pPr>
        <w:spacing w:after="0"/>
        <w:ind w:left="0"/>
        <w:jc w:val="left"/>
      </w:pPr>
      <w:r>
        <w:rPr>
          <w:rFonts w:ascii="Times New Roman"/>
          <w:b/>
          <w:i w:val="false"/>
          <w:color w:val="000000"/>
        </w:rPr>
        <w:t xml:space="preserve"> 
      14. Определение общей расчетной погрешности аппарата </w:t>
      </w:r>
    </w:p>
    <w:bookmarkEnd w:id="17"/>
    <w:p>
      <w:pPr>
        <w:spacing w:after="0"/>
        <w:ind w:left="0"/>
        <w:jc w:val="both"/>
      </w:pPr>
      <w:r>
        <w:rPr>
          <w:rFonts w:ascii="Times New Roman"/>
          <w:b w:val="false"/>
          <w:i w:val="false"/>
          <w:color w:val="000000"/>
          <w:sz w:val="28"/>
        </w:rPr>
        <w:t xml:space="preserve">      74. Для определения общей расчетной погрешности аппарата находятся погрешности: </w:t>
      </w:r>
      <w:r>
        <w:br/>
      </w:r>
      <w:r>
        <w:rPr>
          <w:rFonts w:ascii="Times New Roman"/>
          <w:b w:val="false"/>
          <w:i w:val="false"/>
          <w:color w:val="000000"/>
          <w:sz w:val="28"/>
        </w:rPr>
        <w:t xml:space="preserve">
      при проверке по ведущему колесу; </w:t>
      </w:r>
      <w:r>
        <w:br/>
      </w:r>
      <w:r>
        <w:rPr>
          <w:rFonts w:ascii="Times New Roman"/>
          <w:b w:val="false"/>
          <w:i w:val="false"/>
          <w:color w:val="000000"/>
          <w:sz w:val="28"/>
        </w:rPr>
        <w:t xml:space="preserve">
      по поплавку; </w:t>
      </w:r>
      <w:r>
        <w:br/>
      </w:r>
      <w:r>
        <w:rPr>
          <w:rFonts w:ascii="Times New Roman"/>
          <w:b w:val="false"/>
          <w:i w:val="false"/>
          <w:color w:val="000000"/>
          <w:sz w:val="28"/>
        </w:rPr>
        <w:t xml:space="preserve">
      по температуре.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Погрешность при проверке по ведущему колесу. При гирьках "100" получили + 1. По таблице (приложение 7) определяется величина поправки на делении шкалы 15. Она составляет 1 х 0,24 = 0,24 %. </w:t>
      </w:r>
      <w:r>
        <w:br/>
      </w:r>
      <w:r>
        <w:rPr>
          <w:rFonts w:ascii="Times New Roman"/>
          <w:b w:val="false"/>
          <w:i w:val="false"/>
          <w:color w:val="000000"/>
          <w:sz w:val="28"/>
        </w:rPr>
        <w:t xml:space="preserve">
      Погрешность по поплавку. Принимаются результаты расчета примера по пункту 64. Погрешность измерения концентрации спирта при помощи поплавка составило минус 0,04 %. </w:t>
      </w:r>
      <w:r>
        <w:br/>
      </w:r>
      <w:r>
        <w:rPr>
          <w:rFonts w:ascii="Times New Roman"/>
          <w:b w:val="false"/>
          <w:i w:val="false"/>
          <w:color w:val="000000"/>
          <w:sz w:val="28"/>
        </w:rPr>
        <w:t xml:space="preserve">
      Погрешность по температуре спирта. По журналу аппаратчиков по форме П-21 (приложение 5) за последние 5 суток работы определяется, что температура в смотровом фонаре колебалась в пределах 9С-11С. Принимается средняя температура равная 10С. По сливным талонам определяется, что средняя концентрация водноспиртового раствора за последние 4-5 измерений при передаче спирта составила 96,4 %. По таблице (приложение 3) определяется относительная погрешность аппарата в показаниях безводного спирта при температуре 10С: </w:t>
      </w:r>
    </w:p>
    <w:p>
      <w:pPr>
        <w:spacing w:after="0"/>
        <w:ind w:left="0"/>
        <w:jc w:val="both"/>
      </w:pPr>
      <w:r>
        <w:rPr>
          <w:rFonts w:ascii="Times New Roman"/>
          <w:b w:val="false"/>
          <w:i w:val="false"/>
          <w:color w:val="000000"/>
          <w:sz w:val="28"/>
        </w:rPr>
        <w:t xml:space="preserve">       -1,03 - Х   = -1,03 -(-1,02) ;    Х = -1,02. </w:t>
      </w:r>
      <w:r>
        <w:br/>
      </w:r>
      <w:r>
        <w:rPr>
          <w:rFonts w:ascii="Times New Roman"/>
          <w:b w:val="false"/>
          <w:i w:val="false"/>
          <w:color w:val="000000"/>
          <w:sz w:val="28"/>
        </w:rPr>
        <w:t xml:space="preserve">
      ------------   -------------- </w:t>
      </w:r>
      <w:r>
        <w:br/>
      </w:r>
      <w:r>
        <w:rPr>
          <w:rFonts w:ascii="Times New Roman"/>
          <w:b w:val="false"/>
          <w:i w:val="false"/>
          <w:color w:val="000000"/>
          <w:sz w:val="28"/>
        </w:rPr>
        <w:t xml:space="preserve">
      97,0 - 96,4     97,0 - 96,0 </w:t>
      </w:r>
    </w:p>
    <w:p>
      <w:pPr>
        <w:spacing w:after="0"/>
        <w:ind w:left="0"/>
        <w:jc w:val="both"/>
      </w:pPr>
      <w:r>
        <w:rPr>
          <w:rFonts w:ascii="Times New Roman"/>
          <w:b w:val="false"/>
          <w:i w:val="false"/>
          <w:color w:val="000000"/>
          <w:sz w:val="28"/>
        </w:rPr>
        <w:t xml:space="preserve">      Общая расчетная погрешность составляет: </w:t>
      </w:r>
      <w:r>
        <w:br/>
      </w:r>
      <w:r>
        <w:rPr>
          <w:rFonts w:ascii="Times New Roman"/>
          <w:b w:val="false"/>
          <w:i w:val="false"/>
          <w:color w:val="000000"/>
          <w:sz w:val="28"/>
        </w:rPr>
        <w:t xml:space="preserve">
      0,24 + (-0,04) + (-1,02) = минус 0,82 %. </w:t>
      </w:r>
      <w:r>
        <w:br/>
      </w:r>
      <w:r>
        <w:rPr>
          <w:rFonts w:ascii="Times New Roman"/>
          <w:b w:val="false"/>
          <w:i w:val="false"/>
          <w:color w:val="000000"/>
          <w:sz w:val="28"/>
        </w:rPr>
        <w:t xml:space="preserve">
      75. По таблице (приложение 7) определяется количество делений поворотов оси эксцентрика, для исключения расчетной погрешности в измерении количества безводного спирта. Для данного случая поворот оси эксцентрика производится в сторону возрастания цифр. </w:t>
      </w:r>
      <w:r>
        <w:br/>
      </w:r>
      <w:r>
        <w:rPr>
          <w:rFonts w:ascii="Times New Roman"/>
          <w:b w:val="false"/>
          <w:i w:val="false"/>
          <w:color w:val="000000"/>
          <w:sz w:val="28"/>
        </w:rPr>
        <w:t xml:space="preserve">
      По таблице (приложение 7) производится отсчет от деления 15. </w:t>
      </w:r>
      <w:r>
        <w:br/>
      </w:r>
      <w:r>
        <w:rPr>
          <w:rFonts w:ascii="Times New Roman"/>
          <w:b w:val="false"/>
          <w:i w:val="false"/>
          <w:color w:val="000000"/>
          <w:sz w:val="28"/>
        </w:rPr>
        <w:t xml:space="preserve">
      Значение поправки для спирта-ректификата между делениями от 15 до 16,75 составляет 0,84 %. </w:t>
      </w:r>
      <w:r>
        <w:br/>
      </w:r>
      <w:r>
        <w:rPr>
          <w:rFonts w:ascii="Times New Roman"/>
          <w:b w:val="false"/>
          <w:i w:val="false"/>
          <w:color w:val="000000"/>
          <w:sz w:val="28"/>
        </w:rPr>
        <w:t xml:space="preserve">
      Для исключения расчетной погрешности при измерении спирта-ректификата ось эксцентрика устанавливается в середине между делениями 16,5 и 17,0, то есть на 16,75. </w:t>
      </w:r>
    </w:p>
    <w:bookmarkStart w:name="z19" w:id="18"/>
    <w:p>
      <w:pPr>
        <w:spacing w:after="0"/>
        <w:ind w:left="0"/>
        <w:jc w:val="left"/>
      </w:pPr>
      <w:r>
        <w:rPr>
          <w:rFonts w:ascii="Times New Roman"/>
          <w:b/>
          <w:i w:val="false"/>
          <w:color w:val="000000"/>
        </w:rPr>
        <w:t xml:space="preserve"> 
      15. Методика проверки работы спиртометрического механизма </w:t>
      </w:r>
      <w:r>
        <w:br/>
      </w:r>
      <w:r>
        <w:rPr>
          <w:rFonts w:ascii="Times New Roman"/>
          <w:b/>
          <w:i w:val="false"/>
          <w:color w:val="000000"/>
        </w:rPr>
        <w:t xml:space="preserve">
после введения в него поправки </w:t>
      </w:r>
    </w:p>
    <w:bookmarkEnd w:id="18"/>
    <w:p>
      <w:pPr>
        <w:spacing w:after="0"/>
        <w:ind w:left="0"/>
        <w:jc w:val="both"/>
      </w:pPr>
      <w:r>
        <w:rPr>
          <w:rFonts w:ascii="Times New Roman"/>
          <w:b w:val="false"/>
          <w:i w:val="false"/>
          <w:color w:val="000000"/>
          <w:sz w:val="28"/>
        </w:rPr>
        <w:t xml:space="preserve">      76. После ввода в спиртометрический механизм поправки в приемный цилиндр заливается спирт и в него опускается поплавок, который подвешивается на кольцо подвесного прибора. Температура водноспиртового раствора в приемном цилиндре должна быть равной рабочей. Поплавок должен принять температуру спирта. </w:t>
      </w:r>
      <w:r>
        <w:br/>
      </w:r>
      <w:r>
        <w:rPr>
          <w:rFonts w:ascii="Times New Roman"/>
          <w:b w:val="false"/>
          <w:i w:val="false"/>
          <w:color w:val="000000"/>
          <w:sz w:val="28"/>
        </w:rPr>
        <w:t xml:space="preserve">
      77. На аппарат устанавливаются оба счетчика, записываются их показания с точностью 0,1 дал по счетчику безводного спирта и 0,5 дал по счетчику спирта. </w:t>
      </w:r>
      <w:r>
        <w:br/>
      </w:r>
      <w:r>
        <w:rPr>
          <w:rFonts w:ascii="Times New Roman"/>
          <w:b w:val="false"/>
          <w:i w:val="false"/>
          <w:color w:val="000000"/>
          <w:sz w:val="28"/>
        </w:rPr>
        <w:t xml:space="preserve">
      78. Счетчик аппарата имеет пять оконцев. Через каждое из них видна одна или две цифры. В последнем случае читается меньшая цифра. Цифра "0", как завершающая десяток, больше "9". На счетчик безводного спирта дополнительное шестое колесо в маленьком оконце отсчитывает каждый вылитый барабаном литр безводного спирта. </w:t>
      </w:r>
      <w:r>
        <w:br/>
      </w:r>
      <w:r>
        <w:rPr>
          <w:rFonts w:ascii="Times New Roman"/>
          <w:b w:val="false"/>
          <w:i w:val="false"/>
          <w:color w:val="000000"/>
          <w:sz w:val="28"/>
        </w:rPr>
        <w:t xml:space="preserve">
      При установке на место счетчиков спирта предварительно проверяется правильность их сборки поворотом пальцем колеса единиц в обе стороны. Если при этом происходит одновременная и быстрая замена во всех оконцах, в том числе и литров, цифры "9" цифрой "0" и наоборот, то сборка счетчиков произведена правильно. </w:t>
      </w:r>
      <w:r>
        <w:br/>
      </w:r>
      <w:r>
        <w:rPr>
          <w:rFonts w:ascii="Times New Roman"/>
          <w:b w:val="false"/>
          <w:i w:val="false"/>
          <w:color w:val="000000"/>
          <w:sz w:val="28"/>
        </w:rPr>
        <w:t xml:space="preserve">
      79. После закрепления счетчика спирта винтами рекомендуется доводить его показания до исходного значения поворотом барабана в ту или другую сторону при отведенной влево шкале. При этом показания счетчика безводного спирта поворотом ведущего колеса могут быть переставлены только вперед. </w:t>
      </w:r>
      <w:r>
        <w:br/>
      </w:r>
      <w:r>
        <w:rPr>
          <w:rFonts w:ascii="Times New Roman"/>
          <w:b w:val="false"/>
          <w:i w:val="false"/>
          <w:color w:val="000000"/>
          <w:sz w:val="28"/>
        </w:rPr>
        <w:t xml:space="preserve">
      При установке на место счетчика безводного спирта его показания отодвигаются назад, а затем после закрепления винтами передвижением ведущего колеса устанавливаются на прежних цифрах. </w:t>
      </w:r>
      <w:r>
        <w:br/>
      </w:r>
      <w:r>
        <w:rPr>
          <w:rFonts w:ascii="Times New Roman"/>
          <w:b w:val="false"/>
          <w:i w:val="false"/>
          <w:color w:val="000000"/>
          <w:sz w:val="28"/>
        </w:rPr>
        <w:t xml:space="preserve">
      80. Вращение измерительного барабана производится вручную, плавно без рывков до тех пор, пока счетчик спирта не отсчитает 20-30 дал. </w:t>
      </w:r>
      <w:r>
        <w:br/>
      </w:r>
      <w:r>
        <w:rPr>
          <w:rFonts w:ascii="Times New Roman"/>
          <w:b w:val="false"/>
          <w:i w:val="false"/>
          <w:color w:val="000000"/>
          <w:sz w:val="28"/>
        </w:rPr>
        <w:t xml:space="preserve">
      Разность в показаниях счетчика безводного спирта делится на разность в показаниях счетчика спирта. </w:t>
      </w:r>
      <w:r>
        <w:br/>
      </w:r>
      <w:r>
        <w:rPr>
          <w:rFonts w:ascii="Times New Roman"/>
          <w:b w:val="false"/>
          <w:i w:val="false"/>
          <w:color w:val="000000"/>
          <w:sz w:val="28"/>
        </w:rPr>
        <w:t xml:space="preserve">
      81. В отобранной из цилиндра порции спирта определяется концентрация, в цилиндре - температура спирта. Затем по таблице 5 "Таблиц для определения содержания спирта в водноспиртовых растворах" уполномоченного органа по стандартизации, метрологии и сертификации (далее - Госстандарт) находится множитель. </w:t>
      </w:r>
      <w:r>
        <w:br/>
      </w:r>
      <w:r>
        <w:rPr>
          <w:rFonts w:ascii="Times New Roman"/>
          <w:b w:val="false"/>
          <w:i w:val="false"/>
          <w:color w:val="000000"/>
          <w:sz w:val="28"/>
        </w:rPr>
        <w:t xml:space="preserve">
      По найденным множителям определяется погрешность аппарата по следующей формуле: </w:t>
      </w:r>
      <w:r>
        <w:br/>
      </w:r>
      <w:r>
        <w:rPr>
          <w:rFonts w:ascii="Times New Roman"/>
          <w:b w:val="false"/>
          <w:i w:val="false"/>
          <w:color w:val="000000"/>
          <w:sz w:val="28"/>
        </w:rPr>
        <w:t xml:space="preserve">
      С = (Mс - Мт) х 100, </w:t>
      </w:r>
      <w:r>
        <w:br/>
      </w:r>
      <w:r>
        <w:rPr>
          <w:rFonts w:ascii="Times New Roman"/>
          <w:b w:val="false"/>
          <w:i w:val="false"/>
          <w:color w:val="000000"/>
          <w:sz w:val="28"/>
        </w:rPr>
        <w:t xml:space="preserve">
      где Mс - множитель, определенный по счетчикам, </w:t>
      </w:r>
      <w:r>
        <w:br/>
      </w:r>
      <w:r>
        <w:rPr>
          <w:rFonts w:ascii="Times New Roman"/>
          <w:b w:val="false"/>
          <w:i w:val="false"/>
          <w:color w:val="000000"/>
          <w:sz w:val="28"/>
        </w:rPr>
        <w:t xml:space="preserve">
      Мт - множитель, определенный по таблице, </w:t>
      </w:r>
      <w:r>
        <w:br/>
      </w:r>
      <w:r>
        <w:rPr>
          <w:rFonts w:ascii="Times New Roman"/>
          <w:b w:val="false"/>
          <w:i w:val="false"/>
          <w:color w:val="000000"/>
          <w:sz w:val="28"/>
        </w:rPr>
        <w:t xml:space="preserve">
      С - погрешность аппарата, %. </w:t>
      </w:r>
      <w:r>
        <w:br/>
      </w:r>
      <w:r>
        <w:rPr>
          <w:rFonts w:ascii="Times New Roman"/>
          <w:b w:val="false"/>
          <w:i w:val="false"/>
          <w:color w:val="000000"/>
          <w:sz w:val="28"/>
        </w:rPr>
        <w:t xml:space="preserve">
      82. При невозможности за время проведения вышеуказанной проверки поддерживать необходимую температуру спирта в цилиндре, данная проверка проводится на ходу при работающем аппарате, при условии постоянства температуры водноспиртового раствора. </w:t>
      </w:r>
      <w:r>
        <w:br/>
      </w:r>
      <w:r>
        <w:rPr>
          <w:rFonts w:ascii="Times New Roman"/>
          <w:b w:val="false"/>
          <w:i w:val="false"/>
          <w:color w:val="000000"/>
          <w:sz w:val="28"/>
        </w:rPr>
        <w:t xml:space="preserve">
      83. Для определения погрешности аппарата проводится не менее трех проверок работы спиртометрического механизма, таким образом, чтобы среднее арифметическое значение погрешности аппарата не отличалось от значений, найденного по таблице на +/- 0,2 %.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температура в цилиндре - 10С, концентрация водноспиртового раствора - 96,5 %. Множитель, найденный по таблице 5 Госстандарта составляет Мт = 0,9754. При вращении барабана получили следующие результаты по счетчикам: </w:t>
      </w:r>
      <w:r>
        <w:br/>
      </w:r>
      <w:r>
        <w:rPr>
          <w:rFonts w:ascii="Times New Roman"/>
          <w:b w:val="false"/>
          <w:i w:val="false"/>
          <w:color w:val="000000"/>
          <w:sz w:val="28"/>
        </w:rPr>
        <w:t xml:space="preserve">
      безводного спирта, дал       24,4      26,3      22,9 </w:t>
      </w:r>
      <w:r>
        <w:br/>
      </w:r>
      <w:r>
        <w:rPr>
          <w:rFonts w:ascii="Times New Roman"/>
          <w:b w:val="false"/>
          <w:i w:val="false"/>
          <w:color w:val="000000"/>
          <w:sz w:val="28"/>
        </w:rPr>
        <w:t xml:space="preserve">
      спирта, дал                  25        27        23,5 </w:t>
      </w:r>
      <w:r>
        <w:br/>
      </w:r>
      <w:r>
        <w:rPr>
          <w:rFonts w:ascii="Times New Roman"/>
          <w:b w:val="false"/>
          <w:i w:val="false"/>
          <w:color w:val="000000"/>
          <w:sz w:val="28"/>
        </w:rPr>
        <w:t xml:space="preserve">
      множители по аппарату:       0,9760    0,9741    0,9745 </w:t>
      </w:r>
      <w:r>
        <w:br/>
      </w:r>
      <w:r>
        <w:rPr>
          <w:rFonts w:ascii="Times New Roman"/>
          <w:b w:val="false"/>
          <w:i w:val="false"/>
          <w:color w:val="000000"/>
          <w:sz w:val="28"/>
        </w:rPr>
        <w:t xml:space="preserve">
      Среднее арифметическое значение множителя для аппарата: </w:t>
      </w:r>
      <w:r>
        <w:br/>
      </w:r>
      <w:r>
        <w:rPr>
          <w:rFonts w:ascii="Times New Roman"/>
          <w:b w:val="false"/>
          <w:i w:val="false"/>
          <w:color w:val="000000"/>
          <w:sz w:val="28"/>
        </w:rPr>
        <w:t xml:space="preserve">
      Мс = 2,9246: 3 = 0,9749, тогда погрешность составит: </w:t>
      </w:r>
      <w:r>
        <w:br/>
      </w:r>
      <w:r>
        <w:rPr>
          <w:rFonts w:ascii="Times New Roman"/>
          <w:b w:val="false"/>
          <w:i w:val="false"/>
          <w:color w:val="000000"/>
          <w:sz w:val="28"/>
        </w:rPr>
        <w:t xml:space="preserve">
      С = (0,9749 - 0,9754) х 100 = - 0,0005 х 100 = - 0,05. </w:t>
      </w:r>
      <w:r>
        <w:br/>
      </w:r>
      <w:r>
        <w:rPr>
          <w:rFonts w:ascii="Times New Roman"/>
          <w:b w:val="false"/>
          <w:i w:val="false"/>
          <w:color w:val="000000"/>
          <w:sz w:val="28"/>
        </w:rPr>
        <w:t xml:space="preserve">
      Результат показывает, что аппарат юстирован правильно. </w:t>
      </w:r>
    </w:p>
    <w:bookmarkStart w:name="z20" w:id="19"/>
    <w:p>
      <w:pPr>
        <w:spacing w:after="0"/>
        <w:ind w:left="0"/>
        <w:jc w:val="left"/>
      </w:pPr>
      <w:r>
        <w:rPr>
          <w:rFonts w:ascii="Times New Roman"/>
          <w:b/>
          <w:i w:val="false"/>
          <w:color w:val="000000"/>
        </w:rPr>
        <w:t xml:space="preserve"> 
      16. Подготовка электронного аппарата к действию и </w:t>
      </w:r>
      <w:r>
        <w:br/>
      </w:r>
      <w:r>
        <w:rPr>
          <w:rFonts w:ascii="Times New Roman"/>
          <w:b/>
          <w:i w:val="false"/>
          <w:color w:val="000000"/>
        </w:rPr>
        <w:t xml:space="preserve">
определение метрологических характеристик </w:t>
      </w:r>
    </w:p>
    <w:bookmarkEnd w:id="19"/>
    <w:p>
      <w:pPr>
        <w:spacing w:after="0"/>
        <w:ind w:left="0"/>
        <w:jc w:val="both"/>
      </w:pPr>
      <w:r>
        <w:rPr>
          <w:rFonts w:ascii="Times New Roman"/>
          <w:b w:val="false"/>
          <w:i w:val="false"/>
          <w:color w:val="000000"/>
          <w:sz w:val="28"/>
        </w:rPr>
        <w:t xml:space="preserve">      84. Подготовка электронного аппарата к действию производится путем включения преобразователя сигнала объемного расходомера. Прибор начинает автоматически работать через программу самотестирования, которая информирует через дисплей о результатах, а затем запускаются измерения. </w:t>
      </w:r>
      <w:r>
        <w:br/>
      </w:r>
      <w:r>
        <w:rPr>
          <w:rFonts w:ascii="Times New Roman"/>
          <w:b w:val="false"/>
          <w:i w:val="false"/>
          <w:color w:val="000000"/>
          <w:sz w:val="28"/>
        </w:rPr>
        <w:t xml:space="preserve">
      При этом необходимо проследить за появлением на дисплее символа ошибки. </w:t>
      </w:r>
      <w:r>
        <w:br/>
      </w:r>
      <w:r>
        <w:rPr>
          <w:rFonts w:ascii="Times New Roman"/>
          <w:b w:val="false"/>
          <w:i w:val="false"/>
          <w:color w:val="000000"/>
          <w:sz w:val="28"/>
        </w:rPr>
        <w:t xml:space="preserve">
      85. До проведения регулировки нулевой точки преобразователю сигнала и датчик прогревается в течение 20-30 минут. </w:t>
      </w:r>
      <w:r>
        <w:br/>
      </w:r>
      <w:r>
        <w:rPr>
          <w:rFonts w:ascii="Times New Roman"/>
          <w:b w:val="false"/>
          <w:i w:val="false"/>
          <w:color w:val="000000"/>
          <w:sz w:val="28"/>
        </w:rPr>
        <w:t xml:space="preserve">
      Затем жидкость прокачивается через датчик при максимальном расходе в течение 2 минут с прогреванием датчика при температуре жидкости. </w:t>
      </w:r>
      <w:r>
        <w:br/>
      </w:r>
      <w:r>
        <w:rPr>
          <w:rFonts w:ascii="Times New Roman"/>
          <w:b w:val="false"/>
          <w:i w:val="false"/>
          <w:color w:val="000000"/>
          <w:sz w:val="28"/>
        </w:rPr>
        <w:t xml:space="preserve">
      При этом накопившийся воздух удаляется, так как неоднородные смеси с воздухом могут дестабилизировать нулевую точку и привести к ошибке в измерениях. </w:t>
      </w:r>
      <w:r>
        <w:br/>
      </w:r>
      <w:r>
        <w:rPr>
          <w:rFonts w:ascii="Times New Roman"/>
          <w:b w:val="false"/>
          <w:i w:val="false"/>
          <w:color w:val="000000"/>
          <w:sz w:val="28"/>
        </w:rPr>
        <w:t xml:space="preserve">
      86. Регулировка нулевой точки осуществляется при остановленном потоке жидкости путем отсечки клапана, установленного до или после датчика для того, чтобы датчик полностью находился в жидкой среде. </w:t>
      </w:r>
      <w:r>
        <w:br/>
      </w:r>
      <w:r>
        <w:rPr>
          <w:rFonts w:ascii="Times New Roman"/>
          <w:b w:val="false"/>
          <w:i w:val="false"/>
          <w:color w:val="000000"/>
          <w:sz w:val="28"/>
        </w:rPr>
        <w:t xml:space="preserve">
      В целях исключения риска накопления воздуха и его сепарирования от жидкости датчик находится под давлением от насоса или уровня потока. </w:t>
      </w:r>
      <w:r>
        <w:br/>
      </w:r>
      <w:r>
        <w:rPr>
          <w:rFonts w:ascii="Times New Roman"/>
          <w:b w:val="false"/>
          <w:i w:val="false"/>
          <w:color w:val="000000"/>
          <w:sz w:val="28"/>
        </w:rPr>
        <w:t xml:space="preserve">
      Жидкость стабилизируется в течение 1 минуты. </w:t>
      </w:r>
      <w:r>
        <w:br/>
      </w:r>
      <w:r>
        <w:rPr>
          <w:rFonts w:ascii="Times New Roman"/>
          <w:b w:val="false"/>
          <w:i w:val="false"/>
          <w:color w:val="000000"/>
          <w:sz w:val="28"/>
        </w:rPr>
        <w:t xml:space="preserve">
      87. Переходом от клавиатуры выполняется шаг к точке регулировки нуля. Далее регулировка нуля осуществляется активацией клавиши блокировки. </w:t>
      </w:r>
      <w:r>
        <w:br/>
      </w:r>
      <w:r>
        <w:rPr>
          <w:rFonts w:ascii="Times New Roman"/>
          <w:b w:val="false"/>
          <w:i w:val="false"/>
          <w:color w:val="000000"/>
          <w:sz w:val="28"/>
        </w:rPr>
        <w:t xml:space="preserve">
      88. Регулировка нулевой точки продолжается до 30 секунд, путем отображения на дисплее в виде обратного счета от 350 до 0. </w:t>
      </w:r>
      <w:r>
        <w:br/>
      </w:r>
      <w:r>
        <w:rPr>
          <w:rFonts w:ascii="Times New Roman"/>
          <w:b w:val="false"/>
          <w:i w:val="false"/>
          <w:color w:val="000000"/>
          <w:sz w:val="28"/>
        </w:rPr>
        <w:t xml:space="preserve">
      89. После окончания обратного счета дисплей показывает ошибку нулевой точки непосредственно в грамм/секунд. Стандартное отклонение нулевой точки отображается на дисплее. </w:t>
      </w:r>
      <w:r>
        <w:br/>
      </w:r>
      <w:r>
        <w:rPr>
          <w:rFonts w:ascii="Times New Roman"/>
          <w:b w:val="false"/>
          <w:i w:val="false"/>
          <w:color w:val="000000"/>
          <w:sz w:val="28"/>
        </w:rPr>
        <w:t xml:space="preserve">
      90. Автоматическая программа аппарата сравнивает стандартное отклонение в нулевой точке с опорным значением. </w:t>
      </w:r>
      <w:r>
        <w:br/>
      </w:r>
      <w:r>
        <w:rPr>
          <w:rFonts w:ascii="Times New Roman"/>
          <w:b w:val="false"/>
          <w:i w:val="false"/>
          <w:color w:val="000000"/>
          <w:sz w:val="28"/>
        </w:rPr>
        <w:t xml:space="preserve">
      При этом, если значение находится внутри границ опорного значения, то массовый расходомер принимает значение, найденное при регулировке нулевой точки, и измерения могут продолжаться. </w:t>
      </w:r>
      <w:r>
        <w:br/>
      </w:r>
      <w:r>
        <w:rPr>
          <w:rFonts w:ascii="Times New Roman"/>
          <w:b w:val="false"/>
          <w:i w:val="false"/>
          <w:color w:val="000000"/>
          <w:sz w:val="28"/>
        </w:rPr>
        <w:t xml:space="preserve">
      Если значение не выходит за границы опорного значения (может быть обусловлено протеканием клапана, некорректной установкой или неоднородностью отделяемого воздуха в жидкости), то программа регулировки нулевой точки повторяется. </w:t>
      </w:r>
      <w:r>
        <w:br/>
      </w:r>
      <w:r>
        <w:rPr>
          <w:rFonts w:ascii="Times New Roman"/>
          <w:b w:val="false"/>
          <w:i w:val="false"/>
          <w:color w:val="000000"/>
          <w:sz w:val="28"/>
        </w:rPr>
        <w:t xml:space="preserve">
      Если программа не повторяется, то массовый расходомер удерживает первоначальный результат. </w:t>
      </w:r>
      <w:r>
        <w:br/>
      </w:r>
      <w:r>
        <w:rPr>
          <w:rFonts w:ascii="Times New Roman"/>
          <w:b w:val="false"/>
          <w:i w:val="false"/>
          <w:color w:val="000000"/>
          <w:sz w:val="28"/>
        </w:rPr>
        <w:t xml:space="preserve">
      91. Опорное значение зависит от размеров трубы и автоматически считывается блоком на измеряемой трубе. </w:t>
      </w:r>
      <w:r>
        <w:br/>
      </w:r>
      <w:r>
        <w:rPr>
          <w:rFonts w:ascii="Times New Roman"/>
          <w:b w:val="false"/>
          <w:i w:val="false"/>
          <w:color w:val="000000"/>
          <w:sz w:val="28"/>
        </w:rPr>
        <w:t xml:space="preserve">
      92. Готовый к работе прибор обеспечивает автоматическое считывание необходимых значений спирта, которые введены с установками. </w:t>
      </w:r>
    </w:p>
    <w:bookmarkStart w:name="z21" w:id="20"/>
    <w:p>
      <w:pPr>
        <w:spacing w:after="0"/>
        <w:ind w:left="0"/>
        <w:jc w:val="left"/>
      </w:pPr>
      <w:r>
        <w:rPr>
          <w:rFonts w:ascii="Times New Roman"/>
          <w:b/>
          <w:i w:val="false"/>
          <w:color w:val="000000"/>
        </w:rPr>
        <w:t xml:space="preserve"> 
      17. Сливное отделение </w:t>
      </w:r>
    </w:p>
    <w:bookmarkEnd w:id="20"/>
    <w:p>
      <w:pPr>
        <w:spacing w:after="0"/>
        <w:ind w:left="0"/>
        <w:jc w:val="both"/>
      </w:pPr>
      <w:r>
        <w:rPr>
          <w:rFonts w:ascii="Times New Roman"/>
          <w:b w:val="false"/>
          <w:i w:val="false"/>
          <w:color w:val="000000"/>
          <w:sz w:val="28"/>
        </w:rPr>
        <w:t xml:space="preserve">      93. Весь вырабатываемый спирт и головная фракция спирта самотеком поступают в спиртоприемники сливного отделения через аппараты. </w:t>
      </w:r>
      <w:r>
        <w:br/>
      </w:r>
      <w:r>
        <w:rPr>
          <w:rFonts w:ascii="Times New Roman"/>
          <w:b w:val="false"/>
          <w:i w:val="false"/>
          <w:color w:val="000000"/>
          <w:sz w:val="28"/>
        </w:rPr>
        <w:t xml:space="preserve">
      Запрещается отвод спирта до поступления его в аппарат. </w:t>
      </w:r>
      <w:r>
        <w:br/>
      </w:r>
      <w:r>
        <w:rPr>
          <w:rFonts w:ascii="Times New Roman"/>
          <w:b w:val="false"/>
          <w:i w:val="false"/>
          <w:color w:val="000000"/>
          <w:sz w:val="28"/>
        </w:rPr>
        <w:t xml:space="preserve">
      94. Для каждого аппарата в сливном отделении устанавливаются основной и дополнительный спиртоприемники. </w:t>
      </w:r>
      <w:r>
        <w:br/>
      </w:r>
      <w:r>
        <w:rPr>
          <w:rFonts w:ascii="Times New Roman"/>
          <w:b w:val="false"/>
          <w:i w:val="false"/>
          <w:color w:val="000000"/>
          <w:sz w:val="28"/>
        </w:rPr>
        <w:t xml:space="preserve">
      95. Объем основных спиртоприемников обеспечивает накопление спирта, из расчета двухсуточной мощности установленной брагоректификационной (брагоперегонной) установки, а дополнительной - из расчета односменной выработки (приложение 2). </w:t>
      </w:r>
      <w:r>
        <w:br/>
      </w:r>
      <w:r>
        <w:rPr>
          <w:rFonts w:ascii="Times New Roman"/>
          <w:b w:val="false"/>
          <w:i w:val="false"/>
          <w:color w:val="000000"/>
          <w:sz w:val="28"/>
        </w:rPr>
        <w:t xml:space="preserve">
      96. Налив спирта в спиртоприемники осуществляется через верхний трубопровод, а их днища имеют наклон в сторону сливного трубопровода, обеспечивающий полный выход спирта. Крышка основного спиртоприемника оборудуется люками для отбора проб, замера уровня спирта, осмотра и чистки. На крышке также устанавливаются приборы автоматической сигнализации предельного уровня наполнения с выводом сигнала к рабочему месту аппаратчика. </w:t>
      </w:r>
      <w:r>
        <w:br/>
      </w:r>
      <w:r>
        <w:rPr>
          <w:rFonts w:ascii="Times New Roman"/>
          <w:b w:val="false"/>
          <w:i w:val="false"/>
          <w:color w:val="000000"/>
          <w:sz w:val="28"/>
        </w:rPr>
        <w:t xml:space="preserve">
      97. Ежегодно перед началом работ спиртоприемники очищаются от осадков грязи и ржавчины, заливаются водой и проверяются на герметичность, с последующим составлением комиссией в организации-производителе спирта акта произвольной формы. Поверка спиртоприемников осуществляется силами самой организации-производителя спирта один раз в 4 года. </w:t>
      </w:r>
      <w:r>
        <w:br/>
      </w:r>
      <w:r>
        <w:rPr>
          <w:rFonts w:ascii="Times New Roman"/>
          <w:b w:val="false"/>
          <w:i w:val="false"/>
          <w:color w:val="000000"/>
          <w:sz w:val="28"/>
        </w:rPr>
        <w:t xml:space="preserve">
      98. При приемке и передаче спирт должен измеряться металлическими мерниками I класса вместимостью от 0,5 до 1000 дал, отвечающими требованиям действующего стандарта. </w:t>
      </w:r>
      <w:r>
        <w:br/>
      </w:r>
      <w:r>
        <w:rPr>
          <w:rFonts w:ascii="Times New Roman"/>
          <w:b w:val="false"/>
          <w:i w:val="false"/>
          <w:color w:val="000000"/>
          <w:sz w:val="28"/>
        </w:rPr>
        <w:t xml:space="preserve">
      99. В сливном отделении мерники и спиртоприемники устанавливаются на прочном фундаменте. При изменении положения или деформация влечет повторную поверку. Количество и типы эксплуатируемых мерников принимаются из расчета суточной мощности установленной брагоректификационной (брагоперегонной) установкой (приложение 2). </w:t>
      </w:r>
      <w:r>
        <w:br/>
      </w:r>
      <w:r>
        <w:rPr>
          <w:rFonts w:ascii="Times New Roman"/>
          <w:b w:val="false"/>
          <w:i w:val="false"/>
          <w:color w:val="000000"/>
          <w:sz w:val="28"/>
        </w:rPr>
        <w:t xml:space="preserve">
      100. Для определения температуры спирта в мернике против одного из смотровых стекол устанавливаются два поверенных органами Госстандарта термометра, с ценой деления 0,1С. </w:t>
      </w:r>
      <w:r>
        <w:br/>
      </w:r>
      <w:r>
        <w:rPr>
          <w:rFonts w:ascii="Times New Roman"/>
          <w:b w:val="false"/>
          <w:i w:val="false"/>
          <w:color w:val="000000"/>
          <w:sz w:val="28"/>
        </w:rPr>
        <w:t xml:space="preserve">
      101. Учет количества спирта производится только по номинальной вместимости мерников, установленной последней поверкой. Измерение водноспиртового раствора в горизонтальном бесшкальном мернике допускается только в объеме полной вместимости, а в цилиндрическом шкальном мернике - в долях градуировочной шкалы по методике, изложенной в действующем стандарте. </w:t>
      </w:r>
      <w:r>
        <w:br/>
      </w:r>
      <w:r>
        <w:rPr>
          <w:rFonts w:ascii="Times New Roman"/>
          <w:b w:val="false"/>
          <w:i w:val="false"/>
          <w:color w:val="000000"/>
          <w:sz w:val="28"/>
        </w:rPr>
        <w:t xml:space="preserve">
      102. Действительный объем спирта определяется с учетом поправок на объемное расширение металлических мерников (приложение 8). </w:t>
      </w:r>
      <w:r>
        <w:br/>
      </w:r>
      <w:r>
        <w:rPr>
          <w:rFonts w:ascii="Times New Roman"/>
          <w:b w:val="false"/>
          <w:i w:val="false"/>
          <w:color w:val="000000"/>
          <w:sz w:val="28"/>
        </w:rPr>
        <w:t xml:space="preserve">
      103. Использование мерников в качестве спиртоприемников не допускается. </w:t>
      </w:r>
      <w:r>
        <w:br/>
      </w:r>
      <w:r>
        <w:rPr>
          <w:rFonts w:ascii="Times New Roman"/>
          <w:b w:val="false"/>
          <w:i w:val="false"/>
          <w:color w:val="000000"/>
          <w:sz w:val="28"/>
        </w:rPr>
        <w:t xml:space="preserve">
      104. Запрещается использование сливного отделения в качестве спиртохранилища. </w:t>
      </w:r>
      <w:r>
        <w:br/>
      </w:r>
      <w:r>
        <w:rPr>
          <w:rFonts w:ascii="Times New Roman"/>
          <w:b w:val="false"/>
          <w:i w:val="false"/>
          <w:color w:val="000000"/>
          <w:sz w:val="28"/>
        </w:rPr>
        <w:t xml:space="preserve">
      105. В сливном отделении герметизация спиртоприемников и мерников обеспечивается соединением воздушного пространства мерников с воздушным пространством спиртоприемников. На газовых коммуникациях, соединяющих резервуары с атмосферой, устанавливаются огнепреградители и дыхательные клапаны, в отделении устанавливаются газоанализаторы, естественная, механическая вытяжная и аварийная вентиляции. </w:t>
      </w:r>
    </w:p>
    <w:bookmarkStart w:name="z22" w:id="21"/>
    <w:p>
      <w:pPr>
        <w:spacing w:after="0"/>
        <w:ind w:left="0"/>
        <w:jc w:val="left"/>
      </w:pPr>
      <w:r>
        <w:rPr>
          <w:rFonts w:ascii="Times New Roman"/>
          <w:b/>
          <w:i w:val="false"/>
          <w:color w:val="000000"/>
        </w:rPr>
        <w:t xml:space="preserve"> 
      18. Порядок учета спирта </w:t>
      </w:r>
    </w:p>
    <w:bookmarkEnd w:id="21"/>
    <w:p>
      <w:pPr>
        <w:spacing w:after="0"/>
        <w:ind w:left="0"/>
        <w:jc w:val="both"/>
      </w:pPr>
      <w:r>
        <w:rPr>
          <w:rFonts w:ascii="Times New Roman"/>
          <w:b w:val="false"/>
          <w:i w:val="false"/>
          <w:color w:val="000000"/>
          <w:sz w:val="28"/>
        </w:rPr>
        <w:t xml:space="preserve">      106. Ежедневно на начало производственных суток производится передача спирта из сливного отделения в спиртохранилище. В выходные и праздничные дни передача спирта производится за двое суток один раз. </w:t>
      </w:r>
      <w:r>
        <w:br/>
      </w:r>
      <w:r>
        <w:rPr>
          <w:rFonts w:ascii="Times New Roman"/>
          <w:b w:val="false"/>
          <w:i w:val="false"/>
          <w:color w:val="000000"/>
          <w:sz w:val="28"/>
        </w:rPr>
        <w:t xml:space="preserve">
      107. Единицей измерения спирта является дал безводного спирта при температуре + 20С. Учет спирта ведется до сотых долей, причем тысячные доли дал менее 0,005 отбрасываются, а 0,005 и более принимаются за одну сотую дал. </w:t>
      </w:r>
      <w:r>
        <w:br/>
      </w:r>
      <w:r>
        <w:rPr>
          <w:rFonts w:ascii="Times New Roman"/>
          <w:b w:val="false"/>
          <w:i w:val="false"/>
          <w:color w:val="000000"/>
          <w:sz w:val="28"/>
        </w:rPr>
        <w:t xml:space="preserve">
      108. При учете спирта определению подлежат: объем водноспиртового раствора, концентрация спирта в процентах (по объему) и объем содержащегося безводного спирта. </w:t>
      </w:r>
      <w:r>
        <w:br/>
      </w:r>
      <w:r>
        <w:rPr>
          <w:rFonts w:ascii="Times New Roman"/>
          <w:b w:val="false"/>
          <w:i w:val="false"/>
          <w:color w:val="000000"/>
          <w:sz w:val="28"/>
        </w:rPr>
        <w:t xml:space="preserve">
      109. Отсечка показаний счетчиков аппаратов проводится в начале производственных суток. Для этого перекрывается кран отбора спирта. После прекращения поступления спирта в аппарат записываются показания счетчиков в журнале формы П-21. После полного освобождения спиртопровода между аппаратом и основным спиртоприемником от спирта, перекрывается кран в заполняемый и открывается в свободный дополнительный спиртоприемник. Только после этого начинается отбор спирта. </w:t>
      </w:r>
      <w:r>
        <w:br/>
      </w:r>
      <w:r>
        <w:rPr>
          <w:rFonts w:ascii="Times New Roman"/>
          <w:b w:val="false"/>
          <w:i w:val="false"/>
          <w:color w:val="000000"/>
          <w:sz w:val="28"/>
        </w:rPr>
        <w:t xml:space="preserve">
      Производить отсечку показаний счетчиков во время отбора спирта не разрешается. </w:t>
      </w:r>
      <w:r>
        <w:br/>
      </w:r>
      <w:r>
        <w:rPr>
          <w:rFonts w:ascii="Times New Roman"/>
          <w:b w:val="false"/>
          <w:i w:val="false"/>
          <w:color w:val="000000"/>
          <w:sz w:val="28"/>
        </w:rPr>
        <w:t xml:space="preserve">
      110. Весь спирт, выработанный за предыдущие сутки на момент отсечки, измеряется и передается в спиртохранилище. </w:t>
      </w:r>
      <w:r>
        <w:br/>
      </w:r>
      <w:r>
        <w:rPr>
          <w:rFonts w:ascii="Times New Roman"/>
          <w:b w:val="false"/>
          <w:i w:val="false"/>
          <w:color w:val="000000"/>
          <w:sz w:val="28"/>
        </w:rPr>
        <w:t xml:space="preserve">
      111. В журнале формы П-21 аппаратчики брагоректификационного (брагоперегонного) отделения производят записи почасовой выработки безводного спирта и спирта по показаниям аппарата, а также температуру водноспиртового раствора в смотровом фонаре. При передаче смены аппаратчики записывают показания счетчиков аппарата и расписываются. </w:t>
      </w:r>
      <w:r>
        <w:br/>
      </w:r>
      <w:r>
        <w:rPr>
          <w:rFonts w:ascii="Times New Roman"/>
          <w:b w:val="false"/>
          <w:i w:val="false"/>
          <w:color w:val="000000"/>
          <w:sz w:val="28"/>
        </w:rPr>
        <w:t xml:space="preserve">
      112. Определение количества спирта в пересчете на безводный в водноспиртовом растворе производится в установленном порядке. </w:t>
      </w:r>
      <w:r>
        <w:br/>
      </w:r>
      <w:r>
        <w:rPr>
          <w:rFonts w:ascii="Times New Roman"/>
          <w:b w:val="false"/>
          <w:i w:val="false"/>
          <w:color w:val="000000"/>
          <w:sz w:val="28"/>
        </w:rPr>
        <w:t xml:space="preserve">
      113. О выработке спирта и спиртопродуктов и передаче их в спиртохранилище оформляется акт по форме П-18. Запись результатов измерения объема и безводного спирта производится по каждому аппарату отдельно. </w:t>
      </w:r>
      <w:r>
        <w:br/>
      </w:r>
      <w:r>
        <w:rPr>
          <w:rFonts w:ascii="Times New Roman"/>
          <w:b w:val="false"/>
          <w:i w:val="false"/>
          <w:color w:val="000000"/>
          <w:sz w:val="28"/>
        </w:rPr>
        <w:t xml:space="preserve">
      114. На оборотной стороне акта по форме П-18 за подписями начальника производства (главного технолога, инженера-технолога, старшего инженера-технолога, техника-технолога) и заведующего спиртохранилищем дополнительно делается запись: "Краны перекрыты правильно, свободное место в резервуаре сливного отделения имеется". </w:t>
      </w:r>
      <w:r>
        <w:br/>
      </w:r>
      <w:r>
        <w:rPr>
          <w:rFonts w:ascii="Times New Roman"/>
          <w:b w:val="false"/>
          <w:i w:val="false"/>
          <w:color w:val="000000"/>
          <w:sz w:val="28"/>
        </w:rPr>
        <w:t xml:space="preserve">
      115. Правильность записи показаний счетчиков в акте формы П-18 подтверждается подписью аппаратчика. </w:t>
      </w:r>
      <w:r>
        <w:br/>
      </w:r>
      <w:r>
        <w:rPr>
          <w:rFonts w:ascii="Times New Roman"/>
          <w:b w:val="false"/>
          <w:i w:val="false"/>
          <w:color w:val="000000"/>
          <w:sz w:val="28"/>
        </w:rPr>
        <w:t xml:space="preserve">
      116. Бухгалтерии запрещается принимать копию акта формы П-18 без указанных в пунктах 114 и 115 настоящей Инструкции записей. </w:t>
      </w:r>
      <w:r>
        <w:br/>
      </w:r>
      <w:r>
        <w:rPr>
          <w:rFonts w:ascii="Times New Roman"/>
          <w:b w:val="false"/>
          <w:i w:val="false"/>
          <w:color w:val="000000"/>
          <w:sz w:val="28"/>
        </w:rPr>
        <w:t xml:space="preserve">
      117. Передача спирта из производства в спиртохранилище производится начальником производства (главным технологом, инженером-технологом, техником-технологом), заведующим спиртохранилищем (складом) при обязательном участии бухгалтера и инженера-химика (техника-химика). </w:t>
      </w:r>
      <w:r>
        <w:br/>
      </w:r>
      <w:r>
        <w:rPr>
          <w:rFonts w:ascii="Times New Roman"/>
          <w:b w:val="false"/>
          <w:i w:val="false"/>
          <w:color w:val="000000"/>
          <w:sz w:val="28"/>
        </w:rPr>
        <w:t xml:space="preserve">
      В случае нахождения в организациях-производителях спирта сотрудника Налогового комитета Министерства финансов Республики Казахстан передача спирта производится с его участием. </w:t>
      </w:r>
      <w:r>
        <w:br/>
      </w:r>
      <w:r>
        <w:rPr>
          <w:rFonts w:ascii="Times New Roman"/>
          <w:b w:val="false"/>
          <w:i w:val="false"/>
          <w:color w:val="000000"/>
          <w:sz w:val="28"/>
        </w:rPr>
        <w:t xml:space="preserve">
      118. Для определения погрешности аппаратов после их юстировки сотрудником Налогового комитета Министерства финансов Республики Казахстан производится контрольная передача спирта с занесением результатов измерения в акт формы П-18. В этом случае производится не менее трех измерений, одно измерение в сутки. Допускается проведение контрольных измерений 2-3 раза в сутки. Количество спирта при этом за каждую передачу не должно быть менее 250 дал (не менее одного конического мерника). </w:t>
      </w:r>
      <w:r>
        <w:br/>
      </w:r>
      <w:r>
        <w:rPr>
          <w:rFonts w:ascii="Times New Roman"/>
          <w:b w:val="false"/>
          <w:i w:val="false"/>
          <w:color w:val="000000"/>
          <w:sz w:val="28"/>
        </w:rPr>
        <w:t xml:space="preserve">
      119. Отклонение каждого измерения допускается в пределах погрешности аппарата. </w:t>
      </w:r>
    </w:p>
    <w:bookmarkStart w:name="z23" w:id="22"/>
    <w:p>
      <w:pPr>
        <w:spacing w:after="0"/>
        <w:ind w:left="0"/>
        <w:jc w:val="left"/>
      </w:pPr>
      <w:r>
        <w:rPr>
          <w:rFonts w:ascii="Times New Roman"/>
          <w:b/>
          <w:i w:val="false"/>
          <w:color w:val="000000"/>
        </w:rPr>
        <w:t xml:space="preserve"> 
      19. Комиссионная передача спирта </w:t>
      </w:r>
    </w:p>
    <w:bookmarkEnd w:id="22"/>
    <w:p>
      <w:pPr>
        <w:spacing w:after="0"/>
        <w:ind w:left="0"/>
        <w:jc w:val="both"/>
      </w:pPr>
      <w:r>
        <w:rPr>
          <w:rFonts w:ascii="Times New Roman"/>
          <w:b w:val="false"/>
          <w:i w:val="false"/>
          <w:color w:val="000000"/>
          <w:sz w:val="28"/>
        </w:rPr>
        <w:t xml:space="preserve">      120. При комиссионной передаче спирта принимают участие члены Комиссии в организации-производителе спирта в соответствии с пунктом 33 настоящей Инструкции. </w:t>
      </w:r>
      <w:r>
        <w:br/>
      </w:r>
      <w:r>
        <w:rPr>
          <w:rFonts w:ascii="Times New Roman"/>
          <w:b w:val="false"/>
          <w:i w:val="false"/>
          <w:color w:val="000000"/>
          <w:sz w:val="28"/>
        </w:rPr>
        <w:t xml:space="preserve">
      121. Комиссионные измерения производятся в следующих случаях: </w:t>
      </w:r>
      <w:r>
        <w:br/>
      </w:r>
      <w:r>
        <w:rPr>
          <w:rFonts w:ascii="Times New Roman"/>
          <w:b w:val="false"/>
          <w:i w:val="false"/>
          <w:color w:val="000000"/>
          <w:sz w:val="28"/>
        </w:rPr>
        <w:t xml:space="preserve">
      1) при получении сверхпредельных отклонений в показаниях аппаратов (свыше +/- 0,5%) в учете безводного спирта; </w:t>
      </w:r>
      <w:r>
        <w:br/>
      </w:r>
      <w:r>
        <w:rPr>
          <w:rFonts w:ascii="Times New Roman"/>
          <w:b w:val="false"/>
          <w:i w:val="false"/>
          <w:color w:val="000000"/>
          <w:sz w:val="28"/>
        </w:rPr>
        <w:t xml:space="preserve">
      2) по указанию руководителя организации-производителя спирта; </w:t>
      </w:r>
      <w:r>
        <w:br/>
      </w:r>
      <w:r>
        <w:rPr>
          <w:rFonts w:ascii="Times New Roman"/>
          <w:b w:val="false"/>
          <w:i w:val="false"/>
          <w:color w:val="000000"/>
          <w:sz w:val="28"/>
        </w:rPr>
        <w:t xml:space="preserve">
      3) по указанию Налогового комитета Министерства финансов Республики Казахстан. </w:t>
      </w:r>
      <w:r>
        <w:br/>
      </w:r>
      <w:r>
        <w:rPr>
          <w:rFonts w:ascii="Times New Roman"/>
          <w:b w:val="false"/>
          <w:i w:val="false"/>
          <w:color w:val="000000"/>
          <w:sz w:val="28"/>
        </w:rPr>
        <w:t xml:space="preserve">
      122. При получении сверхпредельных отклонений и иных нарушений принимаются меры, предусмотренные настоящей Инструкцией. </w:t>
      </w:r>
      <w:r>
        <w:br/>
      </w:r>
      <w:r>
        <w:rPr>
          <w:rFonts w:ascii="Times New Roman"/>
          <w:b w:val="false"/>
          <w:i w:val="false"/>
          <w:color w:val="000000"/>
          <w:sz w:val="28"/>
        </w:rPr>
        <w:t xml:space="preserve">
      123. Несвоевременное информирование Налогового комитета Министерства финансов Республики Казахстан о неисправности аппарата и средств передачи, о фактах сверхпредельных расхождений в результатах учета спирта и продолжения при этом выпуска продукции, а также учинение препятствий сотрудникам Налогового комитета Министерства финансов Республики Казахстан при исполнении ими служебных обязанностей, является нарушением порядка учета спирта. </w:t>
      </w:r>
      <w:r>
        <w:br/>
      </w:r>
      <w:r>
        <w:rPr>
          <w:rFonts w:ascii="Times New Roman"/>
          <w:b w:val="false"/>
          <w:i w:val="false"/>
          <w:color w:val="000000"/>
          <w:sz w:val="28"/>
        </w:rPr>
        <w:t xml:space="preserve">
      124. При комиссионных или контрольных передачах спирта члены Комиссии проверяют наличие свободного спиртоприемника в сливном отделении, производят отсечку показаний счетчиков в соответствии с пунктами 110, 111 настоящей Инструкции. </w:t>
      </w:r>
      <w:r>
        <w:br/>
      </w:r>
      <w:r>
        <w:rPr>
          <w:rFonts w:ascii="Times New Roman"/>
          <w:b w:val="false"/>
          <w:i w:val="false"/>
          <w:color w:val="000000"/>
          <w:sz w:val="28"/>
        </w:rPr>
        <w:t xml:space="preserve">
      125. В период проведения комиссионных или контрольных передач спирта вход в сливное отделение разрешается только в присутствии комиссии. </w:t>
      </w:r>
      <w:r>
        <w:br/>
      </w:r>
      <w:r>
        <w:rPr>
          <w:rFonts w:ascii="Times New Roman"/>
          <w:b w:val="false"/>
          <w:i w:val="false"/>
          <w:color w:val="000000"/>
          <w:sz w:val="28"/>
        </w:rPr>
        <w:t xml:space="preserve">
      126. Акты о выработке спирта формы П-18 с результатами контрольных или комиссионных передач спирта помимо обычного оформления подписываются сотрудником Налогового комитета Министерства финансов Республики Казахстан и всеми членами Комиссии в организации-производителе спирта, присутствующих при передаче спирта. </w:t>
      </w:r>
      <w:r>
        <w:br/>
      </w:r>
      <w:r>
        <w:rPr>
          <w:rFonts w:ascii="Times New Roman"/>
          <w:b w:val="false"/>
          <w:i w:val="false"/>
          <w:color w:val="000000"/>
          <w:sz w:val="28"/>
        </w:rPr>
        <w:t xml:space="preserve">
      127. Ежедневно начальником производства (главным технологом, инженером-технологом) проводится анализ работы аппаратов путем сравнения погрешности, полученной при передаче спирта, с погрешностью, отраженной в формуляре аппарата при последнем проведении контрольных измерений. </w:t>
      </w:r>
      <w:r>
        <w:br/>
      </w:r>
      <w:r>
        <w:rPr>
          <w:rFonts w:ascii="Times New Roman"/>
          <w:b w:val="false"/>
          <w:i w:val="false"/>
          <w:color w:val="000000"/>
          <w:sz w:val="28"/>
        </w:rPr>
        <w:t xml:space="preserve">
      128. При остановке организации-производителя спирта на капитальный ремонт или для проведения огневых работ в аппаратном отделении аппарат освобождается от спирта, закрывается ширмой (кроме электронного) и пломбируется сотрудником Налогового комитета Министерства финансов Республики Казахстан. </w:t>
      </w:r>
      <w:r>
        <w:br/>
      </w:r>
      <w:r>
        <w:rPr>
          <w:rFonts w:ascii="Times New Roman"/>
          <w:b w:val="false"/>
          <w:i w:val="false"/>
          <w:color w:val="000000"/>
          <w:sz w:val="28"/>
        </w:rPr>
        <w:t xml:space="preserve">
      129. Спирт приходуется по спиртохранилищу на счет "Прочих поступлений". Поплавок аппарата (кроме электронного) передается на хранение в спиртохранилище. </w:t>
      </w:r>
    </w:p>
    <w:p>
      <w:pPr>
        <w:spacing w:after="0"/>
        <w:ind w:left="0"/>
        <w:jc w:val="both"/>
      </w:pPr>
      <w:r>
        <w:rPr>
          <w:rFonts w:ascii="Times New Roman"/>
          <w:b w:val="false"/>
          <w:i w:val="false"/>
          <w:color w:val="000000"/>
          <w:sz w:val="28"/>
        </w:rPr>
        <w:t xml:space="preserve">      1) Пиложение 1 "Форма N П-18 "Акт о выработке спирта и спиртовых продуктов и передача их в спиртохранилище"; </w:t>
      </w:r>
      <w:r>
        <w:br/>
      </w:r>
      <w:r>
        <w:rPr>
          <w:rFonts w:ascii="Times New Roman"/>
          <w:b w:val="false"/>
          <w:i w:val="false"/>
          <w:color w:val="000000"/>
          <w:sz w:val="28"/>
        </w:rPr>
        <w:t xml:space="preserve">
      2) Приложение 2 "Оборудование и аппараты, обеспечивающие приемку, учет и передачу спирта, головной фракции спирта"; </w:t>
      </w:r>
      <w:r>
        <w:br/>
      </w:r>
      <w:r>
        <w:rPr>
          <w:rFonts w:ascii="Times New Roman"/>
          <w:b w:val="false"/>
          <w:i w:val="false"/>
          <w:color w:val="000000"/>
          <w:sz w:val="28"/>
        </w:rPr>
        <w:t xml:space="preserve">
      3) Приложение 3 "Форма N П-29 "Требование на отпуск спирта в производство"; </w:t>
      </w:r>
      <w:r>
        <w:br/>
      </w:r>
      <w:r>
        <w:rPr>
          <w:rFonts w:ascii="Times New Roman"/>
          <w:b w:val="false"/>
          <w:i w:val="false"/>
          <w:color w:val="000000"/>
          <w:sz w:val="28"/>
        </w:rPr>
        <w:t xml:space="preserve">
      4) Приложение 4 "Спиртометрическое значение интервалов между зубцами шкалы"; </w:t>
      </w:r>
      <w:r>
        <w:br/>
      </w:r>
      <w:r>
        <w:rPr>
          <w:rFonts w:ascii="Times New Roman"/>
          <w:b w:val="false"/>
          <w:i w:val="false"/>
          <w:color w:val="000000"/>
          <w:sz w:val="28"/>
        </w:rPr>
        <w:t xml:space="preserve">
      5) Приложение 6 "Относительная теоретическая погрешность спиртометрического механизма в учете количества безводного спирта при разной концентрации и температуре"; </w:t>
      </w:r>
      <w:r>
        <w:br/>
      </w:r>
      <w:r>
        <w:rPr>
          <w:rFonts w:ascii="Times New Roman"/>
          <w:b w:val="false"/>
          <w:i w:val="false"/>
          <w:color w:val="000000"/>
          <w:sz w:val="28"/>
        </w:rPr>
        <w:t xml:space="preserve">
      6) Приложение 7 "Значения поправок для спиртоизмеряющих аппаратов"; </w:t>
      </w:r>
      <w:r>
        <w:br/>
      </w:r>
      <w:r>
        <w:rPr>
          <w:rFonts w:ascii="Times New Roman"/>
          <w:b w:val="false"/>
          <w:i w:val="false"/>
          <w:color w:val="000000"/>
          <w:sz w:val="28"/>
        </w:rPr>
        <w:t xml:space="preserve">
      7) Приложение 5 "Форма П-21 "Журнал учета выработки спирта ректификованного по показаниям спиртоизмеряющих аппаратов"; </w:t>
      </w:r>
      <w:r>
        <w:br/>
      </w:r>
      <w:r>
        <w:rPr>
          <w:rFonts w:ascii="Times New Roman"/>
          <w:b w:val="false"/>
          <w:i w:val="false"/>
          <w:color w:val="000000"/>
          <w:sz w:val="28"/>
        </w:rPr>
        <w:t xml:space="preserve">
      8) Приложение 8 "Таблица поправок на объемное расширение железных мерников I класса при измерении объемов спирта (в процентах к объему спирта, определенному по номинальной вместимости мерников)". </w:t>
      </w:r>
    </w:p>
    <w:bookmarkStart w:name="z2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3"/>
    <w:p>
      <w:pPr>
        <w:spacing w:after="0"/>
        <w:ind w:left="0"/>
        <w:jc w:val="both"/>
      </w:pPr>
      <w:r>
        <w:rPr>
          <w:rFonts w:ascii="Times New Roman"/>
          <w:b w:val="false"/>
          <w:i w:val="false"/>
          <w:color w:val="000000"/>
          <w:sz w:val="28"/>
        </w:rPr>
        <w:t xml:space="preserve">(Форма N П-18)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i w:val="false"/>
          <w:color w:val="000000"/>
          <w:sz w:val="28"/>
        </w:rPr>
        <w:t xml:space="preserve">        АКТ N _______ от "____" __________________200_ года </w:t>
      </w:r>
      <w:r>
        <w:br/>
      </w:r>
      <w:r>
        <w:rPr>
          <w:rFonts w:ascii="Times New Roman"/>
          <w:b w:val="false"/>
          <w:i w:val="false"/>
          <w:color w:val="000000"/>
          <w:sz w:val="28"/>
        </w:rPr>
        <w:t>
</w:t>
      </w:r>
      <w:r>
        <w:rPr>
          <w:rFonts w:ascii="Times New Roman"/>
          <w:b/>
          <w:i w:val="false"/>
          <w:color w:val="000000"/>
          <w:sz w:val="28"/>
        </w:rPr>
        <w:t xml:space="preserve">            о выработке спирта и спиртовых продуктов и </w:t>
      </w:r>
      <w:r>
        <w:br/>
      </w:r>
      <w:r>
        <w:rPr>
          <w:rFonts w:ascii="Times New Roman"/>
          <w:b w:val="false"/>
          <w:i w:val="false"/>
          <w:color w:val="000000"/>
          <w:sz w:val="28"/>
        </w:rPr>
        <w:t>
</w:t>
      </w:r>
      <w:r>
        <w:rPr>
          <w:rFonts w:ascii="Times New Roman"/>
          <w:b/>
          <w:i w:val="false"/>
          <w:color w:val="000000"/>
          <w:sz w:val="28"/>
        </w:rPr>
        <w:t xml:space="preserve">                 передаче их в спиртохранилище. </w:t>
      </w:r>
    </w:p>
    <w:p>
      <w:pPr>
        <w:spacing w:after="0"/>
        <w:ind w:left="0"/>
        <w:jc w:val="both"/>
      </w:pPr>
      <w:r>
        <w:rPr>
          <w:rFonts w:ascii="Times New Roman"/>
          <w:b w:val="false"/>
          <w:i w:val="false"/>
          <w:color w:val="000000"/>
          <w:sz w:val="28"/>
        </w:rPr>
        <w:t xml:space="preserve">      1. Учтено контрольными спиртоизмеряющими аппаратами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Сорт спирта|Номер конт-|    показания счетчиков    |учтено за сутки </w:t>
      </w:r>
      <w:r>
        <w:br/>
      </w:r>
      <w:r>
        <w:rPr>
          <w:rFonts w:ascii="Times New Roman"/>
          <w:b w:val="false"/>
          <w:i w:val="false"/>
          <w:color w:val="000000"/>
          <w:sz w:val="28"/>
        </w:rPr>
        <w:t xml:space="preserve">
и спиртовых|рольного   |---------------------------| спирта, дал </w:t>
      </w:r>
      <w:r>
        <w:br/>
      </w:r>
      <w:r>
        <w:rPr>
          <w:rFonts w:ascii="Times New Roman"/>
          <w:b w:val="false"/>
          <w:i w:val="false"/>
          <w:color w:val="000000"/>
          <w:sz w:val="28"/>
        </w:rPr>
        <w:t xml:space="preserve">
продуктов  |спиртоизме-|  до сгонки  |после сгонки | </w:t>
      </w:r>
      <w:r>
        <w:br/>
      </w:r>
      <w:r>
        <w:rPr>
          <w:rFonts w:ascii="Times New Roman"/>
          <w:b w:val="false"/>
          <w:i w:val="false"/>
          <w:color w:val="000000"/>
          <w:sz w:val="28"/>
        </w:rPr>
        <w:t xml:space="preserve">
           |ряющего    | спирта, дал | спирта, дал | </w:t>
      </w:r>
      <w:r>
        <w:br/>
      </w:r>
      <w:r>
        <w:rPr>
          <w:rFonts w:ascii="Times New Roman"/>
          <w:b w:val="false"/>
          <w:i w:val="false"/>
          <w:color w:val="000000"/>
          <w:sz w:val="28"/>
        </w:rPr>
        <w:t xml:space="preserve">
           |аппарата   |---------------------------|--------------- </w:t>
      </w:r>
      <w:r>
        <w:br/>
      </w:r>
      <w:r>
        <w:rPr>
          <w:rFonts w:ascii="Times New Roman"/>
          <w:b w:val="false"/>
          <w:i w:val="false"/>
          <w:color w:val="000000"/>
          <w:sz w:val="28"/>
        </w:rPr>
        <w:t xml:space="preserve">
           |           |             |             |по    |безвод- </w:t>
      </w:r>
      <w:r>
        <w:br/>
      </w:r>
      <w:r>
        <w:rPr>
          <w:rFonts w:ascii="Times New Roman"/>
          <w:b w:val="false"/>
          <w:i w:val="false"/>
          <w:color w:val="000000"/>
          <w:sz w:val="28"/>
        </w:rPr>
        <w:t xml:space="preserve">
           |           |---------------------------|объему|ного </w:t>
      </w:r>
      <w:r>
        <w:br/>
      </w:r>
      <w:r>
        <w:rPr>
          <w:rFonts w:ascii="Times New Roman"/>
          <w:b w:val="false"/>
          <w:i w:val="false"/>
          <w:color w:val="000000"/>
          <w:sz w:val="28"/>
        </w:rPr>
        <w:t xml:space="preserve">
           |           |по    |без-  |по    |без-  |      | </w:t>
      </w:r>
      <w:r>
        <w:br/>
      </w:r>
      <w:r>
        <w:rPr>
          <w:rFonts w:ascii="Times New Roman"/>
          <w:b w:val="false"/>
          <w:i w:val="false"/>
          <w:color w:val="000000"/>
          <w:sz w:val="28"/>
        </w:rPr>
        <w:t xml:space="preserve">
           |           |объему|водно-|объему|водно-|      | </w:t>
      </w:r>
      <w:r>
        <w:br/>
      </w:r>
      <w:r>
        <w:rPr>
          <w:rFonts w:ascii="Times New Roman"/>
          <w:b w:val="false"/>
          <w:i w:val="false"/>
          <w:color w:val="000000"/>
          <w:sz w:val="28"/>
        </w:rPr>
        <w:t xml:space="preserve">
           |           |      |го    |      |го    |      | </w:t>
      </w:r>
      <w:r>
        <w:br/>
      </w:r>
      <w:r>
        <w:rPr>
          <w:rFonts w:ascii="Times New Roman"/>
          <w:b w:val="false"/>
          <w:i w:val="false"/>
          <w:color w:val="000000"/>
          <w:sz w:val="28"/>
        </w:rPr>
        <w:t xml:space="preserve">
------------------------------------------------------------------- </w:t>
      </w:r>
      <w:r>
        <w:br/>
      </w:r>
      <w:r>
        <w:rPr>
          <w:rFonts w:ascii="Times New Roman"/>
          <w:b w:val="false"/>
          <w:i w:val="false"/>
          <w:color w:val="000000"/>
          <w:sz w:val="28"/>
        </w:rPr>
        <w:t xml:space="preserve">
1.Спирт </w:t>
      </w:r>
      <w:r>
        <w:br/>
      </w:r>
      <w:r>
        <w:rPr>
          <w:rFonts w:ascii="Times New Roman"/>
          <w:b w:val="false"/>
          <w:i w:val="false"/>
          <w:color w:val="000000"/>
          <w:sz w:val="28"/>
        </w:rPr>
        <w:t xml:space="preserve">
ректифико- </w:t>
      </w:r>
      <w:r>
        <w:br/>
      </w:r>
      <w:r>
        <w:rPr>
          <w:rFonts w:ascii="Times New Roman"/>
          <w:b w:val="false"/>
          <w:i w:val="false"/>
          <w:color w:val="000000"/>
          <w:sz w:val="28"/>
        </w:rPr>
        <w:t xml:space="preserve">
ванный, </w:t>
      </w:r>
      <w:r>
        <w:br/>
      </w:r>
      <w:r>
        <w:rPr>
          <w:rFonts w:ascii="Times New Roman"/>
          <w:b w:val="false"/>
          <w:i w:val="false"/>
          <w:color w:val="000000"/>
          <w:sz w:val="28"/>
        </w:rPr>
        <w:t xml:space="preserve">
"Высший" </w:t>
      </w:r>
    </w:p>
    <w:p>
      <w:pPr>
        <w:spacing w:after="0"/>
        <w:ind w:left="0"/>
        <w:jc w:val="both"/>
      </w:pPr>
      <w:r>
        <w:rPr>
          <w:rFonts w:ascii="Times New Roman"/>
          <w:b w:val="false"/>
          <w:i w:val="false"/>
          <w:color w:val="000000"/>
          <w:sz w:val="28"/>
        </w:rPr>
        <w:t xml:space="preserve">2. Спирт </w:t>
      </w:r>
      <w:r>
        <w:br/>
      </w:r>
      <w:r>
        <w:rPr>
          <w:rFonts w:ascii="Times New Roman"/>
          <w:b w:val="false"/>
          <w:i w:val="false"/>
          <w:color w:val="000000"/>
          <w:sz w:val="28"/>
        </w:rPr>
        <w:t xml:space="preserve">
ректифико- </w:t>
      </w:r>
      <w:r>
        <w:br/>
      </w:r>
      <w:r>
        <w:rPr>
          <w:rFonts w:ascii="Times New Roman"/>
          <w:b w:val="false"/>
          <w:i w:val="false"/>
          <w:color w:val="000000"/>
          <w:sz w:val="28"/>
        </w:rPr>
        <w:t xml:space="preserve">
ванный, </w:t>
      </w:r>
      <w:r>
        <w:br/>
      </w:r>
      <w:r>
        <w:rPr>
          <w:rFonts w:ascii="Times New Roman"/>
          <w:b w:val="false"/>
          <w:i w:val="false"/>
          <w:color w:val="000000"/>
          <w:sz w:val="28"/>
        </w:rPr>
        <w:t xml:space="preserve">
"Экстра" </w:t>
      </w:r>
    </w:p>
    <w:p>
      <w:pPr>
        <w:spacing w:after="0"/>
        <w:ind w:left="0"/>
        <w:jc w:val="both"/>
      </w:pPr>
      <w:r>
        <w:rPr>
          <w:rFonts w:ascii="Times New Roman"/>
          <w:b w:val="false"/>
          <w:i w:val="false"/>
          <w:color w:val="000000"/>
          <w:sz w:val="28"/>
        </w:rPr>
        <w:t xml:space="preserve">3. Спирт </w:t>
      </w:r>
      <w:r>
        <w:br/>
      </w:r>
      <w:r>
        <w:rPr>
          <w:rFonts w:ascii="Times New Roman"/>
          <w:b w:val="false"/>
          <w:i w:val="false"/>
          <w:color w:val="000000"/>
          <w:sz w:val="28"/>
        </w:rPr>
        <w:t xml:space="preserve">
ректифико- </w:t>
      </w:r>
      <w:r>
        <w:br/>
      </w:r>
      <w:r>
        <w:rPr>
          <w:rFonts w:ascii="Times New Roman"/>
          <w:b w:val="false"/>
          <w:i w:val="false"/>
          <w:color w:val="000000"/>
          <w:sz w:val="28"/>
        </w:rPr>
        <w:t xml:space="preserve">
ванный, </w:t>
      </w:r>
      <w:r>
        <w:br/>
      </w:r>
      <w:r>
        <w:rPr>
          <w:rFonts w:ascii="Times New Roman"/>
          <w:b w:val="false"/>
          <w:i w:val="false"/>
          <w:color w:val="000000"/>
          <w:sz w:val="28"/>
        </w:rPr>
        <w:t xml:space="preserve">
"Люкс" </w:t>
      </w:r>
    </w:p>
    <w:p>
      <w:pPr>
        <w:spacing w:after="0"/>
        <w:ind w:left="0"/>
        <w:jc w:val="both"/>
      </w:pPr>
      <w:r>
        <w:rPr>
          <w:rFonts w:ascii="Times New Roman"/>
          <w:b w:val="false"/>
          <w:i w:val="false"/>
          <w:color w:val="000000"/>
          <w:sz w:val="28"/>
        </w:rPr>
        <w:t xml:space="preserve">4. Голов- </w:t>
      </w:r>
      <w:r>
        <w:br/>
      </w:r>
      <w:r>
        <w:rPr>
          <w:rFonts w:ascii="Times New Roman"/>
          <w:b w:val="false"/>
          <w:i w:val="false"/>
          <w:color w:val="000000"/>
          <w:sz w:val="28"/>
        </w:rPr>
        <w:t xml:space="preserve">
ная фракция </w:t>
      </w:r>
      <w:r>
        <w:br/>
      </w:r>
      <w:r>
        <w:rPr>
          <w:rFonts w:ascii="Times New Roman"/>
          <w:b w:val="false"/>
          <w:i w:val="false"/>
          <w:color w:val="000000"/>
          <w:sz w:val="28"/>
        </w:rPr>
        <w:t xml:space="preserve">
этилового </w:t>
      </w:r>
      <w:r>
        <w:br/>
      </w:r>
      <w:r>
        <w:rPr>
          <w:rFonts w:ascii="Times New Roman"/>
          <w:b w:val="false"/>
          <w:i w:val="false"/>
          <w:color w:val="000000"/>
          <w:sz w:val="28"/>
        </w:rPr>
        <w:t xml:space="preserve">
спирта </w:t>
      </w:r>
    </w:p>
    <w:p>
      <w:pPr>
        <w:spacing w:after="0"/>
        <w:ind w:left="0"/>
        <w:jc w:val="both"/>
      </w:pPr>
      <w:r>
        <w:rPr>
          <w:rFonts w:ascii="Times New Roman"/>
          <w:b w:val="false"/>
          <w:i w:val="false"/>
          <w:color w:val="000000"/>
          <w:sz w:val="28"/>
        </w:rPr>
        <w:t xml:space="preserve">Итого: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 Получено по сливу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|Спирт ректификованный  |Головная |Масло </w:t>
      </w:r>
      <w:r>
        <w:br/>
      </w:r>
      <w:r>
        <w:rPr>
          <w:rFonts w:ascii="Times New Roman"/>
          <w:b w:val="false"/>
          <w:i w:val="false"/>
          <w:color w:val="000000"/>
          <w:sz w:val="28"/>
        </w:rPr>
        <w:t xml:space="preserve">
                         |-----------------------|фракция  |сивуш- </w:t>
      </w:r>
      <w:r>
        <w:br/>
      </w:r>
      <w:r>
        <w:rPr>
          <w:rFonts w:ascii="Times New Roman"/>
          <w:b w:val="false"/>
          <w:i w:val="false"/>
          <w:color w:val="000000"/>
          <w:sz w:val="28"/>
        </w:rPr>
        <w:t xml:space="preserve">
                         |Высший |"Экстра"|"Люкс"|этилового|ное </w:t>
      </w:r>
      <w:r>
        <w:br/>
      </w:r>
      <w:r>
        <w:rPr>
          <w:rFonts w:ascii="Times New Roman"/>
          <w:b w:val="false"/>
          <w:i w:val="false"/>
          <w:color w:val="000000"/>
          <w:sz w:val="28"/>
        </w:rPr>
        <w:t xml:space="preserve">
                         |очистки|        |      |спирта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1. Пропуском через мерни- </w:t>
      </w:r>
      <w:r>
        <w:br/>
      </w:r>
      <w:r>
        <w:rPr>
          <w:rFonts w:ascii="Times New Roman"/>
          <w:b w:val="false"/>
          <w:i w:val="false"/>
          <w:color w:val="000000"/>
          <w:sz w:val="28"/>
        </w:rPr>
        <w:t xml:space="preserve">
ки оказалось спирта по </w:t>
      </w:r>
      <w:r>
        <w:br/>
      </w:r>
      <w:r>
        <w:rPr>
          <w:rFonts w:ascii="Times New Roman"/>
          <w:b w:val="false"/>
          <w:i w:val="false"/>
          <w:color w:val="000000"/>
          <w:sz w:val="28"/>
        </w:rPr>
        <w:t xml:space="preserve">
объему, дал </w:t>
      </w:r>
    </w:p>
    <w:p>
      <w:pPr>
        <w:spacing w:after="0"/>
        <w:ind w:left="0"/>
        <w:jc w:val="both"/>
      </w:pPr>
      <w:r>
        <w:rPr>
          <w:rFonts w:ascii="Times New Roman"/>
          <w:b w:val="false"/>
          <w:i w:val="false"/>
          <w:color w:val="000000"/>
          <w:sz w:val="28"/>
        </w:rPr>
        <w:t xml:space="preserve">2. Средняя температура </w:t>
      </w:r>
      <w:r>
        <w:br/>
      </w:r>
      <w:r>
        <w:rPr>
          <w:rFonts w:ascii="Times New Roman"/>
          <w:b w:val="false"/>
          <w:i w:val="false"/>
          <w:color w:val="000000"/>
          <w:sz w:val="28"/>
        </w:rPr>
        <w:t xml:space="preserve">
спирта в мерниках,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3. Поправка на объемное </w:t>
      </w:r>
      <w:r>
        <w:br/>
      </w:r>
      <w:r>
        <w:rPr>
          <w:rFonts w:ascii="Times New Roman"/>
          <w:b w:val="false"/>
          <w:i w:val="false"/>
          <w:color w:val="000000"/>
          <w:sz w:val="28"/>
        </w:rPr>
        <w:t xml:space="preserve">
расширение мерников, дал. </w:t>
      </w:r>
    </w:p>
    <w:p>
      <w:pPr>
        <w:spacing w:after="0"/>
        <w:ind w:left="0"/>
        <w:jc w:val="both"/>
      </w:pPr>
      <w:r>
        <w:rPr>
          <w:rFonts w:ascii="Times New Roman"/>
          <w:b w:val="false"/>
          <w:i w:val="false"/>
          <w:color w:val="000000"/>
          <w:sz w:val="28"/>
        </w:rPr>
        <w:t xml:space="preserve">4. Объем спирта с учетом </w:t>
      </w:r>
      <w:r>
        <w:br/>
      </w:r>
      <w:r>
        <w:rPr>
          <w:rFonts w:ascii="Times New Roman"/>
          <w:b w:val="false"/>
          <w:i w:val="false"/>
          <w:color w:val="000000"/>
          <w:sz w:val="28"/>
        </w:rPr>
        <w:t xml:space="preserve">
поправки, дал. </w:t>
      </w:r>
    </w:p>
    <w:p>
      <w:pPr>
        <w:spacing w:after="0"/>
        <w:ind w:left="0"/>
        <w:jc w:val="both"/>
      </w:pPr>
      <w:r>
        <w:rPr>
          <w:rFonts w:ascii="Times New Roman"/>
          <w:b w:val="false"/>
          <w:i w:val="false"/>
          <w:color w:val="000000"/>
          <w:sz w:val="28"/>
        </w:rPr>
        <w:t xml:space="preserve">5. Погружение спиртомера </w:t>
      </w:r>
      <w:r>
        <w:br/>
      </w:r>
      <w:r>
        <w:rPr>
          <w:rFonts w:ascii="Times New Roman"/>
          <w:b w:val="false"/>
          <w:i w:val="false"/>
          <w:color w:val="000000"/>
          <w:sz w:val="28"/>
        </w:rPr>
        <w:t xml:space="preserve">
(ареометра), делений. </w:t>
      </w:r>
    </w:p>
    <w:p>
      <w:pPr>
        <w:spacing w:after="0"/>
        <w:ind w:left="0"/>
        <w:jc w:val="both"/>
      </w:pPr>
      <w:r>
        <w:rPr>
          <w:rFonts w:ascii="Times New Roman"/>
          <w:b w:val="false"/>
          <w:i w:val="false"/>
          <w:color w:val="000000"/>
          <w:sz w:val="28"/>
        </w:rPr>
        <w:t xml:space="preserve">6. Температура спирта в </w:t>
      </w:r>
      <w:r>
        <w:br/>
      </w:r>
      <w:r>
        <w:rPr>
          <w:rFonts w:ascii="Times New Roman"/>
          <w:b w:val="false"/>
          <w:i w:val="false"/>
          <w:color w:val="000000"/>
          <w:sz w:val="28"/>
        </w:rPr>
        <w:t xml:space="preserve">
стакане, в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7. Концентрация, % </w:t>
      </w:r>
      <w:r>
        <w:br/>
      </w:r>
      <w:r>
        <w:rPr>
          <w:rFonts w:ascii="Times New Roman"/>
          <w:b w:val="false"/>
          <w:i w:val="false"/>
          <w:color w:val="000000"/>
          <w:sz w:val="28"/>
        </w:rPr>
        <w:t xml:space="preserve">
(по объему). </w:t>
      </w:r>
    </w:p>
    <w:p>
      <w:pPr>
        <w:spacing w:after="0"/>
        <w:ind w:left="0"/>
        <w:jc w:val="both"/>
      </w:pPr>
      <w:r>
        <w:rPr>
          <w:rFonts w:ascii="Times New Roman"/>
          <w:b w:val="false"/>
          <w:i w:val="false"/>
          <w:color w:val="000000"/>
          <w:sz w:val="28"/>
        </w:rPr>
        <w:t xml:space="preserve">8. Множитель. </w:t>
      </w:r>
    </w:p>
    <w:p>
      <w:pPr>
        <w:spacing w:after="0"/>
        <w:ind w:left="0"/>
        <w:jc w:val="both"/>
      </w:pPr>
      <w:r>
        <w:rPr>
          <w:rFonts w:ascii="Times New Roman"/>
          <w:b w:val="false"/>
          <w:i w:val="false"/>
          <w:color w:val="000000"/>
          <w:sz w:val="28"/>
        </w:rPr>
        <w:t xml:space="preserve">9. Количество безводного </w:t>
      </w:r>
      <w:r>
        <w:br/>
      </w:r>
      <w:r>
        <w:rPr>
          <w:rFonts w:ascii="Times New Roman"/>
          <w:b w:val="false"/>
          <w:i w:val="false"/>
          <w:color w:val="000000"/>
          <w:sz w:val="28"/>
        </w:rPr>
        <w:t xml:space="preserve">
спирта, дал.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 Отклонение данных слива от показаний контрольных </w:t>
      </w:r>
      <w:r>
        <w:br/>
      </w:r>
      <w:r>
        <w:rPr>
          <w:rFonts w:ascii="Times New Roman"/>
          <w:b w:val="false"/>
          <w:i w:val="false"/>
          <w:color w:val="000000"/>
          <w:sz w:val="28"/>
        </w:rPr>
        <w:t>
</w:t>
      </w:r>
      <w:r>
        <w:rPr>
          <w:rFonts w:ascii="Times New Roman"/>
          <w:b/>
          <w:i w:val="false"/>
          <w:color w:val="000000"/>
          <w:sz w:val="28"/>
        </w:rPr>
        <w:t xml:space="preserve">                    спиртоизмеряющих аппаратов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Спирт ректификованный            |   Головная фракция </w:t>
      </w:r>
      <w:r>
        <w:br/>
      </w:r>
      <w:r>
        <w:rPr>
          <w:rFonts w:ascii="Times New Roman"/>
          <w:b w:val="false"/>
          <w:i w:val="false"/>
          <w:color w:val="000000"/>
          <w:sz w:val="28"/>
        </w:rPr>
        <w:t xml:space="preserve">
--------------------------------------------|   этилового спирта </w:t>
      </w:r>
      <w:r>
        <w:br/>
      </w:r>
      <w:r>
        <w:rPr>
          <w:rFonts w:ascii="Times New Roman"/>
          <w:b w:val="false"/>
          <w:i w:val="false"/>
          <w:color w:val="000000"/>
          <w:sz w:val="28"/>
        </w:rPr>
        <w:t xml:space="preserve">
Высшей         |  "Экстра"  |   "Люкс"     |        (+, -) </w:t>
      </w:r>
      <w:r>
        <w:br/>
      </w:r>
      <w:r>
        <w:rPr>
          <w:rFonts w:ascii="Times New Roman"/>
          <w:b w:val="false"/>
          <w:i w:val="false"/>
          <w:color w:val="000000"/>
          <w:sz w:val="28"/>
        </w:rPr>
        <w:t xml:space="preserve">
очистки (+,-)  |  (+, -)    |   (+, -)     | </w:t>
      </w:r>
      <w:r>
        <w:br/>
      </w:r>
      <w:r>
        <w:rPr>
          <w:rFonts w:ascii="Times New Roman"/>
          <w:b w:val="false"/>
          <w:i w:val="false"/>
          <w:color w:val="000000"/>
          <w:sz w:val="28"/>
        </w:rPr>
        <w:t xml:space="preserve">
------------------------------------------------------------------- </w:t>
      </w:r>
      <w:r>
        <w:br/>
      </w:r>
      <w:r>
        <w:rPr>
          <w:rFonts w:ascii="Times New Roman"/>
          <w:b w:val="false"/>
          <w:i w:val="false"/>
          <w:color w:val="000000"/>
          <w:sz w:val="28"/>
        </w:rPr>
        <w:t xml:space="preserve">
   дал   |  %   |  дал  | %  |  дал  |  %   |    дал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Сдали: Заведующий                  Принял: Заведующий </w:t>
      </w:r>
      <w:r>
        <w:br/>
      </w:r>
      <w:r>
        <w:rPr>
          <w:rFonts w:ascii="Times New Roman"/>
          <w:b w:val="false"/>
          <w:i w:val="false"/>
          <w:color w:val="000000"/>
          <w:sz w:val="28"/>
        </w:rPr>
        <w:t xml:space="preserve">
     производством                      спиртохранилищем </w:t>
      </w:r>
    </w:p>
    <w:p>
      <w:pPr>
        <w:spacing w:after="0"/>
        <w:ind w:left="0"/>
        <w:jc w:val="both"/>
      </w:pPr>
      <w:r>
        <w:rPr>
          <w:rFonts w:ascii="Times New Roman"/>
          <w:b w:val="false"/>
          <w:i w:val="false"/>
          <w:color w:val="000000"/>
          <w:sz w:val="28"/>
        </w:rPr>
        <w:t xml:space="preserve">     аппаратчик                         Присутствовали: химик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Показания счетчиков в контрольных спиртоизмеряющих аппаратах </w:t>
      </w:r>
      <w:r>
        <w:br/>
      </w:r>
      <w:r>
        <w:rPr>
          <w:rFonts w:ascii="Times New Roman"/>
          <w:b w:val="false"/>
          <w:i w:val="false"/>
          <w:color w:val="000000"/>
          <w:sz w:val="28"/>
        </w:rPr>
        <w:t xml:space="preserve">
на момент слива подтверждаю: </w:t>
      </w:r>
      <w:r>
        <w:br/>
      </w:r>
      <w:r>
        <w:rPr>
          <w:rFonts w:ascii="Times New Roman"/>
          <w:b w:val="false"/>
          <w:i w:val="false"/>
          <w:color w:val="000000"/>
          <w:sz w:val="28"/>
        </w:rPr>
        <w:t xml:space="preserve">
      аппаратчик </w:t>
      </w:r>
    </w:p>
    <w:p>
      <w:pPr>
        <w:spacing w:after="0"/>
        <w:ind w:left="0"/>
        <w:jc w:val="both"/>
      </w:pPr>
      <w:r>
        <w:rPr>
          <w:rFonts w:ascii="Times New Roman"/>
          <w:b w:val="false"/>
          <w:i w:val="false"/>
          <w:color w:val="000000"/>
          <w:sz w:val="28"/>
        </w:rPr>
        <w:t xml:space="preserve">      Акт принял главный (старший) бухгалтер </w:t>
      </w:r>
    </w:p>
    <w:p>
      <w:pPr>
        <w:spacing w:after="0"/>
        <w:ind w:left="0"/>
        <w:jc w:val="both"/>
      </w:pPr>
      <w:r>
        <w:rPr>
          <w:rFonts w:ascii="Times New Roman"/>
          <w:b w:val="false"/>
          <w:i w:val="false"/>
          <w:color w:val="000000"/>
          <w:sz w:val="28"/>
        </w:rPr>
        <w:t xml:space="preserve">                                     "____" ____________200_ г.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Отмер спирта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п/п |Сорт спирта и|  Номера  |   Количество  |  Температура </w:t>
      </w:r>
      <w:r>
        <w:br/>
      </w:r>
      <w:r>
        <w:rPr>
          <w:rFonts w:ascii="Times New Roman"/>
          <w:b w:val="false"/>
          <w:i w:val="false"/>
          <w:color w:val="000000"/>
          <w:sz w:val="28"/>
        </w:rPr>
        <w:t xml:space="preserve">
       | спиртовых   | мерников | дал по объему |   спирта в </w:t>
      </w:r>
      <w:r>
        <w:br/>
      </w:r>
      <w:r>
        <w:rPr>
          <w:rFonts w:ascii="Times New Roman"/>
          <w:b w:val="false"/>
          <w:i w:val="false"/>
          <w:color w:val="000000"/>
          <w:sz w:val="28"/>
        </w:rPr>
        <w:t xml:space="preserve">
       | продуктов   |          |               |    мернике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Заведующий производством </w:t>
      </w:r>
    </w:p>
    <w:p>
      <w:pPr>
        <w:spacing w:after="0"/>
        <w:ind w:left="0"/>
        <w:jc w:val="both"/>
      </w:pPr>
      <w:r>
        <w:rPr>
          <w:rFonts w:ascii="Times New Roman"/>
          <w:b w:val="false"/>
          <w:i w:val="false"/>
          <w:color w:val="000000"/>
          <w:sz w:val="28"/>
        </w:rPr>
        <w:t xml:space="preserve">      Аппаратчик </w:t>
      </w:r>
    </w:p>
    <w:p>
      <w:pPr>
        <w:spacing w:after="0"/>
        <w:ind w:left="0"/>
        <w:jc w:val="both"/>
      </w:pPr>
      <w:r>
        <w:rPr>
          <w:rFonts w:ascii="Times New Roman"/>
          <w:b w:val="false"/>
          <w:i w:val="false"/>
          <w:color w:val="000000"/>
          <w:sz w:val="28"/>
        </w:rPr>
        <w:t xml:space="preserve">      Заведующий спиртохранилищем </w:t>
      </w:r>
    </w:p>
    <w:p>
      <w:pPr>
        <w:spacing w:after="0"/>
        <w:ind w:left="0"/>
        <w:jc w:val="both"/>
      </w:pPr>
      <w:r>
        <w:rPr>
          <w:rFonts w:ascii="Times New Roman"/>
          <w:b w:val="false"/>
          <w:i w:val="false"/>
          <w:color w:val="000000"/>
          <w:sz w:val="28"/>
        </w:rPr>
        <w:t xml:space="preserve">      Примечание: Форма N П-18 применяется для учета ежедневной </w:t>
      </w:r>
      <w:r>
        <w:br/>
      </w:r>
      <w:r>
        <w:rPr>
          <w:rFonts w:ascii="Times New Roman"/>
          <w:b w:val="false"/>
          <w:i w:val="false"/>
          <w:color w:val="000000"/>
          <w:sz w:val="28"/>
        </w:rPr>
        <w:t xml:space="preserve">
выработки спирта ректификованного и спиртовых продуктов по </w:t>
      </w:r>
      <w:r>
        <w:br/>
      </w:r>
      <w:r>
        <w:rPr>
          <w:rFonts w:ascii="Times New Roman"/>
          <w:b w:val="false"/>
          <w:i w:val="false"/>
          <w:color w:val="000000"/>
          <w:sz w:val="28"/>
        </w:rPr>
        <w:t xml:space="preserve">
контрольным спиртоизмеряющим аппаратам и по сливу и передаче их в </w:t>
      </w:r>
      <w:r>
        <w:br/>
      </w:r>
      <w:r>
        <w:rPr>
          <w:rFonts w:ascii="Times New Roman"/>
          <w:b w:val="false"/>
          <w:i w:val="false"/>
          <w:color w:val="000000"/>
          <w:sz w:val="28"/>
        </w:rPr>
        <w:t xml:space="preserve">
спиртохранилище. Акт составляется заведующим производством в 2-х </w:t>
      </w:r>
      <w:r>
        <w:br/>
      </w:r>
      <w:r>
        <w:rPr>
          <w:rFonts w:ascii="Times New Roman"/>
          <w:b w:val="false"/>
          <w:i w:val="false"/>
          <w:color w:val="000000"/>
          <w:sz w:val="28"/>
        </w:rPr>
        <w:t xml:space="preserve">
экземплярах, первый - сдается в бухгалтерию, а копия остается в </w:t>
      </w:r>
      <w:r>
        <w:br/>
      </w:r>
      <w:r>
        <w:rPr>
          <w:rFonts w:ascii="Times New Roman"/>
          <w:b w:val="false"/>
          <w:i w:val="false"/>
          <w:color w:val="000000"/>
          <w:sz w:val="28"/>
        </w:rPr>
        <w:t xml:space="preserve">
цехе. В подпунктах 2 и 7 раздела II формы N П-18 указываются </w:t>
      </w:r>
      <w:r>
        <w:br/>
      </w:r>
      <w:r>
        <w:rPr>
          <w:rFonts w:ascii="Times New Roman"/>
          <w:b w:val="false"/>
          <w:i w:val="false"/>
          <w:color w:val="000000"/>
          <w:sz w:val="28"/>
        </w:rPr>
        <w:t xml:space="preserve">
средне-динамические значения температуры спирта в мерниках и его </w:t>
      </w:r>
      <w:r>
        <w:br/>
      </w:r>
      <w:r>
        <w:rPr>
          <w:rFonts w:ascii="Times New Roman"/>
          <w:b w:val="false"/>
          <w:i w:val="false"/>
          <w:color w:val="000000"/>
          <w:sz w:val="28"/>
        </w:rPr>
        <w:t xml:space="preserve">
концентрации. </w:t>
      </w:r>
    </w:p>
    <w:bookmarkStart w:name="z25"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4"/>
    <w:p>
      <w:pPr>
        <w:spacing w:after="0"/>
        <w:ind w:left="0"/>
        <w:jc w:val="both"/>
      </w:pPr>
      <w:r>
        <w:rPr>
          <w:rFonts w:ascii="Times New Roman"/>
          <w:b/>
          <w:i w:val="false"/>
          <w:color w:val="000000"/>
          <w:sz w:val="28"/>
        </w:rPr>
        <w:t xml:space="preserve">           Оборудование и аппараты, обеспечивающие приемку, </w:t>
      </w:r>
      <w:r>
        <w:br/>
      </w:r>
      <w:r>
        <w:rPr>
          <w:rFonts w:ascii="Times New Roman"/>
          <w:b w:val="false"/>
          <w:i w:val="false"/>
          <w:color w:val="000000"/>
          <w:sz w:val="28"/>
        </w:rPr>
        <w:t>
</w:t>
      </w:r>
      <w:r>
        <w:rPr>
          <w:rFonts w:ascii="Times New Roman"/>
          <w:b/>
          <w:i w:val="false"/>
          <w:color w:val="000000"/>
          <w:sz w:val="28"/>
        </w:rPr>
        <w:t xml:space="preserve">           учет и передачу спирта, головной фракции спирта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оборудования|Объем,|Количество оборудования при установ- </w:t>
      </w:r>
      <w:r>
        <w:br/>
      </w:r>
      <w:r>
        <w:rPr>
          <w:rFonts w:ascii="Times New Roman"/>
          <w:b w:val="false"/>
          <w:i w:val="false"/>
          <w:color w:val="000000"/>
          <w:sz w:val="28"/>
        </w:rPr>
        <w:t xml:space="preserve">
п/п|                         | дал  |ленной мощности брагоректификационной </w:t>
      </w:r>
      <w:r>
        <w:br/>
      </w:r>
      <w:r>
        <w:rPr>
          <w:rFonts w:ascii="Times New Roman"/>
          <w:b w:val="false"/>
          <w:i w:val="false"/>
          <w:color w:val="000000"/>
          <w:sz w:val="28"/>
        </w:rPr>
        <w:t xml:space="preserve">
   |                         |      |     установки, дал/сутки </w:t>
      </w:r>
      <w:r>
        <w:br/>
      </w:r>
      <w:r>
        <w:rPr>
          <w:rFonts w:ascii="Times New Roman"/>
          <w:b w:val="false"/>
          <w:i w:val="false"/>
          <w:color w:val="000000"/>
          <w:sz w:val="28"/>
        </w:rPr>
        <w:t xml:space="preserve">
   |                         |      |------------------------------------- </w:t>
      </w:r>
      <w:r>
        <w:br/>
      </w:r>
      <w:r>
        <w:rPr>
          <w:rFonts w:ascii="Times New Roman"/>
          <w:b w:val="false"/>
          <w:i w:val="false"/>
          <w:color w:val="000000"/>
          <w:sz w:val="28"/>
        </w:rPr>
        <w:t xml:space="preserve">
   |                         |      | 750 | 1000| 1500| 2000| 3000| 6000 </w:t>
      </w:r>
      <w:r>
        <w:br/>
      </w:r>
      <w:r>
        <w:rPr>
          <w:rFonts w:ascii="Times New Roman"/>
          <w:b w:val="false"/>
          <w:i w:val="false"/>
          <w:color w:val="000000"/>
          <w:sz w:val="28"/>
        </w:rPr>
        <w:t xml:space="preserve">
-------------------------------------------------------------------------- </w:t>
      </w:r>
      <w:r>
        <w:br/>
      </w:r>
      <w:r>
        <w:rPr>
          <w:rFonts w:ascii="Times New Roman"/>
          <w:b w:val="false"/>
          <w:i w:val="false"/>
          <w:color w:val="000000"/>
          <w:sz w:val="28"/>
        </w:rPr>
        <w:t xml:space="preserve">
1   Спиртоприемник основной, </w:t>
      </w:r>
      <w:r>
        <w:br/>
      </w:r>
      <w:r>
        <w:rPr>
          <w:rFonts w:ascii="Times New Roman"/>
          <w:b w:val="false"/>
          <w:i w:val="false"/>
          <w:color w:val="000000"/>
          <w:sz w:val="28"/>
        </w:rPr>
        <w:t xml:space="preserve">
    с люком в верхней          2 000   1      -     -     -     -     - </w:t>
      </w:r>
      <w:r>
        <w:br/>
      </w:r>
      <w:r>
        <w:rPr>
          <w:rFonts w:ascii="Times New Roman"/>
          <w:b w:val="false"/>
          <w:i w:val="false"/>
          <w:color w:val="000000"/>
          <w:sz w:val="28"/>
        </w:rPr>
        <w:t xml:space="preserve">
    крышке. Коэффициент </w:t>
      </w:r>
      <w:r>
        <w:br/>
      </w:r>
      <w:r>
        <w:rPr>
          <w:rFonts w:ascii="Times New Roman"/>
          <w:b w:val="false"/>
          <w:i w:val="false"/>
          <w:color w:val="000000"/>
          <w:sz w:val="28"/>
        </w:rPr>
        <w:t xml:space="preserve">
    заполнения - 0,9.          3 300   -      1     1     -     -     - </w:t>
      </w:r>
      <w:r>
        <w:br/>
      </w:r>
      <w:r>
        <w:rPr>
          <w:rFonts w:ascii="Times New Roman"/>
          <w:b w:val="false"/>
          <w:i w:val="false"/>
          <w:color w:val="000000"/>
          <w:sz w:val="28"/>
        </w:rPr>
        <w:t xml:space="preserve">
                               4 500   -      -     -     1     -     - </w:t>
      </w:r>
      <w:r>
        <w:br/>
      </w:r>
      <w:r>
        <w:rPr>
          <w:rFonts w:ascii="Times New Roman"/>
          <w:b w:val="false"/>
          <w:i w:val="false"/>
          <w:color w:val="000000"/>
          <w:sz w:val="28"/>
        </w:rPr>
        <w:t xml:space="preserve">
                               6 600   -      -     -     -     1     2 </w:t>
      </w:r>
    </w:p>
    <w:p>
      <w:pPr>
        <w:spacing w:after="0"/>
        <w:ind w:left="0"/>
        <w:jc w:val="both"/>
      </w:pPr>
      <w:r>
        <w:rPr>
          <w:rFonts w:ascii="Times New Roman"/>
          <w:b w:val="false"/>
          <w:i w:val="false"/>
          <w:color w:val="000000"/>
          <w:sz w:val="28"/>
        </w:rPr>
        <w:t xml:space="preserve">2   Спиртоприемник дополни- </w:t>
      </w:r>
      <w:r>
        <w:br/>
      </w:r>
      <w:r>
        <w:rPr>
          <w:rFonts w:ascii="Times New Roman"/>
          <w:b w:val="false"/>
          <w:i w:val="false"/>
          <w:color w:val="000000"/>
          <w:sz w:val="28"/>
        </w:rPr>
        <w:t xml:space="preserve">
    тельный, с люком в           550   1      1     1     -     -     - </w:t>
      </w:r>
      <w:r>
        <w:br/>
      </w:r>
      <w:r>
        <w:rPr>
          <w:rFonts w:ascii="Times New Roman"/>
          <w:b w:val="false"/>
          <w:i w:val="false"/>
          <w:color w:val="000000"/>
          <w:sz w:val="28"/>
        </w:rPr>
        <w:t xml:space="preserve">
    верхней крышке. Коэффи- </w:t>
      </w:r>
      <w:r>
        <w:br/>
      </w:r>
      <w:r>
        <w:rPr>
          <w:rFonts w:ascii="Times New Roman"/>
          <w:b w:val="false"/>
          <w:i w:val="false"/>
          <w:color w:val="000000"/>
          <w:sz w:val="28"/>
        </w:rPr>
        <w:t xml:space="preserve">
    циент заполнения - 0,9.      750   -      -     -     1     -     - </w:t>
      </w:r>
      <w:r>
        <w:br/>
      </w:r>
      <w:r>
        <w:rPr>
          <w:rFonts w:ascii="Times New Roman"/>
          <w:b w:val="false"/>
          <w:i w:val="false"/>
          <w:color w:val="000000"/>
          <w:sz w:val="28"/>
        </w:rPr>
        <w:t xml:space="preserve">
                               1 100   -      -     -     -     1     2 </w:t>
      </w:r>
    </w:p>
    <w:p>
      <w:pPr>
        <w:spacing w:after="0"/>
        <w:ind w:left="0"/>
        <w:jc w:val="both"/>
      </w:pPr>
      <w:r>
        <w:rPr>
          <w:rFonts w:ascii="Times New Roman"/>
          <w:b w:val="false"/>
          <w:i w:val="false"/>
          <w:color w:val="000000"/>
          <w:sz w:val="28"/>
        </w:rPr>
        <w:t xml:space="preserve">3   Мерник для спирта техни- </w:t>
      </w:r>
      <w:r>
        <w:br/>
      </w:r>
      <w:r>
        <w:rPr>
          <w:rFonts w:ascii="Times New Roman"/>
          <w:b w:val="false"/>
          <w:i w:val="false"/>
          <w:color w:val="000000"/>
          <w:sz w:val="28"/>
        </w:rPr>
        <w:t xml:space="preserve">
    ческий стационарный        1 000   -      1     1     1     2     2 </w:t>
      </w:r>
      <w:r>
        <w:br/>
      </w:r>
      <w:r>
        <w:rPr>
          <w:rFonts w:ascii="Times New Roman"/>
          <w:b w:val="false"/>
          <w:i w:val="false"/>
          <w:color w:val="000000"/>
          <w:sz w:val="28"/>
        </w:rPr>
        <w:t xml:space="preserve">
          I класса </w:t>
      </w:r>
    </w:p>
    <w:p>
      <w:pPr>
        <w:spacing w:after="0"/>
        <w:ind w:left="0"/>
        <w:jc w:val="both"/>
      </w:pPr>
      <w:r>
        <w:rPr>
          <w:rFonts w:ascii="Times New Roman"/>
          <w:b w:val="false"/>
          <w:i w:val="false"/>
          <w:color w:val="000000"/>
          <w:sz w:val="28"/>
        </w:rPr>
        <w:t xml:space="preserve">4   Мерник для спирта техни- </w:t>
      </w:r>
      <w:r>
        <w:br/>
      </w:r>
      <w:r>
        <w:rPr>
          <w:rFonts w:ascii="Times New Roman"/>
          <w:b w:val="false"/>
          <w:i w:val="false"/>
          <w:color w:val="000000"/>
          <w:sz w:val="28"/>
        </w:rPr>
        <w:t xml:space="preserve">
    ческий стационарный          250   2      1     1     1     1     1 </w:t>
      </w:r>
      <w:r>
        <w:br/>
      </w:r>
      <w:r>
        <w:rPr>
          <w:rFonts w:ascii="Times New Roman"/>
          <w:b w:val="false"/>
          <w:i w:val="false"/>
          <w:color w:val="000000"/>
          <w:sz w:val="28"/>
        </w:rPr>
        <w:t xml:space="preserve">
          I класса </w:t>
      </w:r>
    </w:p>
    <w:p>
      <w:pPr>
        <w:spacing w:after="0"/>
        <w:ind w:left="0"/>
        <w:jc w:val="both"/>
      </w:pPr>
      <w:r>
        <w:rPr>
          <w:rFonts w:ascii="Times New Roman"/>
          <w:b w:val="false"/>
          <w:i w:val="false"/>
          <w:color w:val="000000"/>
          <w:sz w:val="28"/>
        </w:rPr>
        <w:t xml:space="preserve">5   Мерник для спирта верти- </w:t>
      </w:r>
      <w:r>
        <w:br/>
      </w:r>
      <w:r>
        <w:rPr>
          <w:rFonts w:ascii="Times New Roman"/>
          <w:b w:val="false"/>
          <w:i w:val="false"/>
          <w:color w:val="000000"/>
          <w:sz w:val="28"/>
        </w:rPr>
        <w:t xml:space="preserve">
    кальный технический           75   1      1     1     1     1     1 </w:t>
      </w:r>
      <w:r>
        <w:br/>
      </w:r>
      <w:r>
        <w:rPr>
          <w:rFonts w:ascii="Times New Roman"/>
          <w:b w:val="false"/>
          <w:i w:val="false"/>
          <w:color w:val="000000"/>
          <w:sz w:val="28"/>
        </w:rPr>
        <w:t xml:space="preserve">
    стационарный I класса </w:t>
      </w:r>
    </w:p>
    <w:p>
      <w:pPr>
        <w:spacing w:after="0"/>
        <w:ind w:left="0"/>
        <w:jc w:val="both"/>
      </w:pPr>
      <w:r>
        <w:rPr>
          <w:rFonts w:ascii="Times New Roman"/>
          <w:b w:val="false"/>
          <w:i w:val="false"/>
          <w:color w:val="000000"/>
          <w:sz w:val="28"/>
        </w:rPr>
        <w:t xml:space="preserve">6   Сборник для слива спирта </w:t>
      </w:r>
      <w:r>
        <w:br/>
      </w:r>
      <w:r>
        <w:rPr>
          <w:rFonts w:ascii="Times New Roman"/>
          <w:b w:val="false"/>
          <w:i w:val="false"/>
          <w:color w:val="000000"/>
          <w:sz w:val="28"/>
        </w:rPr>
        <w:t xml:space="preserve">
    с коммуникаций,               25   1      1     1     1     1     - </w:t>
      </w:r>
      <w:r>
        <w:br/>
      </w:r>
      <w:r>
        <w:rPr>
          <w:rFonts w:ascii="Times New Roman"/>
          <w:b w:val="false"/>
          <w:i w:val="false"/>
          <w:color w:val="000000"/>
          <w:sz w:val="28"/>
        </w:rPr>
        <w:t xml:space="preserve">
    с указателем уровня.          75   -      -     -     -     -     1 </w:t>
      </w:r>
    </w:p>
    <w:p>
      <w:pPr>
        <w:spacing w:after="0"/>
        <w:ind w:left="0"/>
        <w:jc w:val="both"/>
      </w:pPr>
      <w:r>
        <w:rPr>
          <w:rFonts w:ascii="Times New Roman"/>
          <w:b w:val="false"/>
          <w:i w:val="false"/>
          <w:color w:val="000000"/>
          <w:sz w:val="28"/>
        </w:rPr>
        <w:t xml:space="preserve">7   Спиртоизмеряющий аппарат </w:t>
      </w:r>
      <w:r>
        <w:br/>
      </w:r>
      <w:r>
        <w:rPr>
          <w:rFonts w:ascii="Times New Roman"/>
          <w:b w:val="false"/>
          <w:i w:val="false"/>
          <w:color w:val="000000"/>
          <w:sz w:val="28"/>
        </w:rPr>
        <w:t xml:space="preserve">
    для учета:                   200 </w:t>
      </w:r>
      <w:r>
        <w:br/>
      </w:r>
      <w:r>
        <w:rPr>
          <w:rFonts w:ascii="Times New Roman"/>
          <w:b w:val="false"/>
          <w:i w:val="false"/>
          <w:color w:val="000000"/>
          <w:sz w:val="28"/>
        </w:rPr>
        <w:t xml:space="preserve">
    - спирта                  дал/час  1      2     2     2     2     3 </w:t>
      </w:r>
      <w:r>
        <w:br/>
      </w:r>
      <w:r>
        <w:rPr>
          <w:rFonts w:ascii="Times New Roman"/>
          <w:b w:val="false"/>
          <w:i w:val="false"/>
          <w:color w:val="000000"/>
          <w:sz w:val="28"/>
        </w:rPr>
        <w:t xml:space="preserve">
    - головной фракции                 1      1     1     1     1     2 </w:t>
      </w:r>
    </w:p>
    <w:p>
      <w:pPr>
        <w:spacing w:after="0"/>
        <w:ind w:left="0"/>
        <w:jc w:val="both"/>
      </w:pPr>
      <w:r>
        <w:rPr>
          <w:rFonts w:ascii="Times New Roman"/>
          <w:b w:val="false"/>
          <w:i w:val="false"/>
          <w:color w:val="000000"/>
          <w:sz w:val="28"/>
        </w:rPr>
        <w:t xml:space="preserve">8   Насос во взрывобезопасном </w:t>
      </w:r>
      <w:r>
        <w:br/>
      </w:r>
      <w:r>
        <w:rPr>
          <w:rFonts w:ascii="Times New Roman"/>
          <w:b w:val="false"/>
          <w:i w:val="false"/>
          <w:color w:val="000000"/>
          <w:sz w:val="28"/>
        </w:rPr>
        <w:t xml:space="preserve">
    исполнении                    30 </w:t>
      </w:r>
      <w:r>
        <w:br/>
      </w:r>
      <w:r>
        <w:rPr>
          <w:rFonts w:ascii="Times New Roman"/>
          <w:b w:val="false"/>
          <w:i w:val="false"/>
          <w:color w:val="000000"/>
          <w:sz w:val="28"/>
        </w:rPr>
        <w:t xml:space="preserve">
    для перекачки: - спирта    м3/час  2      2     2     2     2     2 </w:t>
      </w:r>
      <w:r>
        <w:br/>
      </w:r>
      <w:r>
        <w:rPr>
          <w:rFonts w:ascii="Times New Roman"/>
          <w:b w:val="false"/>
          <w:i w:val="false"/>
          <w:color w:val="000000"/>
          <w:sz w:val="28"/>
        </w:rPr>
        <w:t xml:space="preserve">
    - головной фракции                 1      1     1     1     1     1 </w:t>
      </w:r>
      <w:r>
        <w:br/>
      </w:r>
      <w:r>
        <w:rPr>
          <w:rFonts w:ascii="Times New Roman"/>
          <w:b w:val="false"/>
          <w:i w:val="false"/>
          <w:color w:val="000000"/>
          <w:sz w:val="28"/>
        </w:rPr>
        <w:t xml:space="preserve">
-------------------------------------------------------------------------- </w:t>
      </w:r>
    </w:p>
    <w:bookmarkStart w:name="z26"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5"/>
    <w:p>
      <w:pPr>
        <w:spacing w:after="0"/>
        <w:ind w:left="0"/>
        <w:jc w:val="both"/>
      </w:pPr>
      <w:r>
        <w:rPr>
          <w:rFonts w:ascii="Times New Roman"/>
          <w:b w:val="false"/>
          <w:i w:val="false"/>
          <w:color w:val="000000"/>
          <w:sz w:val="28"/>
        </w:rPr>
        <w:t xml:space="preserve">(Форма N П-29)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i w:val="false"/>
          <w:color w:val="000000"/>
          <w:sz w:val="28"/>
        </w:rPr>
        <w:t xml:space="preserve">                       ТРЕБОВАНИЕ N ____________ </w:t>
      </w:r>
      <w:r>
        <w:br/>
      </w:r>
      <w:r>
        <w:rPr>
          <w:rFonts w:ascii="Times New Roman"/>
          <w:b w:val="false"/>
          <w:i w:val="false"/>
          <w:color w:val="000000"/>
          <w:sz w:val="28"/>
        </w:rPr>
        <w:t>
</w:t>
      </w:r>
      <w:r>
        <w:rPr>
          <w:rFonts w:ascii="Times New Roman"/>
          <w:b/>
          <w:i w:val="false"/>
          <w:color w:val="000000"/>
          <w:sz w:val="28"/>
        </w:rPr>
        <w:t xml:space="preserve">                    на отпуск спирта в производство </w:t>
      </w:r>
      <w:r>
        <w:br/>
      </w:r>
      <w:r>
        <w:rPr>
          <w:rFonts w:ascii="Times New Roman"/>
          <w:b w:val="false"/>
          <w:i w:val="false"/>
          <w:color w:val="000000"/>
          <w:sz w:val="28"/>
        </w:rPr>
        <w:t xml:space="preserve">
                 "___" _______________________ 200__ г. </w:t>
      </w:r>
    </w:p>
    <w:p>
      <w:pPr>
        <w:spacing w:after="0"/>
        <w:ind w:left="0"/>
        <w:jc w:val="both"/>
      </w:pPr>
      <w:r>
        <w:rPr>
          <w:rFonts w:ascii="Times New Roman"/>
          <w:b w:val="false"/>
          <w:i w:val="false"/>
          <w:color w:val="000000"/>
          <w:sz w:val="28"/>
        </w:rPr>
        <w:t xml:space="preserve">      Отпустить ________________________________________________ цеху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Сорт спирта|Затребовано|                  Отпущено </w:t>
      </w:r>
      <w:r>
        <w:br/>
      </w:r>
      <w:r>
        <w:rPr>
          <w:rFonts w:ascii="Times New Roman"/>
          <w:b w:val="false"/>
          <w:i w:val="false"/>
          <w:color w:val="000000"/>
          <w:sz w:val="28"/>
        </w:rPr>
        <w:t xml:space="preserve">
           | безводного|----------------------------------------------- </w:t>
      </w:r>
      <w:r>
        <w:br/>
      </w:r>
      <w:r>
        <w:rPr>
          <w:rFonts w:ascii="Times New Roman"/>
          <w:b w:val="false"/>
          <w:i w:val="false"/>
          <w:color w:val="000000"/>
          <w:sz w:val="28"/>
        </w:rPr>
        <w:t xml:space="preserve">
           |спирта. Дал|  номер  | температура в |   дал (по объему) </w:t>
      </w:r>
      <w:r>
        <w:br/>
      </w:r>
      <w:r>
        <w:rPr>
          <w:rFonts w:ascii="Times New Roman"/>
          <w:b w:val="false"/>
          <w:i w:val="false"/>
          <w:color w:val="000000"/>
          <w:sz w:val="28"/>
        </w:rPr>
        <w:t xml:space="preserve">
           |           | мерника |  мернике,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Погружение спиртомера </w:t>
      </w:r>
      <w:r>
        <w:br/>
      </w:r>
      <w:r>
        <w:rPr>
          <w:rFonts w:ascii="Times New Roman"/>
          <w:b w:val="false"/>
          <w:i w:val="false"/>
          <w:color w:val="000000"/>
          <w:sz w:val="28"/>
        </w:rPr>
        <w:t xml:space="preserve">
(ареометра) на ____________ делений </w:t>
      </w:r>
    </w:p>
    <w:p>
      <w:pPr>
        <w:spacing w:after="0"/>
        <w:ind w:left="0"/>
        <w:jc w:val="both"/>
      </w:pPr>
      <w:r>
        <w:rPr>
          <w:rFonts w:ascii="Times New Roman"/>
          <w:b w:val="false"/>
          <w:i w:val="false"/>
          <w:color w:val="000000"/>
          <w:sz w:val="28"/>
        </w:rPr>
        <w:t xml:space="preserve">Температура спирта в стакане ___ </w:t>
      </w:r>
      <w:r>
        <w:rPr>
          <w:rFonts w:ascii="Times New Roman"/>
          <w:b w:val="false"/>
          <w:i w:val="false"/>
          <w:color w:val="000000"/>
          <w:vertAlign w:val="superscript"/>
        </w:rPr>
        <w:t xml:space="preserve">о </w:t>
      </w:r>
      <w:r>
        <w:rPr>
          <w:rFonts w:ascii="Times New Roman"/>
          <w:b w:val="false"/>
          <w:i w:val="false"/>
          <w:color w:val="000000"/>
          <w:sz w:val="28"/>
        </w:rPr>
        <w:t xml:space="preserve">С Концентрация _______% (по объему) </w:t>
      </w:r>
    </w:p>
    <w:p>
      <w:pPr>
        <w:spacing w:after="0"/>
        <w:ind w:left="0"/>
        <w:jc w:val="both"/>
      </w:pPr>
      <w:r>
        <w:rPr>
          <w:rFonts w:ascii="Times New Roman"/>
          <w:b w:val="false"/>
          <w:i w:val="false"/>
          <w:color w:val="000000"/>
          <w:sz w:val="28"/>
        </w:rPr>
        <w:t xml:space="preserve">Средняя температура _______ </w:t>
      </w:r>
      <w:r>
        <w:rPr>
          <w:rFonts w:ascii="Times New Roman"/>
          <w:b w:val="false"/>
          <w:i w:val="false"/>
          <w:color w:val="000000"/>
          <w:vertAlign w:val="superscript"/>
        </w:rPr>
        <w:t xml:space="preserve">о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Множитель _________________ </w:t>
      </w:r>
    </w:p>
    <w:p>
      <w:pPr>
        <w:spacing w:after="0"/>
        <w:ind w:left="0"/>
        <w:jc w:val="both"/>
      </w:pPr>
      <w:r>
        <w:rPr>
          <w:rFonts w:ascii="Times New Roman"/>
          <w:b w:val="false"/>
          <w:i w:val="false"/>
          <w:color w:val="000000"/>
          <w:sz w:val="28"/>
        </w:rPr>
        <w:t xml:space="preserve">Всего _____________________ дал безводного спирта </w:t>
      </w:r>
      <w:r>
        <w:br/>
      </w:r>
      <w:r>
        <w:rPr>
          <w:rFonts w:ascii="Times New Roman"/>
          <w:b w:val="false"/>
          <w:i w:val="false"/>
          <w:color w:val="000000"/>
          <w:sz w:val="28"/>
        </w:rPr>
        <w:t xml:space="preserve">
      количество прописью </w:t>
      </w:r>
    </w:p>
    <w:p>
      <w:pPr>
        <w:spacing w:after="0"/>
        <w:ind w:left="0"/>
        <w:jc w:val="both"/>
      </w:pPr>
      <w:r>
        <w:rPr>
          <w:rFonts w:ascii="Times New Roman"/>
          <w:b w:val="false"/>
          <w:i w:val="false"/>
          <w:color w:val="000000"/>
          <w:sz w:val="28"/>
        </w:rPr>
        <w:t xml:space="preserve">Затребовал начальник _______________________ цеха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Отпустил начальник _________________________ цеха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Принял начальник ___________________________ цеха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Затребовал начальник _______________________ цеха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Химик_____________________ </w:t>
      </w:r>
      <w:r>
        <w:br/>
      </w:r>
      <w:r>
        <w:rPr>
          <w:rFonts w:ascii="Times New Roman"/>
          <w:b w:val="false"/>
          <w:i w:val="false"/>
          <w:color w:val="000000"/>
          <w:sz w:val="28"/>
        </w:rPr>
        <w:t xml:space="preserve">
                                Подпись </w:t>
      </w:r>
    </w:p>
    <w:bookmarkStart w:name="z27"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6"/>
    <w:p>
      <w:pPr>
        <w:spacing w:after="0"/>
        <w:ind w:left="0"/>
        <w:jc w:val="both"/>
      </w:pPr>
      <w:r>
        <w:rPr>
          <w:rFonts w:ascii="Times New Roman"/>
          <w:b/>
          <w:i w:val="false"/>
          <w:color w:val="000000"/>
          <w:sz w:val="28"/>
        </w:rPr>
        <w:t xml:space="preserve">    Спиртометрическое значение интервалов между зубцами шкалы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Интервал диапазона | Количество зубцов в |Спиртометрическое значе- </w:t>
      </w:r>
      <w:r>
        <w:br/>
      </w:r>
      <w:r>
        <w:rPr>
          <w:rFonts w:ascii="Times New Roman"/>
          <w:b w:val="false"/>
          <w:i w:val="false"/>
          <w:color w:val="000000"/>
          <w:sz w:val="28"/>
        </w:rPr>
        <w:t xml:space="preserve">
      шкал, %       |   интервале, шт.    |ние расстояния между </w:t>
      </w:r>
      <w:r>
        <w:br/>
      </w:r>
      <w:r>
        <w:rPr>
          <w:rFonts w:ascii="Times New Roman"/>
          <w:b w:val="false"/>
          <w:i w:val="false"/>
          <w:color w:val="000000"/>
          <w:sz w:val="28"/>
        </w:rPr>
        <w:t xml:space="preserve">
                    |                     |зубцами,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100-97,5                 18                     0,14 </w:t>
      </w:r>
      <w:r>
        <w:br/>
      </w:r>
      <w:r>
        <w:rPr>
          <w:rFonts w:ascii="Times New Roman"/>
          <w:b w:val="false"/>
          <w:i w:val="false"/>
          <w:color w:val="000000"/>
          <w:sz w:val="28"/>
        </w:rPr>
        <w:t xml:space="preserve">
    97,5-95,0                 16                     0,16 </w:t>
      </w:r>
      <w:r>
        <w:br/>
      </w:r>
      <w:r>
        <w:rPr>
          <w:rFonts w:ascii="Times New Roman"/>
          <w:b w:val="false"/>
          <w:i w:val="false"/>
          <w:color w:val="000000"/>
          <w:sz w:val="28"/>
        </w:rPr>
        <w:t xml:space="preserve">
    95,0-92,5                 14                     0,18 </w:t>
      </w:r>
      <w:r>
        <w:br/>
      </w:r>
      <w:r>
        <w:rPr>
          <w:rFonts w:ascii="Times New Roman"/>
          <w:b w:val="false"/>
          <w:i w:val="false"/>
          <w:color w:val="000000"/>
          <w:sz w:val="28"/>
        </w:rPr>
        <w:t xml:space="preserve">
    92,5-90,0                 13                     0,19 </w:t>
      </w:r>
      <w:r>
        <w:br/>
      </w:r>
      <w:r>
        <w:rPr>
          <w:rFonts w:ascii="Times New Roman"/>
          <w:b w:val="false"/>
          <w:i w:val="false"/>
          <w:color w:val="000000"/>
          <w:sz w:val="28"/>
        </w:rPr>
        <w:t xml:space="preserve">
    90,0-87,5                 13                     0,19 </w:t>
      </w:r>
      <w:r>
        <w:br/>
      </w:r>
      <w:r>
        <w:rPr>
          <w:rFonts w:ascii="Times New Roman"/>
          <w:b w:val="false"/>
          <w:i w:val="false"/>
          <w:color w:val="000000"/>
          <w:sz w:val="28"/>
        </w:rPr>
        <w:t xml:space="preserve">
    87,5-85,0                 12                     0,21 </w:t>
      </w:r>
      <w:r>
        <w:br/>
      </w:r>
      <w:r>
        <w:rPr>
          <w:rFonts w:ascii="Times New Roman"/>
          <w:b w:val="false"/>
          <w:i w:val="false"/>
          <w:color w:val="000000"/>
          <w:sz w:val="28"/>
        </w:rPr>
        <w:t xml:space="preserve">
    85,0-82,5                 12                     0,21 </w:t>
      </w:r>
      <w:r>
        <w:br/>
      </w:r>
      <w:r>
        <w:rPr>
          <w:rFonts w:ascii="Times New Roman"/>
          <w:b w:val="false"/>
          <w:i w:val="false"/>
          <w:color w:val="000000"/>
          <w:sz w:val="28"/>
        </w:rPr>
        <w:t xml:space="preserve">
    82,5-80,0                 11                     0,23 </w:t>
      </w:r>
      <w:r>
        <w:br/>
      </w:r>
      <w:r>
        <w:rPr>
          <w:rFonts w:ascii="Times New Roman"/>
          <w:b w:val="false"/>
          <w:i w:val="false"/>
          <w:color w:val="000000"/>
          <w:sz w:val="28"/>
        </w:rPr>
        <w:t xml:space="preserve">
    80,0-77,5                 11                     0,23 </w:t>
      </w:r>
      <w:r>
        <w:br/>
      </w:r>
      <w:r>
        <w:rPr>
          <w:rFonts w:ascii="Times New Roman"/>
          <w:b w:val="false"/>
          <w:i w:val="false"/>
          <w:color w:val="000000"/>
          <w:sz w:val="28"/>
        </w:rPr>
        <w:t xml:space="preserve">
------------------------------------------------------------------- </w:t>
      </w:r>
    </w:p>
    <w:bookmarkStart w:name="z28"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7"/>
    <w:p>
      <w:pPr>
        <w:spacing w:after="0"/>
        <w:ind w:left="0"/>
        <w:jc w:val="both"/>
      </w:pPr>
      <w:r>
        <w:rPr>
          <w:rFonts w:ascii="Times New Roman"/>
          <w:b w:val="false"/>
          <w:i w:val="false"/>
          <w:color w:val="000000"/>
          <w:sz w:val="28"/>
        </w:rPr>
        <w:t xml:space="preserve">(Форма П-21)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выработки спирта ректификованного </w:t>
      </w:r>
      <w:r>
        <w:br/>
      </w:r>
      <w:r>
        <w:rPr>
          <w:rFonts w:ascii="Times New Roman"/>
          <w:b w:val="false"/>
          <w:i w:val="false"/>
          <w:color w:val="000000"/>
          <w:sz w:val="28"/>
        </w:rPr>
        <w:t>
</w:t>
      </w:r>
      <w:r>
        <w:rPr>
          <w:rFonts w:ascii="Times New Roman"/>
          <w:b/>
          <w:i w:val="false"/>
          <w:color w:val="000000"/>
          <w:sz w:val="28"/>
        </w:rPr>
        <w:t xml:space="preserve">             по показаниям спиртоизмеряющих аппаратов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Да-|Сме-|Ф.И.О.|N      |   Показание   |       Почасовая выработка </w:t>
      </w:r>
      <w:r>
        <w:br/>
      </w:r>
      <w:r>
        <w:rPr>
          <w:rFonts w:ascii="Times New Roman"/>
          <w:b w:val="false"/>
          <w:i w:val="false"/>
          <w:color w:val="000000"/>
          <w:sz w:val="28"/>
        </w:rPr>
        <w:t xml:space="preserve">
та |на  |аппа- |спирто-|   счетчиков,  |     </w:t>
      </w:r>
      <w:r>
        <w:rPr>
          <w:rFonts w:ascii="Times New Roman"/>
          <w:b w:val="false"/>
          <w:i w:val="false"/>
          <w:color w:val="000000"/>
          <w:sz w:val="28"/>
          <w:u w:val="single"/>
        </w:rPr>
        <w:t xml:space="preserve">объемного/безводного </w:t>
      </w:r>
      <w:r>
        <w:rPr>
          <w:rFonts w:ascii="Times New Roman"/>
          <w:b w:val="false"/>
          <w:i w:val="false"/>
          <w:color w:val="000000"/>
          <w:sz w:val="28"/>
        </w:rPr>
        <w:t xml:space="preserve">   спирта </w:t>
      </w:r>
      <w:r>
        <w:br/>
      </w:r>
      <w:r>
        <w:rPr>
          <w:rFonts w:ascii="Times New Roman"/>
          <w:b w:val="false"/>
          <w:i w:val="false"/>
          <w:color w:val="000000"/>
          <w:sz w:val="28"/>
        </w:rPr>
        <w:t xml:space="preserve">
   |    |рат-  |изме-  | </w:t>
      </w:r>
      <w:r>
        <w:rPr>
          <w:rFonts w:ascii="Times New Roman"/>
          <w:b w:val="false"/>
          <w:i w:val="false"/>
          <w:color w:val="000000"/>
          <w:sz w:val="28"/>
          <w:u w:val="single"/>
        </w:rPr>
        <w:t xml:space="preserve">на начало смены </w:t>
      </w:r>
      <w:r>
        <w:rPr>
          <w:rFonts w:ascii="Times New Roman"/>
          <w:b w:val="false"/>
          <w:i w:val="false"/>
          <w:color w:val="000000"/>
          <w:sz w:val="28"/>
        </w:rPr>
        <w:t xml:space="preserve">|     </w:t>
      </w:r>
      <w:r>
        <w:rPr>
          <w:rFonts w:ascii="Times New Roman"/>
          <w:b w:val="false"/>
          <w:i/>
          <w:color w:val="000000"/>
          <w:sz w:val="28"/>
        </w:rPr>
        <w:t xml:space="preserve">температура в фонаре </w:t>
      </w:r>
      <w:r>
        <w:br/>
      </w:r>
      <w:r>
        <w:rPr>
          <w:rFonts w:ascii="Times New Roman"/>
          <w:b w:val="false"/>
          <w:i w:val="false"/>
          <w:color w:val="000000"/>
          <w:sz w:val="28"/>
        </w:rPr>
        <w:t xml:space="preserve">
   |    |чика  |ряющего| </w:t>
      </w:r>
      <w:r>
        <w:rPr>
          <w:rFonts w:ascii="Times New Roman"/>
          <w:b w:val="false"/>
          <w:i/>
          <w:color w:val="000000"/>
          <w:sz w:val="28"/>
        </w:rPr>
        <w:t xml:space="preserve">на конец смены </w:t>
      </w:r>
      <w:r>
        <w:rPr>
          <w:rFonts w:ascii="Times New Roman"/>
          <w:b w:val="false"/>
          <w:i w:val="false"/>
          <w:color w:val="000000"/>
          <w:sz w:val="28"/>
        </w:rPr>
        <w:t xml:space="preserve">| </w:t>
      </w:r>
      <w:r>
        <w:br/>
      </w:r>
      <w:r>
        <w:rPr>
          <w:rFonts w:ascii="Times New Roman"/>
          <w:b w:val="false"/>
          <w:i w:val="false"/>
          <w:color w:val="000000"/>
          <w:sz w:val="28"/>
        </w:rPr>
        <w:t xml:space="preserve">
   |    |      |та     |---------------| </w:t>
      </w:r>
      <w:r>
        <w:br/>
      </w:r>
      <w:r>
        <w:rPr>
          <w:rFonts w:ascii="Times New Roman"/>
          <w:b w:val="false"/>
          <w:i w:val="false"/>
          <w:color w:val="000000"/>
          <w:sz w:val="28"/>
        </w:rPr>
        <w:t xml:space="preserve">
   |    |      |аппара-|спир-|безводно-| </w:t>
      </w:r>
      <w:r>
        <w:br/>
      </w:r>
      <w:r>
        <w:rPr>
          <w:rFonts w:ascii="Times New Roman"/>
          <w:b w:val="false"/>
          <w:i w:val="false"/>
          <w:color w:val="000000"/>
          <w:sz w:val="28"/>
        </w:rPr>
        <w:t xml:space="preserve">
   |    |      |та     |та   |го спирта|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|10 | 11| 12| 13| 14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 | |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Подпись    | </w:t>
      </w:r>
      <w:r>
        <w:br/>
      </w:r>
      <w:r>
        <w:rPr>
          <w:rFonts w:ascii="Times New Roman"/>
          <w:b w:val="false"/>
          <w:i w:val="false"/>
          <w:color w:val="000000"/>
          <w:sz w:val="28"/>
        </w:rPr>
        <w:t xml:space="preserve">
аппаратчика| </w:t>
      </w:r>
      <w:r>
        <w:br/>
      </w:r>
      <w:r>
        <w:rPr>
          <w:rFonts w:ascii="Times New Roman"/>
          <w:b w:val="false"/>
          <w:i w:val="false"/>
          <w:color w:val="000000"/>
          <w:sz w:val="28"/>
        </w:rPr>
        <w:t xml:space="preserve">
-----------| </w:t>
      </w:r>
      <w:r>
        <w:br/>
      </w:r>
      <w:r>
        <w:rPr>
          <w:rFonts w:ascii="Times New Roman"/>
          <w:b w:val="false"/>
          <w:i w:val="false"/>
          <w:color w:val="000000"/>
          <w:sz w:val="28"/>
        </w:rPr>
        <w:t xml:space="preserve">
     15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 так далее до конца листа. </w:t>
      </w:r>
    </w:p>
    <w:p>
      <w:pPr>
        <w:spacing w:after="0"/>
        <w:ind w:left="0"/>
        <w:jc w:val="both"/>
      </w:pPr>
      <w:r>
        <w:rPr>
          <w:rFonts w:ascii="Times New Roman"/>
          <w:b w:val="false"/>
          <w:i w:val="false"/>
          <w:color w:val="000000"/>
          <w:sz w:val="28"/>
        </w:rPr>
        <w:t xml:space="preserve">      Примечание: В журнале формы П-21 аппаратчиками по показаниям </w:t>
      </w:r>
      <w:r>
        <w:br/>
      </w:r>
      <w:r>
        <w:rPr>
          <w:rFonts w:ascii="Times New Roman"/>
          <w:b w:val="false"/>
          <w:i w:val="false"/>
          <w:color w:val="000000"/>
          <w:sz w:val="28"/>
        </w:rPr>
        <w:t xml:space="preserve">
спиртоизмеряющего аппарата ведутся записи почасовой выработки объема </w:t>
      </w:r>
      <w:r>
        <w:br/>
      </w:r>
      <w:r>
        <w:rPr>
          <w:rFonts w:ascii="Times New Roman"/>
          <w:b w:val="false"/>
          <w:i w:val="false"/>
          <w:color w:val="000000"/>
          <w:sz w:val="28"/>
        </w:rPr>
        <w:t xml:space="preserve">
водно-спиртового раствора, содержащегося в нем спирта в пересчете </w:t>
      </w:r>
      <w:r>
        <w:br/>
      </w:r>
      <w:r>
        <w:rPr>
          <w:rFonts w:ascii="Times New Roman"/>
          <w:b w:val="false"/>
          <w:i w:val="false"/>
          <w:color w:val="000000"/>
          <w:sz w:val="28"/>
        </w:rPr>
        <w:t xml:space="preserve">
на безводный и температуры в фонаре. </w:t>
      </w:r>
    </w:p>
    <w:bookmarkStart w:name="z29" w:id="2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8"/>
    <w:p>
      <w:pPr>
        <w:spacing w:after="0"/>
        <w:ind w:left="0"/>
        <w:jc w:val="both"/>
      </w:pPr>
      <w:r>
        <w:rPr>
          <w:rFonts w:ascii="Times New Roman"/>
          <w:b/>
          <w:i w:val="false"/>
          <w:color w:val="000000"/>
          <w:sz w:val="28"/>
        </w:rPr>
        <w:t xml:space="preserve">              Относительная погрешность спиртометрического </w:t>
      </w:r>
      <w:r>
        <w:br/>
      </w:r>
      <w:r>
        <w:rPr>
          <w:rFonts w:ascii="Times New Roman"/>
          <w:b w:val="false"/>
          <w:i w:val="false"/>
          <w:color w:val="000000"/>
          <w:sz w:val="28"/>
        </w:rPr>
        <w:t>
</w:t>
      </w:r>
      <w:r>
        <w:rPr>
          <w:rFonts w:ascii="Times New Roman"/>
          <w:b/>
          <w:i w:val="false"/>
          <w:color w:val="000000"/>
          <w:sz w:val="28"/>
        </w:rPr>
        <w:t xml:space="preserve">             механизма в учете количества безводного спирта </w:t>
      </w:r>
      <w:r>
        <w:br/>
      </w:r>
      <w:r>
        <w:rPr>
          <w:rFonts w:ascii="Times New Roman"/>
          <w:b w:val="false"/>
          <w:i w:val="false"/>
          <w:color w:val="000000"/>
          <w:sz w:val="28"/>
        </w:rPr>
        <w:t>
</w:t>
      </w:r>
      <w:r>
        <w:rPr>
          <w:rFonts w:ascii="Times New Roman"/>
          <w:b/>
          <w:i w:val="false"/>
          <w:color w:val="000000"/>
          <w:sz w:val="28"/>
        </w:rPr>
        <w:t xml:space="preserve">                при разной концентрации и температуре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Температура|             Концентрация спирта, % (по объему) </w:t>
      </w:r>
      <w:r>
        <w:br/>
      </w:r>
      <w:r>
        <w:rPr>
          <w:rFonts w:ascii="Times New Roman"/>
          <w:b w:val="false"/>
          <w:i w:val="false"/>
          <w:color w:val="000000"/>
          <w:sz w:val="28"/>
        </w:rPr>
        <w:t xml:space="preserve">
спирта в   |     88,0      89,0      90,0      91,0     96,0     97,0 </w:t>
      </w:r>
      <w:r>
        <w:br/>
      </w:r>
      <w:r>
        <w:rPr>
          <w:rFonts w:ascii="Times New Roman"/>
          <w:b w:val="false"/>
          <w:i w:val="false"/>
          <w:color w:val="000000"/>
          <w:sz w:val="28"/>
        </w:rPr>
        <w:t xml:space="preserve">
фонаре, </w:t>
      </w:r>
      <w:r>
        <w:rPr>
          <w:rFonts w:ascii="Times New Roman"/>
          <w:b w:val="false"/>
          <w:i w:val="false"/>
          <w:color w:val="000000"/>
          <w:vertAlign w:val="superscript"/>
        </w:rPr>
        <w:t xml:space="preserve">о </w:t>
      </w:r>
      <w:r>
        <w:rPr>
          <w:rFonts w:ascii="Times New Roman"/>
          <w:b w:val="false"/>
          <w:i w:val="false"/>
          <w:color w:val="000000"/>
          <w:sz w:val="28"/>
        </w:rPr>
        <w:t xml:space="preserve">С | Относительная погрешность аппарата в показаниях количества </w:t>
      </w:r>
      <w:r>
        <w:br/>
      </w:r>
      <w:r>
        <w:rPr>
          <w:rFonts w:ascii="Times New Roman"/>
          <w:b w:val="false"/>
          <w:i w:val="false"/>
          <w:color w:val="000000"/>
          <w:sz w:val="28"/>
        </w:rPr>
        <w:t xml:space="preserve">
           |                  безводного спирта,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         -1,43      -1,47     -1,50     -1,53     -1,63     -1,64 </w:t>
      </w:r>
      <w:r>
        <w:br/>
      </w:r>
      <w:r>
        <w:rPr>
          <w:rFonts w:ascii="Times New Roman"/>
          <w:b w:val="false"/>
          <w:i w:val="false"/>
          <w:color w:val="000000"/>
          <w:sz w:val="28"/>
        </w:rPr>
        <w:t xml:space="preserve">
     5         -1,34      -1,38     -1,41     -1,43     -1,53     -1,54 </w:t>
      </w:r>
      <w:r>
        <w:br/>
      </w:r>
      <w:r>
        <w:rPr>
          <w:rFonts w:ascii="Times New Roman"/>
          <w:b w:val="false"/>
          <w:i w:val="false"/>
          <w:color w:val="000000"/>
          <w:sz w:val="28"/>
        </w:rPr>
        <w:t xml:space="preserve">
     6         -1,25      -1,28     -1,31     -1,34     -1,43     -1,44 </w:t>
      </w:r>
      <w:r>
        <w:br/>
      </w:r>
      <w:r>
        <w:rPr>
          <w:rFonts w:ascii="Times New Roman"/>
          <w:b w:val="false"/>
          <w:i w:val="false"/>
          <w:color w:val="000000"/>
          <w:sz w:val="28"/>
        </w:rPr>
        <w:t xml:space="preserve">
     7         -1,16      -1,19     -1,22     -1,24     -1,32     -1,33 </w:t>
      </w:r>
      <w:r>
        <w:br/>
      </w:r>
      <w:r>
        <w:rPr>
          <w:rFonts w:ascii="Times New Roman"/>
          <w:b w:val="false"/>
          <w:i w:val="false"/>
          <w:color w:val="000000"/>
          <w:sz w:val="28"/>
        </w:rPr>
        <w:t xml:space="preserve">
     8         -1,07      -1,10     -1,13     -1,15     -1,22     -1,23 </w:t>
      </w:r>
      <w:r>
        <w:br/>
      </w:r>
      <w:r>
        <w:rPr>
          <w:rFonts w:ascii="Times New Roman"/>
          <w:b w:val="false"/>
          <w:i w:val="false"/>
          <w:color w:val="000000"/>
          <w:sz w:val="28"/>
        </w:rPr>
        <w:t xml:space="preserve">
     9         -0,98      -1,01     -1,03     -1,04     -1,12     -1,13 </w:t>
      </w:r>
      <w:r>
        <w:br/>
      </w:r>
      <w:r>
        <w:rPr>
          <w:rFonts w:ascii="Times New Roman"/>
          <w:b w:val="false"/>
          <w:i w:val="false"/>
          <w:color w:val="000000"/>
          <w:sz w:val="28"/>
        </w:rPr>
        <w:t xml:space="preserve">
    10         -0,90      -0,92     -0,94     -0,96     -1,02     -1,03 </w:t>
      </w:r>
      <w:r>
        <w:br/>
      </w:r>
      <w:r>
        <w:rPr>
          <w:rFonts w:ascii="Times New Roman"/>
          <w:b w:val="false"/>
          <w:i w:val="false"/>
          <w:color w:val="000000"/>
          <w:sz w:val="28"/>
        </w:rPr>
        <w:t xml:space="preserve">
    11         -0,81      -0,83     -0,84     -0,86     -0,92     -0,92 </w:t>
      </w:r>
      <w:r>
        <w:br/>
      </w:r>
      <w:r>
        <w:rPr>
          <w:rFonts w:ascii="Times New Roman"/>
          <w:b w:val="false"/>
          <w:i w:val="false"/>
          <w:color w:val="000000"/>
          <w:sz w:val="28"/>
        </w:rPr>
        <w:t xml:space="preserve">
    12         -0,72      -0,73     -0,75     -0,76     -0,82     -0,82 </w:t>
      </w:r>
      <w:r>
        <w:br/>
      </w:r>
      <w:r>
        <w:rPr>
          <w:rFonts w:ascii="Times New Roman"/>
          <w:b w:val="false"/>
          <w:i w:val="false"/>
          <w:color w:val="000000"/>
          <w:sz w:val="28"/>
        </w:rPr>
        <w:t xml:space="preserve">
    13         -0,63      -0,64     -0,66     -0,67     -0,71     -0,72 </w:t>
      </w:r>
      <w:r>
        <w:br/>
      </w:r>
      <w:r>
        <w:rPr>
          <w:rFonts w:ascii="Times New Roman"/>
          <w:b w:val="false"/>
          <w:i w:val="false"/>
          <w:color w:val="000000"/>
          <w:sz w:val="28"/>
        </w:rPr>
        <w:t xml:space="preserve">
    14         -0,54      -0,55     -0,56     -0,57     -0,61     -0,62 </w:t>
      </w:r>
      <w:r>
        <w:br/>
      </w:r>
      <w:r>
        <w:rPr>
          <w:rFonts w:ascii="Times New Roman"/>
          <w:b w:val="false"/>
          <w:i w:val="false"/>
          <w:color w:val="000000"/>
          <w:sz w:val="28"/>
        </w:rPr>
        <w:t xml:space="preserve">
    15         -0,45      -0,46     -0,47     -0,48     -0,51     -0,51 </w:t>
      </w:r>
      <w:r>
        <w:br/>
      </w:r>
      <w:r>
        <w:rPr>
          <w:rFonts w:ascii="Times New Roman"/>
          <w:b w:val="false"/>
          <w:i w:val="false"/>
          <w:color w:val="000000"/>
          <w:sz w:val="28"/>
        </w:rPr>
        <w:t xml:space="preserve">
    16         -0,36      -0,37     -0,38     -0,38     -0,41     -0,41 </w:t>
      </w:r>
      <w:r>
        <w:br/>
      </w:r>
      <w:r>
        <w:rPr>
          <w:rFonts w:ascii="Times New Roman"/>
          <w:b w:val="false"/>
          <w:i w:val="false"/>
          <w:color w:val="000000"/>
          <w:sz w:val="28"/>
        </w:rPr>
        <w:t xml:space="preserve">
    17         -0,27      -0,28     -0,28     -0,29     -0,31     -0,31 </w:t>
      </w:r>
      <w:r>
        <w:br/>
      </w:r>
      <w:r>
        <w:rPr>
          <w:rFonts w:ascii="Times New Roman"/>
          <w:b w:val="false"/>
          <w:i w:val="false"/>
          <w:color w:val="000000"/>
          <w:sz w:val="28"/>
        </w:rPr>
        <w:t xml:space="preserve">
    18         -0,18      -0,18     -0,19     -0,19     -0,20     -0,20 </w:t>
      </w:r>
      <w:r>
        <w:br/>
      </w:r>
      <w:r>
        <w:rPr>
          <w:rFonts w:ascii="Times New Roman"/>
          <w:b w:val="false"/>
          <w:i w:val="false"/>
          <w:color w:val="000000"/>
          <w:sz w:val="28"/>
        </w:rPr>
        <w:t xml:space="preserve">
    19         -0,09      -0,09     -0,09     -0,10     -0,10     -0,10 </w:t>
      </w:r>
      <w:r>
        <w:br/>
      </w:r>
      <w:r>
        <w:rPr>
          <w:rFonts w:ascii="Times New Roman"/>
          <w:b w:val="false"/>
          <w:i w:val="false"/>
          <w:color w:val="000000"/>
          <w:sz w:val="28"/>
        </w:rPr>
        <w:t xml:space="preserve">
    20             0          0         0         0         0         0 </w:t>
      </w:r>
      <w:r>
        <w:br/>
      </w:r>
      <w:r>
        <w:rPr>
          <w:rFonts w:ascii="Times New Roman"/>
          <w:b w:val="false"/>
          <w:i w:val="false"/>
          <w:color w:val="000000"/>
          <w:sz w:val="28"/>
        </w:rPr>
        <w:t xml:space="preserve">
    21         +0,09      +0,09     +0,09     +0,10     +0,10     +0,10 </w:t>
      </w:r>
      <w:r>
        <w:br/>
      </w:r>
      <w:r>
        <w:rPr>
          <w:rFonts w:ascii="Times New Roman"/>
          <w:b w:val="false"/>
          <w:i w:val="false"/>
          <w:color w:val="000000"/>
          <w:sz w:val="28"/>
        </w:rPr>
        <w:t xml:space="preserve">
    22          0,18       0,18      0,19      0,19      0,20      0,20 </w:t>
      </w:r>
      <w:r>
        <w:br/>
      </w:r>
      <w:r>
        <w:rPr>
          <w:rFonts w:ascii="Times New Roman"/>
          <w:b w:val="false"/>
          <w:i w:val="false"/>
          <w:color w:val="000000"/>
          <w:sz w:val="28"/>
        </w:rPr>
        <w:t xml:space="preserve">
    23          0,27       0,28      0,28      0,29      0,31      0,31 </w:t>
      </w:r>
      <w:r>
        <w:br/>
      </w:r>
      <w:r>
        <w:rPr>
          <w:rFonts w:ascii="Times New Roman"/>
          <w:b w:val="false"/>
          <w:i w:val="false"/>
          <w:color w:val="000000"/>
          <w:sz w:val="28"/>
        </w:rPr>
        <w:t xml:space="preserve">
    24          0,36       0,37      0,38      0,38      0,41      0,41 </w:t>
      </w:r>
      <w:r>
        <w:br/>
      </w:r>
      <w:r>
        <w:rPr>
          <w:rFonts w:ascii="Times New Roman"/>
          <w:b w:val="false"/>
          <w:i w:val="false"/>
          <w:color w:val="000000"/>
          <w:sz w:val="28"/>
        </w:rPr>
        <w:t xml:space="preserve">
    25         +0,45      +0,46     +0,47     +0,48     +0,51     +0,51 </w:t>
      </w:r>
      <w:r>
        <w:br/>
      </w:r>
      <w:r>
        <w:rPr>
          <w:rFonts w:ascii="Times New Roman"/>
          <w:b w:val="false"/>
          <w:i w:val="false"/>
          <w:color w:val="000000"/>
          <w:sz w:val="28"/>
        </w:rPr>
        <w:t xml:space="preserve">
    26          0,54       0,55      0,56      0,57      0,61      0,62 </w:t>
      </w:r>
      <w:r>
        <w:br/>
      </w:r>
      <w:r>
        <w:rPr>
          <w:rFonts w:ascii="Times New Roman"/>
          <w:b w:val="false"/>
          <w:i w:val="false"/>
          <w:color w:val="000000"/>
          <w:sz w:val="28"/>
        </w:rPr>
        <w:t xml:space="preserve">
    27          0,63       0,64      0,66      0,67      0,71      0,72 </w:t>
      </w:r>
      <w:r>
        <w:br/>
      </w:r>
      <w:r>
        <w:rPr>
          <w:rFonts w:ascii="Times New Roman"/>
          <w:b w:val="false"/>
          <w:i w:val="false"/>
          <w:color w:val="000000"/>
          <w:sz w:val="28"/>
        </w:rPr>
        <w:t xml:space="preserve">
    28          0,72       0,74      0,75      0,76      0,82      0,82 </w:t>
      </w:r>
      <w:r>
        <w:br/>
      </w:r>
      <w:r>
        <w:rPr>
          <w:rFonts w:ascii="Times New Roman"/>
          <w:b w:val="false"/>
          <w:i w:val="false"/>
          <w:color w:val="000000"/>
          <w:sz w:val="28"/>
        </w:rPr>
        <w:t xml:space="preserve">
    29          0,81       0,83      0,85      0,86      0,92      0,92 </w:t>
      </w:r>
      <w:r>
        <w:br/>
      </w:r>
      <w:r>
        <w:rPr>
          <w:rFonts w:ascii="Times New Roman"/>
          <w:b w:val="false"/>
          <w:i w:val="false"/>
          <w:color w:val="000000"/>
          <w:sz w:val="28"/>
        </w:rPr>
        <w:t xml:space="preserve">
    30         +0,90      +0,92     +0,94     +0,96     +1,02     +1,02 </w:t>
      </w:r>
      <w:r>
        <w:br/>
      </w:r>
      <w:r>
        <w:rPr>
          <w:rFonts w:ascii="Times New Roman"/>
          <w:b w:val="false"/>
          <w:i w:val="false"/>
          <w:color w:val="000000"/>
          <w:sz w:val="28"/>
        </w:rPr>
        <w:t xml:space="preserve">
------------------------------------------------------------------------- </w:t>
      </w:r>
    </w:p>
    <w:bookmarkStart w:name="z30" w:id="2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29"/>
    <w:p>
      <w:pPr>
        <w:spacing w:after="0"/>
        <w:ind w:left="0"/>
        <w:jc w:val="both"/>
      </w:pPr>
      <w:r>
        <w:rPr>
          <w:rFonts w:ascii="Times New Roman"/>
          <w:b/>
          <w:i w:val="false"/>
          <w:color w:val="000000"/>
          <w:sz w:val="28"/>
        </w:rPr>
        <w:t xml:space="preserve">           Значения поправок для спиртоизмеряющих аппаратов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Деления шкалы эксцентрика, мм |Значение поправки для компенсации ошибки </w:t>
      </w:r>
      <w:r>
        <w:br/>
      </w:r>
      <w:r>
        <w:rPr>
          <w:rFonts w:ascii="Times New Roman"/>
          <w:b w:val="false"/>
          <w:i w:val="false"/>
          <w:color w:val="000000"/>
          <w:sz w:val="28"/>
        </w:rPr>
        <w:t xml:space="preserve">
                               |измерения количества безводного спирта </w:t>
      </w:r>
      <w:r>
        <w:br/>
      </w:r>
      <w:r>
        <w:rPr>
          <w:rFonts w:ascii="Times New Roman"/>
          <w:b w:val="false"/>
          <w:i w:val="false"/>
          <w:color w:val="000000"/>
          <w:sz w:val="28"/>
        </w:rPr>
        <w:t xml:space="preserve">
                               | при повороте эксцентрика,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0,5                                  0,01 </w:t>
      </w:r>
      <w:r>
        <w:br/>
      </w:r>
      <w:r>
        <w:rPr>
          <w:rFonts w:ascii="Times New Roman"/>
          <w:b w:val="false"/>
          <w:i w:val="false"/>
          <w:color w:val="000000"/>
          <w:sz w:val="28"/>
        </w:rPr>
        <w:t xml:space="preserve">
              1,0                                  0,03 </w:t>
      </w:r>
      <w:r>
        <w:br/>
      </w:r>
      <w:r>
        <w:rPr>
          <w:rFonts w:ascii="Times New Roman"/>
          <w:b w:val="false"/>
          <w:i w:val="false"/>
          <w:color w:val="000000"/>
          <w:sz w:val="28"/>
        </w:rPr>
        <w:t xml:space="preserve">
              1,5                                  0,04 </w:t>
      </w:r>
      <w:r>
        <w:br/>
      </w:r>
      <w:r>
        <w:rPr>
          <w:rFonts w:ascii="Times New Roman"/>
          <w:b w:val="false"/>
          <w:i w:val="false"/>
          <w:color w:val="000000"/>
          <w:sz w:val="28"/>
        </w:rPr>
        <w:t xml:space="preserve">
              2,0                                  0,05 </w:t>
      </w:r>
      <w:r>
        <w:br/>
      </w:r>
      <w:r>
        <w:rPr>
          <w:rFonts w:ascii="Times New Roman"/>
          <w:b w:val="false"/>
          <w:i w:val="false"/>
          <w:color w:val="000000"/>
          <w:sz w:val="28"/>
        </w:rPr>
        <w:t xml:space="preserve">
              2,5                                  0,07 </w:t>
      </w:r>
      <w:r>
        <w:br/>
      </w:r>
      <w:r>
        <w:rPr>
          <w:rFonts w:ascii="Times New Roman"/>
          <w:b w:val="false"/>
          <w:i w:val="false"/>
          <w:color w:val="000000"/>
          <w:sz w:val="28"/>
        </w:rPr>
        <w:t xml:space="preserve">
              3,0                                  0,08 </w:t>
      </w:r>
      <w:r>
        <w:br/>
      </w:r>
      <w:r>
        <w:rPr>
          <w:rFonts w:ascii="Times New Roman"/>
          <w:b w:val="false"/>
          <w:i w:val="false"/>
          <w:color w:val="000000"/>
          <w:sz w:val="28"/>
        </w:rPr>
        <w:t xml:space="preserve">
              3,5                                  0,09 </w:t>
      </w:r>
      <w:r>
        <w:br/>
      </w:r>
      <w:r>
        <w:rPr>
          <w:rFonts w:ascii="Times New Roman"/>
          <w:b w:val="false"/>
          <w:i w:val="false"/>
          <w:color w:val="000000"/>
          <w:sz w:val="28"/>
        </w:rPr>
        <w:t xml:space="preserve">
              4,0                                  0,10 </w:t>
      </w:r>
      <w:r>
        <w:br/>
      </w:r>
      <w:r>
        <w:rPr>
          <w:rFonts w:ascii="Times New Roman"/>
          <w:b w:val="false"/>
          <w:i w:val="false"/>
          <w:color w:val="000000"/>
          <w:sz w:val="28"/>
        </w:rPr>
        <w:t xml:space="preserve">
              4,5                                  0,11 </w:t>
      </w:r>
      <w:r>
        <w:br/>
      </w:r>
      <w:r>
        <w:rPr>
          <w:rFonts w:ascii="Times New Roman"/>
          <w:b w:val="false"/>
          <w:i w:val="false"/>
          <w:color w:val="000000"/>
          <w:sz w:val="28"/>
        </w:rPr>
        <w:t xml:space="preserve">
              5,0                                  0,12 </w:t>
      </w:r>
      <w:r>
        <w:br/>
      </w:r>
      <w:r>
        <w:rPr>
          <w:rFonts w:ascii="Times New Roman"/>
          <w:b w:val="false"/>
          <w:i w:val="false"/>
          <w:color w:val="000000"/>
          <w:sz w:val="28"/>
        </w:rPr>
        <w:t xml:space="preserve">
              5,5                                  0,13 </w:t>
      </w:r>
      <w:r>
        <w:br/>
      </w:r>
      <w:r>
        <w:rPr>
          <w:rFonts w:ascii="Times New Roman"/>
          <w:b w:val="false"/>
          <w:i w:val="false"/>
          <w:color w:val="000000"/>
          <w:sz w:val="28"/>
        </w:rPr>
        <w:t xml:space="preserve">
              6,0                                  0,14 </w:t>
      </w:r>
      <w:r>
        <w:br/>
      </w:r>
      <w:r>
        <w:rPr>
          <w:rFonts w:ascii="Times New Roman"/>
          <w:b w:val="false"/>
          <w:i w:val="false"/>
          <w:color w:val="000000"/>
          <w:sz w:val="28"/>
        </w:rPr>
        <w:t xml:space="preserve">
              6,5                                  0,15 </w:t>
      </w:r>
      <w:r>
        <w:br/>
      </w:r>
      <w:r>
        <w:rPr>
          <w:rFonts w:ascii="Times New Roman"/>
          <w:b w:val="false"/>
          <w:i w:val="false"/>
          <w:color w:val="000000"/>
          <w:sz w:val="28"/>
        </w:rPr>
        <w:t xml:space="preserve">
              7,0                                  0,16 </w:t>
      </w:r>
      <w:r>
        <w:br/>
      </w:r>
      <w:r>
        <w:rPr>
          <w:rFonts w:ascii="Times New Roman"/>
          <w:b w:val="false"/>
          <w:i w:val="false"/>
          <w:color w:val="000000"/>
          <w:sz w:val="28"/>
        </w:rPr>
        <w:t xml:space="preserve">
              7,5                                  0,17 </w:t>
      </w:r>
      <w:r>
        <w:br/>
      </w:r>
      <w:r>
        <w:rPr>
          <w:rFonts w:ascii="Times New Roman"/>
          <w:b w:val="false"/>
          <w:i w:val="false"/>
          <w:color w:val="000000"/>
          <w:sz w:val="28"/>
        </w:rPr>
        <w:t xml:space="preserve">
              8,0                                  0,18 </w:t>
      </w:r>
      <w:r>
        <w:br/>
      </w:r>
      <w:r>
        <w:rPr>
          <w:rFonts w:ascii="Times New Roman"/>
          <w:b w:val="false"/>
          <w:i w:val="false"/>
          <w:color w:val="000000"/>
          <w:sz w:val="28"/>
        </w:rPr>
        <w:t xml:space="preserve">
              8,5                                  0,19 </w:t>
      </w:r>
      <w:r>
        <w:br/>
      </w:r>
      <w:r>
        <w:rPr>
          <w:rFonts w:ascii="Times New Roman"/>
          <w:b w:val="false"/>
          <w:i w:val="false"/>
          <w:color w:val="000000"/>
          <w:sz w:val="28"/>
        </w:rPr>
        <w:t xml:space="preserve">
              9,0                                  0,20 </w:t>
      </w:r>
      <w:r>
        <w:br/>
      </w:r>
      <w:r>
        <w:rPr>
          <w:rFonts w:ascii="Times New Roman"/>
          <w:b w:val="false"/>
          <w:i w:val="false"/>
          <w:color w:val="000000"/>
          <w:sz w:val="28"/>
        </w:rPr>
        <w:t xml:space="preserve">
              9,5                                  0,20 </w:t>
      </w:r>
      <w:r>
        <w:br/>
      </w:r>
      <w:r>
        <w:rPr>
          <w:rFonts w:ascii="Times New Roman"/>
          <w:b w:val="false"/>
          <w:i w:val="false"/>
          <w:color w:val="000000"/>
          <w:sz w:val="28"/>
        </w:rPr>
        <w:t xml:space="preserve">
             10,0                                  0,21 </w:t>
      </w:r>
      <w:r>
        <w:br/>
      </w:r>
      <w:r>
        <w:rPr>
          <w:rFonts w:ascii="Times New Roman"/>
          <w:b w:val="false"/>
          <w:i w:val="false"/>
          <w:color w:val="000000"/>
          <w:sz w:val="28"/>
        </w:rPr>
        <w:t xml:space="preserve">
             10,5                                  0,22 </w:t>
      </w:r>
      <w:r>
        <w:br/>
      </w:r>
      <w:r>
        <w:rPr>
          <w:rFonts w:ascii="Times New Roman"/>
          <w:b w:val="false"/>
          <w:i w:val="false"/>
          <w:color w:val="000000"/>
          <w:sz w:val="28"/>
        </w:rPr>
        <w:t xml:space="preserve">
             11,0                                  0,22 </w:t>
      </w:r>
      <w:r>
        <w:br/>
      </w:r>
      <w:r>
        <w:rPr>
          <w:rFonts w:ascii="Times New Roman"/>
          <w:b w:val="false"/>
          <w:i w:val="false"/>
          <w:color w:val="000000"/>
          <w:sz w:val="28"/>
        </w:rPr>
        <w:t xml:space="preserve">
             11,5                                  0,23 </w:t>
      </w:r>
      <w:r>
        <w:br/>
      </w:r>
      <w:r>
        <w:rPr>
          <w:rFonts w:ascii="Times New Roman"/>
          <w:b w:val="false"/>
          <w:i w:val="false"/>
          <w:color w:val="000000"/>
          <w:sz w:val="28"/>
        </w:rPr>
        <w:t xml:space="preserve">
             12,0                                  0,23 </w:t>
      </w:r>
      <w:r>
        <w:br/>
      </w:r>
      <w:r>
        <w:rPr>
          <w:rFonts w:ascii="Times New Roman"/>
          <w:b w:val="false"/>
          <w:i w:val="false"/>
          <w:color w:val="000000"/>
          <w:sz w:val="28"/>
        </w:rPr>
        <w:t xml:space="preserve">
             12,5                                  0,23 </w:t>
      </w:r>
      <w:r>
        <w:br/>
      </w:r>
      <w:r>
        <w:rPr>
          <w:rFonts w:ascii="Times New Roman"/>
          <w:b w:val="false"/>
          <w:i w:val="false"/>
          <w:color w:val="000000"/>
          <w:sz w:val="28"/>
        </w:rPr>
        <w:t xml:space="preserve">
             13,0                                  0,24 </w:t>
      </w:r>
      <w:r>
        <w:br/>
      </w:r>
      <w:r>
        <w:rPr>
          <w:rFonts w:ascii="Times New Roman"/>
          <w:b w:val="false"/>
          <w:i w:val="false"/>
          <w:color w:val="000000"/>
          <w:sz w:val="28"/>
        </w:rPr>
        <w:t xml:space="preserve">
             13,5                                  0,24 </w:t>
      </w:r>
      <w:r>
        <w:br/>
      </w:r>
      <w:r>
        <w:rPr>
          <w:rFonts w:ascii="Times New Roman"/>
          <w:b w:val="false"/>
          <w:i w:val="false"/>
          <w:color w:val="000000"/>
          <w:sz w:val="28"/>
        </w:rPr>
        <w:t xml:space="preserve">
             14,0                                  0,24 </w:t>
      </w:r>
      <w:r>
        <w:br/>
      </w:r>
      <w:r>
        <w:rPr>
          <w:rFonts w:ascii="Times New Roman"/>
          <w:b w:val="false"/>
          <w:i w:val="false"/>
          <w:color w:val="000000"/>
          <w:sz w:val="28"/>
        </w:rPr>
        <w:t xml:space="preserve">
             14,5                                  0,24 </w:t>
      </w:r>
      <w:r>
        <w:br/>
      </w:r>
      <w:r>
        <w:rPr>
          <w:rFonts w:ascii="Times New Roman"/>
          <w:b w:val="false"/>
          <w:i w:val="false"/>
          <w:color w:val="000000"/>
          <w:sz w:val="28"/>
        </w:rPr>
        <w:t xml:space="preserve">
             15,0                                  0,24 </w:t>
      </w:r>
      <w:r>
        <w:br/>
      </w:r>
      <w:r>
        <w:rPr>
          <w:rFonts w:ascii="Times New Roman"/>
          <w:b w:val="false"/>
          <w:i w:val="false"/>
          <w:color w:val="000000"/>
          <w:sz w:val="28"/>
        </w:rPr>
        <w:t xml:space="preserve">
             15,5                                  0,24 </w:t>
      </w:r>
      <w:r>
        <w:br/>
      </w:r>
      <w:r>
        <w:rPr>
          <w:rFonts w:ascii="Times New Roman"/>
          <w:b w:val="false"/>
          <w:i w:val="false"/>
          <w:color w:val="000000"/>
          <w:sz w:val="28"/>
        </w:rPr>
        <w:t xml:space="preserve">
             16,0                                  0,24 </w:t>
      </w:r>
      <w:r>
        <w:br/>
      </w:r>
      <w:r>
        <w:rPr>
          <w:rFonts w:ascii="Times New Roman"/>
          <w:b w:val="false"/>
          <w:i w:val="false"/>
          <w:color w:val="000000"/>
          <w:sz w:val="28"/>
        </w:rPr>
        <w:t xml:space="preserve">
             16,5                                  0,24 </w:t>
      </w:r>
      <w:r>
        <w:br/>
      </w:r>
      <w:r>
        <w:rPr>
          <w:rFonts w:ascii="Times New Roman"/>
          <w:b w:val="false"/>
          <w:i w:val="false"/>
          <w:color w:val="000000"/>
          <w:sz w:val="28"/>
        </w:rPr>
        <w:t xml:space="preserve">
             17,0                                  0,24 </w:t>
      </w:r>
      <w:r>
        <w:br/>
      </w:r>
      <w:r>
        <w:rPr>
          <w:rFonts w:ascii="Times New Roman"/>
          <w:b w:val="false"/>
          <w:i w:val="false"/>
          <w:color w:val="000000"/>
          <w:sz w:val="28"/>
        </w:rPr>
        <w:t xml:space="preserve">
             17,5                                  0,24 </w:t>
      </w:r>
      <w:r>
        <w:br/>
      </w:r>
      <w:r>
        <w:rPr>
          <w:rFonts w:ascii="Times New Roman"/>
          <w:b w:val="false"/>
          <w:i w:val="false"/>
          <w:color w:val="000000"/>
          <w:sz w:val="28"/>
        </w:rPr>
        <w:t xml:space="preserve">
             18,0                                  0,23 </w:t>
      </w:r>
      <w:r>
        <w:br/>
      </w:r>
      <w:r>
        <w:rPr>
          <w:rFonts w:ascii="Times New Roman"/>
          <w:b w:val="false"/>
          <w:i w:val="false"/>
          <w:color w:val="000000"/>
          <w:sz w:val="28"/>
        </w:rPr>
        <w:t xml:space="preserve">
             18,5                                  0,23 </w:t>
      </w:r>
      <w:r>
        <w:br/>
      </w:r>
      <w:r>
        <w:rPr>
          <w:rFonts w:ascii="Times New Roman"/>
          <w:b w:val="false"/>
          <w:i w:val="false"/>
          <w:color w:val="000000"/>
          <w:sz w:val="28"/>
        </w:rPr>
        <w:t xml:space="preserve">
             19,0                                  0,23 </w:t>
      </w:r>
      <w:r>
        <w:br/>
      </w:r>
      <w:r>
        <w:rPr>
          <w:rFonts w:ascii="Times New Roman"/>
          <w:b w:val="false"/>
          <w:i w:val="false"/>
          <w:color w:val="000000"/>
          <w:sz w:val="28"/>
        </w:rPr>
        <w:t xml:space="preserve">
             19,5                                  0,22 </w:t>
      </w:r>
      <w:r>
        <w:br/>
      </w:r>
      <w:r>
        <w:rPr>
          <w:rFonts w:ascii="Times New Roman"/>
          <w:b w:val="false"/>
          <w:i w:val="false"/>
          <w:color w:val="000000"/>
          <w:sz w:val="28"/>
        </w:rPr>
        <w:t xml:space="preserve">
             20,0                                  0,22 </w:t>
      </w:r>
      <w:r>
        <w:br/>
      </w:r>
      <w:r>
        <w:rPr>
          <w:rFonts w:ascii="Times New Roman"/>
          <w:b w:val="false"/>
          <w:i w:val="false"/>
          <w:color w:val="000000"/>
          <w:sz w:val="28"/>
        </w:rPr>
        <w:t xml:space="preserve">
             20,5                                  0,21 </w:t>
      </w:r>
      <w:r>
        <w:br/>
      </w:r>
      <w:r>
        <w:rPr>
          <w:rFonts w:ascii="Times New Roman"/>
          <w:b w:val="false"/>
          <w:i w:val="false"/>
          <w:color w:val="000000"/>
          <w:sz w:val="28"/>
        </w:rPr>
        <w:t xml:space="preserve">
             21,0                                  0,20 </w:t>
      </w:r>
      <w:r>
        <w:br/>
      </w:r>
      <w:r>
        <w:rPr>
          <w:rFonts w:ascii="Times New Roman"/>
          <w:b w:val="false"/>
          <w:i w:val="false"/>
          <w:color w:val="000000"/>
          <w:sz w:val="28"/>
        </w:rPr>
        <w:t xml:space="preserve">
             21,5                                  0,20 </w:t>
      </w:r>
      <w:r>
        <w:br/>
      </w:r>
      <w:r>
        <w:rPr>
          <w:rFonts w:ascii="Times New Roman"/>
          <w:b w:val="false"/>
          <w:i w:val="false"/>
          <w:color w:val="000000"/>
          <w:sz w:val="28"/>
        </w:rPr>
        <w:t xml:space="preserve">
             22,0                                  0,19 </w:t>
      </w:r>
      <w:r>
        <w:br/>
      </w:r>
      <w:r>
        <w:rPr>
          <w:rFonts w:ascii="Times New Roman"/>
          <w:b w:val="false"/>
          <w:i w:val="false"/>
          <w:color w:val="000000"/>
          <w:sz w:val="28"/>
        </w:rPr>
        <w:t xml:space="preserve">
             22,5                                  0,18 </w:t>
      </w:r>
      <w:r>
        <w:br/>
      </w:r>
      <w:r>
        <w:rPr>
          <w:rFonts w:ascii="Times New Roman"/>
          <w:b w:val="false"/>
          <w:i w:val="false"/>
          <w:color w:val="000000"/>
          <w:sz w:val="28"/>
        </w:rPr>
        <w:t xml:space="preserve">
             23,0                                  0,17 </w:t>
      </w:r>
      <w:r>
        <w:br/>
      </w:r>
      <w:r>
        <w:rPr>
          <w:rFonts w:ascii="Times New Roman"/>
          <w:b w:val="false"/>
          <w:i w:val="false"/>
          <w:color w:val="000000"/>
          <w:sz w:val="28"/>
        </w:rPr>
        <w:t xml:space="preserve">
             23,5                                  0,16 </w:t>
      </w:r>
      <w:r>
        <w:br/>
      </w:r>
      <w:r>
        <w:rPr>
          <w:rFonts w:ascii="Times New Roman"/>
          <w:b w:val="false"/>
          <w:i w:val="false"/>
          <w:color w:val="000000"/>
          <w:sz w:val="28"/>
        </w:rPr>
        <w:t xml:space="preserve">
             24,0                                  0,15 </w:t>
      </w:r>
      <w:r>
        <w:br/>
      </w:r>
      <w:r>
        <w:rPr>
          <w:rFonts w:ascii="Times New Roman"/>
          <w:b w:val="false"/>
          <w:i w:val="false"/>
          <w:color w:val="000000"/>
          <w:sz w:val="28"/>
        </w:rPr>
        <w:t xml:space="preserve">
             24,5                                  0,14 </w:t>
      </w:r>
      <w:r>
        <w:br/>
      </w:r>
      <w:r>
        <w:rPr>
          <w:rFonts w:ascii="Times New Roman"/>
          <w:b w:val="false"/>
          <w:i w:val="false"/>
          <w:color w:val="000000"/>
          <w:sz w:val="28"/>
        </w:rPr>
        <w:t xml:space="preserve">
             25,0                                  0,13 </w:t>
      </w:r>
      <w:r>
        <w:br/>
      </w:r>
      <w:r>
        <w:rPr>
          <w:rFonts w:ascii="Times New Roman"/>
          <w:b w:val="false"/>
          <w:i w:val="false"/>
          <w:color w:val="000000"/>
          <w:sz w:val="28"/>
        </w:rPr>
        <w:t xml:space="preserve">
             25,5                                  0,12 </w:t>
      </w:r>
      <w:r>
        <w:br/>
      </w:r>
      <w:r>
        <w:rPr>
          <w:rFonts w:ascii="Times New Roman"/>
          <w:b w:val="false"/>
          <w:i w:val="false"/>
          <w:color w:val="000000"/>
          <w:sz w:val="28"/>
        </w:rPr>
        <w:t xml:space="preserve">
             26,0                                  0,11 </w:t>
      </w:r>
      <w:r>
        <w:br/>
      </w:r>
      <w:r>
        <w:rPr>
          <w:rFonts w:ascii="Times New Roman"/>
          <w:b w:val="false"/>
          <w:i w:val="false"/>
          <w:color w:val="000000"/>
          <w:sz w:val="28"/>
        </w:rPr>
        <w:t xml:space="preserve">
             26,5                                  0,10 </w:t>
      </w:r>
      <w:r>
        <w:br/>
      </w:r>
      <w:r>
        <w:rPr>
          <w:rFonts w:ascii="Times New Roman"/>
          <w:b w:val="false"/>
          <w:i w:val="false"/>
          <w:color w:val="000000"/>
          <w:sz w:val="28"/>
        </w:rPr>
        <w:t xml:space="preserve">
             27,0                                  0,09 </w:t>
      </w:r>
      <w:r>
        <w:br/>
      </w:r>
      <w:r>
        <w:rPr>
          <w:rFonts w:ascii="Times New Roman"/>
          <w:b w:val="false"/>
          <w:i w:val="false"/>
          <w:color w:val="000000"/>
          <w:sz w:val="28"/>
        </w:rPr>
        <w:t xml:space="preserve">
             27,5                                  0,08 </w:t>
      </w:r>
      <w:r>
        <w:br/>
      </w:r>
      <w:r>
        <w:rPr>
          <w:rFonts w:ascii="Times New Roman"/>
          <w:b w:val="false"/>
          <w:i w:val="false"/>
          <w:color w:val="000000"/>
          <w:sz w:val="28"/>
        </w:rPr>
        <w:t xml:space="preserve">
             28,0                                  0,07 </w:t>
      </w:r>
      <w:r>
        <w:br/>
      </w:r>
      <w:r>
        <w:rPr>
          <w:rFonts w:ascii="Times New Roman"/>
          <w:b w:val="false"/>
          <w:i w:val="false"/>
          <w:color w:val="000000"/>
          <w:sz w:val="28"/>
        </w:rPr>
        <w:t xml:space="preserve">
             28,5                                  0,05 </w:t>
      </w:r>
      <w:r>
        <w:br/>
      </w:r>
      <w:r>
        <w:rPr>
          <w:rFonts w:ascii="Times New Roman"/>
          <w:b w:val="false"/>
          <w:i w:val="false"/>
          <w:color w:val="000000"/>
          <w:sz w:val="28"/>
        </w:rPr>
        <w:t xml:space="preserve">
             29,0                                  0,04 </w:t>
      </w:r>
      <w:r>
        <w:br/>
      </w:r>
      <w:r>
        <w:rPr>
          <w:rFonts w:ascii="Times New Roman"/>
          <w:b w:val="false"/>
          <w:i w:val="false"/>
          <w:color w:val="000000"/>
          <w:sz w:val="28"/>
        </w:rPr>
        <w:t xml:space="preserve">
             29,5                                  0,03 </w:t>
      </w:r>
      <w:r>
        <w:br/>
      </w:r>
      <w:r>
        <w:rPr>
          <w:rFonts w:ascii="Times New Roman"/>
          <w:b w:val="false"/>
          <w:i w:val="false"/>
          <w:color w:val="000000"/>
          <w:sz w:val="28"/>
        </w:rPr>
        <w:t xml:space="preserve">
             30,0                                  0,01 </w:t>
      </w:r>
      <w:r>
        <w:br/>
      </w:r>
      <w:r>
        <w:rPr>
          <w:rFonts w:ascii="Times New Roman"/>
          <w:b w:val="false"/>
          <w:i w:val="false"/>
          <w:color w:val="000000"/>
          <w:sz w:val="28"/>
        </w:rPr>
        <w:t xml:space="preserve">
------------------------------------------------------------------------- </w:t>
      </w:r>
    </w:p>
    <w:bookmarkStart w:name="z31" w:id="3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контрольному  </w:t>
      </w:r>
      <w:r>
        <w:br/>
      </w:r>
      <w:r>
        <w:rPr>
          <w:rFonts w:ascii="Times New Roman"/>
          <w:b w:val="false"/>
          <w:i w:val="false"/>
          <w:color w:val="000000"/>
          <w:sz w:val="28"/>
        </w:rPr>
        <w:t xml:space="preserve">
учету этилового спирта в    </w:t>
      </w:r>
      <w:r>
        <w:br/>
      </w:r>
      <w:r>
        <w:rPr>
          <w:rFonts w:ascii="Times New Roman"/>
          <w:b w:val="false"/>
          <w:i w:val="false"/>
          <w:color w:val="000000"/>
          <w:sz w:val="28"/>
        </w:rPr>
        <w:t xml:space="preserve">
организациях, осуществляющих  </w:t>
      </w:r>
      <w:r>
        <w:br/>
      </w:r>
      <w:r>
        <w:rPr>
          <w:rFonts w:ascii="Times New Roman"/>
          <w:b w:val="false"/>
          <w:i w:val="false"/>
          <w:color w:val="000000"/>
          <w:sz w:val="28"/>
        </w:rPr>
        <w:t xml:space="preserve">
производство этилового спирта,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февраля 2004 года N 88  </w:t>
      </w:r>
    </w:p>
    <w:bookmarkEnd w:id="30"/>
    <w:p>
      <w:pPr>
        <w:spacing w:after="0"/>
        <w:ind w:left="0"/>
        <w:jc w:val="both"/>
      </w:pPr>
      <w:r>
        <w:rPr>
          <w:rFonts w:ascii="Times New Roman"/>
          <w:b/>
          <w:i w:val="false"/>
          <w:color w:val="000000"/>
          <w:sz w:val="28"/>
        </w:rPr>
        <w:t xml:space="preserve">                            Таблица </w:t>
      </w:r>
      <w:r>
        <w:br/>
      </w:r>
      <w:r>
        <w:rPr>
          <w:rFonts w:ascii="Times New Roman"/>
          <w:b w:val="false"/>
          <w:i w:val="false"/>
          <w:color w:val="000000"/>
          <w:sz w:val="28"/>
        </w:rPr>
        <w:t>
</w:t>
      </w:r>
      <w:r>
        <w:rPr>
          <w:rFonts w:ascii="Times New Roman"/>
          <w:b/>
          <w:i w:val="false"/>
          <w:color w:val="000000"/>
          <w:sz w:val="28"/>
        </w:rPr>
        <w:t xml:space="preserve">     поправок на объемное расширение железных мерников I класса </w:t>
      </w:r>
      <w:r>
        <w:br/>
      </w:r>
      <w:r>
        <w:rPr>
          <w:rFonts w:ascii="Times New Roman"/>
          <w:b w:val="false"/>
          <w:i w:val="false"/>
          <w:color w:val="000000"/>
          <w:sz w:val="28"/>
        </w:rPr>
        <w:t>
</w:t>
      </w:r>
      <w:r>
        <w:rPr>
          <w:rFonts w:ascii="Times New Roman"/>
          <w:b/>
          <w:i w:val="false"/>
          <w:color w:val="000000"/>
          <w:sz w:val="28"/>
        </w:rPr>
        <w:t xml:space="preserve">     при измерении объемов спирта (в процентах к объему спирта, </w:t>
      </w:r>
      <w:r>
        <w:br/>
      </w:r>
      <w:r>
        <w:rPr>
          <w:rFonts w:ascii="Times New Roman"/>
          <w:b w:val="false"/>
          <w:i w:val="false"/>
          <w:color w:val="000000"/>
          <w:sz w:val="28"/>
        </w:rPr>
        <w:t>
</w:t>
      </w:r>
      <w:r>
        <w:rPr>
          <w:rFonts w:ascii="Times New Roman"/>
          <w:b/>
          <w:i w:val="false"/>
          <w:color w:val="000000"/>
          <w:sz w:val="28"/>
        </w:rPr>
        <w:t xml:space="preserve">       определенному по номинальной вместимости мерников)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Температу- |Поправка к|Темпера-|Поправка к|Температура|Поправка к </w:t>
      </w:r>
      <w:r>
        <w:br/>
      </w:r>
      <w:r>
        <w:rPr>
          <w:rFonts w:ascii="Times New Roman"/>
          <w:b w:val="false"/>
          <w:i w:val="false"/>
          <w:color w:val="000000"/>
          <w:sz w:val="28"/>
        </w:rPr>
        <w:t xml:space="preserve">
ра спирта в |объему на |тура    |объему на | спирта в  |объему на </w:t>
      </w:r>
      <w:r>
        <w:br/>
      </w:r>
      <w:r>
        <w:rPr>
          <w:rFonts w:ascii="Times New Roman"/>
          <w:b w:val="false"/>
          <w:i w:val="false"/>
          <w:color w:val="000000"/>
          <w:sz w:val="28"/>
        </w:rPr>
        <w:t xml:space="preserve">
мернике, </w:t>
      </w:r>
      <w:r>
        <w:rPr>
          <w:rFonts w:ascii="Times New Roman"/>
          <w:b w:val="false"/>
          <w:i w:val="false"/>
          <w:color w:val="000000"/>
          <w:vertAlign w:val="superscript"/>
        </w:rPr>
        <w:t xml:space="preserve">о </w:t>
      </w:r>
      <w:r>
        <w:rPr>
          <w:rFonts w:ascii="Times New Roman"/>
          <w:b w:val="false"/>
          <w:i w:val="false"/>
          <w:color w:val="000000"/>
          <w:sz w:val="28"/>
        </w:rPr>
        <w:t xml:space="preserve">С.|объемное  |спирта в|объемное  | мернике,  |объемное </w:t>
      </w:r>
      <w:r>
        <w:br/>
      </w:r>
      <w:r>
        <w:rPr>
          <w:rFonts w:ascii="Times New Roman"/>
          <w:b w:val="false"/>
          <w:i w:val="false"/>
          <w:color w:val="000000"/>
          <w:sz w:val="28"/>
        </w:rPr>
        <w:t xml:space="preserve">
            |расширение|мернике,|расширение| </w:t>
      </w:r>
      <w:r>
        <w:rPr>
          <w:rFonts w:ascii="Times New Roman"/>
          <w:b w:val="false"/>
          <w:i w:val="false"/>
          <w:color w:val="000000"/>
          <w:vertAlign w:val="superscript"/>
        </w:rPr>
        <w:t xml:space="preserve">о </w:t>
      </w:r>
      <w:r>
        <w:rPr>
          <w:rFonts w:ascii="Times New Roman"/>
          <w:b w:val="false"/>
          <w:i w:val="false"/>
          <w:color w:val="000000"/>
          <w:sz w:val="28"/>
        </w:rPr>
        <w:t xml:space="preserve">С.       |расширение </w:t>
      </w:r>
      <w:r>
        <w:br/>
      </w:r>
      <w:r>
        <w:rPr>
          <w:rFonts w:ascii="Times New Roman"/>
          <w:b w:val="false"/>
          <w:i w:val="false"/>
          <w:color w:val="000000"/>
          <w:sz w:val="28"/>
        </w:rPr>
        <w:t xml:space="preserve">
            | мерника  | </w:t>
      </w:r>
      <w:r>
        <w:rPr>
          <w:rFonts w:ascii="Times New Roman"/>
          <w:b w:val="false"/>
          <w:i w:val="false"/>
          <w:color w:val="000000"/>
          <w:vertAlign w:val="superscript"/>
        </w:rPr>
        <w:t xml:space="preserve">о </w:t>
      </w:r>
      <w:r>
        <w:rPr>
          <w:rFonts w:ascii="Times New Roman"/>
          <w:b w:val="false"/>
          <w:i w:val="false"/>
          <w:color w:val="000000"/>
          <w:sz w:val="28"/>
        </w:rPr>
        <w:t xml:space="preserve">С.    |мерника   |           |мерника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32       +0,0440     28,4     +0,0302     24,8       +0,0172 </w:t>
      </w:r>
      <w:r>
        <w:br/>
      </w:r>
      <w:r>
        <w:rPr>
          <w:rFonts w:ascii="Times New Roman"/>
          <w:b w:val="false"/>
          <w:i w:val="false"/>
          <w:color w:val="000000"/>
          <w:sz w:val="28"/>
        </w:rPr>
        <w:t xml:space="preserve">
     31,9     +0,0436     28,3     +0,0299     24,7       +0,0168 </w:t>
      </w:r>
      <w:r>
        <w:br/>
      </w:r>
      <w:r>
        <w:rPr>
          <w:rFonts w:ascii="Times New Roman"/>
          <w:b w:val="false"/>
          <w:i w:val="false"/>
          <w:color w:val="000000"/>
          <w:sz w:val="28"/>
        </w:rPr>
        <w:t xml:space="preserve">
     31,8     +0,0432     28,2     +0,0296     24,6       +0,0164 </w:t>
      </w:r>
      <w:r>
        <w:br/>
      </w:r>
      <w:r>
        <w:rPr>
          <w:rFonts w:ascii="Times New Roman"/>
          <w:b w:val="false"/>
          <w:i w:val="false"/>
          <w:color w:val="000000"/>
          <w:sz w:val="28"/>
        </w:rPr>
        <w:t xml:space="preserve">
     31,7     +0,0428     28,1     +0,0293     24,5       +0,0160 </w:t>
      </w:r>
      <w:r>
        <w:br/>
      </w:r>
      <w:r>
        <w:rPr>
          <w:rFonts w:ascii="Times New Roman"/>
          <w:b w:val="false"/>
          <w:i w:val="false"/>
          <w:color w:val="000000"/>
          <w:sz w:val="28"/>
        </w:rPr>
        <w:t xml:space="preserve">
     31,6     +0,0424     28,0     +0,0290     24,4       +0,0156 </w:t>
      </w:r>
      <w:r>
        <w:br/>
      </w:r>
      <w:r>
        <w:rPr>
          <w:rFonts w:ascii="Times New Roman"/>
          <w:b w:val="false"/>
          <w:i w:val="false"/>
          <w:color w:val="000000"/>
          <w:sz w:val="28"/>
        </w:rPr>
        <w:t xml:space="preserve">
     31,5     +0,0420     27,9     +0,0286     24,3       +0,0152 </w:t>
      </w:r>
      <w:r>
        <w:br/>
      </w:r>
      <w:r>
        <w:rPr>
          <w:rFonts w:ascii="Times New Roman"/>
          <w:b w:val="false"/>
          <w:i w:val="false"/>
          <w:color w:val="000000"/>
          <w:sz w:val="28"/>
        </w:rPr>
        <w:t xml:space="preserve">
     31,4     +0,0416     27,8     +0,0282     24,2       +0,0148 </w:t>
      </w:r>
      <w:r>
        <w:br/>
      </w:r>
      <w:r>
        <w:rPr>
          <w:rFonts w:ascii="Times New Roman"/>
          <w:b w:val="false"/>
          <w:i w:val="false"/>
          <w:color w:val="000000"/>
          <w:sz w:val="28"/>
        </w:rPr>
        <w:t xml:space="preserve">
     31,3     +0,0412     27,7     +0,0278     24,1       +0,0144 </w:t>
      </w:r>
      <w:r>
        <w:br/>
      </w:r>
      <w:r>
        <w:rPr>
          <w:rFonts w:ascii="Times New Roman"/>
          <w:b w:val="false"/>
          <w:i w:val="false"/>
          <w:color w:val="000000"/>
          <w:sz w:val="28"/>
        </w:rPr>
        <w:t xml:space="preserve">
     31,2     +0,0408     27,6     +0,0274     24,0       +0,0140 </w:t>
      </w:r>
      <w:r>
        <w:br/>
      </w:r>
      <w:r>
        <w:rPr>
          <w:rFonts w:ascii="Times New Roman"/>
          <w:b w:val="false"/>
          <w:i w:val="false"/>
          <w:color w:val="000000"/>
          <w:sz w:val="28"/>
        </w:rPr>
        <w:t xml:space="preserve">
     31,1     +0,0404     27,5     +0,0270     23,9       +0,0137 </w:t>
      </w:r>
      <w:r>
        <w:br/>
      </w:r>
      <w:r>
        <w:rPr>
          <w:rFonts w:ascii="Times New Roman"/>
          <w:b w:val="false"/>
          <w:i w:val="false"/>
          <w:color w:val="000000"/>
          <w:sz w:val="28"/>
        </w:rPr>
        <w:t xml:space="preserve">
     31,0     +0,0400     27,4     +0,0266     23,8       +0,0134 </w:t>
      </w:r>
      <w:r>
        <w:br/>
      </w:r>
      <w:r>
        <w:rPr>
          <w:rFonts w:ascii="Times New Roman"/>
          <w:b w:val="false"/>
          <w:i w:val="false"/>
          <w:color w:val="000000"/>
          <w:sz w:val="28"/>
        </w:rPr>
        <w:t xml:space="preserve">
     30,9     +0,0397     27,3     +0,0262     23,7       +0,0131 </w:t>
      </w:r>
      <w:r>
        <w:br/>
      </w:r>
      <w:r>
        <w:rPr>
          <w:rFonts w:ascii="Times New Roman"/>
          <w:b w:val="false"/>
          <w:i w:val="false"/>
          <w:color w:val="000000"/>
          <w:sz w:val="28"/>
        </w:rPr>
        <w:t xml:space="preserve">
     30,8     +0,0394     27,2     +0,0258     23,6       +0,0128 </w:t>
      </w:r>
      <w:r>
        <w:br/>
      </w:r>
      <w:r>
        <w:rPr>
          <w:rFonts w:ascii="Times New Roman"/>
          <w:b w:val="false"/>
          <w:i w:val="false"/>
          <w:color w:val="000000"/>
          <w:sz w:val="28"/>
        </w:rPr>
        <w:t xml:space="preserve">
     30,7     +0,0391     27,1     +0,0254     23,5       +0,0125 </w:t>
      </w:r>
      <w:r>
        <w:br/>
      </w:r>
      <w:r>
        <w:rPr>
          <w:rFonts w:ascii="Times New Roman"/>
          <w:b w:val="false"/>
          <w:i w:val="false"/>
          <w:color w:val="000000"/>
          <w:sz w:val="28"/>
        </w:rPr>
        <w:t xml:space="preserve">
     30,6     +0,0388     27,0     +0,0250     23,4       +0,0122 </w:t>
      </w:r>
      <w:r>
        <w:br/>
      </w:r>
      <w:r>
        <w:rPr>
          <w:rFonts w:ascii="Times New Roman"/>
          <w:b w:val="false"/>
          <w:i w:val="false"/>
          <w:color w:val="000000"/>
          <w:sz w:val="28"/>
        </w:rPr>
        <w:t xml:space="preserve">
     30,5     +0,0385     26,9     +0,0247     23,3       +0,0119 </w:t>
      </w:r>
      <w:r>
        <w:br/>
      </w:r>
      <w:r>
        <w:rPr>
          <w:rFonts w:ascii="Times New Roman"/>
          <w:b w:val="false"/>
          <w:i w:val="false"/>
          <w:color w:val="000000"/>
          <w:sz w:val="28"/>
        </w:rPr>
        <w:t xml:space="preserve">
     30,4     +0,0382     26,8     +0,0244     23,2       +0,0116 </w:t>
      </w:r>
      <w:r>
        <w:br/>
      </w:r>
      <w:r>
        <w:rPr>
          <w:rFonts w:ascii="Times New Roman"/>
          <w:b w:val="false"/>
          <w:i w:val="false"/>
          <w:color w:val="000000"/>
          <w:sz w:val="28"/>
        </w:rPr>
        <w:t xml:space="preserve">
     30,3     +0,0379     26,7     +0,0241     23,1       +0,0113 </w:t>
      </w:r>
      <w:r>
        <w:br/>
      </w:r>
      <w:r>
        <w:rPr>
          <w:rFonts w:ascii="Times New Roman"/>
          <w:b w:val="false"/>
          <w:i w:val="false"/>
          <w:color w:val="000000"/>
          <w:sz w:val="28"/>
        </w:rPr>
        <w:t xml:space="preserve">
     30,2     +0,0376     26,6     +0,0238     23,0       +0,0110 </w:t>
      </w:r>
      <w:r>
        <w:br/>
      </w:r>
      <w:r>
        <w:rPr>
          <w:rFonts w:ascii="Times New Roman"/>
          <w:b w:val="false"/>
          <w:i w:val="false"/>
          <w:color w:val="000000"/>
          <w:sz w:val="28"/>
        </w:rPr>
        <w:t xml:space="preserve">
     30,1     +0,0373     26,5     +0,0235     22,9       +0,0106 </w:t>
      </w:r>
      <w:r>
        <w:br/>
      </w:r>
      <w:r>
        <w:rPr>
          <w:rFonts w:ascii="Times New Roman"/>
          <w:b w:val="false"/>
          <w:i w:val="false"/>
          <w:color w:val="000000"/>
          <w:sz w:val="28"/>
        </w:rPr>
        <w:t xml:space="preserve">
     30,0     +0,0370     26,4     +0,0232     22,8       +0,0102 </w:t>
      </w:r>
      <w:r>
        <w:br/>
      </w:r>
      <w:r>
        <w:rPr>
          <w:rFonts w:ascii="Times New Roman"/>
          <w:b w:val="false"/>
          <w:i w:val="false"/>
          <w:color w:val="000000"/>
          <w:sz w:val="28"/>
        </w:rPr>
        <w:t xml:space="preserve">
     29,9     +0,0365     26,3     +0,0229     22,7       +0,0098 </w:t>
      </w:r>
      <w:r>
        <w:br/>
      </w:r>
      <w:r>
        <w:rPr>
          <w:rFonts w:ascii="Times New Roman"/>
          <w:b w:val="false"/>
          <w:i w:val="false"/>
          <w:color w:val="000000"/>
          <w:sz w:val="28"/>
        </w:rPr>
        <w:t xml:space="preserve">
     29,8     +0,0360     26,2     +0,0226     22,6       +0,0094 </w:t>
      </w:r>
      <w:r>
        <w:br/>
      </w:r>
      <w:r>
        <w:rPr>
          <w:rFonts w:ascii="Times New Roman"/>
          <w:b w:val="false"/>
          <w:i w:val="false"/>
          <w:color w:val="000000"/>
          <w:sz w:val="28"/>
        </w:rPr>
        <w:t xml:space="preserve">
     29,7     +0,0355     26,1     +0,0223     22,5       +0,0090 </w:t>
      </w:r>
      <w:r>
        <w:br/>
      </w:r>
      <w:r>
        <w:rPr>
          <w:rFonts w:ascii="Times New Roman"/>
          <w:b w:val="false"/>
          <w:i w:val="false"/>
          <w:color w:val="000000"/>
          <w:sz w:val="28"/>
        </w:rPr>
        <w:t xml:space="preserve">
     29,6     +0,0350     26,0     +0,0222     22,4       +0,0086 </w:t>
      </w:r>
      <w:r>
        <w:br/>
      </w:r>
      <w:r>
        <w:rPr>
          <w:rFonts w:ascii="Times New Roman"/>
          <w:b w:val="false"/>
          <w:i w:val="false"/>
          <w:color w:val="000000"/>
          <w:sz w:val="28"/>
        </w:rPr>
        <w:t xml:space="preserve">
     29,5     +0,0345     25,9     +0,0216     22,3       +0,0082 </w:t>
      </w:r>
      <w:r>
        <w:br/>
      </w:r>
      <w:r>
        <w:rPr>
          <w:rFonts w:ascii="Times New Roman"/>
          <w:b w:val="false"/>
          <w:i w:val="false"/>
          <w:color w:val="000000"/>
          <w:sz w:val="28"/>
        </w:rPr>
        <w:t xml:space="preserve">
     29,4     +0,0340     25,8     +0,0212     22,2       +0,0078 </w:t>
      </w:r>
      <w:r>
        <w:br/>
      </w:r>
      <w:r>
        <w:rPr>
          <w:rFonts w:ascii="Times New Roman"/>
          <w:b w:val="false"/>
          <w:i w:val="false"/>
          <w:color w:val="000000"/>
          <w:sz w:val="28"/>
        </w:rPr>
        <w:t xml:space="preserve">
     29,3     +0,0335     25,7     +0,0208     22,1       +0,0074 </w:t>
      </w:r>
      <w:r>
        <w:br/>
      </w:r>
      <w:r>
        <w:rPr>
          <w:rFonts w:ascii="Times New Roman"/>
          <w:b w:val="false"/>
          <w:i w:val="false"/>
          <w:color w:val="000000"/>
          <w:sz w:val="28"/>
        </w:rPr>
        <w:t xml:space="preserve">
     29,2     +0,0330     25,6     +0,0204     22,0       +0,0070 </w:t>
      </w:r>
      <w:r>
        <w:br/>
      </w:r>
      <w:r>
        <w:rPr>
          <w:rFonts w:ascii="Times New Roman"/>
          <w:b w:val="false"/>
          <w:i w:val="false"/>
          <w:color w:val="000000"/>
          <w:sz w:val="28"/>
        </w:rPr>
        <w:t xml:space="preserve">
     29,1     +0,0325     25,5     +0,0200     21,9       +0,0067 </w:t>
      </w:r>
      <w:r>
        <w:br/>
      </w:r>
      <w:r>
        <w:rPr>
          <w:rFonts w:ascii="Times New Roman"/>
          <w:b w:val="false"/>
          <w:i w:val="false"/>
          <w:color w:val="000000"/>
          <w:sz w:val="28"/>
        </w:rPr>
        <w:t xml:space="preserve">
     29,0     +0,0320     25,4     +0,0196     21,8       +0,0064 </w:t>
      </w:r>
      <w:r>
        <w:br/>
      </w:r>
      <w:r>
        <w:rPr>
          <w:rFonts w:ascii="Times New Roman"/>
          <w:b w:val="false"/>
          <w:i w:val="false"/>
          <w:color w:val="000000"/>
          <w:sz w:val="28"/>
        </w:rPr>
        <w:t xml:space="preserve">
     28,9     +0,0317     25,3     +0,0192     21,7       +0,0061 </w:t>
      </w:r>
      <w:r>
        <w:br/>
      </w:r>
      <w:r>
        <w:rPr>
          <w:rFonts w:ascii="Times New Roman"/>
          <w:b w:val="false"/>
          <w:i w:val="false"/>
          <w:color w:val="000000"/>
          <w:sz w:val="28"/>
        </w:rPr>
        <w:t xml:space="preserve">
     28,8     +0,0314     25,2     +0,0188     21,6       +0,0058 </w:t>
      </w:r>
      <w:r>
        <w:br/>
      </w:r>
      <w:r>
        <w:rPr>
          <w:rFonts w:ascii="Times New Roman"/>
          <w:b w:val="false"/>
          <w:i w:val="false"/>
          <w:color w:val="000000"/>
          <w:sz w:val="28"/>
        </w:rPr>
        <w:t xml:space="preserve">
     28,7     +0,0311     25,1     +0,0184     21,5       +0,0055 </w:t>
      </w:r>
      <w:r>
        <w:br/>
      </w:r>
      <w:r>
        <w:rPr>
          <w:rFonts w:ascii="Times New Roman"/>
          <w:b w:val="false"/>
          <w:i w:val="false"/>
          <w:color w:val="000000"/>
          <w:sz w:val="28"/>
        </w:rPr>
        <w:t xml:space="preserve">
     28,6     +0,0308     25,0     +0,0180     21,4       +0,0052 </w:t>
      </w:r>
      <w:r>
        <w:br/>
      </w:r>
      <w:r>
        <w:rPr>
          <w:rFonts w:ascii="Times New Roman"/>
          <w:b w:val="false"/>
          <w:i w:val="false"/>
          <w:color w:val="000000"/>
          <w:sz w:val="28"/>
        </w:rPr>
        <w:t xml:space="preserve">
     28,5     +0,0305     24,9     +0,0176     21,3       +0,0049 </w:t>
      </w:r>
      <w:r>
        <w:br/>
      </w:r>
      <w:r>
        <w:rPr>
          <w:rFonts w:ascii="Times New Roman"/>
          <w:b w:val="false"/>
          <w:i w:val="false"/>
          <w:color w:val="000000"/>
          <w:sz w:val="28"/>
        </w:rPr>
        <w:t xml:space="preserve">
     21,2     +0,0046     16,9     -0,0113     12,6       -0,0266 </w:t>
      </w:r>
      <w:r>
        <w:br/>
      </w:r>
      <w:r>
        <w:rPr>
          <w:rFonts w:ascii="Times New Roman"/>
          <w:b w:val="false"/>
          <w:i w:val="false"/>
          <w:color w:val="000000"/>
          <w:sz w:val="28"/>
        </w:rPr>
        <w:t xml:space="preserve">
     21,1     +0,0043     16,8     -0,0116     12,5       -0,027 </w:t>
      </w:r>
      <w:r>
        <w:br/>
      </w:r>
      <w:r>
        <w:rPr>
          <w:rFonts w:ascii="Times New Roman"/>
          <w:b w:val="false"/>
          <w:i w:val="false"/>
          <w:color w:val="000000"/>
          <w:sz w:val="28"/>
        </w:rPr>
        <w:t xml:space="preserve">
     21,0     +0,004      16,7     -0,0119     12,4       -0,0274 </w:t>
      </w:r>
      <w:r>
        <w:br/>
      </w:r>
      <w:r>
        <w:rPr>
          <w:rFonts w:ascii="Times New Roman"/>
          <w:b w:val="false"/>
          <w:i w:val="false"/>
          <w:color w:val="000000"/>
          <w:sz w:val="28"/>
        </w:rPr>
        <w:t xml:space="preserve">
     20,9     +0,0036     16,6     -0,0122     12,3       -0,0278 </w:t>
      </w:r>
      <w:r>
        <w:br/>
      </w:r>
      <w:r>
        <w:rPr>
          <w:rFonts w:ascii="Times New Roman"/>
          <w:b w:val="false"/>
          <w:i w:val="false"/>
          <w:color w:val="000000"/>
          <w:sz w:val="28"/>
        </w:rPr>
        <w:t xml:space="preserve">
     20,8     +0,0032     16,5     -0,0125     12,2       -0,0282 </w:t>
      </w:r>
      <w:r>
        <w:br/>
      </w:r>
      <w:r>
        <w:rPr>
          <w:rFonts w:ascii="Times New Roman"/>
          <w:b w:val="false"/>
          <w:i w:val="false"/>
          <w:color w:val="000000"/>
          <w:sz w:val="28"/>
        </w:rPr>
        <w:t xml:space="preserve">
     20,7     +0,0028     16,4     -0,0128     12,1       -0,0286 </w:t>
      </w:r>
      <w:r>
        <w:br/>
      </w:r>
      <w:r>
        <w:rPr>
          <w:rFonts w:ascii="Times New Roman"/>
          <w:b w:val="false"/>
          <w:i w:val="false"/>
          <w:color w:val="000000"/>
          <w:sz w:val="28"/>
        </w:rPr>
        <w:t xml:space="preserve">
     20,6     +0,0024     16,3     -0,0131     12,0       -0,029 </w:t>
      </w:r>
      <w:r>
        <w:br/>
      </w:r>
      <w:r>
        <w:rPr>
          <w:rFonts w:ascii="Times New Roman"/>
          <w:b w:val="false"/>
          <w:i w:val="false"/>
          <w:color w:val="000000"/>
          <w:sz w:val="28"/>
        </w:rPr>
        <w:t xml:space="preserve">
     20,5     +0,002      16,2     -0,0134     11,9       -0,0293 </w:t>
      </w:r>
      <w:r>
        <w:br/>
      </w:r>
      <w:r>
        <w:rPr>
          <w:rFonts w:ascii="Times New Roman"/>
          <w:b w:val="false"/>
          <w:i w:val="false"/>
          <w:color w:val="000000"/>
          <w:sz w:val="28"/>
        </w:rPr>
        <w:t xml:space="preserve">
     20,4     +0,0016     16,1     -0,0137     11,8       -0,0296 </w:t>
      </w:r>
      <w:r>
        <w:br/>
      </w:r>
      <w:r>
        <w:rPr>
          <w:rFonts w:ascii="Times New Roman"/>
          <w:b w:val="false"/>
          <w:i w:val="false"/>
          <w:color w:val="000000"/>
          <w:sz w:val="28"/>
        </w:rPr>
        <w:t xml:space="preserve">
     20,3     +0,0012     16,0     -0,014      11,7       -0,0299 </w:t>
      </w:r>
      <w:r>
        <w:br/>
      </w:r>
      <w:r>
        <w:rPr>
          <w:rFonts w:ascii="Times New Roman"/>
          <w:b w:val="false"/>
          <w:i w:val="false"/>
          <w:color w:val="000000"/>
          <w:sz w:val="28"/>
        </w:rPr>
        <w:t xml:space="preserve">
     20,2     +0,0008     15,9     -0,0144     11,6       -0,0302 </w:t>
      </w:r>
      <w:r>
        <w:br/>
      </w:r>
      <w:r>
        <w:rPr>
          <w:rFonts w:ascii="Times New Roman"/>
          <w:b w:val="false"/>
          <w:i w:val="false"/>
          <w:color w:val="000000"/>
          <w:sz w:val="28"/>
        </w:rPr>
        <w:t xml:space="preserve">
     20,1     +0,0004     15,8     -0,0148     11,5       -0,0305 </w:t>
      </w:r>
      <w:r>
        <w:br/>
      </w:r>
      <w:r>
        <w:rPr>
          <w:rFonts w:ascii="Times New Roman"/>
          <w:b w:val="false"/>
          <w:i w:val="false"/>
          <w:color w:val="000000"/>
          <w:sz w:val="28"/>
        </w:rPr>
        <w:t xml:space="preserve">
     20,0     +0,0        15,7     -0,0152     11,4       -0,0308 </w:t>
      </w:r>
      <w:r>
        <w:br/>
      </w:r>
      <w:r>
        <w:rPr>
          <w:rFonts w:ascii="Times New Roman"/>
          <w:b w:val="false"/>
          <w:i w:val="false"/>
          <w:color w:val="000000"/>
          <w:sz w:val="28"/>
        </w:rPr>
        <w:t xml:space="preserve">
     19,9     -0,0004     15,6     -0,0156     11,3       -0,0311 </w:t>
      </w:r>
      <w:r>
        <w:br/>
      </w:r>
      <w:r>
        <w:rPr>
          <w:rFonts w:ascii="Times New Roman"/>
          <w:b w:val="false"/>
          <w:i w:val="false"/>
          <w:color w:val="000000"/>
          <w:sz w:val="28"/>
        </w:rPr>
        <w:t xml:space="preserve">
     19,8     -0,0008     15,5     -0,016      11,2       -0,0314 </w:t>
      </w:r>
      <w:r>
        <w:br/>
      </w:r>
      <w:r>
        <w:rPr>
          <w:rFonts w:ascii="Times New Roman"/>
          <w:b w:val="false"/>
          <w:i w:val="false"/>
          <w:color w:val="000000"/>
          <w:sz w:val="28"/>
        </w:rPr>
        <w:t xml:space="preserve">
     19,7     -0,0012     15,4     -0,0164     11,1       -0,0317 </w:t>
      </w:r>
      <w:r>
        <w:br/>
      </w:r>
      <w:r>
        <w:rPr>
          <w:rFonts w:ascii="Times New Roman"/>
          <w:b w:val="false"/>
          <w:i w:val="false"/>
          <w:color w:val="000000"/>
          <w:sz w:val="28"/>
        </w:rPr>
        <w:t xml:space="preserve">
     19,6     -0,0016     15,3     -0,0168     11,0       -0,032 </w:t>
      </w:r>
      <w:r>
        <w:br/>
      </w:r>
      <w:r>
        <w:rPr>
          <w:rFonts w:ascii="Times New Roman"/>
          <w:b w:val="false"/>
          <w:i w:val="false"/>
          <w:color w:val="000000"/>
          <w:sz w:val="28"/>
        </w:rPr>
        <w:t xml:space="preserve">
     19,5     -0,002      15,2     -0,0172     10,9       -0,0324 </w:t>
      </w:r>
      <w:r>
        <w:br/>
      </w:r>
      <w:r>
        <w:rPr>
          <w:rFonts w:ascii="Times New Roman"/>
          <w:b w:val="false"/>
          <w:i w:val="false"/>
          <w:color w:val="000000"/>
          <w:sz w:val="28"/>
        </w:rPr>
        <w:t xml:space="preserve">
     19,4     -0,0024     15,1     -0,0176     10,8       -0,0328 </w:t>
      </w:r>
      <w:r>
        <w:br/>
      </w:r>
      <w:r>
        <w:rPr>
          <w:rFonts w:ascii="Times New Roman"/>
          <w:b w:val="false"/>
          <w:i w:val="false"/>
          <w:color w:val="000000"/>
          <w:sz w:val="28"/>
        </w:rPr>
        <w:t xml:space="preserve">
     19,3     -0,0028     15,0     -0,018      10,7       -0,0332 </w:t>
      </w:r>
      <w:r>
        <w:br/>
      </w:r>
      <w:r>
        <w:rPr>
          <w:rFonts w:ascii="Times New Roman"/>
          <w:b w:val="false"/>
          <w:i w:val="false"/>
          <w:color w:val="000000"/>
          <w:sz w:val="28"/>
        </w:rPr>
        <w:t xml:space="preserve">
     19,2     -0,0032     14,9     -0,0184     10,6       -0,0336 </w:t>
      </w:r>
      <w:r>
        <w:br/>
      </w:r>
      <w:r>
        <w:rPr>
          <w:rFonts w:ascii="Times New Roman"/>
          <w:b w:val="false"/>
          <w:i w:val="false"/>
          <w:color w:val="000000"/>
          <w:sz w:val="28"/>
        </w:rPr>
        <w:t xml:space="preserve">
     19,1     -0,0036     14,8     -0,0188     10,5       -0,034 </w:t>
      </w:r>
      <w:r>
        <w:br/>
      </w:r>
      <w:r>
        <w:rPr>
          <w:rFonts w:ascii="Times New Roman"/>
          <w:b w:val="false"/>
          <w:i w:val="false"/>
          <w:color w:val="000000"/>
          <w:sz w:val="28"/>
        </w:rPr>
        <w:t xml:space="preserve">
     19,0     -0,004      14,7     -0,0192     10,4       -0,0344 </w:t>
      </w:r>
      <w:r>
        <w:br/>
      </w:r>
      <w:r>
        <w:rPr>
          <w:rFonts w:ascii="Times New Roman"/>
          <w:b w:val="false"/>
          <w:i w:val="false"/>
          <w:color w:val="000000"/>
          <w:sz w:val="28"/>
        </w:rPr>
        <w:t xml:space="preserve">
     18,9     -0,0043     14,6     -0,0196     10,3       -0,0348 </w:t>
      </w:r>
      <w:r>
        <w:br/>
      </w:r>
      <w:r>
        <w:rPr>
          <w:rFonts w:ascii="Times New Roman"/>
          <w:b w:val="false"/>
          <w:i w:val="false"/>
          <w:color w:val="000000"/>
          <w:sz w:val="28"/>
        </w:rPr>
        <w:t xml:space="preserve">
     18,8     -0,0046     14,5     -0,02       10,2       -0,0352 </w:t>
      </w:r>
      <w:r>
        <w:br/>
      </w:r>
      <w:r>
        <w:rPr>
          <w:rFonts w:ascii="Times New Roman"/>
          <w:b w:val="false"/>
          <w:i w:val="false"/>
          <w:color w:val="000000"/>
          <w:sz w:val="28"/>
        </w:rPr>
        <w:t xml:space="preserve">
     18,7     -0,0049     14,4     -0,0204     10,1       -0,0356 </w:t>
      </w:r>
      <w:r>
        <w:br/>
      </w:r>
      <w:r>
        <w:rPr>
          <w:rFonts w:ascii="Times New Roman"/>
          <w:b w:val="false"/>
          <w:i w:val="false"/>
          <w:color w:val="000000"/>
          <w:sz w:val="28"/>
        </w:rPr>
        <w:t xml:space="preserve">
     18,6     -0,0052     14,3     -0,0208     10,0       -0,036 </w:t>
      </w:r>
      <w:r>
        <w:br/>
      </w:r>
      <w:r>
        <w:rPr>
          <w:rFonts w:ascii="Times New Roman"/>
          <w:b w:val="false"/>
          <w:i w:val="false"/>
          <w:color w:val="000000"/>
          <w:sz w:val="28"/>
        </w:rPr>
        <w:t xml:space="preserve">
     18,5     -0,0055     14,2     -0,0212      9,9       -0,0364 </w:t>
      </w:r>
      <w:r>
        <w:br/>
      </w:r>
      <w:r>
        <w:rPr>
          <w:rFonts w:ascii="Times New Roman"/>
          <w:b w:val="false"/>
          <w:i w:val="false"/>
          <w:color w:val="000000"/>
          <w:sz w:val="28"/>
        </w:rPr>
        <w:t xml:space="preserve">
     18,4     -0,0058     14,1     -0,0216      9,8       -0,0368 </w:t>
      </w:r>
      <w:r>
        <w:br/>
      </w:r>
      <w:r>
        <w:rPr>
          <w:rFonts w:ascii="Times New Roman"/>
          <w:b w:val="false"/>
          <w:i w:val="false"/>
          <w:color w:val="000000"/>
          <w:sz w:val="28"/>
        </w:rPr>
        <w:t xml:space="preserve">
     18,3     -0,0061     14,0     -0,022       9,7       -0,0372 </w:t>
      </w:r>
      <w:r>
        <w:br/>
      </w:r>
      <w:r>
        <w:rPr>
          <w:rFonts w:ascii="Times New Roman"/>
          <w:b w:val="false"/>
          <w:i w:val="false"/>
          <w:color w:val="000000"/>
          <w:sz w:val="28"/>
        </w:rPr>
        <w:t xml:space="preserve">
     18,2     -0,0064     13,9     -0,0223      9,6       -0,0376 </w:t>
      </w:r>
      <w:r>
        <w:br/>
      </w:r>
      <w:r>
        <w:rPr>
          <w:rFonts w:ascii="Times New Roman"/>
          <w:b w:val="false"/>
          <w:i w:val="false"/>
          <w:color w:val="000000"/>
          <w:sz w:val="28"/>
        </w:rPr>
        <w:t xml:space="preserve">
     18,1     -0,0067     13,8     -0,0226      9,5       -0,038 </w:t>
      </w:r>
      <w:r>
        <w:br/>
      </w:r>
      <w:r>
        <w:rPr>
          <w:rFonts w:ascii="Times New Roman"/>
          <w:b w:val="false"/>
          <w:i w:val="false"/>
          <w:color w:val="000000"/>
          <w:sz w:val="28"/>
        </w:rPr>
        <w:t xml:space="preserve">
     18,0     -0,007      13,7     -0,0229      9,4       -0,0384 </w:t>
      </w:r>
      <w:r>
        <w:br/>
      </w:r>
      <w:r>
        <w:rPr>
          <w:rFonts w:ascii="Times New Roman"/>
          <w:b w:val="false"/>
          <w:i w:val="false"/>
          <w:color w:val="000000"/>
          <w:sz w:val="28"/>
        </w:rPr>
        <w:t xml:space="preserve">
     17,9     -0,0074     13,6     -0,0232      9,3       -0,0388 </w:t>
      </w:r>
      <w:r>
        <w:br/>
      </w:r>
      <w:r>
        <w:rPr>
          <w:rFonts w:ascii="Times New Roman"/>
          <w:b w:val="false"/>
          <w:i w:val="false"/>
          <w:color w:val="000000"/>
          <w:sz w:val="28"/>
        </w:rPr>
        <w:t xml:space="preserve">
     17,8     -0,0078     13,5     -0,0235      9,2       -0,0392 </w:t>
      </w:r>
      <w:r>
        <w:br/>
      </w:r>
      <w:r>
        <w:rPr>
          <w:rFonts w:ascii="Times New Roman"/>
          <w:b w:val="false"/>
          <w:i w:val="false"/>
          <w:color w:val="000000"/>
          <w:sz w:val="28"/>
        </w:rPr>
        <w:t xml:space="preserve">
     17,7     -0,0082     13,4     -0,0238      9,1       -0,0396 </w:t>
      </w:r>
      <w:r>
        <w:br/>
      </w:r>
      <w:r>
        <w:rPr>
          <w:rFonts w:ascii="Times New Roman"/>
          <w:b w:val="false"/>
          <w:i w:val="false"/>
          <w:color w:val="000000"/>
          <w:sz w:val="28"/>
        </w:rPr>
        <w:t xml:space="preserve">
     17,6     -0,0086     13,3     -0,0241      9,0       -0,04 </w:t>
      </w:r>
      <w:r>
        <w:br/>
      </w:r>
      <w:r>
        <w:rPr>
          <w:rFonts w:ascii="Times New Roman"/>
          <w:b w:val="false"/>
          <w:i w:val="false"/>
          <w:color w:val="000000"/>
          <w:sz w:val="28"/>
        </w:rPr>
        <w:t xml:space="preserve">
     17,5     -0,009      13,2     -0,0244      8,9       -0,0404 </w:t>
      </w:r>
      <w:r>
        <w:br/>
      </w:r>
      <w:r>
        <w:rPr>
          <w:rFonts w:ascii="Times New Roman"/>
          <w:b w:val="false"/>
          <w:i w:val="false"/>
          <w:color w:val="000000"/>
          <w:sz w:val="28"/>
        </w:rPr>
        <w:t xml:space="preserve">
     17,4     -0,0094     13,1     -0,0247      8,8       -0,0408 </w:t>
      </w:r>
      <w:r>
        <w:br/>
      </w:r>
      <w:r>
        <w:rPr>
          <w:rFonts w:ascii="Times New Roman"/>
          <w:b w:val="false"/>
          <w:i w:val="false"/>
          <w:color w:val="000000"/>
          <w:sz w:val="28"/>
        </w:rPr>
        <w:t xml:space="preserve">
     17,3     -0,0098     13,0     -0,025       8,7       -0,0412 </w:t>
      </w:r>
      <w:r>
        <w:br/>
      </w:r>
      <w:r>
        <w:rPr>
          <w:rFonts w:ascii="Times New Roman"/>
          <w:b w:val="false"/>
          <w:i w:val="false"/>
          <w:color w:val="000000"/>
          <w:sz w:val="28"/>
        </w:rPr>
        <w:t xml:space="preserve">
     17,2     -0,0102     12,9     -0,0254      8,6       -0,0416 </w:t>
      </w:r>
      <w:r>
        <w:br/>
      </w:r>
      <w:r>
        <w:rPr>
          <w:rFonts w:ascii="Times New Roman"/>
          <w:b w:val="false"/>
          <w:i w:val="false"/>
          <w:color w:val="000000"/>
          <w:sz w:val="28"/>
        </w:rPr>
        <w:t xml:space="preserve">
     17,1     -0,0106     12,8     -0,0258      8,5       -0,042 </w:t>
      </w:r>
      <w:r>
        <w:br/>
      </w:r>
      <w:r>
        <w:rPr>
          <w:rFonts w:ascii="Times New Roman"/>
          <w:b w:val="false"/>
          <w:i w:val="false"/>
          <w:color w:val="000000"/>
          <w:sz w:val="28"/>
        </w:rPr>
        <w:t xml:space="preserve">
     17,0     -0,011      12,7     -0,0262      8,4       -0,0424 </w:t>
      </w:r>
      <w:r>
        <w:br/>
      </w:r>
      <w:r>
        <w:rPr>
          <w:rFonts w:ascii="Times New Roman"/>
          <w:b w:val="false"/>
          <w:i w:val="false"/>
          <w:color w:val="000000"/>
          <w:sz w:val="28"/>
        </w:rPr>
        <w:t xml:space="preserve">
      8,3     -0,0428      3,9     -0,0594     -0,3       -0,0752 </w:t>
      </w:r>
      <w:r>
        <w:br/>
      </w:r>
      <w:r>
        <w:rPr>
          <w:rFonts w:ascii="Times New Roman"/>
          <w:b w:val="false"/>
          <w:i w:val="false"/>
          <w:color w:val="000000"/>
          <w:sz w:val="28"/>
        </w:rPr>
        <w:t xml:space="preserve">
      8,2     -0,0432      3,8     -0,0598     -0,4       -0,0756 </w:t>
      </w:r>
      <w:r>
        <w:br/>
      </w:r>
      <w:r>
        <w:rPr>
          <w:rFonts w:ascii="Times New Roman"/>
          <w:b w:val="false"/>
          <w:i w:val="false"/>
          <w:color w:val="000000"/>
          <w:sz w:val="28"/>
        </w:rPr>
        <w:t xml:space="preserve">
      8,1     -0,0436      3,7     -0,0602     -0,5       -0,076 </w:t>
      </w:r>
      <w:r>
        <w:br/>
      </w:r>
      <w:r>
        <w:rPr>
          <w:rFonts w:ascii="Times New Roman"/>
          <w:b w:val="false"/>
          <w:i w:val="false"/>
          <w:color w:val="000000"/>
          <w:sz w:val="28"/>
        </w:rPr>
        <w:t xml:space="preserve">
      8,0     -0,044       3,6     -0,0606     -0,6       -0,0764 </w:t>
      </w:r>
      <w:r>
        <w:br/>
      </w:r>
      <w:r>
        <w:rPr>
          <w:rFonts w:ascii="Times New Roman"/>
          <w:b w:val="false"/>
          <w:i w:val="false"/>
          <w:color w:val="000000"/>
          <w:sz w:val="28"/>
        </w:rPr>
        <w:t xml:space="preserve">
      7,9     -0,0443      3,5     -0,061      -0,7       -0,0768 </w:t>
      </w:r>
      <w:r>
        <w:br/>
      </w:r>
      <w:r>
        <w:rPr>
          <w:rFonts w:ascii="Times New Roman"/>
          <w:b w:val="false"/>
          <w:i w:val="false"/>
          <w:color w:val="000000"/>
          <w:sz w:val="28"/>
        </w:rPr>
        <w:t xml:space="preserve">
      7,8     -0,0446      3,4     -0,0614     -0,8       -0,0772 </w:t>
      </w:r>
      <w:r>
        <w:br/>
      </w:r>
      <w:r>
        <w:rPr>
          <w:rFonts w:ascii="Times New Roman"/>
          <w:b w:val="false"/>
          <w:i w:val="false"/>
          <w:color w:val="000000"/>
          <w:sz w:val="28"/>
        </w:rPr>
        <w:t xml:space="preserve">
      7,7     -0,0449      3,3     -0,0618     -0,9       -0,0776 </w:t>
      </w:r>
      <w:r>
        <w:br/>
      </w:r>
      <w:r>
        <w:rPr>
          <w:rFonts w:ascii="Times New Roman"/>
          <w:b w:val="false"/>
          <w:i w:val="false"/>
          <w:color w:val="000000"/>
          <w:sz w:val="28"/>
        </w:rPr>
        <w:t xml:space="preserve">
      7,6     -0,0452      3,2     -0,0622     -1,0       -0,078 </w:t>
      </w:r>
      <w:r>
        <w:br/>
      </w:r>
      <w:r>
        <w:rPr>
          <w:rFonts w:ascii="Times New Roman"/>
          <w:b w:val="false"/>
          <w:i w:val="false"/>
          <w:color w:val="000000"/>
          <w:sz w:val="28"/>
        </w:rPr>
        <w:t xml:space="preserve">
      7,5     -0,0455      3,1     -0,0626     -1,1       -0,0783 </w:t>
      </w:r>
      <w:r>
        <w:br/>
      </w:r>
      <w:r>
        <w:rPr>
          <w:rFonts w:ascii="Times New Roman"/>
          <w:b w:val="false"/>
          <w:i w:val="false"/>
          <w:color w:val="000000"/>
          <w:sz w:val="28"/>
        </w:rPr>
        <w:t xml:space="preserve">
      7,4     -0,0458      3,0     -0,063      -1,2       -0,0786 </w:t>
      </w:r>
      <w:r>
        <w:br/>
      </w:r>
      <w:r>
        <w:rPr>
          <w:rFonts w:ascii="Times New Roman"/>
          <w:b w:val="false"/>
          <w:i w:val="false"/>
          <w:color w:val="000000"/>
          <w:sz w:val="28"/>
        </w:rPr>
        <w:t xml:space="preserve">
      7,3     -0,0461      2,9     -0,0634     -1,3       -0,0789 </w:t>
      </w:r>
      <w:r>
        <w:br/>
      </w:r>
      <w:r>
        <w:rPr>
          <w:rFonts w:ascii="Times New Roman"/>
          <w:b w:val="false"/>
          <w:i w:val="false"/>
          <w:color w:val="000000"/>
          <w:sz w:val="28"/>
        </w:rPr>
        <w:t xml:space="preserve">
      7,2     -0,0464      2,8     -0,0638     -1,4       -0,0792 </w:t>
      </w:r>
      <w:r>
        <w:br/>
      </w:r>
      <w:r>
        <w:rPr>
          <w:rFonts w:ascii="Times New Roman"/>
          <w:b w:val="false"/>
          <w:i w:val="false"/>
          <w:color w:val="000000"/>
          <w:sz w:val="28"/>
        </w:rPr>
        <w:t xml:space="preserve">
      7,1     -0,0467      2,7     -0,0642     -1,5       -0,0795 </w:t>
      </w:r>
      <w:r>
        <w:br/>
      </w:r>
      <w:r>
        <w:rPr>
          <w:rFonts w:ascii="Times New Roman"/>
          <w:b w:val="false"/>
          <w:i w:val="false"/>
          <w:color w:val="000000"/>
          <w:sz w:val="28"/>
        </w:rPr>
        <w:t xml:space="preserve">
      7,0     -0,047       2,6     -0,0646     -1,6       -0,0798 </w:t>
      </w:r>
      <w:r>
        <w:br/>
      </w:r>
      <w:r>
        <w:rPr>
          <w:rFonts w:ascii="Times New Roman"/>
          <w:b w:val="false"/>
          <w:i w:val="false"/>
          <w:color w:val="000000"/>
          <w:sz w:val="28"/>
        </w:rPr>
        <w:t xml:space="preserve">
      6,9     -0,0474      2,5     -0,065      -1,7       -0,0801 </w:t>
      </w:r>
      <w:r>
        <w:br/>
      </w:r>
      <w:r>
        <w:rPr>
          <w:rFonts w:ascii="Times New Roman"/>
          <w:b w:val="false"/>
          <w:i w:val="false"/>
          <w:color w:val="000000"/>
          <w:sz w:val="28"/>
        </w:rPr>
        <w:t xml:space="preserve">
      6,8     -0,0478      2,4     -0,0654     -1,8       -0,0804 </w:t>
      </w:r>
      <w:r>
        <w:br/>
      </w:r>
      <w:r>
        <w:rPr>
          <w:rFonts w:ascii="Times New Roman"/>
          <w:b w:val="false"/>
          <w:i w:val="false"/>
          <w:color w:val="000000"/>
          <w:sz w:val="28"/>
        </w:rPr>
        <w:t xml:space="preserve">
      6,7     -0,0482      2,3     -0,0658     -1,9       -0,0807 </w:t>
      </w:r>
      <w:r>
        <w:br/>
      </w:r>
      <w:r>
        <w:rPr>
          <w:rFonts w:ascii="Times New Roman"/>
          <w:b w:val="false"/>
          <w:i w:val="false"/>
          <w:color w:val="000000"/>
          <w:sz w:val="28"/>
        </w:rPr>
        <w:t xml:space="preserve">
      6,6     -0,0486      2,2     -0,0662     -2,0       -0,081 </w:t>
      </w:r>
      <w:r>
        <w:br/>
      </w:r>
      <w:r>
        <w:rPr>
          <w:rFonts w:ascii="Times New Roman"/>
          <w:b w:val="false"/>
          <w:i w:val="false"/>
          <w:color w:val="000000"/>
          <w:sz w:val="28"/>
        </w:rPr>
        <w:t xml:space="preserve">
      6,5     -0,049       2,1     -0,0666     -2,1       -0,0814 </w:t>
      </w:r>
      <w:r>
        <w:br/>
      </w:r>
      <w:r>
        <w:rPr>
          <w:rFonts w:ascii="Times New Roman"/>
          <w:b w:val="false"/>
          <w:i w:val="false"/>
          <w:color w:val="000000"/>
          <w:sz w:val="28"/>
        </w:rPr>
        <w:t xml:space="preserve">
      6,4     -0,0494      2,0     -0,067      -2,2       -0,0818 </w:t>
      </w:r>
      <w:r>
        <w:br/>
      </w:r>
      <w:r>
        <w:rPr>
          <w:rFonts w:ascii="Times New Roman"/>
          <w:b w:val="false"/>
          <w:i w:val="false"/>
          <w:color w:val="000000"/>
          <w:sz w:val="28"/>
        </w:rPr>
        <w:t xml:space="preserve">
      6,3     -0,0498      1,9     -0,0674     -2,3       -0,0822 </w:t>
      </w:r>
      <w:r>
        <w:br/>
      </w:r>
      <w:r>
        <w:rPr>
          <w:rFonts w:ascii="Times New Roman"/>
          <w:b w:val="false"/>
          <w:i w:val="false"/>
          <w:color w:val="000000"/>
          <w:sz w:val="28"/>
        </w:rPr>
        <w:t xml:space="preserve">
      6,2     -0,0502      1,8     -0,0678     -2,4       -0,0826 </w:t>
      </w:r>
      <w:r>
        <w:br/>
      </w:r>
      <w:r>
        <w:rPr>
          <w:rFonts w:ascii="Times New Roman"/>
          <w:b w:val="false"/>
          <w:i w:val="false"/>
          <w:color w:val="000000"/>
          <w:sz w:val="28"/>
        </w:rPr>
        <w:t xml:space="preserve">
      6,1     -0,0506      1,7     -0,0682     -2,5       -0,083 </w:t>
      </w:r>
      <w:r>
        <w:br/>
      </w:r>
      <w:r>
        <w:rPr>
          <w:rFonts w:ascii="Times New Roman"/>
          <w:b w:val="false"/>
          <w:i w:val="false"/>
          <w:color w:val="000000"/>
          <w:sz w:val="28"/>
        </w:rPr>
        <w:t xml:space="preserve">
      6,0     -0,051       1,6     -0,0686     -2,6       -0,0834 </w:t>
      </w:r>
      <w:r>
        <w:br/>
      </w:r>
      <w:r>
        <w:rPr>
          <w:rFonts w:ascii="Times New Roman"/>
          <w:b w:val="false"/>
          <w:i w:val="false"/>
          <w:color w:val="000000"/>
          <w:sz w:val="28"/>
        </w:rPr>
        <w:t xml:space="preserve">
      5,9     -0,0514      1,5     -0,069      -2,7       -0,0838 </w:t>
      </w:r>
      <w:r>
        <w:br/>
      </w:r>
      <w:r>
        <w:rPr>
          <w:rFonts w:ascii="Times New Roman"/>
          <w:b w:val="false"/>
          <w:i w:val="false"/>
          <w:color w:val="000000"/>
          <w:sz w:val="28"/>
        </w:rPr>
        <w:t xml:space="preserve">
      5,8     -0,0518      1,4     -0,0694     -2,8       -0,0842 </w:t>
      </w:r>
      <w:r>
        <w:br/>
      </w:r>
      <w:r>
        <w:rPr>
          <w:rFonts w:ascii="Times New Roman"/>
          <w:b w:val="false"/>
          <w:i w:val="false"/>
          <w:color w:val="000000"/>
          <w:sz w:val="28"/>
        </w:rPr>
        <w:t xml:space="preserve">
      5,7     -0,0522      1,3     -0,0698     -2,9       -0,0846 </w:t>
      </w:r>
      <w:r>
        <w:br/>
      </w:r>
      <w:r>
        <w:rPr>
          <w:rFonts w:ascii="Times New Roman"/>
          <w:b w:val="false"/>
          <w:i w:val="false"/>
          <w:color w:val="000000"/>
          <w:sz w:val="28"/>
        </w:rPr>
        <w:t xml:space="preserve">
      5,6     -0,0526      1,2     -0,0702     -3,0       -0,085 </w:t>
      </w:r>
      <w:r>
        <w:br/>
      </w:r>
      <w:r>
        <w:rPr>
          <w:rFonts w:ascii="Times New Roman"/>
          <w:b w:val="false"/>
          <w:i w:val="false"/>
          <w:color w:val="000000"/>
          <w:sz w:val="28"/>
        </w:rPr>
        <w:t xml:space="preserve">
      5,5     -0,053       1,1     -0,0706     -3,1       -0,0853 </w:t>
      </w:r>
      <w:r>
        <w:br/>
      </w:r>
      <w:r>
        <w:rPr>
          <w:rFonts w:ascii="Times New Roman"/>
          <w:b w:val="false"/>
          <w:i w:val="false"/>
          <w:color w:val="000000"/>
          <w:sz w:val="28"/>
        </w:rPr>
        <w:t xml:space="preserve">
      5,4     -0,0534      1,0     -0,071      -3,2       -0,0856 </w:t>
      </w:r>
      <w:r>
        <w:br/>
      </w:r>
      <w:r>
        <w:rPr>
          <w:rFonts w:ascii="Times New Roman"/>
          <w:b w:val="false"/>
          <w:i w:val="false"/>
          <w:color w:val="000000"/>
          <w:sz w:val="28"/>
        </w:rPr>
        <w:t xml:space="preserve">
      5,3     -0,0538      0,9     -0,0713     -3,3       -0,0859 </w:t>
      </w:r>
      <w:r>
        <w:br/>
      </w:r>
      <w:r>
        <w:rPr>
          <w:rFonts w:ascii="Times New Roman"/>
          <w:b w:val="false"/>
          <w:i w:val="false"/>
          <w:color w:val="000000"/>
          <w:sz w:val="28"/>
        </w:rPr>
        <w:t xml:space="preserve">
      5,2     -0,0542      0,8      0,0716     -3,4       -0,0862 </w:t>
      </w:r>
      <w:r>
        <w:br/>
      </w:r>
      <w:r>
        <w:rPr>
          <w:rFonts w:ascii="Times New Roman"/>
          <w:b w:val="false"/>
          <w:i w:val="false"/>
          <w:color w:val="000000"/>
          <w:sz w:val="28"/>
        </w:rPr>
        <w:t xml:space="preserve">
      5,1     -0,0546      0,7     -0,0719     -3,5       -0,0865 </w:t>
      </w:r>
      <w:r>
        <w:br/>
      </w:r>
      <w:r>
        <w:rPr>
          <w:rFonts w:ascii="Times New Roman"/>
          <w:b w:val="false"/>
          <w:i w:val="false"/>
          <w:color w:val="000000"/>
          <w:sz w:val="28"/>
        </w:rPr>
        <w:t xml:space="preserve">
      5,0     -0,055       0,6     -0,0722     -3,6       -0,0868 </w:t>
      </w:r>
      <w:r>
        <w:br/>
      </w:r>
      <w:r>
        <w:rPr>
          <w:rFonts w:ascii="Times New Roman"/>
          <w:b w:val="false"/>
          <w:i w:val="false"/>
          <w:color w:val="000000"/>
          <w:sz w:val="28"/>
        </w:rPr>
        <w:t xml:space="preserve">
      4,9     -0,0554      0,5     -0,0725     -3,7       -0,0871 </w:t>
      </w:r>
      <w:r>
        <w:br/>
      </w:r>
      <w:r>
        <w:rPr>
          <w:rFonts w:ascii="Times New Roman"/>
          <w:b w:val="false"/>
          <w:i w:val="false"/>
          <w:color w:val="000000"/>
          <w:sz w:val="28"/>
        </w:rPr>
        <w:t xml:space="preserve">
      4,8     -0,0558      0,4     -0,0728     -3,8       -0,0874 </w:t>
      </w:r>
      <w:r>
        <w:br/>
      </w:r>
      <w:r>
        <w:rPr>
          <w:rFonts w:ascii="Times New Roman"/>
          <w:b w:val="false"/>
          <w:i w:val="false"/>
          <w:color w:val="000000"/>
          <w:sz w:val="28"/>
        </w:rPr>
        <w:t xml:space="preserve">
      4,7     -0,0562      0,3     -0,0731     -3,9       -0,0877 </w:t>
      </w:r>
      <w:r>
        <w:br/>
      </w:r>
      <w:r>
        <w:rPr>
          <w:rFonts w:ascii="Times New Roman"/>
          <w:b w:val="false"/>
          <w:i w:val="false"/>
          <w:color w:val="000000"/>
          <w:sz w:val="28"/>
        </w:rPr>
        <w:t xml:space="preserve">
      4,6     -0,0566      0,2     -0,0734     -4,0       -0,088 </w:t>
      </w:r>
      <w:r>
        <w:br/>
      </w:r>
      <w:r>
        <w:rPr>
          <w:rFonts w:ascii="Times New Roman"/>
          <w:b w:val="false"/>
          <w:i w:val="false"/>
          <w:color w:val="000000"/>
          <w:sz w:val="28"/>
        </w:rPr>
        <w:t xml:space="preserve">
      4,5     -0,057       0,1     -0,0737     -4,1       -0,0884 </w:t>
      </w:r>
      <w:r>
        <w:br/>
      </w:r>
      <w:r>
        <w:rPr>
          <w:rFonts w:ascii="Times New Roman"/>
          <w:b w:val="false"/>
          <w:i w:val="false"/>
          <w:color w:val="000000"/>
          <w:sz w:val="28"/>
        </w:rPr>
        <w:t xml:space="preserve">
      4,4     -0,0574      0,0     -0,074      -4,2       -0,0888 </w:t>
      </w:r>
      <w:r>
        <w:br/>
      </w:r>
      <w:r>
        <w:rPr>
          <w:rFonts w:ascii="Times New Roman"/>
          <w:b w:val="false"/>
          <w:i w:val="false"/>
          <w:color w:val="000000"/>
          <w:sz w:val="28"/>
        </w:rPr>
        <w:t xml:space="preserve">
      4,3     -0,0578     -0,1     -0,0744     -4,3       -0,0892 </w:t>
      </w:r>
      <w:r>
        <w:br/>
      </w:r>
      <w:r>
        <w:rPr>
          <w:rFonts w:ascii="Times New Roman"/>
          <w:b w:val="false"/>
          <w:i w:val="false"/>
          <w:color w:val="000000"/>
          <w:sz w:val="28"/>
        </w:rPr>
        <w:t xml:space="preserve">
      4,2     -0,0582     -0,2     -0,0748     -4,4       -0,0896 </w:t>
      </w:r>
      <w:r>
        <w:br/>
      </w:r>
      <w:r>
        <w:rPr>
          <w:rFonts w:ascii="Times New Roman"/>
          <w:b w:val="false"/>
          <w:i w:val="false"/>
          <w:color w:val="000000"/>
          <w:sz w:val="28"/>
        </w:rPr>
        <w:t xml:space="preserve">
      4,1     -0,0586     -0,3     -0,0752     -4,5       -0,09 </w:t>
      </w:r>
      <w:r>
        <w:br/>
      </w:r>
      <w:r>
        <w:rPr>
          <w:rFonts w:ascii="Times New Roman"/>
          <w:b w:val="false"/>
          <w:i w:val="false"/>
          <w:color w:val="000000"/>
          <w:sz w:val="28"/>
        </w:rPr>
        <w:t xml:space="preserve">
      4,0     -0,059      -0,4     -0,0756     -4,6       -0,0904 </w:t>
      </w:r>
      <w:r>
        <w:br/>
      </w:r>
      <w:r>
        <w:rPr>
          <w:rFonts w:ascii="Times New Roman"/>
          <w:b w:val="false"/>
          <w:i w:val="false"/>
          <w:color w:val="000000"/>
          <w:sz w:val="28"/>
        </w:rPr>
        <w:t xml:space="preserve">
     -4,7     -0,0908     -9,0     -0,107     -13,3       -0,1229 </w:t>
      </w:r>
      <w:r>
        <w:br/>
      </w:r>
      <w:r>
        <w:rPr>
          <w:rFonts w:ascii="Times New Roman"/>
          <w:b w:val="false"/>
          <w:i w:val="false"/>
          <w:color w:val="000000"/>
          <w:sz w:val="28"/>
        </w:rPr>
        <w:t xml:space="preserve">
     -4,8     -0,0912     -9,1     -0,1074    -13,4       -0,1232 </w:t>
      </w:r>
      <w:r>
        <w:br/>
      </w:r>
      <w:r>
        <w:rPr>
          <w:rFonts w:ascii="Times New Roman"/>
          <w:b w:val="false"/>
          <w:i w:val="false"/>
          <w:color w:val="000000"/>
          <w:sz w:val="28"/>
        </w:rPr>
        <w:t xml:space="preserve">
     -4,9     -0,0916     -9,2     -0,1078    -13,5       -0,1235 </w:t>
      </w:r>
      <w:r>
        <w:br/>
      </w:r>
      <w:r>
        <w:rPr>
          <w:rFonts w:ascii="Times New Roman"/>
          <w:b w:val="false"/>
          <w:i w:val="false"/>
          <w:color w:val="000000"/>
          <w:sz w:val="28"/>
        </w:rPr>
        <w:t xml:space="preserve">
     -5,0     -0,092      -9,3     -0,1082    -13,6       -0,1238 </w:t>
      </w:r>
      <w:r>
        <w:br/>
      </w:r>
      <w:r>
        <w:rPr>
          <w:rFonts w:ascii="Times New Roman"/>
          <w:b w:val="false"/>
          <w:i w:val="false"/>
          <w:color w:val="000000"/>
          <w:sz w:val="28"/>
        </w:rPr>
        <w:t xml:space="preserve">
     -5,1     -0,0924     -9,4     -0,1086    -13,7       -0,1241 </w:t>
      </w:r>
      <w:r>
        <w:br/>
      </w:r>
      <w:r>
        <w:rPr>
          <w:rFonts w:ascii="Times New Roman"/>
          <w:b w:val="false"/>
          <w:i w:val="false"/>
          <w:color w:val="000000"/>
          <w:sz w:val="28"/>
        </w:rPr>
        <w:t xml:space="preserve">
     -5,2     -0,0928     -9,5     -0,109     -13,8       -0,1244 </w:t>
      </w:r>
      <w:r>
        <w:br/>
      </w:r>
      <w:r>
        <w:rPr>
          <w:rFonts w:ascii="Times New Roman"/>
          <w:b w:val="false"/>
          <w:i w:val="false"/>
          <w:color w:val="000000"/>
          <w:sz w:val="28"/>
        </w:rPr>
        <w:t xml:space="preserve">
     -5,3     -0,0932     -9,6     -0,1094    -13,9       -0,1247 </w:t>
      </w:r>
      <w:r>
        <w:br/>
      </w:r>
      <w:r>
        <w:rPr>
          <w:rFonts w:ascii="Times New Roman"/>
          <w:b w:val="false"/>
          <w:i w:val="false"/>
          <w:color w:val="000000"/>
          <w:sz w:val="28"/>
        </w:rPr>
        <w:t xml:space="preserve">
     -5,4     -0,0936     -9,7     -0,1098    -14,0       -0,125 </w:t>
      </w:r>
      <w:r>
        <w:br/>
      </w:r>
      <w:r>
        <w:rPr>
          <w:rFonts w:ascii="Times New Roman"/>
          <w:b w:val="false"/>
          <w:i w:val="false"/>
          <w:color w:val="000000"/>
          <w:sz w:val="28"/>
        </w:rPr>
        <w:t xml:space="preserve">
     -5,5     -0,094      -9,8     -0,1102    -14,1       -0,1254 </w:t>
      </w:r>
      <w:r>
        <w:br/>
      </w:r>
      <w:r>
        <w:rPr>
          <w:rFonts w:ascii="Times New Roman"/>
          <w:b w:val="false"/>
          <w:i w:val="false"/>
          <w:color w:val="000000"/>
          <w:sz w:val="28"/>
        </w:rPr>
        <w:t xml:space="preserve">
     -5,6     -0,0944     -9,9     -0,1106    -14,2       -0,1258 </w:t>
      </w:r>
      <w:r>
        <w:br/>
      </w:r>
      <w:r>
        <w:rPr>
          <w:rFonts w:ascii="Times New Roman"/>
          <w:b w:val="false"/>
          <w:i w:val="false"/>
          <w:color w:val="000000"/>
          <w:sz w:val="28"/>
        </w:rPr>
        <w:t xml:space="preserve">
     -5,7     -0,0948    -10,0     -0,111     -14,3       -0,1262 </w:t>
      </w:r>
      <w:r>
        <w:br/>
      </w:r>
      <w:r>
        <w:rPr>
          <w:rFonts w:ascii="Times New Roman"/>
          <w:b w:val="false"/>
          <w:i w:val="false"/>
          <w:color w:val="000000"/>
          <w:sz w:val="28"/>
        </w:rPr>
        <w:t xml:space="preserve">
     -5,8     -0,0952    -10,1     -0,1113    -14,4       -0,1266 </w:t>
      </w:r>
      <w:r>
        <w:br/>
      </w:r>
      <w:r>
        <w:rPr>
          <w:rFonts w:ascii="Times New Roman"/>
          <w:b w:val="false"/>
          <w:i w:val="false"/>
          <w:color w:val="000000"/>
          <w:sz w:val="28"/>
        </w:rPr>
        <w:t xml:space="preserve">
     -5,9     -0,0956    -10,2     -0,1116    -14,5       -0,127 </w:t>
      </w:r>
      <w:r>
        <w:br/>
      </w:r>
      <w:r>
        <w:rPr>
          <w:rFonts w:ascii="Times New Roman"/>
          <w:b w:val="false"/>
          <w:i w:val="false"/>
          <w:color w:val="000000"/>
          <w:sz w:val="28"/>
        </w:rPr>
        <w:t xml:space="preserve">
     -6,0     -0,096     -10,3     -0,1119    -14,6       -0,1274 </w:t>
      </w:r>
      <w:r>
        <w:br/>
      </w:r>
      <w:r>
        <w:rPr>
          <w:rFonts w:ascii="Times New Roman"/>
          <w:b w:val="false"/>
          <w:i w:val="false"/>
          <w:color w:val="000000"/>
          <w:sz w:val="28"/>
        </w:rPr>
        <w:t xml:space="preserve">
     -6,1     -0,0963    -10,4     -0,1122    -14,7       -0,1278 </w:t>
      </w:r>
      <w:r>
        <w:br/>
      </w:r>
      <w:r>
        <w:rPr>
          <w:rFonts w:ascii="Times New Roman"/>
          <w:b w:val="false"/>
          <w:i w:val="false"/>
          <w:color w:val="000000"/>
          <w:sz w:val="28"/>
        </w:rPr>
        <w:t xml:space="preserve">
     -6,2     -0,0966    -10,5     -0,1125    -14,8       -0,1282 </w:t>
      </w:r>
      <w:r>
        <w:br/>
      </w:r>
      <w:r>
        <w:rPr>
          <w:rFonts w:ascii="Times New Roman"/>
          <w:b w:val="false"/>
          <w:i w:val="false"/>
          <w:color w:val="000000"/>
          <w:sz w:val="28"/>
        </w:rPr>
        <w:t xml:space="preserve">
     -6,3     -0,0969    -10,6     -0,1128    -14,9       -0,1286 </w:t>
      </w:r>
      <w:r>
        <w:br/>
      </w:r>
      <w:r>
        <w:rPr>
          <w:rFonts w:ascii="Times New Roman"/>
          <w:b w:val="false"/>
          <w:i w:val="false"/>
          <w:color w:val="000000"/>
          <w:sz w:val="28"/>
        </w:rPr>
        <w:t xml:space="preserve">
     -6,4     -0,0972    -10,7     -0,1131    -15,0       -0,129 </w:t>
      </w:r>
      <w:r>
        <w:br/>
      </w:r>
      <w:r>
        <w:rPr>
          <w:rFonts w:ascii="Times New Roman"/>
          <w:b w:val="false"/>
          <w:i w:val="false"/>
          <w:color w:val="000000"/>
          <w:sz w:val="28"/>
        </w:rPr>
        <w:t xml:space="preserve">
     -6,5     -0,0975    -10,8     -0,1134    -15,1       -0,1294 </w:t>
      </w:r>
      <w:r>
        <w:br/>
      </w:r>
      <w:r>
        <w:rPr>
          <w:rFonts w:ascii="Times New Roman"/>
          <w:b w:val="false"/>
          <w:i w:val="false"/>
          <w:color w:val="000000"/>
          <w:sz w:val="28"/>
        </w:rPr>
        <w:t xml:space="preserve">
     -6,6     -0,0978    -10,9     -0,1137    -15,2       -0,1298 </w:t>
      </w:r>
      <w:r>
        <w:br/>
      </w:r>
      <w:r>
        <w:rPr>
          <w:rFonts w:ascii="Times New Roman"/>
          <w:b w:val="false"/>
          <w:i w:val="false"/>
          <w:color w:val="000000"/>
          <w:sz w:val="28"/>
        </w:rPr>
        <w:t xml:space="preserve">
     -6,7     -0,0981    -11,0     -0,114     -15,3       -0,1302 </w:t>
      </w:r>
      <w:r>
        <w:br/>
      </w:r>
      <w:r>
        <w:rPr>
          <w:rFonts w:ascii="Times New Roman"/>
          <w:b w:val="false"/>
          <w:i w:val="false"/>
          <w:color w:val="000000"/>
          <w:sz w:val="28"/>
        </w:rPr>
        <w:t xml:space="preserve">
     -6,8     -0,0984    -11,1     -0,1144    -15,4       -0,1306 </w:t>
      </w:r>
      <w:r>
        <w:br/>
      </w:r>
      <w:r>
        <w:rPr>
          <w:rFonts w:ascii="Times New Roman"/>
          <w:b w:val="false"/>
          <w:i w:val="false"/>
          <w:color w:val="000000"/>
          <w:sz w:val="28"/>
        </w:rPr>
        <w:t xml:space="preserve">
     -6,9     -0,0987    -11,2     -0,1148    -15,5       -0,131 </w:t>
      </w:r>
      <w:r>
        <w:br/>
      </w:r>
      <w:r>
        <w:rPr>
          <w:rFonts w:ascii="Times New Roman"/>
          <w:b w:val="false"/>
          <w:i w:val="false"/>
          <w:color w:val="000000"/>
          <w:sz w:val="28"/>
        </w:rPr>
        <w:t xml:space="preserve">
     -7,0     -0,099     -11,3     -0,1152    -15,6       -0,1314 </w:t>
      </w:r>
      <w:r>
        <w:br/>
      </w:r>
      <w:r>
        <w:rPr>
          <w:rFonts w:ascii="Times New Roman"/>
          <w:b w:val="false"/>
          <w:i w:val="false"/>
          <w:color w:val="000000"/>
          <w:sz w:val="28"/>
        </w:rPr>
        <w:t xml:space="preserve">
     -7,1     -0,0994    -11,4     -0,1156    -15,7       -0,1318 </w:t>
      </w:r>
      <w:r>
        <w:br/>
      </w:r>
      <w:r>
        <w:rPr>
          <w:rFonts w:ascii="Times New Roman"/>
          <w:b w:val="false"/>
          <w:i w:val="false"/>
          <w:color w:val="000000"/>
          <w:sz w:val="28"/>
        </w:rPr>
        <w:t xml:space="preserve">
     -7,2     -0,0998    -11,5     -0,116     -15,8       -0,1322 </w:t>
      </w:r>
      <w:r>
        <w:br/>
      </w:r>
      <w:r>
        <w:rPr>
          <w:rFonts w:ascii="Times New Roman"/>
          <w:b w:val="false"/>
          <w:i w:val="false"/>
          <w:color w:val="000000"/>
          <w:sz w:val="28"/>
        </w:rPr>
        <w:t xml:space="preserve">
     -7,3     -0,1002    -11,6     -0,1164    -15,9       -0,1326 </w:t>
      </w:r>
      <w:r>
        <w:br/>
      </w:r>
      <w:r>
        <w:rPr>
          <w:rFonts w:ascii="Times New Roman"/>
          <w:b w:val="false"/>
          <w:i w:val="false"/>
          <w:color w:val="000000"/>
          <w:sz w:val="28"/>
        </w:rPr>
        <w:t xml:space="preserve">
     -7,4     -0,1006    -11,7     -0,1168    -16,0       -0,133 </w:t>
      </w:r>
      <w:r>
        <w:br/>
      </w:r>
      <w:r>
        <w:rPr>
          <w:rFonts w:ascii="Times New Roman"/>
          <w:b w:val="false"/>
          <w:i w:val="false"/>
          <w:color w:val="000000"/>
          <w:sz w:val="28"/>
        </w:rPr>
        <w:t xml:space="preserve">
     -7,5     -0,101     -11,8     -0,1172    -16,1       -0,1334 </w:t>
      </w:r>
      <w:r>
        <w:br/>
      </w:r>
      <w:r>
        <w:rPr>
          <w:rFonts w:ascii="Times New Roman"/>
          <w:b w:val="false"/>
          <w:i w:val="false"/>
          <w:color w:val="000000"/>
          <w:sz w:val="28"/>
        </w:rPr>
        <w:t xml:space="preserve">
     -7,6     -0,1014    -11,9     -0,1176    -16,2       -0,1338 </w:t>
      </w:r>
      <w:r>
        <w:br/>
      </w:r>
      <w:r>
        <w:rPr>
          <w:rFonts w:ascii="Times New Roman"/>
          <w:b w:val="false"/>
          <w:i w:val="false"/>
          <w:color w:val="000000"/>
          <w:sz w:val="28"/>
        </w:rPr>
        <w:t xml:space="preserve">
     -7,7     -0,1018    -12,0     -0,118     -16,3       -0,1342 </w:t>
      </w:r>
      <w:r>
        <w:br/>
      </w:r>
      <w:r>
        <w:rPr>
          <w:rFonts w:ascii="Times New Roman"/>
          <w:b w:val="false"/>
          <w:i w:val="false"/>
          <w:color w:val="000000"/>
          <w:sz w:val="28"/>
        </w:rPr>
        <w:t xml:space="preserve">
     -7,8     -0,1022    -12,1     -0,1184    -16,4       -0,1346 </w:t>
      </w:r>
      <w:r>
        <w:br/>
      </w:r>
      <w:r>
        <w:rPr>
          <w:rFonts w:ascii="Times New Roman"/>
          <w:b w:val="false"/>
          <w:i w:val="false"/>
          <w:color w:val="000000"/>
          <w:sz w:val="28"/>
        </w:rPr>
        <w:t xml:space="preserve">
     -7,9     -0,1026    -12,2     -0,1188    -16,5       -0,135 </w:t>
      </w:r>
      <w:r>
        <w:br/>
      </w:r>
      <w:r>
        <w:rPr>
          <w:rFonts w:ascii="Times New Roman"/>
          <w:b w:val="false"/>
          <w:i w:val="false"/>
          <w:color w:val="000000"/>
          <w:sz w:val="28"/>
        </w:rPr>
        <w:t xml:space="preserve">
     -8,0     -0,103     -12,3     -0,1192    -16,6       -0,1354 </w:t>
      </w:r>
      <w:r>
        <w:br/>
      </w:r>
      <w:r>
        <w:rPr>
          <w:rFonts w:ascii="Times New Roman"/>
          <w:b w:val="false"/>
          <w:i w:val="false"/>
          <w:color w:val="000000"/>
          <w:sz w:val="28"/>
        </w:rPr>
        <w:t xml:space="preserve">
     -8,1     -0,1034    -12,4     -0,1196    -16,7       -0,1358 </w:t>
      </w:r>
      <w:r>
        <w:br/>
      </w:r>
      <w:r>
        <w:rPr>
          <w:rFonts w:ascii="Times New Roman"/>
          <w:b w:val="false"/>
          <w:i w:val="false"/>
          <w:color w:val="000000"/>
          <w:sz w:val="28"/>
        </w:rPr>
        <w:t xml:space="preserve">
     -8,2     -0,1038    -12,5     -0,12      -16,8       -0,1362 </w:t>
      </w:r>
      <w:r>
        <w:br/>
      </w:r>
      <w:r>
        <w:rPr>
          <w:rFonts w:ascii="Times New Roman"/>
          <w:b w:val="false"/>
          <w:i w:val="false"/>
          <w:color w:val="000000"/>
          <w:sz w:val="28"/>
        </w:rPr>
        <w:t xml:space="preserve">
     -8,3     -0,1042    -12,6     -0,1204    -16,9       -0,1366 </w:t>
      </w:r>
      <w:r>
        <w:br/>
      </w:r>
      <w:r>
        <w:rPr>
          <w:rFonts w:ascii="Times New Roman"/>
          <w:b w:val="false"/>
          <w:i w:val="false"/>
          <w:color w:val="000000"/>
          <w:sz w:val="28"/>
        </w:rPr>
        <w:t xml:space="preserve">
     -8,4     -0,1046    -12,7     -0,1208    -17,0       -0,137 </w:t>
      </w:r>
      <w:r>
        <w:br/>
      </w:r>
      <w:r>
        <w:rPr>
          <w:rFonts w:ascii="Times New Roman"/>
          <w:b w:val="false"/>
          <w:i w:val="false"/>
          <w:color w:val="000000"/>
          <w:sz w:val="28"/>
        </w:rPr>
        <w:t xml:space="preserve">
     -8,5     -0,105     -12,8     -0,1212    -17,1       -0,1374 </w:t>
      </w:r>
      <w:r>
        <w:br/>
      </w:r>
      <w:r>
        <w:rPr>
          <w:rFonts w:ascii="Times New Roman"/>
          <w:b w:val="false"/>
          <w:i w:val="false"/>
          <w:color w:val="000000"/>
          <w:sz w:val="28"/>
        </w:rPr>
        <w:t xml:space="preserve">
     -8,6     -0,1054    -12,9     -0,1216    -17,2       -0,1378 </w:t>
      </w:r>
      <w:r>
        <w:br/>
      </w:r>
      <w:r>
        <w:rPr>
          <w:rFonts w:ascii="Times New Roman"/>
          <w:b w:val="false"/>
          <w:i w:val="false"/>
          <w:color w:val="000000"/>
          <w:sz w:val="28"/>
        </w:rPr>
        <w:t xml:space="preserve">
     -8,7     -0,1058    -13,0     -0,122     -17,3       -0,1382 </w:t>
      </w:r>
      <w:r>
        <w:br/>
      </w:r>
      <w:r>
        <w:rPr>
          <w:rFonts w:ascii="Times New Roman"/>
          <w:b w:val="false"/>
          <w:i w:val="false"/>
          <w:color w:val="000000"/>
          <w:sz w:val="28"/>
        </w:rPr>
        <w:t xml:space="preserve">
     -8,8     -0,1062    -13,1     -0,1223    -17,4       -0,1386 </w:t>
      </w:r>
      <w:r>
        <w:br/>
      </w:r>
      <w:r>
        <w:rPr>
          <w:rFonts w:ascii="Times New Roman"/>
          <w:b w:val="false"/>
          <w:i w:val="false"/>
          <w:color w:val="000000"/>
          <w:sz w:val="28"/>
        </w:rPr>
        <w:t xml:space="preserve">
     -8,9     -0,1066    -13,2     -0,1226    -17,5       -0,139 </w:t>
      </w:r>
      <w:r>
        <w:br/>
      </w:r>
      <w:r>
        <w:rPr>
          <w:rFonts w:ascii="Times New Roman"/>
          <w:b w:val="false"/>
          <w:i w:val="false"/>
          <w:color w:val="000000"/>
          <w:sz w:val="28"/>
        </w:rPr>
        <w:t xml:space="preserve">
    -17,6     -0,1394    -22,0     -0,155     -26,4       -0,1706 </w:t>
      </w:r>
      <w:r>
        <w:br/>
      </w:r>
      <w:r>
        <w:rPr>
          <w:rFonts w:ascii="Times New Roman"/>
          <w:b w:val="false"/>
          <w:i w:val="false"/>
          <w:color w:val="000000"/>
          <w:sz w:val="28"/>
        </w:rPr>
        <w:t xml:space="preserve">
    -17,7     -0,1398    -22,1     -0,1554    -26,5       -0,171 </w:t>
      </w:r>
      <w:r>
        <w:br/>
      </w:r>
      <w:r>
        <w:rPr>
          <w:rFonts w:ascii="Times New Roman"/>
          <w:b w:val="false"/>
          <w:i w:val="false"/>
          <w:color w:val="000000"/>
          <w:sz w:val="28"/>
        </w:rPr>
        <w:t xml:space="preserve">
    -17,8     -0,1402    -22,2     -0,1558    -26,6       -0,1714 </w:t>
      </w:r>
      <w:r>
        <w:br/>
      </w:r>
      <w:r>
        <w:rPr>
          <w:rFonts w:ascii="Times New Roman"/>
          <w:b w:val="false"/>
          <w:i w:val="false"/>
          <w:color w:val="000000"/>
          <w:sz w:val="28"/>
        </w:rPr>
        <w:t xml:space="preserve">
    -17,9     -0,1406    -22,3     -0,1562    -26,7       -0,1718 </w:t>
      </w:r>
      <w:r>
        <w:br/>
      </w:r>
      <w:r>
        <w:rPr>
          <w:rFonts w:ascii="Times New Roman"/>
          <w:b w:val="false"/>
          <w:i w:val="false"/>
          <w:color w:val="000000"/>
          <w:sz w:val="28"/>
        </w:rPr>
        <w:t xml:space="preserve">
    -18,0     -0,141     -22,4     -0,1566    -26,8       -0,1722 </w:t>
      </w:r>
      <w:r>
        <w:br/>
      </w:r>
      <w:r>
        <w:rPr>
          <w:rFonts w:ascii="Times New Roman"/>
          <w:b w:val="false"/>
          <w:i w:val="false"/>
          <w:color w:val="000000"/>
          <w:sz w:val="28"/>
        </w:rPr>
        <w:t xml:space="preserve">
    -18,1     -0,1413    -22,5     -0,157     -26,9       -0,1726 </w:t>
      </w:r>
      <w:r>
        <w:br/>
      </w:r>
      <w:r>
        <w:rPr>
          <w:rFonts w:ascii="Times New Roman"/>
          <w:b w:val="false"/>
          <w:i w:val="false"/>
          <w:color w:val="000000"/>
          <w:sz w:val="28"/>
        </w:rPr>
        <w:t xml:space="preserve">
    -18,2     -0,1416    -22,6     -0,1574    -27,0       -0,173 </w:t>
      </w:r>
      <w:r>
        <w:br/>
      </w:r>
      <w:r>
        <w:rPr>
          <w:rFonts w:ascii="Times New Roman"/>
          <w:b w:val="false"/>
          <w:i w:val="false"/>
          <w:color w:val="000000"/>
          <w:sz w:val="28"/>
        </w:rPr>
        <w:t xml:space="preserve">
    -18,3     -0,1419    -22,7     -0,1578    -27,1       -0,1734 </w:t>
      </w:r>
      <w:r>
        <w:br/>
      </w:r>
      <w:r>
        <w:rPr>
          <w:rFonts w:ascii="Times New Roman"/>
          <w:b w:val="false"/>
          <w:i w:val="false"/>
          <w:color w:val="000000"/>
          <w:sz w:val="28"/>
        </w:rPr>
        <w:t xml:space="preserve">
    -18,4     -0,1422    -22,8     -0,1582    -27,2       -0,1738 </w:t>
      </w:r>
      <w:r>
        <w:br/>
      </w:r>
      <w:r>
        <w:rPr>
          <w:rFonts w:ascii="Times New Roman"/>
          <w:b w:val="false"/>
          <w:i w:val="false"/>
          <w:color w:val="000000"/>
          <w:sz w:val="28"/>
        </w:rPr>
        <w:t xml:space="preserve">
    -18,5     -0,1425    -22,9     -0,1586    -27,3       -0,1742 </w:t>
      </w:r>
      <w:r>
        <w:br/>
      </w:r>
      <w:r>
        <w:rPr>
          <w:rFonts w:ascii="Times New Roman"/>
          <w:b w:val="false"/>
          <w:i w:val="false"/>
          <w:color w:val="000000"/>
          <w:sz w:val="28"/>
        </w:rPr>
        <w:t xml:space="preserve">
    -18,6     -0,1428    -23,0     -0,159     -27,4       -0,1746 </w:t>
      </w:r>
      <w:r>
        <w:br/>
      </w:r>
      <w:r>
        <w:rPr>
          <w:rFonts w:ascii="Times New Roman"/>
          <w:b w:val="false"/>
          <w:i w:val="false"/>
          <w:color w:val="000000"/>
          <w:sz w:val="28"/>
        </w:rPr>
        <w:t xml:space="preserve">
    -18,7     -0,1431    -23,1     -0,1594    -27,5       -0,175 </w:t>
      </w:r>
      <w:r>
        <w:br/>
      </w:r>
      <w:r>
        <w:rPr>
          <w:rFonts w:ascii="Times New Roman"/>
          <w:b w:val="false"/>
          <w:i w:val="false"/>
          <w:color w:val="000000"/>
          <w:sz w:val="28"/>
        </w:rPr>
        <w:t xml:space="preserve">
    -18,8     -0,1434    -23,2     -0,1598    -27,6       -0,1754 </w:t>
      </w:r>
      <w:r>
        <w:br/>
      </w:r>
      <w:r>
        <w:rPr>
          <w:rFonts w:ascii="Times New Roman"/>
          <w:b w:val="false"/>
          <w:i w:val="false"/>
          <w:color w:val="000000"/>
          <w:sz w:val="28"/>
        </w:rPr>
        <w:t xml:space="preserve">
    -18,9     -0,1437    -23,3     -0,1602    -27,7       -0,1758 </w:t>
      </w:r>
      <w:r>
        <w:br/>
      </w:r>
      <w:r>
        <w:rPr>
          <w:rFonts w:ascii="Times New Roman"/>
          <w:b w:val="false"/>
          <w:i w:val="false"/>
          <w:color w:val="000000"/>
          <w:sz w:val="28"/>
        </w:rPr>
        <w:t xml:space="preserve">
    -19,0     -0,144     -23,4     -0,1606    -27,8       -0,1762 </w:t>
      </w:r>
      <w:r>
        <w:br/>
      </w:r>
      <w:r>
        <w:rPr>
          <w:rFonts w:ascii="Times New Roman"/>
          <w:b w:val="false"/>
          <w:i w:val="false"/>
          <w:color w:val="000000"/>
          <w:sz w:val="28"/>
        </w:rPr>
        <w:t xml:space="preserve">
    -19,1     -0,1444    -23,5     -0,161     -27,9       -0,1766 </w:t>
      </w:r>
      <w:r>
        <w:br/>
      </w:r>
      <w:r>
        <w:rPr>
          <w:rFonts w:ascii="Times New Roman"/>
          <w:b w:val="false"/>
          <w:i w:val="false"/>
          <w:color w:val="000000"/>
          <w:sz w:val="28"/>
        </w:rPr>
        <w:t xml:space="preserve">
    -19,2     -0,1448    -23,6     -0,1614    -28,0       -0,177 </w:t>
      </w:r>
      <w:r>
        <w:br/>
      </w:r>
      <w:r>
        <w:rPr>
          <w:rFonts w:ascii="Times New Roman"/>
          <w:b w:val="false"/>
          <w:i w:val="false"/>
          <w:color w:val="000000"/>
          <w:sz w:val="28"/>
        </w:rPr>
        <w:t xml:space="preserve">
    -19,3     -0,1452    -23,7     -0,1618    -28,1       -0,1774 </w:t>
      </w:r>
      <w:r>
        <w:br/>
      </w:r>
      <w:r>
        <w:rPr>
          <w:rFonts w:ascii="Times New Roman"/>
          <w:b w:val="false"/>
          <w:i w:val="false"/>
          <w:color w:val="000000"/>
          <w:sz w:val="28"/>
        </w:rPr>
        <w:t xml:space="preserve">
    -19,4     -0,1456    -23,8     -0,1622    -28,2       -0,1778 </w:t>
      </w:r>
      <w:r>
        <w:br/>
      </w:r>
      <w:r>
        <w:rPr>
          <w:rFonts w:ascii="Times New Roman"/>
          <w:b w:val="false"/>
          <w:i w:val="false"/>
          <w:color w:val="000000"/>
          <w:sz w:val="28"/>
        </w:rPr>
        <w:t xml:space="preserve">
    -19,5     -0,146     -23,9     -0,1626    -28,3       -0,1782 </w:t>
      </w:r>
      <w:r>
        <w:br/>
      </w:r>
      <w:r>
        <w:rPr>
          <w:rFonts w:ascii="Times New Roman"/>
          <w:b w:val="false"/>
          <w:i w:val="false"/>
          <w:color w:val="000000"/>
          <w:sz w:val="28"/>
        </w:rPr>
        <w:t xml:space="preserve">
    -19,6     -0,1464    -24,0     -0,163     -28,4       -0,1786 </w:t>
      </w:r>
      <w:r>
        <w:br/>
      </w:r>
      <w:r>
        <w:rPr>
          <w:rFonts w:ascii="Times New Roman"/>
          <w:b w:val="false"/>
          <w:i w:val="false"/>
          <w:color w:val="000000"/>
          <w:sz w:val="28"/>
        </w:rPr>
        <w:t xml:space="preserve">
    -19,7     -0,1468    -24,1     -0,1633    -28,5       -0,179 </w:t>
      </w:r>
      <w:r>
        <w:br/>
      </w:r>
      <w:r>
        <w:rPr>
          <w:rFonts w:ascii="Times New Roman"/>
          <w:b w:val="false"/>
          <w:i w:val="false"/>
          <w:color w:val="000000"/>
          <w:sz w:val="28"/>
        </w:rPr>
        <w:t xml:space="preserve">
    -19,8     -0,1472    -24,2     -0,1636    -28,6       -0,1794 </w:t>
      </w:r>
      <w:r>
        <w:br/>
      </w:r>
      <w:r>
        <w:rPr>
          <w:rFonts w:ascii="Times New Roman"/>
          <w:b w:val="false"/>
          <w:i w:val="false"/>
          <w:color w:val="000000"/>
          <w:sz w:val="28"/>
        </w:rPr>
        <w:t xml:space="preserve">
    -19,9     -0,1476    -24,3     -0,1639    -28,7       -0,1798 </w:t>
      </w:r>
      <w:r>
        <w:br/>
      </w:r>
      <w:r>
        <w:rPr>
          <w:rFonts w:ascii="Times New Roman"/>
          <w:b w:val="false"/>
          <w:i w:val="false"/>
          <w:color w:val="000000"/>
          <w:sz w:val="28"/>
        </w:rPr>
        <w:t xml:space="preserve">
    -20,0     -0,148     -24,4     -0,1642    -28,8       -0,1802 </w:t>
      </w:r>
      <w:r>
        <w:br/>
      </w:r>
      <w:r>
        <w:rPr>
          <w:rFonts w:ascii="Times New Roman"/>
          <w:b w:val="false"/>
          <w:i w:val="false"/>
          <w:color w:val="000000"/>
          <w:sz w:val="28"/>
        </w:rPr>
        <w:t xml:space="preserve">
    -20,1     -0,1483    -24,5     -0,1645    -28,9       -0,1806 </w:t>
      </w:r>
      <w:r>
        <w:br/>
      </w:r>
      <w:r>
        <w:rPr>
          <w:rFonts w:ascii="Times New Roman"/>
          <w:b w:val="false"/>
          <w:i w:val="false"/>
          <w:color w:val="000000"/>
          <w:sz w:val="28"/>
        </w:rPr>
        <w:t xml:space="preserve">
    -20,2     -0,1486    -24,6     -0,1648    -29,0       -0,181 </w:t>
      </w:r>
      <w:r>
        <w:br/>
      </w:r>
      <w:r>
        <w:rPr>
          <w:rFonts w:ascii="Times New Roman"/>
          <w:b w:val="false"/>
          <w:i w:val="false"/>
          <w:color w:val="000000"/>
          <w:sz w:val="28"/>
        </w:rPr>
        <w:t xml:space="preserve">
    -20,3     -0,1489    -24,7     -0,1651    -29,1       -0,1814 </w:t>
      </w:r>
      <w:r>
        <w:br/>
      </w:r>
      <w:r>
        <w:rPr>
          <w:rFonts w:ascii="Times New Roman"/>
          <w:b w:val="false"/>
          <w:i w:val="false"/>
          <w:color w:val="000000"/>
          <w:sz w:val="28"/>
        </w:rPr>
        <w:t xml:space="preserve">
    -20,4     -0,1492    -24,8     -0,1654    -29,2       -0,1818 </w:t>
      </w:r>
      <w:r>
        <w:br/>
      </w:r>
      <w:r>
        <w:rPr>
          <w:rFonts w:ascii="Times New Roman"/>
          <w:b w:val="false"/>
          <w:i w:val="false"/>
          <w:color w:val="000000"/>
          <w:sz w:val="28"/>
        </w:rPr>
        <w:t xml:space="preserve">
    -20,5     -0,1495    -24,9     -0,1657    -29,3       -0,1822 </w:t>
      </w:r>
      <w:r>
        <w:br/>
      </w:r>
      <w:r>
        <w:rPr>
          <w:rFonts w:ascii="Times New Roman"/>
          <w:b w:val="false"/>
          <w:i w:val="false"/>
          <w:color w:val="000000"/>
          <w:sz w:val="28"/>
        </w:rPr>
        <w:t xml:space="preserve">
    -20,6     -0,1498    -25,0     -0,166     -29,4       -0,1826 </w:t>
      </w:r>
      <w:r>
        <w:br/>
      </w:r>
      <w:r>
        <w:rPr>
          <w:rFonts w:ascii="Times New Roman"/>
          <w:b w:val="false"/>
          <w:i w:val="false"/>
          <w:color w:val="000000"/>
          <w:sz w:val="28"/>
        </w:rPr>
        <w:t xml:space="preserve">
    -20,7     -0,1501    -25,1     -0,1663    -29,5       -0,183 </w:t>
      </w:r>
      <w:r>
        <w:br/>
      </w:r>
      <w:r>
        <w:rPr>
          <w:rFonts w:ascii="Times New Roman"/>
          <w:b w:val="false"/>
          <w:i w:val="false"/>
          <w:color w:val="000000"/>
          <w:sz w:val="28"/>
        </w:rPr>
        <w:t xml:space="preserve">
    -20,8     -0,1504    -25,2     -0,1666    -29,6       -0,1834 </w:t>
      </w:r>
      <w:r>
        <w:br/>
      </w:r>
      <w:r>
        <w:rPr>
          <w:rFonts w:ascii="Times New Roman"/>
          <w:b w:val="false"/>
          <w:i w:val="false"/>
          <w:color w:val="000000"/>
          <w:sz w:val="28"/>
        </w:rPr>
        <w:t xml:space="preserve">
    -20,9     -0,1507    -25,3     -0,1669    -29,7       -0,1838 </w:t>
      </w:r>
      <w:r>
        <w:br/>
      </w:r>
      <w:r>
        <w:rPr>
          <w:rFonts w:ascii="Times New Roman"/>
          <w:b w:val="false"/>
          <w:i w:val="false"/>
          <w:color w:val="000000"/>
          <w:sz w:val="28"/>
        </w:rPr>
        <w:t xml:space="preserve">
    -21,0     -0,151     -25,4     -0,1672    -29,8       -0,1842 </w:t>
      </w:r>
      <w:r>
        <w:br/>
      </w:r>
      <w:r>
        <w:rPr>
          <w:rFonts w:ascii="Times New Roman"/>
          <w:b w:val="false"/>
          <w:i w:val="false"/>
          <w:color w:val="000000"/>
          <w:sz w:val="28"/>
        </w:rPr>
        <w:t xml:space="preserve">
    -21,1     -0,1514    -25,5     -0,1675    -29,9       -0,1846 </w:t>
      </w:r>
      <w:r>
        <w:br/>
      </w:r>
      <w:r>
        <w:rPr>
          <w:rFonts w:ascii="Times New Roman"/>
          <w:b w:val="false"/>
          <w:i w:val="false"/>
          <w:color w:val="000000"/>
          <w:sz w:val="28"/>
        </w:rPr>
        <w:t xml:space="preserve">
    -21,2     -0,1518    -25,6     -0,1678    -30,0       -0,185 </w:t>
      </w:r>
      <w:r>
        <w:br/>
      </w:r>
      <w:r>
        <w:rPr>
          <w:rFonts w:ascii="Times New Roman"/>
          <w:b w:val="false"/>
          <w:i w:val="false"/>
          <w:color w:val="000000"/>
          <w:sz w:val="28"/>
        </w:rPr>
        <w:t xml:space="preserve">
    -21,3     -0,1522    -25,7     -0,1681 </w:t>
      </w:r>
      <w:r>
        <w:br/>
      </w:r>
      <w:r>
        <w:rPr>
          <w:rFonts w:ascii="Times New Roman"/>
          <w:b w:val="false"/>
          <w:i w:val="false"/>
          <w:color w:val="000000"/>
          <w:sz w:val="28"/>
        </w:rPr>
        <w:t xml:space="preserve">
    -21,4     -0,1526    -25,8     -0,1684 </w:t>
      </w:r>
      <w:r>
        <w:br/>
      </w:r>
      <w:r>
        <w:rPr>
          <w:rFonts w:ascii="Times New Roman"/>
          <w:b w:val="false"/>
          <w:i w:val="false"/>
          <w:color w:val="000000"/>
          <w:sz w:val="28"/>
        </w:rPr>
        <w:t xml:space="preserve">
    -21,5     -0,153     -25,9     -0,1687 </w:t>
      </w:r>
      <w:r>
        <w:br/>
      </w:r>
      <w:r>
        <w:rPr>
          <w:rFonts w:ascii="Times New Roman"/>
          <w:b w:val="false"/>
          <w:i w:val="false"/>
          <w:color w:val="000000"/>
          <w:sz w:val="28"/>
        </w:rPr>
        <w:t xml:space="preserve">
    -21,6     -0,1534    -26,0     -0,169 </w:t>
      </w:r>
      <w:r>
        <w:br/>
      </w:r>
      <w:r>
        <w:rPr>
          <w:rFonts w:ascii="Times New Roman"/>
          <w:b w:val="false"/>
          <w:i w:val="false"/>
          <w:color w:val="000000"/>
          <w:sz w:val="28"/>
        </w:rPr>
        <w:t xml:space="preserve">
    -21,7     -0,1538    -26,1     -0,1694 </w:t>
      </w:r>
      <w:r>
        <w:br/>
      </w:r>
      <w:r>
        <w:rPr>
          <w:rFonts w:ascii="Times New Roman"/>
          <w:b w:val="false"/>
          <w:i w:val="false"/>
          <w:color w:val="000000"/>
          <w:sz w:val="28"/>
        </w:rPr>
        <w:t xml:space="preserve">
    -21,8     -0,1542    -26,2     -0,1698 </w:t>
      </w:r>
      <w:r>
        <w:br/>
      </w:r>
      <w:r>
        <w:rPr>
          <w:rFonts w:ascii="Times New Roman"/>
          <w:b w:val="false"/>
          <w:i w:val="false"/>
          <w:color w:val="000000"/>
          <w:sz w:val="28"/>
        </w:rPr>
        <w:t xml:space="preserve">
    -21,9     -0,1546    -26,3     -0,1702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1. Пример: Объем слитого спирта по номинальной </w:t>
      </w:r>
      <w:r>
        <w:br/>
      </w:r>
      <w:r>
        <w:rPr>
          <w:rFonts w:ascii="Times New Roman"/>
          <w:b w:val="false"/>
          <w:i w:val="false"/>
          <w:color w:val="000000"/>
          <w:sz w:val="28"/>
        </w:rPr>
        <w:t xml:space="preserve">
вместимости мерника определен в количестве 2000 дал при температуре </w:t>
      </w:r>
      <w:r>
        <w:br/>
      </w:r>
      <w:r>
        <w:rPr>
          <w:rFonts w:ascii="Times New Roman"/>
          <w:b w:val="false"/>
          <w:i w:val="false"/>
          <w:color w:val="000000"/>
          <w:sz w:val="28"/>
        </w:rPr>
        <w:t xml:space="preserve">
спирта в мернике +10 </w:t>
      </w:r>
      <w:r>
        <w:rPr>
          <w:rFonts w:ascii="Times New Roman"/>
          <w:b w:val="false"/>
          <w:i w:val="false"/>
          <w:color w:val="000000"/>
          <w:vertAlign w:val="superscript"/>
        </w:rPr>
        <w:t xml:space="preserve">о </w:t>
      </w:r>
      <w:r>
        <w:rPr>
          <w:rFonts w:ascii="Times New Roman"/>
          <w:b w:val="false"/>
          <w:i w:val="false"/>
          <w:color w:val="000000"/>
          <w:sz w:val="28"/>
        </w:rPr>
        <w:t xml:space="preserve">С и +25 </w:t>
      </w:r>
      <w:r>
        <w:rPr>
          <w:rFonts w:ascii="Times New Roman"/>
          <w:b w:val="false"/>
          <w:i w:val="false"/>
          <w:color w:val="000000"/>
          <w:vertAlign w:val="superscript"/>
        </w:rPr>
        <w:t xml:space="preserve">о </w:t>
      </w:r>
      <w:r>
        <w:rPr>
          <w:rFonts w:ascii="Times New Roman"/>
          <w:b w:val="false"/>
          <w:i w:val="false"/>
          <w:color w:val="000000"/>
          <w:sz w:val="28"/>
        </w:rPr>
        <w:t xml:space="preserve">С; действительный объем спирта </w:t>
      </w:r>
      <w:r>
        <w:br/>
      </w:r>
      <w:r>
        <w:rPr>
          <w:rFonts w:ascii="Times New Roman"/>
          <w:b w:val="false"/>
          <w:i w:val="false"/>
          <w:color w:val="000000"/>
          <w:sz w:val="28"/>
        </w:rPr>
        <w:t xml:space="preserve">
составляет соответственно: </w:t>
      </w:r>
    </w:p>
    <w:p>
      <w:pPr>
        <w:spacing w:after="0"/>
        <w:ind w:left="0"/>
        <w:jc w:val="both"/>
      </w:pPr>
      <w:r>
        <w:rPr>
          <w:rFonts w:ascii="Times New Roman"/>
          <w:b w:val="false"/>
          <w:i w:val="false"/>
          <w:color w:val="000000"/>
          <w:sz w:val="28"/>
        </w:rPr>
        <w:t xml:space="preserve">      2000 х (-0,036) </w:t>
      </w:r>
      <w:r>
        <w:br/>
      </w:r>
      <w:r>
        <w:rPr>
          <w:rFonts w:ascii="Times New Roman"/>
          <w:b w:val="false"/>
          <w:i w:val="false"/>
          <w:color w:val="000000"/>
          <w:sz w:val="28"/>
        </w:rPr>
        <w:t xml:space="preserve">
      --------------- = -0,72 дал;  2000 - 0,72 = 1999,28 дал;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2000 х 0,018 </w:t>
      </w:r>
      <w:r>
        <w:br/>
      </w:r>
      <w:r>
        <w:rPr>
          <w:rFonts w:ascii="Times New Roman"/>
          <w:b w:val="false"/>
          <w:i w:val="false"/>
          <w:color w:val="000000"/>
          <w:sz w:val="28"/>
        </w:rPr>
        <w:t xml:space="preserve">
      ------------ = 0,36 дал;      2000 + 0,36 = 2000,36 дал.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2. При измерениях объемов спирта пропуском через мерники, </w:t>
      </w:r>
      <w:r>
        <w:br/>
      </w:r>
      <w:r>
        <w:rPr>
          <w:rFonts w:ascii="Times New Roman"/>
          <w:b w:val="false"/>
          <w:i w:val="false"/>
          <w:color w:val="000000"/>
          <w:sz w:val="28"/>
        </w:rPr>
        <w:t xml:space="preserve">
изготовленные из меди, размер поправок увеличивается в полтора раза.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