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39889" w14:textId="68398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технической эксплуатации автотранспортных средств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транспорта и коммуникаций Республики Казахстан от 16 февраля 2004 года N 67-I. Зарегистрирован в Министерстве юстиции Республики Казахстан 23 марта 2004 года N 2760. Утратил силу приказом Министра транспорта и коммуникаций Республики Казахстан от 2 февраля 2009 года № 54</w:t>
      </w:r>
    </w:p>
    <w:p>
      <w:pPr>
        <w:spacing w:after="0"/>
        <w:ind w:left="0"/>
        <w:jc w:val="both"/>
      </w:pPr>
      <w:bookmarkStart w:name="z41" w:id="0"/>
      <w:r>
        <w:rPr>
          <w:rFonts w:ascii="Times New Roman"/>
          <w:b w:val="false"/>
          <w:i w:val="false"/>
          <w:color w:val="ff0000"/>
          <w:sz w:val="28"/>
        </w:rPr>
        <w:t xml:space="preserve">
      Сноска. Утратил силу </w:t>
      </w:r>
      <w:r>
        <w:rPr>
          <w:rFonts w:ascii="Times New Roman"/>
          <w:b w:val="false"/>
          <w:i w:val="false"/>
          <w:color w:val="ff0000"/>
          <w:sz w:val="28"/>
        </w:rPr>
        <w:t xml:space="preserve">приказом </w:t>
      </w:r>
      <w:r>
        <w:rPr>
          <w:rFonts w:ascii="Times New Roman"/>
          <w:b w:val="false"/>
          <w:i w:val="false"/>
          <w:color w:val="ff0000"/>
          <w:sz w:val="28"/>
        </w:rPr>
        <w:t xml:space="preserve">Министра транспорта и коммуникаций РК от 02.02.2009 № 54. </w:t>
      </w:r>
    </w:p>
    <w:bookmarkEnd w:id="0"/>
    <w:p>
      <w:pPr>
        <w:spacing w:after="0"/>
        <w:ind w:left="0"/>
        <w:jc w:val="both"/>
      </w:pPr>
      <w:r>
        <w:rPr>
          <w:rFonts w:ascii="Times New Roman"/>
          <w:b w:val="false"/>
          <w:i w:val="false"/>
          <w:color w:val="000000"/>
          <w:sz w:val="28"/>
        </w:rPr>
        <w:t>      В соответствии с подпунктом 12)  </w:t>
      </w:r>
      <w:r>
        <w:rPr>
          <w:rFonts w:ascii="Times New Roman"/>
          <w:b w:val="false"/>
          <w:i w:val="false"/>
          <w:color w:val="000000"/>
          <w:sz w:val="28"/>
        </w:rPr>
        <w:t xml:space="preserve">статьи 13 </w:t>
      </w:r>
      <w:r>
        <w:rPr>
          <w:rFonts w:ascii="Times New Roman"/>
          <w:b w:val="false"/>
          <w:i w:val="false"/>
          <w:color w:val="000000"/>
          <w:sz w:val="28"/>
        </w:rPr>
        <w:t xml:space="preserve"> Закона Республики Казахстан "Об автомобильном транспорте" приказываю: </w:t>
      </w:r>
    </w:p>
    <w:bookmarkStart w:name="z1" w:id="1"/>
    <w:p>
      <w:pPr>
        <w:spacing w:after="0"/>
        <w:ind w:left="0"/>
        <w:jc w:val="both"/>
      </w:pPr>
      <w:r>
        <w:rPr>
          <w:rFonts w:ascii="Times New Roman"/>
          <w:b w:val="false"/>
          <w:i w:val="false"/>
          <w:color w:val="000000"/>
          <w:sz w:val="28"/>
        </w:rPr>
        <w:t xml:space="preserve">
      1. Утвердить прилагаемые Правила технической эксплуатации автотранспортных средств. </w:t>
      </w:r>
    </w:p>
    <w:bookmarkEnd w:id="1"/>
    <w:bookmarkStart w:name="z2" w:id="2"/>
    <w:p>
      <w:pPr>
        <w:spacing w:after="0"/>
        <w:ind w:left="0"/>
        <w:jc w:val="both"/>
      </w:pPr>
      <w:r>
        <w:rPr>
          <w:rFonts w:ascii="Times New Roman"/>
          <w:b w:val="false"/>
          <w:i w:val="false"/>
          <w:color w:val="000000"/>
          <w:sz w:val="28"/>
        </w:rPr>
        <w:t xml:space="preserve">
      2. Управлению автомобильного транспорта (Маханов Ш.К.) обеспечить представление настоящего приказа для государственной регистрации в Министерство юстиции Республики Казахстан. </w:t>
      </w:r>
    </w:p>
    <w:bookmarkEnd w:id="2"/>
    <w:bookmarkStart w:name="z3" w:id="3"/>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вице-министра транспорта и коммуникаций Республики Казахстан Кошанова Е.Ж. </w:t>
      </w:r>
    </w:p>
    <w:bookmarkEnd w:id="3"/>
    <w:bookmarkStart w:name="z4" w:id="4"/>
    <w:p>
      <w:pPr>
        <w:spacing w:after="0"/>
        <w:ind w:left="0"/>
        <w:jc w:val="both"/>
      </w:pPr>
      <w:r>
        <w:rPr>
          <w:rFonts w:ascii="Times New Roman"/>
          <w:b w:val="false"/>
          <w:i w:val="false"/>
          <w:color w:val="000000"/>
          <w:sz w:val="28"/>
        </w:rPr>
        <w:t xml:space="preserve">
      4. Настоящий приказ вводится в действие со дня государственной регистрации в Министерстве юстиции Республики Казахстан. </w:t>
      </w:r>
    </w:p>
    <w:bookmarkEnd w:id="4"/>
    <w:p>
      <w:pPr>
        <w:spacing w:after="0"/>
        <w:ind w:left="0"/>
        <w:jc w:val="both"/>
      </w:pPr>
      <w:r>
        <w:rPr>
          <w:rFonts w:ascii="Times New Roman"/>
          <w:b w:val="false"/>
          <w:i/>
          <w:color w:val="000000"/>
          <w:sz w:val="28"/>
        </w:rPr>
        <w:t xml:space="preserve">      Министр </w:t>
      </w:r>
    </w:p>
    <w:bookmarkStart w:name="z5" w:id="5"/>
    <w:p>
      <w:pPr>
        <w:spacing w:after="0"/>
        <w:ind w:left="0"/>
        <w:jc w:val="both"/>
      </w:pP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Министерство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16 февраля 2004 г. </w:t>
      </w:r>
    </w:p>
    <w:p>
      <w:pPr>
        <w:spacing w:after="0"/>
        <w:ind w:left="0"/>
        <w:jc w:val="both"/>
      </w:pPr>
      <w:r>
        <w:rPr>
          <w:rFonts w:ascii="Times New Roman"/>
          <w:b w:val="false"/>
          <w:i w:val="false"/>
          <w:color w:val="000000"/>
          <w:sz w:val="28"/>
        </w:rPr>
        <w:t xml:space="preserve">Утверждены приказом         </w:t>
      </w:r>
      <w:r>
        <w:br/>
      </w:r>
      <w:r>
        <w:rPr>
          <w:rFonts w:ascii="Times New Roman"/>
          <w:b w:val="false"/>
          <w:i w:val="false"/>
          <w:color w:val="000000"/>
          <w:sz w:val="28"/>
        </w:rPr>
        <w:t xml:space="preserve">
Министра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16 февраля 2004 года N 67-I    </w:t>
      </w:r>
    </w:p>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технической эксплуатации автотранспортных средств </w:t>
      </w:r>
    </w:p>
    <w:p>
      <w:pPr>
        <w:spacing w:after="0"/>
        <w:ind w:left="0"/>
        <w:jc w:val="both"/>
      </w:pPr>
      <w:r>
        <w:rPr>
          <w:rFonts w:ascii="Times New Roman"/>
          <w:b w:val="false"/>
          <w:i w:val="false"/>
          <w:color w:val="000000"/>
          <w:sz w:val="28"/>
        </w:rPr>
        <w:t xml:space="preserve">      Настоящие Правила технической эксплуатации автотранспортных средств (далее - Правила) определяют основные нормативные положения по техническому обслуживанию и ремонту автотранспортных средств, реализация которых направлена на обеспечение безопасности дорожного движения, безопасности автомобильных перевозок пассажиров, багажа и грузов, а также снижение вредного воздействия автотранспортных средств на окружающую среду и повышение их эксплуатационной надежности. </w:t>
      </w:r>
    </w:p>
    <w:bookmarkStart w:name="z6" w:id="6"/>
    <w:p>
      <w:pPr>
        <w:spacing w:after="0"/>
        <w:ind w:left="0"/>
        <w:jc w:val="both"/>
      </w:pPr>
      <w:r>
        <w:rPr>
          <w:rFonts w:ascii="Times New Roman"/>
          <w:b w:val="false"/>
          <w:i w:val="false"/>
          <w:color w:val="000000"/>
          <w:sz w:val="28"/>
        </w:rPr>
        <w:t xml:space="preserve">
       </w:t>
      </w:r>
    </w:p>
    <w:bookmarkEnd w:id="6"/>
    <w:p>
      <w:pPr>
        <w:spacing w:after="0"/>
        <w:ind w:left="0"/>
        <w:jc w:val="left"/>
      </w:pPr>
      <w:r>
        <w:rPr>
          <w:rFonts w:ascii="Times New Roman"/>
          <w:b/>
          <w:i w:val="false"/>
          <w:color w:val="000000"/>
        </w:rPr>
        <w:t xml:space="preserve"> Глава 1. Общие положения  § 1 Основные понятия, используемые в Правилах </w:t>
      </w:r>
    </w:p>
    <w:p>
      <w:pPr>
        <w:spacing w:after="0"/>
        <w:ind w:left="0"/>
        <w:jc w:val="both"/>
      </w:pPr>
      <w:r>
        <w:rPr>
          <w:rFonts w:ascii="Times New Roman"/>
          <w:b w:val="false"/>
          <w:i w:val="false"/>
          <w:color w:val="000000"/>
          <w:sz w:val="28"/>
        </w:rPr>
        <w:t xml:space="preserve">      1. Автомобильное транспортное средство (далее - автотранспортное средство) - единица подвижного состава автомобильного транспорта, включающего автобусы, микроавтобусы, легковые и грузовые автомобили, автомобильные прицепы, полуприцепы к седельным тягачам, а также специализированные автомобили (предназначенные для перевозки определенных видов грузов) и специальные автомобили (предназначенные для выполнения различных, преимущественно нетранспортных работ). </w:t>
      </w:r>
      <w:r>
        <w:br/>
      </w:r>
      <w:r>
        <w:rPr>
          <w:rFonts w:ascii="Times New Roman"/>
          <w:b w:val="false"/>
          <w:i w:val="false"/>
          <w:color w:val="000000"/>
          <w:sz w:val="28"/>
        </w:rPr>
        <w:t xml:space="preserve">
      2. Исправное состояние - техническое состояние, соответствующее всем требованиям нормативных актов и конструкторской документации, предъявляемым к конструкции, параметрам, функциональному назначению и свойствам агрегатов, узлов и деталей автотранспортных средств. </w:t>
      </w:r>
      <w:r>
        <w:br/>
      </w:r>
      <w:r>
        <w:rPr>
          <w:rFonts w:ascii="Times New Roman"/>
          <w:b w:val="false"/>
          <w:i w:val="false"/>
          <w:color w:val="000000"/>
          <w:sz w:val="28"/>
        </w:rPr>
        <w:t xml:space="preserve">
      3. Категория автотранспортного средства - значение, определяющее классификацию автотранспортного средства по техническим параметрам и функциональному назначению в соответствии с приложением 1. </w:t>
      </w:r>
      <w:r>
        <w:br/>
      </w:r>
      <w:r>
        <w:rPr>
          <w:rFonts w:ascii="Times New Roman"/>
          <w:b w:val="false"/>
          <w:i w:val="false"/>
          <w:color w:val="000000"/>
          <w:sz w:val="28"/>
        </w:rPr>
        <w:t xml:space="preserve">
      4. Надежность - техническое состояние агрегатов, узлов и деталей автотранспортного средства, обеспечивающее выполнение заданных функций, сохранение эксплуатационных показателей в установленных пределах, при заданных режимах работы и условиях эксплуатации, технического обслуживания, ремонта и хранения. </w:t>
      </w:r>
      <w:r>
        <w:br/>
      </w:r>
      <w:r>
        <w:rPr>
          <w:rFonts w:ascii="Times New Roman"/>
          <w:b w:val="false"/>
          <w:i w:val="false"/>
          <w:color w:val="000000"/>
          <w:sz w:val="28"/>
        </w:rPr>
        <w:t xml:space="preserve">
      5. Неисправное состояние - техническое состояние, несоответствующее хотя бы одному из требований нормативных актов, и конструкторской документации, предъявляемых к конструкции, параметрам, функциональному назначению и свойствам агрегатов, узлов и деталей автотранспортных средств. </w:t>
      </w:r>
      <w:r>
        <w:br/>
      </w:r>
      <w:r>
        <w:rPr>
          <w:rFonts w:ascii="Times New Roman"/>
          <w:b w:val="false"/>
          <w:i w:val="false"/>
          <w:color w:val="000000"/>
          <w:sz w:val="28"/>
        </w:rPr>
        <w:t xml:space="preserve">
      6. Обязательные работы технического обслуживания (далее - обязательные работы) - комплекс операций, выполнение которых направлено на обеспечение безопасности дорожного движения и снижение вредного воздействия автотранспортных средств на окружающую среду. </w:t>
      </w:r>
      <w:r>
        <w:br/>
      </w:r>
      <w:r>
        <w:rPr>
          <w:rFonts w:ascii="Times New Roman"/>
          <w:b w:val="false"/>
          <w:i w:val="false"/>
          <w:color w:val="000000"/>
          <w:sz w:val="28"/>
        </w:rPr>
        <w:t xml:space="preserve">
      7. Полная масса автотранспортного средства - масса полностью заправленного (топливом, маслами, охлаждающей жидкостью), укомплектованного (запасным колесом и инструментом) автотранспортного средства с максимально разрешенным количеством пассажиров или груза, установленным предприятием-изготовителем. </w:t>
      </w:r>
      <w:r>
        <w:br/>
      </w:r>
      <w:r>
        <w:rPr>
          <w:rFonts w:ascii="Times New Roman"/>
          <w:b w:val="false"/>
          <w:i w:val="false"/>
          <w:color w:val="000000"/>
          <w:sz w:val="28"/>
        </w:rPr>
        <w:t xml:space="preserve">
      8. Рекомендуемые работы технического обслуживания (далее - рекомендуемые работы) - комплекс операций технического обслуживания, выполнение которых в основном направлено на уменьшение износа деталей, темпа изменения параметров технического состояния агрегатов, узлов и деталей в сторону ухудшения, обеспечение экономичности автотранспортных средств предупреждения возникновения отказов и неисправностей. </w:t>
      </w:r>
      <w:r>
        <w:br/>
      </w:r>
      <w:r>
        <w:rPr>
          <w:rFonts w:ascii="Times New Roman"/>
          <w:b w:val="false"/>
          <w:i w:val="false"/>
          <w:color w:val="000000"/>
          <w:sz w:val="28"/>
        </w:rPr>
        <w:t xml:space="preserve">
      9. Снаряженная масса автотранспортного средства - масса полностью заправленного (топливом, маслами, охлаждающей жидкостью) и укомплектованного (запасным колесом и инструментом) автотранспортного средства. </w:t>
      </w:r>
      <w:r>
        <w:br/>
      </w:r>
      <w:r>
        <w:rPr>
          <w:rFonts w:ascii="Times New Roman"/>
          <w:b w:val="false"/>
          <w:i w:val="false"/>
          <w:color w:val="000000"/>
          <w:sz w:val="28"/>
        </w:rPr>
        <w:t xml:space="preserve">
      10. Техническое состояние - совокупность подверженных изменению в процессе эксплуатации свойств и установленных нормативной и конструкторской документацией параметров агрегатов, узлов и деталей автотранспортного средства, определяющих возможность выполнения ими своих функций или применения их по назначению. </w:t>
      </w:r>
      <w:r>
        <w:br/>
      </w:r>
      <w:r>
        <w:rPr>
          <w:rFonts w:ascii="Times New Roman"/>
          <w:b w:val="false"/>
          <w:i w:val="false"/>
          <w:color w:val="000000"/>
          <w:sz w:val="28"/>
        </w:rPr>
        <w:t xml:space="preserve">
      11. Техническое обслуживание (далее - ТО) - комплекс операций (технических воздействий), направленных на поддержание автотранспортных средств в исправном состоянии, обеспечение безопасности движения, защиту окружающей среды в процессе их эксплуатации и хранения. </w:t>
      </w:r>
    </w:p>
    <w:bookmarkStart w:name="z7" w:id="7"/>
    <w:p>
      <w:pPr>
        <w:spacing w:after="0"/>
        <w:ind w:left="0"/>
        <w:jc w:val="both"/>
      </w:pPr>
      <w:r>
        <w:rPr>
          <w:rFonts w:ascii="Times New Roman"/>
          <w:b w:val="false"/>
          <w:i w:val="false"/>
          <w:color w:val="000000"/>
          <w:sz w:val="28"/>
        </w:rPr>
        <w:t xml:space="preserve">
       </w:t>
      </w:r>
    </w:p>
    <w:bookmarkEnd w:id="7"/>
    <w:p>
      <w:pPr>
        <w:spacing w:after="0"/>
        <w:ind w:left="0"/>
        <w:jc w:val="left"/>
      </w:pPr>
      <w:r>
        <w:rPr>
          <w:rFonts w:ascii="Times New Roman"/>
          <w:b/>
          <w:i w:val="false"/>
          <w:color w:val="000000"/>
        </w:rPr>
        <w:t xml:space="preserve"> Глава 2. Основные требования, предъявляемые </w:t>
      </w:r>
      <w:r>
        <w:br/>
      </w:r>
      <w:r>
        <w:rPr>
          <w:rFonts w:ascii="Times New Roman"/>
          <w:b/>
          <w:i w:val="false"/>
          <w:color w:val="000000"/>
        </w:rPr>
        <w:t xml:space="preserve">
к техническому состоянию автотранспортных средств, </w:t>
      </w:r>
      <w:r>
        <w:br/>
      </w:r>
      <w:r>
        <w:rPr>
          <w:rFonts w:ascii="Times New Roman"/>
          <w:b/>
          <w:i w:val="false"/>
          <w:color w:val="000000"/>
        </w:rPr>
        <w:t xml:space="preserve">
находящихся в эксплуатации  § 1 Общие положения </w:t>
      </w:r>
    </w:p>
    <w:p>
      <w:pPr>
        <w:spacing w:after="0"/>
        <w:ind w:left="0"/>
        <w:jc w:val="both"/>
      </w:pPr>
      <w:r>
        <w:rPr>
          <w:rFonts w:ascii="Times New Roman"/>
          <w:b w:val="false"/>
          <w:i w:val="false"/>
          <w:color w:val="000000"/>
          <w:sz w:val="28"/>
        </w:rPr>
        <w:t xml:space="preserve">      12. Автотранспортные средства, их агрегаты, узлы и детали должны отвечать установленным требованиям в части: </w:t>
      </w:r>
      <w:r>
        <w:br/>
      </w:r>
      <w:r>
        <w:rPr>
          <w:rFonts w:ascii="Times New Roman"/>
          <w:b w:val="false"/>
          <w:i w:val="false"/>
          <w:color w:val="000000"/>
          <w:sz w:val="28"/>
        </w:rPr>
        <w:t xml:space="preserve">
      1) технического состояния по условиям безопасности движения в соответствии с ГОСТ 25478-91 "Автотранспортные средства. Требования к техническому состоянию по условиям безопасности движения. Методы проверки", утвержденным постановлением Комитета стандартизации и метрологии СССР от 2 декабря 1991 года N 1851 (далее - ГОСТы); </w:t>
      </w:r>
      <w:r>
        <w:br/>
      </w:r>
      <w:r>
        <w:rPr>
          <w:rFonts w:ascii="Times New Roman"/>
          <w:b w:val="false"/>
          <w:i w:val="false"/>
          <w:color w:val="000000"/>
          <w:sz w:val="28"/>
        </w:rPr>
        <w:t xml:space="preserve">
      2) содержания токсичных веществ в отработавших газах в соответствии с ГОСТ 17.2.2.03-87 "Охрана природы. Атмосфера. Нормы и методы измерений содержания оксида углерода и углеводородов в отработавших газах автомобилей с бензиновыми двигателями. Требования безопасности", утвержденным постановлением Государственного комитета СССР по стандартам от 13 марта 1987 года N 732; </w:t>
      </w:r>
      <w:r>
        <w:br/>
      </w:r>
      <w:r>
        <w:rPr>
          <w:rFonts w:ascii="Times New Roman"/>
          <w:b w:val="false"/>
          <w:i w:val="false"/>
          <w:color w:val="000000"/>
          <w:sz w:val="28"/>
        </w:rPr>
        <w:t xml:space="preserve">
      3) уровня дымности отработавших газов в соответствии с ГОСТ 21393-75 "Автомобили с дизелями. Дымность отработавших газов. Нормы и методы измерений. Требования безопасности", утвержденным постановлением Государственного комитета стандартов Совета Министров СССР от 18 декабря 1975 года N 3944; </w:t>
      </w:r>
      <w:r>
        <w:br/>
      </w:r>
      <w:r>
        <w:rPr>
          <w:rFonts w:ascii="Times New Roman"/>
          <w:b w:val="false"/>
          <w:i w:val="false"/>
          <w:color w:val="000000"/>
          <w:sz w:val="28"/>
        </w:rPr>
        <w:t xml:space="preserve">
      4) соответствия параметров ветровых стекол требованиям ГОСТ 5727-88 "Стекло безопасное для наземного транспорта. Общие технические условия", утвержденного постановлением Государственного комитета СССР по стандартам от 23 декабря 1988 года N 4557. </w:t>
      </w:r>
      <w:r>
        <w:br/>
      </w:r>
      <w:r>
        <w:rPr>
          <w:rFonts w:ascii="Times New Roman"/>
          <w:b w:val="false"/>
          <w:i w:val="false"/>
          <w:color w:val="000000"/>
          <w:sz w:val="28"/>
        </w:rPr>
        <w:t xml:space="preserve">
      13. Замки дверей кузова и кабины, запоры бортов грузовой платформы, предусмотренных конструкцией, запоры горловины цистерн и топливных баков, устройство перекрытия топливного бака, механизмы регулировки и фиксирующие устройства сидений водителя и пассажира, устройства обогрева, обдува и очистки ветрового стекла, противоугонное устройство должны быть в работоспособном состоянии. </w:t>
      </w:r>
      <w:r>
        <w:br/>
      </w:r>
      <w:r>
        <w:rPr>
          <w:rFonts w:ascii="Times New Roman"/>
          <w:b w:val="false"/>
          <w:i w:val="false"/>
          <w:color w:val="000000"/>
          <w:sz w:val="28"/>
        </w:rPr>
        <w:t xml:space="preserve">
      14. Наружные боковые зеркала заднего вида, бамперы, поручни в автобусах, запасное колесо, аккумуляторы, сиденья, ремни безопасности должны быть закреплены в местах, предусмотренных конструкцией автотранспортного средства. </w:t>
      </w:r>
    </w:p>
    <w:bookmarkStart w:name="z8" w:id="8"/>
    <w:p>
      <w:pPr>
        <w:spacing w:after="0"/>
        <w:ind w:left="0"/>
        <w:jc w:val="both"/>
      </w:pPr>
      <w:r>
        <w:rPr>
          <w:rFonts w:ascii="Times New Roman"/>
          <w:b w:val="false"/>
          <w:i w:val="false"/>
          <w:color w:val="000000"/>
          <w:sz w:val="28"/>
        </w:rPr>
        <w:t xml:space="preserve">
       </w:t>
      </w:r>
    </w:p>
    <w:bookmarkEnd w:id="8"/>
    <w:p>
      <w:pPr>
        <w:spacing w:after="0"/>
        <w:ind w:left="0"/>
        <w:jc w:val="left"/>
      </w:pPr>
      <w:r>
        <w:rPr>
          <w:rFonts w:ascii="Times New Roman"/>
          <w:b/>
          <w:i w:val="false"/>
          <w:color w:val="000000"/>
        </w:rPr>
        <w:t xml:space="preserve"> § 2 Требования, предъявляемые к двигателям, </w:t>
      </w:r>
      <w:r>
        <w:br/>
      </w:r>
      <w:r>
        <w:rPr>
          <w:rFonts w:ascii="Times New Roman"/>
          <w:b/>
          <w:i w:val="false"/>
          <w:color w:val="000000"/>
        </w:rPr>
        <w:t xml:space="preserve">
включая системы питания, охлаждения, смазки и зажигания </w:t>
      </w:r>
    </w:p>
    <w:p>
      <w:pPr>
        <w:spacing w:after="0"/>
        <w:ind w:left="0"/>
        <w:jc w:val="both"/>
      </w:pPr>
      <w:r>
        <w:rPr>
          <w:rFonts w:ascii="Times New Roman"/>
          <w:b w:val="false"/>
          <w:i w:val="false"/>
          <w:color w:val="000000"/>
          <w:sz w:val="28"/>
        </w:rPr>
        <w:t xml:space="preserve">      15. Техническое состояние двигателя и его оборудования должно обеспечивать легкий и надежный пуск. Двигатель, прогретый до рабочей температуры, должен устойчиво работать на всех режимах. </w:t>
      </w:r>
      <w:r>
        <w:br/>
      </w:r>
      <w:r>
        <w:rPr>
          <w:rFonts w:ascii="Times New Roman"/>
          <w:b w:val="false"/>
          <w:i w:val="false"/>
          <w:color w:val="000000"/>
          <w:sz w:val="28"/>
        </w:rPr>
        <w:t xml:space="preserve">
      16. На поверхности двигателя, навесного оборудования и подкапотного пространства не допускается использование ветоши или иных хлопчатобумажных и синтетических изделий в качестве уплотнения, способных впитывать и накапливать топливо и смазочные материалы. </w:t>
      </w:r>
      <w:r>
        <w:br/>
      </w:r>
      <w:r>
        <w:rPr>
          <w:rFonts w:ascii="Times New Roman"/>
          <w:b w:val="false"/>
          <w:i w:val="false"/>
          <w:color w:val="000000"/>
          <w:sz w:val="28"/>
        </w:rPr>
        <w:t xml:space="preserve">
      17. В качестве навесного оборудования (стартер, генератор, узлы и детали систем питания и зажигания) допускается использование только тех узлов и деталей, которые предусмотрены предприятием-изготовителем в конструкторской документации на конкретную марку (модель) автотранспортного средства, либо их аналогов с идентичными параметрами. </w:t>
      </w:r>
      <w:r>
        <w:br/>
      </w:r>
      <w:r>
        <w:rPr>
          <w:rFonts w:ascii="Times New Roman"/>
          <w:b w:val="false"/>
          <w:i w:val="false"/>
          <w:color w:val="000000"/>
          <w:sz w:val="28"/>
        </w:rPr>
        <w:t xml:space="preserve">
      18. Места крепления клапанной крышки, поддона картера, масляного фильтра (центрифуги), а также масляного радиатора и трубопроводов должны быть герметичными и исключать возможность подтекания масла. Не допускается использование в системе смазки двигателя соединительных патрубков и трубопроводов из немаслостойких резинотехнических материалов. </w:t>
      </w:r>
      <w:r>
        <w:br/>
      </w:r>
      <w:r>
        <w:rPr>
          <w:rFonts w:ascii="Times New Roman"/>
          <w:b w:val="false"/>
          <w:i w:val="false"/>
          <w:color w:val="000000"/>
          <w:sz w:val="28"/>
        </w:rPr>
        <w:t xml:space="preserve">
      19. Соединительные патрубки в системе охлаждения должны обеспечивать герметичное соединение с радиатором, водяным насосом, термостатом, расширительным бачком, а также системой обогрева салона (кабины), исключающее возможность подтекания охлаждающей жидкости. </w:t>
      </w:r>
      <w:r>
        <w:br/>
      </w:r>
      <w:r>
        <w:rPr>
          <w:rFonts w:ascii="Times New Roman"/>
          <w:b w:val="false"/>
          <w:i w:val="false"/>
          <w:color w:val="000000"/>
          <w:sz w:val="28"/>
        </w:rPr>
        <w:t xml:space="preserve">
      20. Датчики температуры охлаждающей жидкости, давления масла в двигателе и их указатели должны находиться в исправном состоянии. </w:t>
      </w:r>
      <w:r>
        <w:br/>
      </w:r>
      <w:r>
        <w:rPr>
          <w:rFonts w:ascii="Times New Roman"/>
          <w:b w:val="false"/>
          <w:i w:val="false"/>
          <w:color w:val="000000"/>
          <w:sz w:val="28"/>
        </w:rPr>
        <w:t xml:space="preserve">
      21. Датчики режима работы двигателя с микропроцессорной системой управления зажиганием и впрыском топлива (частоты вращения коленчатого вала, положения коленчатого вала по углу поворота, давления во впускном трубопроводе, положения дроссельной заслонки, температуры воздуха, содержания токсичных веществ в отработавших газах) должны находиться в исправном состоянии. </w:t>
      </w:r>
      <w:r>
        <w:br/>
      </w:r>
      <w:r>
        <w:rPr>
          <w:rFonts w:ascii="Times New Roman"/>
          <w:b w:val="false"/>
          <w:i w:val="false"/>
          <w:color w:val="000000"/>
          <w:sz w:val="28"/>
        </w:rPr>
        <w:t xml:space="preserve">
      22. Разгерметизация системы вентиляции картера двигателя не допускается. </w:t>
      </w:r>
      <w:r>
        <w:br/>
      </w:r>
      <w:r>
        <w:rPr>
          <w:rFonts w:ascii="Times New Roman"/>
          <w:b w:val="false"/>
          <w:i w:val="false"/>
          <w:color w:val="000000"/>
          <w:sz w:val="28"/>
        </w:rPr>
        <w:t xml:space="preserve">
      23. Натяжение всех приводных ремней должно соответствовать требованиям, установленным предприятием-изготовителем в руководстве по эксплуатации (конструкторской документации) для конкретной марки (модели) автотранспортного средства. </w:t>
      </w:r>
      <w:r>
        <w:br/>
      </w:r>
      <w:r>
        <w:rPr>
          <w:rFonts w:ascii="Times New Roman"/>
          <w:b w:val="false"/>
          <w:i w:val="false"/>
          <w:color w:val="000000"/>
          <w:sz w:val="28"/>
        </w:rPr>
        <w:t xml:space="preserve">
      24. Система питания бензиновых и дизельных двигателей не должна иметь подтеканий топлива и подсоса воздуха. </w:t>
      </w:r>
      <w:r>
        <w:br/>
      </w:r>
      <w:r>
        <w:rPr>
          <w:rFonts w:ascii="Times New Roman"/>
          <w:b w:val="false"/>
          <w:i w:val="false"/>
          <w:color w:val="000000"/>
          <w:sz w:val="28"/>
        </w:rPr>
        <w:t xml:space="preserve">
      25. Система выпускного тракта (выпускной коллектор, приемная труба, резонатор, глушитель, нейтрализатор и трубопровод) должна быть герметична, узлы надежно закреплены. </w:t>
      </w:r>
      <w:r>
        <w:br/>
      </w:r>
      <w:r>
        <w:rPr>
          <w:rFonts w:ascii="Times New Roman"/>
          <w:b w:val="false"/>
          <w:i w:val="false"/>
          <w:color w:val="000000"/>
          <w:sz w:val="28"/>
        </w:rPr>
        <w:t xml:space="preserve">
      26. Не допускается использование в системе питания автотранспортных средств, работающих на сжиженном нефтяном или сжатом природном газе, газовых баллонов с истекшим сроком освидетельствования, а также утечка газа. </w:t>
      </w:r>
    </w:p>
    <w:bookmarkStart w:name="z9" w:id="9"/>
    <w:p>
      <w:pPr>
        <w:spacing w:after="0"/>
        <w:ind w:left="0"/>
        <w:jc w:val="both"/>
      </w:pPr>
      <w:r>
        <w:rPr>
          <w:rFonts w:ascii="Times New Roman"/>
          <w:b w:val="false"/>
          <w:i w:val="false"/>
          <w:color w:val="000000"/>
          <w:sz w:val="28"/>
        </w:rPr>
        <w:t xml:space="preserve">
       </w:t>
      </w:r>
    </w:p>
    <w:bookmarkEnd w:id="9"/>
    <w:p>
      <w:pPr>
        <w:spacing w:after="0"/>
        <w:ind w:left="0"/>
        <w:jc w:val="left"/>
      </w:pPr>
      <w:r>
        <w:rPr>
          <w:rFonts w:ascii="Times New Roman"/>
          <w:b/>
          <w:i w:val="false"/>
          <w:color w:val="000000"/>
        </w:rPr>
        <w:t xml:space="preserve"> § 3 Требования, предъявляемые к электрооборудованию и </w:t>
      </w:r>
      <w:r>
        <w:br/>
      </w:r>
      <w:r>
        <w:rPr>
          <w:rFonts w:ascii="Times New Roman"/>
          <w:b/>
          <w:i w:val="false"/>
          <w:color w:val="000000"/>
        </w:rPr>
        <w:t xml:space="preserve">
внешним световым приборам </w:t>
      </w:r>
    </w:p>
    <w:p>
      <w:pPr>
        <w:spacing w:after="0"/>
        <w:ind w:left="0"/>
        <w:jc w:val="both"/>
      </w:pPr>
      <w:r>
        <w:rPr>
          <w:rFonts w:ascii="Times New Roman"/>
          <w:b w:val="false"/>
          <w:i w:val="false"/>
          <w:color w:val="000000"/>
          <w:sz w:val="28"/>
        </w:rPr>
        <w:t xml:space="preserve">      27. Приборы электрооборудования (звуковой сигнал, лампы, предохранители щитка приборов, освещения и сигнализации, контрольно-измерительных приборов, фар, подфарников, задних фонарей, стоп-сигнала и переключатели света) должны быть в исправном состоянии. </w:t>
      </w:r>
      <w:r>
        <w:br/>
      </w:r>
      <w:r>
        <w:rPr>
          <w:rFonts w:ascii="Times New Roman"/>
          <w:b w:val="false"/>
          <w:i w:val="false"/>
          <w:color w:val="000000"/>
          <w:sz w:val="28"/>
        </w:rPr>
        <w:t xml:space="preserve">
      28. Параметры регулировки силы света, направления светового потока фар (в том числе противотуманных), частоты следования проблесков указателей поворотов, а также параметры функционирования стеклоочистителей и стеклоомывателей должны соответствовать требованиям ГОСТов. </w:t>
      </w:r>
      <w:r>
        <w:br/>
      </w:r>
      <w:r>
        <w:rPr>
          <w:rFonts w:ascii="Times New Roman"/>
          <w:b w:val="false"/>
          <w:i w:val="false"/>
          <w:color w:val="000000"/>
          <w:sz w:val="28"/>
        </w:rPr>
        <w:t xml:space="preserve">
      29. Количество и расположение на автотранспортном средстве внешних световых приборов должно соответствовать требованиям ГОСТ 8769-75 "Приборы внешние световые автомобилей, автобусов, троллейбусов, тракторов, прицепов и полуприцепов. Количество, расположение, цвет, углы видимости", утвержденного постановлением Государственного комитета стандартов Совета Министров СССР от 18 июля 1975 года N 1857. </w:t>
      </w:r>
      <w:r>
        <w:br/>
      </w:r>
      <w:r>
        <w:rPr>
          <w:rFonts w:ascii="Times New Roman"/>
          <w:b w:val="false"/>
          <w:i w:val="false"/>
          <w:color w:val="000000"/>
          <w:sz w:val="28"/>
        </w:rPr>
        <w:t xml:space="preserve">
      30. Габаритные огни, опознавательный знак автопоезда, сигнал торможения, фонари заднего хода должны включаться при воздействии на соответствующие органы управления. </w:t>
      </w:r>
      <w:r>
        <w:br/>
      </w:r>
      <w:r>
        <w:rPr>
          <w:rFonts w:ascii="Times New Roman"/>
          <w:b w:val="false"/>
          <w:i w:val="false"/>
          <w:color w:val="000000"/>
          <w:sz w:val="28"/>
        </w:rPr>
        <w:t xml:space="preserve">
      31. Аварийная сигнализация должна обеспечивать синхронное включение всех указателей поворота в проблесковом режиме. </w:t>
      </w:r>
    </w:p>
    <w:bookmarkStart w:name="z10" w:id="10"/>
    <w:p>
      <w:pPr>
        <w:spacing w:after="0"/>
        <w:ind w:left="0"/>
        <w:jc w:val="both"/>
      </w:pPr>
      <w:r>
        <w:rPr>
          <w:rFonts w:ascii="Times New Roman"/>
          <w:b w:val="false"/>
          <w:i w:val="false"/>
          <w:color w:val="000000"/>
          <w:sz w:val="28"/>
        </w:rPr>
        <w:t xml:space="preserve">
      32. Электропровода должны быть собраны в жгуты, надежно закреплены и исключать возможность короткого замыкания. </w:t>
      </w:r>
    </w:p>
    <w:bookmarkEnd w:id="10"/>
    <w:p>
      <w:pPr>
        <w:spacing w:after="0"/>
        <w:ind w:left="0"/>
        <w:jc w:val="left"/>
      </w:pPr>
      <w:r>
        <w:rPr>
          <w:rFonts w:ascii="Times New Roman"/>
          <w:b/>
          <w:i w:val="false"/>
          <w:color w:val="000000"/>
        </w:rPr>
        <w:t xml:space="preserve"> § 4 Требования, предъявляемые к сцеплению </w:t>
      </w:r>
    </w:p>
    <w:p>
      <w:pPr>
        <w:spacing w:after="0"/>
        <w:ind w:left="0"/>
        <w:jc w:val="both"/>
      </w:pPr>
      <w:r>
        <w:rPr>
          <w:rFonts w:ascii="Times New Roman"/>
          <w:b w:val="false"/>
          <w:i w:val="false"/>
          <w:color w:val="000000"/>
          <w:sz w:val="28"/>
        </w:rPr>
        <w:t xml:space="preserve">      33. Однократное нажатие на педаль сцепления в автотранспортном средстве с механической коробкой переключения передач должно в полной мере обеспечивать выключение сцепления (исключать передачу крутящего момента от двигателя к трансмиссии). </w:t>
      </w:r>
      <w:r>
        <w:br/>
      </w:r>
      <w:r>
        <w:rPr>
          <w:rFonts w:ascii="Times New Roman"/>
          <w:b w:val="false"/>
          <w:i w:val="false"/>
          <w:color w:val="000000"/>
          <w:sz w:val="28"/>
        </w:rPr>
        <w:t xml:space="preserve">
      34. Не допускается самопроизвольное движение автотранспортного средства при выжатой педали сцепления и включенной передаче либо при ее включении. </w:t>
      </w:r>
      <w:r>
        <w:br/>
      </w:r>
      <w:r>
        <w:rPr>
          <w:rFonts w:ascii="Times New Roman"/>
          <w:b w:val="false"/>
          <w:i w:val="false"/>
          <w:color w:val="000000"/>
          <w:sz w:val="28"/>
        </w:rPr>
        <w:t xml:space="preserve">
      35. При равномерном отжатии педали сцепления автотранспортное средство должно плавно (без рывков) трогаться с места. </w:t>
      </w:r>
      <w:r>
        <w:br/>
      </w:r>
      <w:r>
        <w:rPr>
          <w:rFonts w:ascii="Times New Roman"/>
          <w:b w:val="false"/>
          <w:i w:val="false"/>
          <w:color w:val="000000"/>
          <w:sz w:val="28"/>
        </w:rPr>
        <w:t xml:space="preserve">
      36. Величина свободного хода педали сцепления, хода штока рабочего цилиндра, а также уровень и тип (марка) рабочей жидкости в емкости главного цилиндра должны соответствовать требованиям, установленным предприятием-изготовителем в руководстве по эксплуатации (конструкторской документации) для конкретной марки (модели) автотранспортного средства. Подтекание жидкости в приводе сцепления не допускается. </w:t>
      </w:r>
      <w:r>
        <w:br/>
      </w:r>
      <w:r>
        <w:rPr>
          <w:rFonts w:ascii="Times New Roman"/>
          <w:b w:val="false"/>
          <w:i w:val="false"/>
          <w:color w:val="000000"/>
          <w:sz w:val="28"/>
        </w:rPr>
        <w:t xml:space="preserve">
      37. Привод управления сцеплением должен обеспечивать полное и бесшумное включение и выключение сцепления. Пробуксовка сцепления не допускается. </w:t>
      </w:r>
    </w:p>
    <w:bookmarkStart w:name="z11" w:id="11"/>
    <w:p>
      <w:pPr>
        <w:spacing w:after="0"/>
        <w:ind w:left="0"/>
        <w:jc w:val="both"/>
      </w:pPr>
      <w:r>
        <w:rPr>
          <w:rFonts w:ascii="Times New Roman"/>
          <w:b w:val="false"/>
          <w:i w:val="false"/>
          <w:color w:val="000000"/>
          <w:sz w:val="28"/>
        </w:rPr>
        <w:t xml:space="preserve">
       </w:t>
      </w:r>
    </w:p>
    <w:bookmarkEnd w:id="11"/>
    <w:p>
      <w:pPr>
        <w:spacing w:after="0"/>
        <w:ind w:left="0"/>
        <w:jc w:val="left"/>
      </w:pPr>
      <w:r>
        <w:rPr>
          <w:rFonts w:ascii="Times New Roman"/>
          <w:b/>
          <w:i w:val="false"/>
          <w:color w:val="000000"/>
        </w:rPr>
        <w:t xml:space="preserve"> § 5 Требования, предъявляемые </w:t>
      </w:r>
      <w:r>
        <w:br/>
      </w:r>
      <w:r>
        <w:rPr>
          <w:rFonts w:ascii="Times New Roman"/>
          <w:b/>
          <w:i w:val="false"/>
          <w:color w:val="000000"/>
        </w:rPr>
        <w:t xml:space="preserve">
к коробке переключения передач </w:t>
      </w:r>
    </w:p>
    <w:p>
      <w:pPr>
        <w:spacing w:after="0"/>
        <w:ind w:left="0"/>
        <w:jc w:val="both"/>
      </w:pPr>
      <w:r>
        <w:rPr>
          <w:rFonts w:ascii="Times New Roman"/>
          <w:b w:val="false"/>
          <w:i w:val="false"/>
          <w:color w:val="000000"/>
          <w:sz w:val="28"/>
        </w:rPr>
        <w:t xml:space="preserve">      38. Механизм переключения передач должен обеспечивать четкое их переключение и фиксацию. Самопроизвольное включение или выключение передач не допускается. </w:t>
      </w:r>
      <w:r>
        <w:br/>
      </w:r>
      <w:r>
        <w:rPr>
          <w:rFonts w:ascii="Times New Roman"/>
          <w:b w:val="false"/>
          <w:i w:val="false"/>
          <w:color w:val="000000"/>
          <w:sz w:val="28"/>
        </w:rPr>
        <w:t xml:space="preserve">
      39. Коробка передач должна быть надежно закреплена и не иметь подтеков масла. Соединения приводных тяг и механизма переключения передач должны быть зафиксированы. </w:t>
      </w:r>
      <w:r>
        <w:br/>
      </w:r>
      <w:r>
        <w:rPr>
          <w:rFonts w:ascii="Times New Roman"/>
          <w:b w:val="false"/>
          <w:i w:val="false"/>
          <w:color w:val="000000"/>
          <w:sz w:val="28"/>
        </w:rPr>
        <w:t xml:space="preserve">
      40. В гидромеханической коробке передач должны быть правильно отрегулированы режимы автоматического переключения передач. </w:t>
      </w:r>
    </w:p>
    <w:bookmarkStart w:name="z12" w:id="12"/>
    <w:p>
      <w:pPr>
        <w:spacing w:after="0"/>
        <w:ind w:left="0"/>
        <w:jc w:val="both"/>
      </w:pPr>
      <w:r>
        <w:rPr>
          <w:rFonts w:ascii="Times New Roman"/>
          <w:b w:val="false"/>
          <w:i w:val="false"/>
          <w:color w:val="000000"/>
          <w:sz w:val="28"/>
        </w:rPr>
        <w:t xml:space="preserve">
  </w:t>
      </w:r>
    </w:p>
    <w:bookmarkEnd w:id="12"/>
    <w:p>
      <w:pPr>
        <w:spacing w:after="0"/>
        <w:ind w:left="0"/>
        <w:jc w:val="left"/>
      </w:pPr>
      <w:r>
        <w:rPr>
          <w:rFonts w:ascii="Times New Roman"/>
          <w:b/>
          <w:i w:val="false"/>
          <w:color w:val="000000"/>
        </w:rPr>
        <w:t xml:space="preserve"> § 6 Требования, предъявляемые к карданной передаче </w:t>
      </w:r>
    </w:p>
    <w:p>
      <w:pPr>
        <w:spacing w:after="0"/>
        <w:ind w:left="0"/>
        <w:jc w:val="both"/>
      </w:pPr>
      <w:r>
        <w:rPr>
          <w:rFonts w:ascii="Times New Roman"/>
          <w:b w:val="false"/>
          <w:i w:val="false"/>
          <w:color w:val="000000"/>
          <w:sz w:val="28"/>
        </w:rPr>
        <w:t xml:space="preserve">      41. Карданная передача не должна иметь видимых (явных) повреждений (трещин, погнутостей), а также шумов (вибраций) при движении автотранспортного средства. </w:t>
      </w:r>
      <w:r>
        <w:br/>
      </w:r>
      <w:r>
        <w:rPr>
          <w:rFonts w:ascii="Times New Roman"/>
          <w:b w:val="false"/>
          <w:i w:val="false"/>
          <w:color w:val="000000"/>
          <w:sz w:val="28"/>
        </w:rPr>
        <w:t xml:space="preserve">
      42. Крепление фланцев шлицевых и шарнирных соединений должно осуществляться самоконтрящимися гайками или фиксироваться контргайками. Не допускается отсутствие болтов или гаек в креплении фланцев шлицевых и шарнирных соединений, а также в креплении подвесного подшипника. </w:t>
      </w:r>
      <w:r>
        <w:br/>
      </w:r>
      <w:r>
        <w:rPr>
          <w:rFonts w:ascii="Times New Roman"/>
          <w:b w:val="false"/>
          <w:i w:val="false"/>
          <w:color w:val="000000"/>
          <w:sz w:val="28"/>
        </w:rPr>
        <w:t xml:space="preserve">
      43. Величина момента затяжки резьбовых соединений, зазора в шарнирных и шлицевых соединениях, а также биения карданной передачи должны быть в пределах допустимых значений, предусмотренных предприятием-изготовителем в руководстве по эксплуатации (конструкторской документации) для конкретной марки (модели) автотранспортного средства. </w:t>
      </w:r>
    </w:p>
    <w:bookmarkStart w:name="z13" w:id="13"/>
    <w:p>
      <w:pPr>
        <w:spacing w:after="0"/>
        <w:ind w:left="0"/>
        <w:jc w:val="both"/>
      </w:pPr>
      <w:r>
        <w:rPr>
          <w:rFonts w:ascii="Times New Roman"/>
          <w:b w:val="false"/>
          <w:i w:val="false"/>
          <w:color w:val="000000"/>
          <w:sz w:val="28"/>
        </w:rPr>
        <w:t xml:space="preserve">
  </w:t>
      </w:r>
    </w:p>
    <w:bookmarkEnd w:id="13"/>
    <w:p>
      <w:pPr>
        <w:spacing w:after="0"/>
        <w:ind w:left="0"/>
        <w:jc w:val="left"/>
      </w:pPr>
      <w:r>
        <w:rPr>
          <w:rFonts w:ascii="Times New Roman"/>
          <w:b/>
          <w:i w:val="false"/>
          <w:color w:val="000000"/>
        </w:rPr>
        <w:t xml:space="preserve"> § 7 Требования, предъявляемые к ведущему мосту </w:t>
      </w:r>
    </w:p>
    <w:p>
      <w:pPr>
        <w:spacing w:after="0"/>
        <w:ind w:left="0"/>
        <w:jc w:val="both"/>
      </w:pPr>
      <w:r>
        <w:rPr>
          <w:rFonts w:ascii="Times New Roman"/>
          <w:b w:val="false"/>
          <w:i w:val="false"/>
          <w:color w:val="000000"/>
          <w:sz w:val="28"/>
        </w:rPr>
        <w:t xml:space="preserve">      44. Корпус ведущего моста не должен иметь видимых вмятин и нарушений геометрии, подтеков масла в местах установки сальников полуосей, фланца соединения с карданной передачей, а также прокладки в зоне крепления редуктора главной передачи. Сапун должен находиться в исправном состоянии. </w:t>
      </w:r>
      <w:r>
        <w:br/>
      </w:r>
      <w:r>
        <w:rPr>
          <w:rFonts w:ascii="Times New Roman"/>
          <w:b w:val="false"/>
          <w:i w:val="false"/>
          <w:color w:val="000000"/>
          <w:sz w:val="28"/>
        </w:rPr>
        <w:t xml:space="preserve">
      45. Величина зазора в подшипниках полуосей должна быть в пределах допустимых значений, предусмотренных предприятием-изготовителем в руководстве по эксплуатации (конструкторской документации) для конкретной марки (модели) автотранспортного средства. Не допускается наличие шумов в узлах ведущего моста (в подшипниках полуосей, зубчатом зацеплении главной передачи, шарнирах равных угловых скоростей) при движении автотранспортного средства. </w:t>
      </w:r>
      <w:r>
        <w:br/>
      </w:r>
      <w:r>
        <w:rPr>
          <w:rFonts w:ascii="Times New Roman"/>
          <w:b w:val="false"/>
          <w:i w:val="false"/>
          <w:color w:val="000000"/>
          <w:sz w:val="28"/>
        </w:rPr>
        <w:t xml:space="preserve">
      46. Резьбовые соединения (хомуты, стремянки крепления лонжеронов, пальцы рессор, амортизаторов) в местах крепления ведущего моста с сопрягаемыми узлами (рессорами, реактивными штангами, амортизаторами) должны быть затянуты и зафиксированы. Не допускается отсутствие крепежных болтов или гаек, коренных болтов (в том числе их повреждение) а также перекосы положения ведущего моста относительно кузова (рамы) автотранспортного средства. </w:t>
      </w:r>
    </w:p>
    <w:bookmarkStart w:name="z14" w:id="14"/>
    <w:p>
      <w:pPr>
        <w:spacing w:after="0"/>
        <w:ind w:left="0"/>
        <w:jc w:val="both"/>
      </w:pPr>
      <w:r>
        <w:rPr>
          <w:rFonts w:ascii="Times New Roman"/>
          <w:b w:val="false"/>
          <w:i w:val="false"/>
          <w:color w:val="000000"/>
          <w:sz w:val="28"/>
        </w:rPr>
        <w:t xml:space="preserve">
       </w:t>
      </w:r>
    </w:p>
    <w:bookmarkEnd w:id="14"/>
    <w:p>
      <w:pPr>
        <w:spacing w:after="0"/>
        <w:ind w:left="0"/>
        <w:jc w:val="left"/>
      </w:pPr>
      <w:r>
        <w:rPr>
          <w:rFonts w:ascii="Times New Roman"/>
          <w:b/>
          <w:i w:val="false"/>
          <w:color w:val="000000"/>
        </w:rPr>
        <w:t xml:space="preserve"> § 8 Требования, предъявляемые к рулевому управлению </w:t>
      </w:r>
    </w:p>
    <w:p>
      <w:pPr>
        <w:spacing w:after="0"/>
        <w:ind w:left="0"/>
        <w:jc w:val="both"/>
      </w:pPr>
      <w:r>
        <w:rPr>
          <w:rFonts w:ascii="Times New Roman"/>
          <w:b w:val="false"/>
          <w:i w:val="false"/>
          <w:color w:val="000000"/>
          <w:sz w:val="28"/>
        </w:rPr>
        <w:t xml:space="preserve">      47. Рулевой механизм и рулевой привод должны быть надежно закреплены на кузове (раме) автотранспортного средства. </w:t>
      </w:r>
      <w:r>
        <w:br/>
      </w:r>
      <w:r>
        <w:rPr>
          <w:rFonts w:ascii="Times New Roman"/>
          <w:b w:val="false"/>
          <w:i w:val="false"/>
          <w:color w:val="000000"/>
          <w:sz w:val="28"/>
        </w:rPr>
        <w:t xml:space="preserve">
      48. Зазор в наконечниках рулевых тяг не должен превышать допустимых значений, установленным предприятием-изготовителем в руководстве по эксплуатации (конструкторской документации) для конкретной марки (модели) автотранспортного средства. </w:t>
      </w:r>
      <w:r>
        <w:br/>
      </w:r>
      <w:r>
        <w:rPr>
          <w:rFonts w:ascii="Times New Roman"/>
          <w:b w:val="false"/>
          <w:i w:val="false"/>
          <w:color w:val="000000"/>
          <w:sz w:val="28"/>
        </w:rPr>
        <w:t xml:space="preserve">
      49. Суммарный люфт в рулевом управлении не должен превышать допустимых значений, установленных в ГОСТах. </w:t>
      </w:r>
      <w:r>
        <w:br/>
      </w:r>
      <w:r>
        <w:rPr>
          <w:rFonts w:ascii="Times New Roman"/>
          <w:b w:val="false"/>
          <w:i w:val="false"/>
          <w:color w:val="000000"/>
          <w:sz w:val="28"/>
        </w:rPr>
        <w:t xml:space="preserve">
      50. На автотранспортном средстве, оборудованном усилителем рулевого управления не допускается самопроизвольное вращение рулевого колеса в неподвижном состоянии и работающем двигателе. </w:t>
      </w:r>
      <w:r>
        <w:br/>
      </w:r>
      <w:r>
        <w:rPr>
          <w:rFonts w:ascii="Times New Roman"/>
          <w:b w:val="false"/>
          <w:i w:val="false"/>
          <w:color w:val="000000"/>
          <w:sz w:val="28"/>
        </w:rPr>
        <w:t xml:space="preserve">
      51. В рулевом механизме и рулевом приводе не допускается применение деталей со следами остаточной деформации, трещинами и другими дефектами. </w:t>
      </w:r>
      <w:r>
        <w:br/>
      </w:r>
      <w:r>
        <w:rPr>
          <w:rFonts w:ascii="Times New Roman"/>
          <w:b w:val="false"/>
          <w:i w:val="false"/>
          <w:color w:val="000000"/>
          <w:sz w:val="28"/>
        </w:rPr>
        <w:t xml:space="preserve">
      52. Вращение рулевого колеса должно происходить без рывков и заеданий во всем диапазоне угла его поворота. </w:t>
      </w:r>
      <w:r>
        <w:br/>
      </w:r>
      <w:r>
        <w:rPr>
          <w:rFonts w:ascii="Times New Roman"/>
          <w:b w:val="false"/>
          <w:i w:val="false"/>
          <w:color w:val="000000"/>
          <w:sz w:val="28"/>
        </w:rPr>
        <w:t xml:space="preserve">
      53. Резьбовые соединения рулевых тяг должны быть затянуты и зафиксированы. При вращении рулевого колеса не должно быть постороннего шума (хруст, щелчки). </w:t>
      </w:r>
      <w:r>
        <w:br/>
      </w:r>
      <w:r>
        <w:rPr>
          <w:rFonts w:ascii="Times New Roman"/>
          <w:b w:val="false"/>
          <w:i w:val="false"/>
          <w:color w:val="000000"/>
          <w:sz w:val="28"/>
        </w:rPr>
        <w:t xml:space="preserve">
      54. Замок противоугонного устройства должен блокировать рулевой вал только после извлечения ключа зажигания из положения "рулевое управление блокировано". </w:t>
      </w:r>
      <w:r>
        <w:br/>
      </w:r>
      <w:r>
        <w:rPr>
          <w:rFonts w:ascii="Times New Roman"/>
          <w:b w:val="false"/>
          <w:i w:val="false"/>
          <w:color w:val="000000"/>
          <w:sz w:val="28"/>
        </w:rPr>
        <w:t xml:space="preserve">
      55. Уровень рабочей жидкости в резервуаре усилителя рулевого управления должен соответствовать требованиям, установленным предприятием-изготовителем в руководстве по эксплуатации (конструкторской документации) для конкретной марки (модели) автотранспортного средства. Не допускается наличие подтеканий рабочей жидкости в гидравлической системе усилителя рулевого управления. </w:t>
      </w:r>
    </w:p>
    <w:bookmarkStart w:name="z15" w:id="15"/>
    <w:p>
      <w:pPr>
        <w:spacing w:after="0"/>
        <w:ind w:left="0"/>
        <w:jc w:val="both"/>
      </w:pPr>
      <w:r>
        <w:rPr>
          <w:rFonts w:ascii="Times New Roman"/>
          <w:b w:val="false"/>
          <w:i w:val="false"/>
          <w:color w:val="000000"/>
          <w:sz w:val="28"/>
        </w:rPr>
        <w:t xml:space="preserve">
       </w:t>
      </w:r>
    </w:p>
    <w:bookmarkEnd w:id="15"/>
    <w:p>
      <w:pPr>
        <w:spacing w:after="0"/>
        <w:ind w:left="0"/>
        <w:jc w:val="left"/>
      </w:pPr>
      <w:r>
        <w:rPr>
          <w:rFonts w:ascii="Times New Roman"/>
          <w:b/>
          <w:i w:val="false"/>
          <w:color w:val="000000"/>
        </w:rPr>
        <w:t xml:space="preserve"> § 9 Требования, предъявляемые к тормозной системе </w:t>
      </w:r>
    </w:p>
    <w:p>
      <w:pPr>
        <w:spacing w:after="0"/>
        <w:ind w:left="0"/>
        <w:jc w:val="both"/>
      </w:pPr>
      <w:r>
        <w:rPr>
          <w:rFonts w:ascii="Times New Roman"/>
          <w:b w:val="false"/>
          <w:i w:val="false"/>
          <w:color w:val="000000"/>
          <w:sz w:val="28"/>
        </w:rPr>
        <w:t xml:space="preserve">      56. Элементы тормозной системы автотранспортных средств должны находиться в исправном состоянии и соответствовать требованиям, установленным предприятием-изготовителем в руководстве по эксплуатации (конструкторской документации) для конкретной марки (модели) автотранспортного средства. </w:t>
      </w:r>
      <w:r>
        <w:br/>
      </w:r>
      <w:r>
        <w:rPr>
          <w:rFonts w:ascii="Times New Roman"/>
          <w:b w:val="false"/>
          <w:i w:val="false"/>
          <w:color w:val="000000"/>
          <w:sz w:val="28"/>
        </w:rPr>
        <w:t xml:space="preserve">
      57. Однократное нажатие на педаль тормоза должно обеспечивать эффективное, одновременное и равномерное торможение колес левой и правой сторон автотранспортного средства. </w:t>
      </w:r>
      <w:r>
        <w:br/>
      </w:r>
      <w:r>
        <w:rPr>
          <w:rFonts w:ascii="Times New Roman"/>
          <w:b w:val="false"/>
          <w:i w:val="false"/>
          <w:color w:val="000000"/>
          <w:sz w:val="28"/>
        </w:rPr>
        <w:t xml:space="preserve">
      58. Нормативы эффективности торможения автотранспортных средств, параметры рабочей, вспомогательной и стояночной тормозных систем, параметры асинхронности времен срабатывания звеньев тормозного привода передней и задней осей автотранспортного средства, а также звеньев автопоезда должны соответствовать требованиям ГОСТов. </w:t>
      </w:r>
      <w:r>
        <w:br/>
      </w:r>
      <w:r>
        <w:rPr>
          <w:rFonts w:ascii="Times New Roman"/>
          <w:b w:val="false"/>
          <w:i w:val="false"/>
          <w:color w:val="000000"/>
          <w:sz w:val="28"/>
        </w:rPr>
        <w:t xml:space="preserve">
      59. Рычаг стояночного тормоза должен надежно удерживаться в рабочем положении запирающим устройством. </w:t>
      </w:r>
      <w:r>
        <w:br/>
      </w:r>
      <w:r>
        <w:rPr>
          <w:rFonts w:ascii="Times New Roman"/>
          <w:b w:val="false"/>
          <w:i w:val="false"/>
          <w:color w:val="000000"/>
          <w:sz w:val="28"/>
        </w:rPr>
        <w:t xml:space="preserve">
      60. Давление сжатого воздуха на контрольных выводах ресиверов пневматического тормозного привода при работающем двигателе допускается от 0,65 до 0,85 МПа, а для прицепов (полуприцепов) - не менее 0,48 МПа при присоединении к тягачу по однопроводному приводу и не менее 0,63 МПа - при подсоединении к двухпроводному приводу. </w:t>
      </w:r>
      <w:r>
        <w:br/>
      </w:r>
      <w:r>
        <w:rPr>
          <w:rFonts w:ascii="Times New Roman"/>
          <w:b w:val="false"/>
          <w:i w:val="false"/>
          <w:color w:val="000000"/>
          <w:sz w:val="28"/>
        </w:rPr>
        <w:t xml:space="preserve">
      61. Нарушение герметичности пневматического или пневмогидравлического тормозного привода не должно вызывать падение давления воздуха при неработающем двигателе более чем на 0,02 МПа (0,2 кгс/см </w:t>
      </w:r>
      <w:r>
        <w:rPr>
          <w:rFonts w:ascii="Times New Roman"/>
          <w:b w:val="false"/>
          <w:i w:val="false"/>
          <w:color w:val="000000"/>
          <w:vertAlign w:val="superscript"/>
        </w:rPr>
        <w:t xml:space="preserve">2 </w:t>
      </w:r>
      <w:r>
        <w:rPr>
          <w:rFonts w:ascii="Times New Roman"/>
          <w:b w:val="false"/>
          <w:i w:val="false"/>
          <w:color w:val="000000"/>
          <w:sz w:val="28"/>
        </w:rPr>
        <w:t xml:space="preserve">) от величины нижнего предела регулирования регулятором давления в течение: </w:t>
      </w:r>
      <w:r>
        <w:br/>
      </w:r>
      <w:r>
        <w:rPr>
          <w:rFonts w:ascii="Times New Roman"/>
          <w:b w:val="false"/>
          <w:i w:val="false"/>
          <w:color w:val="000000"/>
          <w:sz w:val="28"/>
        </w:rPr>
        <w:t xml:space="preserve">
      1) 12 мин. - при свободном положении органов управления тормозной системы; </w:t>
      </w:r>
      <w:r>
        <w:br/>
      </w:r>
      <w:r>
        <w:rPr>
          <w:rFonts w:ascii="Times New Roman"/>
          <w:b w:val="false"/>
          <w:i w:val="false"/>
          <w:color w:val="000000"/>
          <w:sz w:val="28"/>
        </w:rPr>
        <w:t xml:space="preserve">
      2) 6 мин. - после полного приведения в действие органов управления тормозной системы. </w:t>
      </w:r>
      <w:r>
        <w:br/>
      </w:r>
      <w:r>
        <w:rPr>
          <w:rFonts w:ascii="Times New Roman"/>
          <w:b w:val="false"/>
          <w:i w:val="false"/>
          <w:color w:val="000000"/>
          <w:sz w:val="28"/>
        </w:rPr>
        <w:t xml:space="preserve">
      Утечка сжатого воздуха из колесных тормозных камер не допускается. </w:t>
      </w:r>
      <w:r>
        <w:br/>
      </w:r>
      <w:r>
        <w:rPr>
          <w:rFonts w:ascii="Times New Roman"/>
          <w:b w:val="false"/>
          <w:i w:val="false"/>
          <w:color w:val="000000"/>
          <w:sz w:val="28"/>
        </w:rPr>
        <w:t xml:space="preserve">
      62. Система сигнализации и контроля тормозных систем, включая манометры пневматического и пневмогидравлического тормозных приводов, а также органы управления стояночной тормозной системы должны находиться в исправном состоянии. </w:t>
      </w:r>
      <w:r>
        <w:br/>
      </w:r>
      <w:r>
        <w:rPr>
          <w:rFonts w:ascii="Times New Roman"/>
          <w:b w:val="false"/>
          <w:i w:val="false"/>
          <w:color w:val="000000"/>
          <w:sz w:val="28"/>
        </w:rPr>
        <w:t xml:space="preserve">
      63. Гибкие тормозные шланги не должны иметь трещин и должны быть надежно закреплены. Набухание шлангов под давлением, наличие на них видимых мест перетирания не допускается. </w:t>
      </w:r>
      <w:r>
        <w:br/>
      </w:r>
      <w:r>
        <w:rPr>
          <w:rFonts w:ascii="Times New Roman"/>
          <w:b w:val="false"/>
          <w:i w:val="false"/>
          <w:color w:val="000000"/>
          <w:sz w:val="28"/>
        </w:rPr>
        <w:t xml:space="preserve">
      64. Действие рабочей и запасной тормозных систем при торможении автотранспортного средства должно быть регулируемым: </w:t>
      </w:r>
      <w:r>
        <w:br/>
      </w:r>
      <w:r>
        <w:rPr>
          <w:rFonts w:ascii="Times New Roman"/>
          <w:b w:val="false"/>
          <w:i w:val="false"/>
          <w:color w:val="000000"/>
          <w:sz w:val="28"/>
        </w:rPr>
        <w:t xml:space="preserve">
      1) уменьшение или увеличение силы торможения должно обеспечиваться путем воздействия на орган управления тормозной системы во всем диапазоне ее регулирования; </w:t>
      </w:r>
      <w:r>
        <w:br/>
      </w:r>
      <w:r>
        <w:rPr>
          <w:rFonts w:ascii="Times New Roman"/>
          <w:b w:val="false"/>
          <w:i w:val="false"/>
          <w:color w:val="000000"/>
          <w:sz w:val="28"/>
        </w:rPr>
        <w:t xml:space="preserve">
      2) сила торможения должна изменяться пропорционально воздействию на орган управления. </w:t>
      </w:r>
      <w:r>
        <w:br/>
      </w:r>
      <w:r>
        <w:rPr>
          <w:rFonts w:ascii="Times New Roman"/>
          <w:b w:val="false"/>
          <w:i w:val="false"/>
          <w:color w:val="000000"/>
          <w:sz w:val="28"/>
        </w:rPr>
        <w:t xml:space="preserve">
      65. Износ тормозных накладок колесных тормозных механизмов не должен превышать предельно допустимых значений, установленных предприятием-изготовителем в руководстве по эксплуатации (конструкторской документации) для конкретной марки (модели) автотранспортного средства. </w:t>
      </w:r>
      <w:r>
        <w:br/>
      </w:r>
      <w:r>
        <w:rPr>
          <w:rFonts w:ascii="Times New Roman"/>
          <w:b w:val="false"/>
          <w:i w:val="false"/>
          <w:color w:val="000000"/>
          <w:sz w:val="28"/>
        </w:rPr>
        <w:t xml:space="preserve">
      66. При торможении автомобиля-тягача рабочей либо стояночной тормозной системой должна одновременно включаться рабочая либо стояночная тормозная система прицепа соответственно. Данное требование не распространяется на автотранспортные средства, в конструкции которых предусмотрены отдельные органы управления стояночными тормозными системами тягача и прицепа (полуприцепа). </w:t>
      </w:r>
      <w:r>
        <w:br/>
      </w:r>
      <w:r>
        <w:rPr>
          <w:rFonts w:ascii="Times New Roman"/>
          <w:b w:val="false"/>
          <w:i w:val="false"/>
          <w:color w:val="000000"/>
          <w:sz w:val="28"/>
        </w:rPr>
        <w:t xml:space="preserve">
      67. Двухпроводный пневматический тормозной привод автопоездов должен обеспечивать: </w:t>
      </w:r>
      <w:r>
        <w:br/>
      </w:r>
      <w:r>
        <w:rPr>
          <w:rFonts w:ascii="Times New Roman"/>
          <w:b w:val="false"/>
          <w:i w:val="false"/>
          <w:color w:val="000000"/>
          <w:sz w:val="28"/>
        </w:rPr>
        <w:t xml:space="preserve">
      1) сброс давления в питающей магистрали пневматического тормозного привода при разрыве управляющей магистрали и приведение в действие органа управления рабочей тормозной системы тягача (требования распространяются на автотранспортные средства с пневматическим тормозным приводом, производство которых начато после 1 января 1995 года); </w:t>
      </w:r>
      <w:r>
        <w:br/>
      </w:r>
      <w:r>
        <w:rPr>
          <w:rFonts w:ascii="Times New Roman"/>
          <w:b w:val="false"/>
          <w:i w:val="false"/>
          <w:color w:val="000000"/>
          <w:sz w:val="28"/>
        </w:rPr>
        <w:t xml:space="preserve">
      2) срабатывание тормозного привода прицепа при разрыве питающей магистрали. </w:t>
      </w:r>
      <w:r>
        <w:br/>
      </w:r>
      <w:r>
        <w:rPr>
          <w:rFonts w:ascii="Times New Roman"/>
          <w:b w:val="false"/>
          <w:i w:val="false"/>
          <w:color w:val="000000"/>
          <w:sz w:val="28"/>
        </w:rPr>
        <w:t xml:space="preserve">
      68. Давление на контрольном выводе регулятора тормозных сил тормозного пневматического привода и усилие натяжения свободного конца пружины регулятора тормозного гидравлического привода в положении полной массы и снаряженного состояния автотранспортного средства должны соответствовать значениям, установленным предприятием-изготовителем в руководстве по эксплуатации (конструкторской документации) для конкретной марки (модели) автотранспортного средства. </w:t>
      </w:r>
      <w:r>
        <w:br/>
      </w:r>
      <w:r>
        <w:rPr>
          <w:rFonts w:ascii="Times New Roman"/>
          <w:b w:val="false"/>
          <w:i w:val="false"/>
          <w:color w:val="000000"/>
          <w:sz w:val="28"/>
        </w:rPr>
        <w:t xml:space="preserve">
      69. Антиблокировочная тормозная система (далее - АБС) при торможении автотранспортного средства в снаряженном состоянии, двигающегося с начальной скоростью не менее 40 км/ч, должна обеспечивать его устойчивость в заданном коридоре путем предупреждения блокировки колес. При этом колеса автотранспортного средства не должны оставлять следов юза на дорожном покрытии до момента отключения АБС при достижении автотранспортным средством скорости движения 15 км/ч, соответствующей пороговому значению ее отключения. </w:t>
      </w:r>
    </w:p>
    <w:bookmarkStart w:name="z16" w:id="16"/>
    <w:p>
      <w:pPr>
        <w:spacing w:after="0"/>
        <w:ind w:left="0"/>
        <w:jc w:val="both"/>
      </w:pPr>
      <w:r>
        <w:rPr>
          <w:rFonts w:ascii="Times New Roman"/>
          <w:b w:val="false"/>
          <w:i w:val="false"/>
          <w:color w:val="000000"/>
          <w:sz w:val="28"/>
        </w:rPr>
        <w:t xml:space="preserve">
  </w:t>
      </w:r>
    </w:p>
    <w:bookmarkEnd w:id="16"/>
    <w:p>
      <w:pPr>
        <w:spacing w:after="0"/>
        <w:ind w:left="0"/>
        <w:jc w:val="left"/>
      </w:pPr>
      <w:r>
        <w:rPr>
          <w:rFonts w:ascii="Times New Roman"/>
          <w:b/>
          <w:i w:val="false"/>
          <w:color w:val="000000"/>
        </w:rPr>
        <w:t xml:space="preserve"> § 10 Требования, предъявляемые к шинам и колесам </w:t>
      </w:r>
    </w:p>
    <w:p>
      <w:pPr>
        <w:spacing w:after="0"/>
        <w:ind w:left="0"/>
        <w:jc w:val="both"/>
      </w:pPr>
      <w:r>
        <w:rPr>
          <w:rFonts w:ascii="Times New Roman"/>
          <w:b w:val="false"/>
          <w:i w:val="false"/>
          <w:color w:val="000000"/>
          <w:sz w:val="28"/>
        </w:rPr>
        <w:t xml:space="preserve">      70. Шины по размеру, допустимой нагрузке и скорости движения, а также давление воздуха в них должны соответствовать требованиям, установленным предприятием-изготовителем в руководстве по эксплуатации (конструкторской документации) для конкретной марки (модели) автотранспортного средства. </w:t>
      </w:r>
      <w:r>
        <w:br/>
      </w:r>
      <w:r>
        <w:rPr>
          <w:rFonts w:ascii="Times New Roman"/>
          <w:b w:val="false"/>
          <w:i w:val="false"/>
          <w:color w:val="000000"/>
          <w:sz w:val="28"/>
        </w:rPr>
        <w:t xml:space="preserve">
      71. Остаточная высота рисунка протектора шин, установленных на автотранспортных средствах, в том числе прицепах и полуприцепах должна соответствовать требованиям ГОСТов. </w:t>
      </w:r>
      <w:r>
        <w:br/>
      </w:r>
      <w:r>
        <w:rPr>
          <w:rFonts w:ascii="Times New Roman"/>
          <w:b w:val="false"/>
          <w:i w:val="false"/>
          <w:color w:val="000000"/>
          <w:sz w:val="28"/>
        </w:rPr>
        <w:t xml:space="preserve">
      72. Не допускается наличие в шинах местных повреждений (пробоев, порезов), обнажающих корд, а также пятен локального износа на поверхности протектора (в результате нарушения балансировки колес) или его отслоение. </w:t>
      </w:r>
      <w:r>
        <w:br/>
      </w:r>
      <w:r>
        <w:rPr>
          <w:rFonts w:ascii="Times New Roman"/>
          <w:b w:val="false"/>
          <w:i w:val="false"/>
          <w:color w:val="000000"/>
          <w:sz w:val="28"/>
        </w:rPr>
        <w:t xml:space="preserve">
      73. На ободьях колес не должно быть трещин и вмятин, не допускается отсутствие крепежных болтов или гаек, а также ослабление момента их затяжки. </w:t>
      </w:r>
      <w:r>
        <w:br/>
      </w:r>
      <w:r>
        <w:rPr>
          <w:rFonts w:ascii="Times New Roman"/>
          <w:b w:val="false"/>
          <w:i w:val="false"/>
          <w:color w:val="000000"/>
          <w:sz w:val="28"/>
        </w:rPr>
        <w:t xml:space="preserve">
      74. Сдвоенные колеса должны быть установлены так, чтобы вентильные отверстия в дисках были совмещены для обеспечения возможности измерения и приведения в соответствие давления воздуха в шинах. Не допускается замена золотников заглушками, пробками и другими приспособлениями. </w:t>
      </w:r>
      <w:r>
        <w:br/>
      </w:r>
      <w:r>
        <w:rPr>
          <w:rFonts w:ascii="Times New Roman"/>
          <w:b w:val="false"/>
          <w:i w:val="false"/>
          <w:color w:val="000000"/>
          <w:sz w:val="28"/>
        </w:rPr>
        <w:t xml:space="preserve">
      75. На одной оси автотранспортного средства не допускается установка радиальной шины совместно с диагональной или шин с различными рисунками протектора. </w:t>
      </w:r>
    </w:p>
    <w:bookmarkStart w:name="z17" w:id="17"/>
    <w:p>
      <w:pPr>
        <w:spacing w:after="0"/>
        <w:ind w:left="0"/>
        <w:jc w:val="both"/>
      </w:pPr>
      <w:r>
        <w:rPr>
          <w:rFonts w:ascii="Times New Roman"/>
          <w:b w:val="false"/>
          <w:i w:val="false"/>
          <w:color w:val="000000"/>
          <w:sz w:val="28"/>
        </w:rPr>
        <w:t xml:space="preserve">
       </w:t>
      </w:r>
    </w:p>
    <w:bookmarkEnd w:id="17"/>
    <w:p>
      <w:pPr>
        <w:spacing w:after="0"/>
        <w:ind w:left="0"/>
        <w:jc w:val="left"/>
      </w:pPr>
      <w:r>
        <w:rPr>
          <w:rFonts w:ascii="Times New Roman"/>
          <w:b/>
          <w:i w:val="false"/>
          <w:color w:val="000000"/>
        </w:rPr>
        <w:t xml:space="preserve"> Глава 3. Техническое обслуживание и </w:t>
      </w:r>
      <w:r>
        <w:br/>
      </w:r>
      <w:r>
        <w:rPr>
          <w:rFonts w:ascii="Times New Roman"/>
          <w:b/>
          <w:i w:val="false"/>
          <w:color w:val="000000"/>
        </w:rPr>
        <w:t xml:space="preserve">
ремонт автотранспортных средств  § 1 Общие положения </w:t>
      </w:r>
    </w:p>
    <w:p>
      <w:pPr>
        <w:spacing w:after="0"/>
        <w:ind w:left="0"/>
        <w:jc w:val="both"/>
      </w:pPr>
      <w:r>
        <w:rPr>
          <w:rFonts w:ascii="Times New Roman"/>
          <w:b w:val="false"/>
          <w:i w:val="false"/>
          <w:color w:val="000000"/>
          <w:sz w:val="28"/>
        </w:rPr>
        <w:t xml:space="preserve">      76. Обеспечение надежности автотранспортных средств, их безопасного движения на дорогах с минимальным отрицательным воздействием на окружающую среду достигается реализацией планово-предупредительной системы технического обслуживания и ремонта (далее - Система). </w:t>
      </w:r>
      <w:r>
        <w:br/>
      </w:r>
      <w:r>
        <w:rPr>
          <w:rFonts w:ascii="Times New Roman"/>
          <w:b w:val="false"/>
          <w:i w:val="false"/>
          <w:color w:val="000000"/>
          <w:sz w:val="28"/>
        </w:rPr>
        <w:t xml:space="preserve">
      Система представляет собой совокупность нормативной документации, исполнителей и средств технического обслуживания и ремонта, необходимых для обеспечения исправного состояния автотранспортных средств в процессе их эксплуатации и хранения. </w:t>
      </w:r>
      <w:r>
        <w:br/>
      </w:r>
      <w:r>
        <w:rPr>
          <w:rFonts w:ascii="Times New Roman"/>
          <w:b w:val="false"/>
          <w:i w:val="false"/>
          <w:color w:val="000000"/>
          <w:sz w:val="28"/>
        </w:rPr>
        <w:t xml:space="preserve">
      77. Нормативная документация по техническому обслуживанию и ремонту автотранспортных средств устанавливает принципы, определения, рекомендации, технологию, нормативы и методы их корректирования с учетом условий эксплуатации и состоит из настоящих Правил, государственных стандартов и иных нормативных актов, в том числе конструкторской документации и руководства по эксплуатации конкретной марки (модели) автотранспортного средства. </w:t>
      </w:r>
      <w:r>
        <w:br/>
      </w:r>
      <w:r>
        <w:rPr>
          <w:rFonts w:ascii="Times New Roman"/>
          <w:b w:val="false"/>
          <w:i w:val="false"/>
          <w:color w:val="000000"/>
          <w:sz w:val="28"/>
        </w:rPr>
        <w:t xml:space="preserve">
      78. Средства технического обслуживания и ремонта автотранспортных средств, размещаемые на автотранспортных предприятиях, специализированных предприятиях по техническому обслуживанию и ремонту автотранспортных средств (далее - станциях технического обслуживания) включают здания и сооружения, технологическое оборудование и оснастку. </w:t>
      </w:r>
      <w:r>
        <w:br/>
      </w:r>
      <w:r>
        <w:rPr>
          <w:rFonts w:ascii="Times New Roman"/>
          <w:b w:val="false"/>
          <w:i w:val="false"/>
          <w:color w:val="000000"/>
          <w:sz w:val="28"/>
        </w:rPr>
        <w:t xml:space="preserve">
      79. Комплекс технических воздействий в процессе реализации Системы включает в себя работы по техническому обслуживанию и ремонту автотранспортных средств, направленные на: </w:t>
      </w:r>
      <w:r>
        <w:br/>
      </w:r>
      <w:r>
        <w:rPr>
          <w:rFonts w:ascii="Times New Roman"/>
          <w:b w:val="false"/>
          <w:i w:val="false"/>
          <w:color w:val="000000"/>
          <w:sz w:val="28"/>
        </w:rPr>
        <w:t xml:space="preserve">
      1) подготовку автотранспортного средства к вводу в эксплуатацию, временному снятию с эксплуатации и хранению; </w:t>
      </w:r>
      <w:r>
        <w:br/>
      </w:r>
      <w:r>
        <w:rPr>
          <w:rFonts w:ascii="Times New Roman"/>
          <w:b w:val="false"/>
          <w:i w:val="false"/>
          <w:color w:val="000000"/>
          <w:sz w:val="28"/>
        </w:rPr>
        <w:t xml:space="preserve">
      2) поддержание необходимого уровня надежности и обеспечение исправного состояния автотранспортных средств в процессе их эксплуатации и хранения. </w:t>
      </w:r>
      <w:r>
        <w:br/>
      </w:r>
      <w:r>
        <w:rPr>
          <w:rFonts w:ascii="Times New Roman"/>
          <w:b w:val="false"/>
          <w:i w:val="false"/>
          <w:color w:val="000000"/>
          <w:sz w:val="28"/>
        </w:rPr>
        <w:t xml:space="preserve">
      80. Техническое обслуживание и ремонт автотранспортных средств подразделяется на следующие виды: </w:t>
      </w:r>
      <w:r>
        <w:br/>
      </w:r>
      <w:r>
        <w:rPr>
          <w:rFonts w:ascii="Times New Roman"/>
          <w:b w:val="false"/>
          <w:i w:val="false"/>
          <w:color w:val="000000"/>
          <w:sz w:val="28"/>
        </w:rPr>
        <w:t xml:space="preserve">
      1) предпродажное техническое обслуживание (далее - ТО </w:t>
      </w:r>
      <w:r>
        <w:rPr>
          <w:rFonts w:ascii="Times New Roman"/>
          <w:b w:val="false"/>
          <w:i w:val="false"/>
          <w:color w:val="000000"/>
          <w:vertAlign w:val="subscript"/>
        </w:rPr>
        <w:t xml:space="preserve">пр </w:t>
      </w:r>
      <w:r>
        <w:rPr>
          <w:rFonts w:ascii="Times New Roman"/>
          <w:b w:val="false"/>
          <w:i w:val="false"/>
          <w:color w:val="000000"/>
          <w:sz w:val="28"/>
        </w:rPr>
        <w:t xml:space="preserve">); </w:t>
      </w:r>
      <w:r>
        <w:br/>
      </w:r>
      <w:r>
        <w:rPr>
          <w:rFonts w:ascii="Times New Roman"/>
          <w:b w:val="false"/>
          <w:i w:val="false"/>
          <w:color w:val="000000"/>
          <w:sz w:val="28"/>
        </w:rPr>
        <w:t xml:space="preserve">
      2) техническое обслуживание в период обкатки (далее - ТО </w:t>
      </w:r>
      <w:r>
        <w:rPr>
          <w:rFonts w:ascii="Times New Roman"/>
          <w:b w:val="false"/>
          <w:i w:val="false"/>
          <w:color w:val="000000"/>
          <w:vertAlign w:val="subscript"/>
        </w:rPr>
        <w:t xml:space="preserve">об </w:t>
      </w:r>
      <w:r>
        <w:rPr>
          <w:rFonts w:ascii="Times New Roman"/>
          <w:b w:val="false"/>
          <w:i w:val="false"/>
          <w:color w:val="000000"/>
          <w:sz w:val="28"/>
        </w:rPr>
        <w:t xml:space="preserve">); </w:t>
      </w:r>
      <w:r>
        <w:br/>
      </w:r>
      <w:r>
        <w:rPr>
          <w:rFonts w:ascii="Times New Roman"/>
          <w:b w:val="false"/>
          <w:i w:val="false"/>
          <w:color w:val="000000"/>
          <w:sz w:val="28"/>
        </w:rPr>
        <w:t xml:space="preserve">
      3) ежедневное техническое обслуживание (далее - ЕО); </w:t>
      </w:r>
      <w:r>
        <w:br/>
      </w:r>
      <w:r>
        <w:rPr>
          <w:rFonts w:ascii="Times New Roman"/>
          <w:b w:val="false"/>
          <w:i w:val="false"/>
          <w:color w:val="000000"/>
          <w:sz w:val="28"/>
        </w:rPr>
        <w:t xml:space="preserve">
      4) периодическое техническое обслуживание (далее - ТО </w:t>
      </w:r>
      <w:r>
        <w:rPr>
          <w:rFonts w:ascii="Times New Roman"/>
          <w:b w:val="false"/>
          <w:i w:val="false"/>
          <w:color w:val="000000"/>
          <w:vertAlign w:val="subscript"/>
        </w:rPr>
        <w:t xml:space="preserve">п </w:t>
      </w:r>
      <w:r>
        <w:rPr>
          <w:rFonts w:ascii="Times New Roman"/>
          <w:b w:val="false"/>
          <w:i w:val="false"/>
          <w:color w:val="000000"/>
          <w:sz w:val="28"/>
        </w:rPr>
        <w:t xml:space="preserve">); </w:t>
      </w:r>
      <w:r>
        <w:br/>
      </w:r>
      <w:r>
        <w:rPr>
          <w:rFonts w:ascii="Times New Roman"/>
          <w:b w:val="false"/>
          <w:i w:val="false"/>
          <w:color w:val="000000"/>
          <w:sz w:val="28"/>
        </w:rPr>
        <w:t xml:space="preserve">
      5) сезонное техническое обслуживание (далее - СО); </w:t>
      </w:r>
      <w:r>
        <w:br/>
      </w:r>
      <w:r>
        <w:rPr>
          <w:rFonts w:ascii="Times New Roman"/>
          <w:b w:val="false"/>
          <w:i w:val="false"/>
          <w:color w:val="000000"/>
          <w:sz w:val="28"/>
        </w:rPr>
        <w:t xml:space="preserve">
      6) техническое обслуживание перед консервацией (далее - ТО </w:t>
      </w:r>
      <w:r>
        <w:rPr>
          <w:rFonts w:ascii="Times New Roman"/>
          <w:b w:val="false"/>
          <w:i w:val="false"/>
          <w:color w:val="000000"/>
          <w:vertAlign w:val="subscript"/>
        </w:rPr>
        <w:t xml:space="preserve">к </w:t>
      </w:r>
      <w:r>
        <w:rPr>
          <w:rFonts w:ascii="Times New Roman"/>
          <w:b w:val="false"/>
          <w:i w:val="false"/>
          <w:color w:val="000000"/>
          <w:sz w:val="28"/>
        </w:rPr>
        <w:t xml:space="preserve">); </w:t>
      </w:r>
      <w:r>
        <w:br/>
      </w:r>
      <w:r>
        <w:rPr>
          <w:rFonts w:ascii="Times New Roman"/>
          <w:b w:val="false"/>
          <w:i w:val="false"/>
          <w:color w:val="000000"/>
          <w:sz w:val="28"/>
        </w:rPr>
        <w:t xml:space="preserve">
      7) ремонт (далее - Р). </w:t>
      </w:r>
      <w:r>
        <w:br/>
      </w:r>
      <w:r>
        <w:rPr>
          <w:rFonts w:ascii="Times New Roman"/>
          <w:b w:val="false"/>
          <w:i w:val="false"/>
          <w:color w:val="000000"/>
          <w:sz w:val="28"/>
        </w:rPr>
        <w:t xml:space="preserve">
      81. Весь объем операций ТО делится на две группы: </w:t>
      </w:r>
      <w:r>
        <w:br/>
      </w:r>
      <w:r>
        <w:rPr>
          <w:rFonts w:ascii="Times New Roman"/>
          <w:b w:val="false"/>
          <w:i w:val="false"/>
          <w:color w:val="000000"/>
          <w:sz w:val="28"/>
        </w:rPr>
        <w:t xml:space="preserve">
      1) операции, входящие в перечень обязательных работ (приложение 4). Эта группа операций является обязательной для выполнения всеми владельцами автотранспортных средств, независимо от форм собственности; </w:t>
      </w:r>
      <w:r>
        <w:br/>
      </w:r>
      <w:r>
        <w:rPr>
          <w:rFonts w:ascii="Times New Roman"/>
          <w:b w:val="false"/>
          <w:i w:val="false"/>
          <w:color w:val="000000"/>
          <w:sz w:val="28"/>
        </w:rPr>
        <w:t xml:space="preserve">
      2) рекомендуемые операции, выполняемые по усмотрению владельцев автотранспортных средств. </w:t>
      </w:r>
      <w:r>
        <w:br/>
      </w:r>
      <w:r>
        <w:rPr>
          <w:rFonts w:ascii="Times New Roman"/>
          <w:b w:val="false"/>
          <w:i w:val="false"/>
          <w:color w:val="000000"/>
          <w:sz w:val="28"/>
        </w:rPr>
        <w:t xml:space="preserve">
      82. В зависимости от производственной программы работы по ТО (диагностирование) автотранспортных средств выполняются на поточных линиях или тупиковых постах, а ТР - на универсальных и специализированных постах. Работы по ТО автотранспортных средств производятся на поточных линиях при сменной программе не менее: </w:t>
      </w:r>
      <w:r>
        <w:br/>
      </w:r>
      <w:r>
        <w:rPr>
          <w:rFonts w:ascii="Times New Roman"/>
          <w:b w:val="false"/>
          <w:i w:val="false"/>
          <w:color w:val="000000"/>
          <w:sz w:val="28"/>
        </w:rPr>
        <w:t xml:space="preserve">
      1) для ТО-1 - 12 обслуживаний; </w:t>
      </w:r>
      <w:r>
        <w:br/>
      </w:r>
      <w:r>
        <w:rPr>
          <w:rFonts w:ascii="Times New Roman"/>
          <w:b w:val="false"/>
          <w:i w:val="false"/>
          <w:color w:val="000000"/>
          <w:sz w:val="28"/>
        </w:rPr>
        <w:t xml:space="preserve">
      2) для ТО-2 - 5 обслуживаний. </w:t>
      </w:r>
      <w:r>
        <w:br/>
      </w:r>
      <w:r>
        <w:rPr>
          <w:rFonts w:ascii="Times New Roman"/>
          <w:b w:val="false"/>
          <w:i w:val="false"/>
          <w:color w:val="000000"/>
          <w:sz w:val="28"/>
        </w:rPr>
        <w:t xml:space="preserve">
      83. В целях обеспечения качества выполняемых работ в установленном объеме, а также повышения производительности труда объем сопутствующего текущего ремонта при проведении ТО </w:t>
      </w:r>
      <w:r>
        <w:rPr>
          <w:rFonts w:ascii="Times New Roman"/>
          <w:b w:val="false"/>
          <w:i w:val="false"/>
          <w:color w:val="000000"/>
          <w:vertAlign w:val="subscript"/>
        </w:rPr>
        <w:t xml:space="preserve">п </w:t>
      </w:r>
      <w:r>
        <w:rPr>
          <w:rFonts w:ascii="Times New Roman"/>
          <w:b w:val="false"/>
          <w:i w:val="false"/>
          <w:color w:val="000000"/>
          <w:sz w:val="28"/>
        </w:rPr>
        <w:t xml:space="preserve"> рекомендуется ограничивать. Суммарная трудоемкость операций сопутствующего текущего ремонта не должна превышать 20% от трудоемкости соответствующего вида ТО </w:t>
      </w:r>
      <w:r>
        <w:rPr>
          <w:rFonts w:ascii="Times New Roman"/>
          <w:b w:val="false"/>
          <w:i w:val="false"/>
          <w:color w:val="000000"/>
          <w:vertAlign w:val="subscript"/>
        </w:rPr>
        <w:t xml:space="preserve">п </w:t>
      </w:r>
      <w:r>
        <w:rPr>
          <w:rFonts w:ascii="Times New Roman"/>
          <w:b w:val="false"/>
          <w:i w:val="false"/>
          <w:color w:val="000000"/>
          <w:sz w:val="28"/>
        </w:rPr>
        <w:t xml:space="preserve">. </w:t>
      </w:r>
    </w:p>
    <w:bookmarkStart w:name="z18" w:id="18"/>
    <w:p>
      <w:pPr>
        <w:spacing w:after="0"/>
        <w:ind w:left="0"/>
        <w:jc w:val="both"/>
      </w:pPr>
      <w:r>
        <w:rPr>
          <w:rFonts w:ascii="Times New Roman"/>
          <w:b w:val="false"/>
          <w:i w:val="false"/>
          <w:color w:val="000000"/>
          <w:sz w:val="28"/>
        </w:rPr>
        <w:t xml:space="preserve">
       </w:t>
      </w:r>
    </w:p>
    <w:bookmarkEnd w:id="18"/>
    <w:p>
      <w:pPr>
        <w:spacing w:after="0"/>
        <w:ind w:left="0"/>
        <w:jc w:val="left"/>
      </w:pPr>
      <w:r>
        <w:rPr>
          <w:rFonts w:ascii="Times New Roman"/>
          <w:b/>
          <w:i w:val="false"/>
          <w:color w:val="000000"/>
        </w:rPr>
        <w:t xml:space="preserve"> § 2 Предпродажное техническое обслуживание </w:t>
      </w:r>
      <w:r>
        <w:br/>
      </w:r>
      <w:r>
        <w:rPr>
          <w:rFonts w:ascii="Times New Roman"/>
          <w:b/>
          <w:i w:val="false"/>
          <w:color w:val="000000"/>
        </w:rPr>
        <w:t xml:space="preserve">
автотранспортных средств </w:t>
      </w:r>
    </w:p>
    <w:p>
      <w:pPr>
        <w:spacing w:after="0"/>
        <w:ind w:left="0"/>
        <w:jc w:val="both"/>
      </w:pPr>
      <w:r>
        <w:rPr>
          <w:rFonts w:ascii="Times New Roman"/>
          <w:b w:val="false"/>
          <w:i w:val="false"/>
          <w:color w:val="000000"/>
          <w:sz w:val="28"/>
        </w:rPr>
        <w:t xml:space="preserve">      84. ТО </w:t>
      </w:r>
      <w:r>
        <w:rPr>
          <w:rFonts w:ascii="Times New Roman"/>
          <w:b w:val="false"/>
          <w:i w:val="false"/>
          <w:color w:val="000000"/>
          <w:vertAlign w:val="subscript"/>
        </w:rPr>
        <w:t xml:space="preserve">пр </w:t>
      </w:r>
      <w:r>
        <w:rPr>
          <w:rFonts w:ascii="Times New Roman"/>
          <w:b w:val="false"/>
          <w:i w:val="false"/>
          <w:color w:val="000000"/>
          <w:sz w:val="28"/>
        </w:rPr>
        <w:t xml:space="preserve"> выполняется перед реализацией автотранспортных средств с целью обеспечения полной работоспособности при вводе их в эксплуатацию. </w:t>
      </w:r>
      <w:r>
        <w:br/>
      </w:r>
      <w:r>
        <w:rPr>
          <w:rFonts w:ascii="Times New Roman"/>
          <w:b w:val="false"/>
          <w:i w:val="false"/>
          <w:color w:val="000000"/>
          <w:sz w:val="28"/>
        </w:rPr>
        <w:t xml:space="preserve">
      85. ТО </w:t>
      </w:r>
      <w:r>
        <w:rPr>
          <w:rFonts w:ascii="Times New Roman"/>
          <w:b w:val="false"/>
          <w:i w:val="false"/>
          <w:color w:val="000000"/>
          <w:vertAlign w:val="subscript"/>
        </w:rPr>
        <w:t xml:space="preserve">пр </w:t>
      </w:r>
      <w:r>
        <w:rPr>
          <w:rFonts w:ascii="Times New Roman"/>
          <w:b w:val="false"/>
          <w:i w:val="false"/>
          <w:color w:val="000000"/>
          <w:sz w:val="28"/>
        </w:rPr>
        <w:t xml:space="preserve"> бывших в эксплуатации автотранспортных средств, реализуемых через торговую сеть, выполняется торговой организацией на станциях технического обслуживания или собственными силами при наличии производственных помещений и необходимого оборудования. </w:t>
      </w:r>
      <w:r>
        <w:br/>
      </w:r>
      <w:r>
        <w:rPr>
          <w:rFonts w:ascii="Times New Roman"/>
          <w:b w:val="false"/>
          <w:i w:val="false"/>
          <w:color w:val="000000"/>
          <w:sz w:val="28"/>
        </w:rPr>
        <w:t xml:space="preserve">
      86. Перечень работ при выполнении ТО </w:t>
      </w:r>
      <w:r>
        <w:rPr>
          <w:rFonts w:ascii="Times New Roman"/>
          <w:b w:val="false"/>
          <w:i w:val="false"/>
          <w:color w:val="000000"/>
          <w:vertAlign w:val="subscript"/>
        </w:rPr>
        <w:t xml:space="preserve">пр </w:t>
      </w:r>
      <w:r>
        <w:rPr>
          <w:rFonts w:ascii="Times New Roman"/>
          <w:b w:val="false"/>
          <w:i w:val="false"/>
          <w:color w:val="000000"/>
          <w:sz w:val="28"/>
        </w:rPr>
        <w:t xml:space="preserve"> включает в себя: </w:t>
      </w:r>
      <w:r>
        <w:br/>
      </w:r>
      <w:r>
        <w:rPr>
          <w:rFonts w:ascii="Times New Roman"/>
          <w:b w:val="false"/>
          <w:i w:val="false"/>
          <w:color w:val="000000"/>
          <w:sz w:val="28"/>
        </w:rPr>
        <w:t xml:space="preserve">
      1) полный объем работ по ЕО; </w:t>
      </w:r>
      <w:r>
        <w:br/>
      </w:r>
      <w:r>
        <w:rPr>
          <w:rFonts w:ascii="Times New Roman"/>
          <w:b w:val="false"/>
          <w:i w:val="false"/>
          <w:color w:val="000000"/>
          <w:sz w:val="28"/>
        </w:rPr>
        <w:t xml:space="preserve">
      2) операции по снятию с консервации, проверка комплектности и исправного состояния автотранспортного средства. </w:t>
      </w:r>
      <w:r>
        <w:br/>
      </w:r>
      <w:r>
        <w:rPr>
          <w:rFonts w:ascii="Times New Roman"/>
          <w:b w:val="false"/>
          <w:i w:val="false"/>
          <w:color w:val="000000"/>
          <w:sz w:val="28"/>
        </w:rPr>
        <w:t xml:space="preserve">
      Кроме того, перечень операций ТО </w:t>
      </w:r>
      <w:r>
        <w:rPr>
          <w:rFonts w:ascii="Times New Roman"/>
          <w:b w:val="false"/>
          <w:i w:val="false"/>
          <w:color w:val="000000"/>
          <w:vertAlign w:val="subscript"/>
        </w:rPr>
        <w:t xml:space="preserve">пр </w:t>
      </w:r>
      <w:r>
        <w:rPr>
          <w:rFonts w:ascii="Times New Roman"/>
          <w:b w:val="false"/>
          <w:i w:val="false"/>
          <w:color w:val="000000"/>
          <w:sz w:val="28"/>
        </w:rPr>
        <w:t xml:space="preserve"> уточняется и корректируется по сервисной книжке на конкретную марку (модель) автотранспортного средства. </w:t>
      </w:r>
    </w:p>
    <w:bookmarkStart w:name="z19" w:id="19"/>
    <w:p>
      <w:pPr>
        <w:spacing w:after="0"/>
        <w:ind w:left="0"/>
        <w:jc w:val="both"/>
      </w:pPr>
      <w:r>
        <w:rPr>
          <w:rFonts w:ascii="Times New Roman"/>
          <w:b w:val="false"/>
          <w:i w:val="false"/>
          <w:color w:val="000000"/>
          <w:sz w:val="28"/>
        </w:rPr>
        <w:t xml:space="preserve">
       </w:t>
      </w:r>
    </w:p>
    <w:bookmarkEnd w:id="19"/>
    <w:p>
      <w:pPr>
        <w:spacing w:after="0"/>
        <w:ind w:left="0"/>
        <w:jc w:val="left"/>
      </w:pPr>
      <w:r>
        <w:rPr>
          <w:rFonts w:ascii="Times New Roman"/>
          <w:b/>
          <w:i w:val="false"/>
          <w:color w:val="000000"/>
        </w:rPr>
        <w:t xml:space="preserve"> § 3 Техническое обслуживание </w:t>
      </w:r>
      <w:r>
        <w:br/>
      </w:r>
      <w:r>
        <w:rPr>
          <w:rFonts w:ascii="Times New Roman"/>
          <w:b/>
          <w:i w:val="false"/>
          <w:color w:val="000000"/>
        </w:rPr>
        <w:t xml:space="preserve">
автотранспортных средств в период обкатки </w:t>
      </w:r>
    </w:p>
    <w:p>
      <w:pPr>
        <w:spacing w:after="0"/>
        <w:ind w:left="0"/>
        <w:jc w:val="both"/>
      </w:pPr>
      <w:r>
        <w:rPr>
          <w:rFonts w:ascii="Times New Roman"/>
          <w:b w:val="false"/>
          <w:i w:val="false"/>
          <w:color w:val="000000"/>
          <w:sz w:val="28"/>
        </w:rPr>
        <w:t xml:space="preserve">      87. Период обкатки новых автотранспортных средств характеризуется интенсивной приработкой деталей, узлов, механизмов, ослаблением крепежных соединений и нарушением технологических зазоров. </w:t>
      </w:r>
      <w:r>
        <w:br/>
      </w:r>
      <w:r>
        <w:rPr>
          <w:rFonts w:ascii="Times New Roman"/>
          <w:b w:val="false"/>
          <w:i w:val="false"/>
          <w:color w:val="000000"/>
          <w:sz w:val="28"/>
        </w:rPr>
        <w:t xml:space="preserve">
      88. Выполнение работ по ТО </w:t>
      </w:r>
      <w:r>
        <w:rPr>
          <w:rFonts w:ascii="Times New Roman"/>
          <w:b w:val="false"/>
          <w:i w:val="false"/>
          <w:color w:val="000000"/>
          <w:vertAlign w:val="subscript"/>
        </w:rPr>
        <w:t xml:space="preserve">об </w:t>
      </w:r>
      <w:r>
        <w:rPr>
          <w:rFonts w:ascii="Times New Roman"/>
          <w:b w:val="false"/>
          <w:i w:val="false"/>
          <w:color w:val="000000"/>
          <w:sz w:val="28"/>
        </w:rPr>
        <w:t xml:space="preserve"> осуществляется владельцем автотранспортного средства на станциях технического обслуживания и направлено на создание благоприятных условий приработки агрегатов, узлов и деталей автотранспортного средства с минимальным износом, обеспечения контроля и подтяжки ослабленных креплений и соединений. </w:t>
      </w:r>
      <w:r>
        <w:br/>
      </w:r>
      <w:r>
        <w:rPr>
          <w:rFonts w:ascii="Times New Roman"/>
          <w:b w:val="false"/>
          <w:i w:val="false"/>
          <w:color w:val="000000"/>
          <w:sz w:val="28"/>
        </w:rPr>
        <w:t xml:space="preserve">
      89. Период обкатки определяется предприятием-изготовителем для конкретной марки (модели) автотранспортного средства и в зависимости от конструкции и условий эксплуатации может составлять от 1 до 5 тыс. км. </w:t>
      </w:r>
      <w:r>
        <w:br/>
      </w:r>
      <w:r>
        <w:rPr>
          <w:rFonts w:ascii="Times New Roman"/>
          <w:b w:val="false"/>
          <w:i w:val="false"/>
          <w:color w:val="000000"/>
          <w:sz w:val="28"/>
        </w:rPr>
        <w:t xml:space="preserve">
      90. К основным работам, которые необходимо выполнить в конце периода обкатки автотранспортного средства, относятся: </w:t>
      </w:r>
      <w:r>
        <w:br/>
      </w:r>
      <w:r>
        <w:rPr>
          <w:rFonts w:ascii="Times New Roman"/>
          <w:b w:val="false"/>
          <w:i w:val="false"/>
          <w:color w:val="000000"/>
          <w:sz w:val="28"/>
        </w:rPr>
        <w:t xml:space="preserve">
      1) замена масла в двигателе и масляного фильтра; </w:t>
      </w:r>
      <w:r>
        <w:br/>
      </w:r>
      <w:r>
        <w:rPr>
          <w:rFonts w:ascii="Times New Roman"/>
          <w:b w:val="false"/>
          <w:i w:val="false"/>
          <w:color w:val="000000"/>
          <w:sz w:val="28"/>
        </w:rPr>
        <w:t xml:space="preserve">
      2) проверка герметичности систем смазки, питания и охлаждения; </w:t>
      </w:r>
      <w:r>
        <w:br/>
      </w:r>
      <w:r>
        <w:rPr>
          <w:rFonts w:ascii="Times New Roman"/>
          <w:b w:val="false"/>
          <w:i w:val="false"/>
          <w:color w:val="000000"/>
          <w:sz w:val="28"/>
        </w:rPr>
        <w:t xml:space="preserve">
      3) проверка креплений агрегатов и узлов трансмиссии; </w:t>
      </w:r>
      <w:r>
        <w:br/>
      </w:r>
      <w:r>
        <w:rPr>
          <w:rFonts w:ascii="Times New Roman"/>
          <w:b w:val="false"/>
          <w:i w:val="false"/>
          <w:color w:val="000000"/>
          <w:sz w:val="28"/>
        </w:rPr>
        <w:t xml:space="preserve">
      4) регулировочные работы по газораспределительному механизму и системе питания; </w:t>
      </w:r>
      <w:r>
        <w:br/>
      </w:r>
      <w:r>
        <w:rPr>
          <w:rFonts w:ascii="Times New Roman"/>
          <w:b w:val="false"/>
          <w:i w:val="false"/>
          <w:color w:val="000000"/>
          <w:sz w:val="28"/>
        </w:rPr>
        <w:t xml:space="preserve">
      5) контрольно-диагностические работы по механизмам управления и тормозной системе; </w:t>
      </w:r>
      <w:r>
        <w:br/>
      </w:r>
      <w:r>
        <w:rPr>
          <w:rFonts w:ascii="Times New Roman"/>
          <w:b w:val="false"/>
          <w:i w:val="false"/>
          <w:color w:val="000000"/>
          <w:sz w:val="28"/>
        </w:rPr>
        <w:t xml:space="preserve">
      6) проверка двигателя на токсичность и дымность отработавших газов. </w:t>
      </w:r>
      <w:r>
        <w:br/>
      </w:r>
      <w:r>
        <w:rPr>
          <w:rFonts w:ascii="Times New Roman"/>
          <w:b w:val="false"/>
          <w:i w:val="false"/>
          <w:color w:val="000000"/>
          <w:sz w:val="28"/>
        </w:rPr>
        <w:t xml:space="preserve">
      Полный перечень операций ТО </w:t>
      </w:r>
      <w:r>
        <w:rPr>
          <w:rFonts w:ascii="Times New Roman"/>
          <w:b w:val="false"/>
          <w:i w:val="false"/>
          <w:color w:val="000000"/>
          <w:vertAlign w:val="subscript"/>
        </w:rPr>
        <w:t xml:space="preserve">об </w:t>
      </w:r>
      <w:r>
        <w:rPr>
          <w:rFonts w:ascii="Times New Roman"/>
          <w:b w:val="false"/>
          <w:i w:val="false"/>
          <w:color w:val="000000"/>
          <w:sz w:val="28"/>
        </w:rPr>
        <w:t xml:space="preserve"> на конкретную марку (модель) автотранспортного средства устанавливается предприятием-изготовителем и приводится в руководстве по эксплуатации (сервисной книжке). </w:t>
      </w:r>
    </w:p>
    <w:bookmarkStart w:name="z20" w:id="20"/>
    <w:p>
      <w:pPr>
        <w:spacing w:after="0"/>
        <w:ind w:left="0"/>
        <w:jc w:val="both"/>
      </w:pPr>
      <w:r>
        <w:rPr>
          <w:rFonts w:ascii="Times New Roman"/>
          <w:b w:val="false"/>
          <w:i w:val="false"/>
          <w:color w:val="000000"/>
          <w:sz w:val="28"/>
        </w:rPr>
        <w:t xml:space="preserve">
  </w:t>
      </w:r>
    </w:p>
    <w:bookmarkEnd w:id="20"/>
    <w:p>
      <w:pPr>
        <w:spacing w:after="0"/>
        <w:ind w:left="0"/>
        <w:jc w:val="left"/>
      </w:pPr>
      <w:r>
        <w:rPr>
          <w:rFonts w:ascii="Times New Roman"/>
          <w:b/>
          <w:i w:val="false"/>
          <w:color w:val="000000"/>
        </w:rPr>
        <w:t xml:space="preserve"> § 4 Ежедневное техническое обслуживание </w:t>
      </w:r>
      <w:r>
        <w:br/>
      </w:r>
      <w:r>
        <w:rPr>
          <w:rFonts w:ascii="Times New Roman"/>
          <w:b/>
          <w:i w:val="false"/>
          <w:color w:val="000000"/>
        </w:rPr>
        <w:t xml:space="preserve">
автотранспортных средств </w:t>
      </w:r>
    </w:p>
    <w:p>
      <w:pPr>
        <w:spacing w:after="0"/>
        <w:ind w:left="0"/>
        <w:jc w:val="both"/>
      </w:pPr>
      <w:r>
        <w:rPr>
          <w:rFonts w:ascii="Times New Roman"/>
          <w:b w:val="false"/>
          <w:i w:val="false"/>
          <w:color w:val="000000"/>
          <w:sz w:val="28"/>
        </w:rPr>
        <w:t xml:space="preserve">      91. ЕО выполняется ежедневно перед началом смены либо в межсменное время с целью контроля технического состояния автотранспортного средства и подготовки его к эксплуатации. </w:t>
      </w:r>
      <w:r>
        <w:br/>
      </w:r>
      <w:r>
        <w:rPr>
          <w:rFonts w:ascii="Times New Roman"/>
          <w:b w:val="false"/>
          <w:i w:val="false"/>
          <w:color w:val="000000"/>
          <w:sz w:val="28"/>
        </w:rPr>
        <w:t xml:space="preserve">
      92. Операции ЕО автотранспортного средства предусматривают: </w:t>
      </w:r>
      <w:r>
        <w:br/>
      </w:r>
      <w:r>
        <w:rPr>
          <w:rFonts w:ascii="Times New Roman"/>
          <w:b w:val="false"/>
          <w:i w:val="false"/>
          <w:color w:val="000000"/>
          <w:sz w:val="28"/>
        </w:rPr>
        <w:t xml:space="preserve">
      1) выполнение работ по поддержанию надлежащего внешнего вида; </w:t>
      </w:r>
      <w:r>
        <w:br/>
      </w:r>
      <w:r>
        <w:rPr>
          <w:rFonts w:ascii="Times New Roman"/>
          <w:b w:val="false"/>
          <w:i w:val="false"/>
          <w:color w:val="000000"/>
          <w:sz w:val="28"/>
        </w:rPr>
        <w:t xml:space="preserve">
      2) проверку технического состояния; </w:t>
      </w:r>
      <w:r>
        <w:br/>
      </w:r>
      <w:r>
        <w:rPr>
          <w:rFonts w:ascii="Times New Roman"/>
          <w:b w:val="false"/>
          <w:i w:val="false"/>
          <w:color w:val="000000"/>
          <w:sz w:val="28"/>
        </w:rPr>
        <w:t xml:space="preserve">
      3) заправку эксплуатационными жидкостями; </w:t>
      </w:r>
      <w:r>
        <w:br/>
      </w:r>
      <w:r>
        <w:rPr>
          <w:rFonts w:ascii="Times New Roman"/>
          <w:b w:val="false"/>
          <w:i w:val="false"/>
          <w:color w:val="000000"/>
          <w:sz w:val="28"/>
        </w:rPr>
        <w:t xml:space="preserve">
      4) санитарную обработку. </w:t>
      </w:r>
      <w:r>
        <w:br/>
      </w:r>
      <w:r>
        <w:rPr>
          <w:rFonts w:ascii="Times New Roman"/>
          <w:b w:val="false"/>
          <w:i w:val="false"/>
          <w:color w:val="000000"/>
          <w:sz w:val="28"/>
        </w:rPr>
        <w:t xml:space="preserve">
      Полный перечень работ по ЕО автотранспортного средства и нормативы их трудоемкости приводятся в приложениях 5,7. </w:t>
      </w:r>
      <w:r>
        <w:br/>
      </w:r>
      <w:r>
        <w:rPr>
          <w:rFonts w:ascii="Times New Roman"/>
          <w:b w:val="false"/>
          <w:i w:val="false"/>
          <w:color w:val="000000"/>
          <w:sz w:val="28"/>
        </w:rPr>
        <w:t xml:space="preserve">
      93. Проверка технического состояния осуществляется ежедневно на специальном посту или на месте постоянной стоянки (хранения) автотранспортного средства ответственным техническим работником (механиком-контролером) и (или) водителем перед выездом на линию. </w:t>
      </w:r>
      <w:r>
        <w:br/>
      </w:r>
      <w:r>
        <w:rPr>
          <w:rFonts w:ascii="Times New Roman"/>
          <w:b w:val="false"/>
          <w:i w:val="false"/>
          <w:color w:val="000000"/>
          <w:sz w:val="28"/>
        </w:rPr>
        <w:t xml:space="preserve">
      94. При работе автотранспортного средства в отрыве от постоянного места дислокации предприятия, контрольные операции ЕО выполняются водителем ежедневно. Контрольные операции также выполняются при смене водителей. </w:t>
      </w:r>
      <w:r>
        <w:br/>
      </w:r>
      <w:r>
        <w:rPr>
          <w:rFonts w:ascii="Times New Roman"/>
          <w:b w:val="false"/>
          <w:i w:val="false"/>
          <w:color w:val="000000"/>
          <w:sz w:val="28"/>
        </w:rPr>
        <w:t xml:space="preserve">
      95. Уборочно-моечные работы выполняются на специализированных постах, оснащенных необходимым моечным оборудованием и исключающих возможность загрязнения окружающей среды продуктами износа агрегатов, узлов и деталей автотранспортных средств, эксплуатационными материалами и техническими жидкостями, специально предназначенным для выполнения таких работ персоналом. Кроме того, уборочно-моечные работы в обязательном порядке выполняются перед заездом автотранспортного средства на посты диагностирования, технического обслуживания и ремонта. </w:t>
      </w:r>
      <w:r>
        <w:br/>
      </w:r>
      <w:r>
        <w:rPr>
          <w:rFonts w:ascii="Times New Roman"/>
          <w:b w:val="false"/>
          <w:i w:val="false"/>
          <w:color w:val="000000"/>
          <w:sz w:val="28"/>
        </w:rPr>
        <w:t xml:space="preserve">
      96. Обработка кузовов специализированных автотранспортных средств дезинфицирующими растворами осуществляется в соответствии с требованиями Правил перевозок грузов автомобильным транспортом, предъявляемыми к перевозке конкретного вида груза, а также санитарно-эпидемиологическими нормами и правилами. </w:t>
      </w:r>
      <w:r>
        <w:br/>
      </w:r>
      <w:r>
        <w:rPr>
          <w:rFonts w:ascii="Times New Roman"/>
          <w:b w:val="false"/>
          <w:i w:val="false"/>
          <w:color w:val="000000"/>
          <w:sz w:val="28"/>
        </w:rPr>
        <w:t xml:space="preserve">
      97. Салоны автобусов, микроавтобусов, используемых при осуществлении регулярных автомобильных перевозок пассажиров и багажа, включая сиденья, поручни, оконные стекла и полы в обязательном порядке должны подвергаться ежедневной влажной уборке с использованием моющих и дезинфицирующих средств перед выездом на линию. </w:t>
      </w:r>
    </w:p>
    <w:bookmarkStart w:name="z21" w:id="21"/>
    <w:p>
      <w:pPr>
        <w:spacing w:after="0"/>
        <w:ind w:left="0"/>
        <w:jc w:val="both"/>
      </w:pPr>
      <w:r>
        <w:rPr>
          <w:rFonts w:ascii="Times New Roman"/>
          <w:b w:val="false"/>
          <w:i w:val="false"/>
          <w:color w:val="000000"/>
          <w:sz w:val="28"/>
        </w:rPr>
        <w:t xml:space="preserve">
  </w:t>
      </w:r>
    </w:p>
    <w:bookmarkEnd w:id="21"/>
    <w:p>
      <w:pPr>
        <w:spacing w:after="0"/>
        <w:ind w:left="0"/>
        <w:jc w:val="left"/>
      </w:pPr>
      <w:r>
        <w:rPr>
          <w:rFonts w:ascii="Times New Roman"/>
          <w:b/>
          <w:i w:val="false"/>
          <w:color w:val="000000"/>
        </w:rPr>
        <w:t xml:space="preserve"> § 5 Периодическое техническое обслуживание </w:t>
      </w:r>
      <w:r>
        <w:br/>
      </w:r>
      <w:r>
        <w:rPr>
          <w:rFonts w:ascii="Times New Roman"/>
          <w:b/>
          <w:i w:val="false"/>
          <w:color w:val="000000"/>
        </w:rPr>
        <w:t xml:space="preserve">
автотранспортных средств </w:t>
      </w:r>
    </w:p>
    <w:p>
      <w:pPr>
        <w:spacing w:after="0"/>
        <w:ind w:left="0"/>
        <w:jc w:val="both"/>
      </w:pPr>
      <w:r>
        <w:rPr>
          <w:rFonts w:ascii="Times New Roman"/>
          <w:b w:val="false"/>
          <w:i w:val="false"/>
          <w:color w:val="000000"/>
          <w:sz w:val="28"/>
        </w:rPr>
        <w:t xml:space="preserve">      98. ТО </w:t>
      </w:r>
      <w:r>
        <w:rPr>
          <w:rFonts w:ascii="Times New Roman"/>
          <w:b w:val="false"/>
          <w:i w:val="false"/>
          <w:color w:val="000000"/>
          <w:vertAlign w:val="subscript"/>
        </w:rPr>
        <w:t xml:space="preserve">п </w:t>
      </w:r>
      <w:r>
        <w:rPr>
          <w:rFonts w:ascii="Times New Roman"/>
          <w:b w:val="false"/>
          <w:i w:val="false"/>
          <w:color w:val="000000"/>
          <w:sz w:val="28"/>
        </w:rPr>
        <w:t xml:space="preserve"> по объему работ, периодичности их выполнения и трудоемкости условно подразделяется на три ступени: операции первого технического обслуживания (далее - ТО-1), второго технического обслуживания (далее - ТО-2) и СО. </w:t>
      </w:r>
      <w:r>
        <w:br/>
      </w:r>
      <w:r>
        <w:rPr>
          <w:rFonts w:ascii="Times New Roman"/>
          <w:b w:val="false"/>
          <w:i w:val="false"/>
          <w:color w:val="000000"/>
          <w:sz w:val="28"/>
        </w:rPr>
        <w:t xml:space="preserve">
      99. В приложении 6 перечислены основные операции, охватывающие ступени ТО </w:t>
      </w:r>
      <w:r>
        <w:rPr>
          <w:rFonts w:ascii="Times New Roman"/>
          <w:b w:val="false"/>
          <w:i w:val="false"/>
          <w:color w:val="000000"/>
          <w:vertAlign w:val="subscript"/>
        </w:rPr>
        <w:t xml:space="preserve">п </w:t>
      </w:r>
      <w:r>
        <w:rPr>
          <w:rFonts w:ascii="Times New Roman"/>
          <w:b w:val="false"/>
          <w:i w:val="false"/>
          <w:color w:val="000000"/>
          <w:sz w:val="28"/>
        </w:rPr>
        <w:t xml:space="preserve"> как для автотранспортных средств производства стран Содружества Независимых Государств, так и автотранспортных средств производства стран дальнего зарубежья. Они могут выполняться и в соответствии с руководством по эксплуатации или сервисной книжкой к автотранспортному средству и корректироваться с учетом данных приложения 6. </w:t>
      </w:r>
      <w:r>
        <w:br/>
      </w:r>
      <w:r>
        <w:rPr>
          <w:rFonts w:ascii="Times New Roman"/>
          <w:b w:val="false"/>
          <w:i w:val="false"/>
          <w:color w:val="000000"/>
          <w:sz w:val="28"/>
        </w:rPr>
        <w:t xml:space="preserve">
      100. В том случае, если предприятием-изготовителем автотранспортного средства не установлены нормы интервалов пробега и перечень операций ТО </w:t>
      </w:r>
      <w:r>
        <w:rPr>
          <w:rFonts w:ascii="Times New Roman"/>
          <w:b w:val="false"/>
          <w:i w:val="false"/>
          <w:color w:val="000000"/>
          <w:vertAlign w:val="subscript"/>
        </w:rPr>
        <w:t xml:space="preserve">п </w:t>
      </w:r>
      <w:r>
        <w:rPr>
          <w:rFonts w:ascii="Times New Roman"/>
          <w:b w:val="false"/>
          <w:i w:val="false"/>
          <w:color w:val="000000"/>
          <w:sz w:val="28"/>
        </w:rPr>
        <w:t xml:space="preserve"> или они являются не полными, рекомендуется руководствоваться данными, приведенными в приложениях 6,8. </w:t>
      </w:r>
      <w:r>
        <w:br/>
      </w:r>
      <w:r>
        <w:rPr>
          <w:rFonts w:ascii="Times New Roman"/>
          <w:b w:val="false"/>
          <w:i w:val="false"/>
          <w:color w:val="000000"/>
          <w:sz w:val="28"/>
        </w:rPr>
        <w:t xml:space="preserve">
      101. Для некоторых автотранспортных средств производства стран Содружества Независимых Государств и дальнего зарубежья предприятием-изготовителем для каждой марки (модели) автотранспортного средства может устанавливаться свой объем работ и своя периодичность (как правило кратная 10) и соответствующий индекс ступени ТО </w:t>
      </w:r>
      <w:r>
        <w:rPr>
          <w:rFonts w:ascii="Times New Roman"/>
          <w:b w:val="false"/>
          <w:i w:val="false"/>
          <w:color w:val="000000"/>
          <w:vertAlign w:val="subscript"/>
        </w:rPr>
        <w:t xml:space="preserve">п </w:t>
      </w:r>
      <w:r>
        <w:rPr>
          <w:rFonts w:ascii="Times New Roman"/>
          <w:b w:val="false"/>
          <w:i w:val="false"/>
          <w:color w:val="000000"/>
          <w:sz w:val="28"/>
        </w:rPr>
        <w:t xml:space="preserve"> (например А, В, С). </w:t>
      </w:r>
      <w:r>
        <w:br/>
      </w:r>
      <w:r>
        <w:rPr>
          <w:rFonts w:ascii="Times New Roman"/>
          <w:b w:val="false"/>
          <w:i w:val="false"/>
          <w:color w:val="000000"/>
          <w:sz w:val="28"/>
        </w:rPr>
        <w:t xml:space="preserve">
      102. Нормативы трудоемкости работ по ТО </w:t>
      </w:r>
      <w:r>
        <w:rPr>
          <w:rFonts w:ascii="Times New Roman"/>
          <w:b w:val="false"/>
          <w:i w:val="false"/>
          <w:color w:val="000000"/>
          <w:vertAlign w:val="subscript"/>
        </w:rPr>
        <w:t xml:space="preserve">п </w:t>
      </w:r>
      <w:r>
        <w:rPr>
          <w:rFonts w:ascii="Times New Roman"/>
          <w:b w:val="false"/>
          <w:i w:val="false"/>
          <w:color w:val="000000"/>
          <w:sz w:val="28"/>
        </w:rPr>
        <w:t xml:space="preserve">, удельной трудоемкости ТР автотранспортных средств приведены в приложении 7. Для уточнения значений трудоемкости по конкретной марке (модели) автотранспортного средства в заданных условиях эксплуатации производитель работ при необходимости проводит нормирование операций самостоятельно. </w:t>
      </w:r>
      <w:r>
        <w:br/>
      </w:r>
      <w:r>
        <w:rPr>
          <w:rFonts w:ascii="Times New Roman"/>
          <w:b w:val="false"/>
          <w:i w:val="false"/>
          <w:color w:val="000000"/>
          <w:sz w:val="28"/>
        </w:rPr>
        <w:t xml:space="preserve">
      103. Классификация условий эксплуатации автотранспортных средств, характеризующихся типом дорожного покрытия и рельефом местности подразделяется на пять категорий (приложение 9). </w:t>
      </w:r>
      <w:r>
        <w:br/>
      </w:r>
      <w:r>
        <w:rPr>
          <w:rFonts w:ascii="Times New Roman"/>
          <w:b w:val="false"/>
          <w:i w:val="false"/>
          <w:color w:val="000000"/>
          <w:sz w:val="28"/>
        </w:rPr>
        <w:t xml:space="preserve">
      104. Нормативы периодичности и трудоемкости работ по ТО </w:t>
      </w:r>
      <w:r>
        <w:rPr>
          <w:rFonts w:ascii="Times New Roman"/>
          <w:b w:val="false"/>
          <w:i w:val="false"/>
          <w:color w:val="000000"/>
          <w:vertAlign w:val="subscript"/>
        </w:rPr>
        <w:t xml:space="preserve">п </w:t>
      </w:r>
      <w:r>
        <w:rPr>
          <w:rFonts w:ascii="Times New Roman"/>
          <w:b w:val="false"/>
          <w:i w:val="false"/>
          <w:color w:val="000000"/>
          <w:sz w:val="28"/>
        </w:rPr>
        <w:t xml:space="preserve">, а также удельной трудоемкости ТР, приведенные в приложении 7, а также нормативы, рекомендуемые предприятиями-изготовителями автотранспортных средств, в реальных условиях эксплуатации корректируются с помощью соответствующих коэффициентов в зависимости от: </w:t>
      </w:r>
      <w:r>
        <w:br/>
      </w:r>
      <w:r>
        <w:rPr>
          <w:rFonts w:ascii="Times New Roman"/>
          <w:b w:val="false"/>
          <w:i w:val="false"/>
          <w:color w:val="000000"/>
          <w:sz w:val="28"/>
        </w:rPr>
        <w:t xml:space="preserve">
      1) условий эксплуатации автотранспортных средств - К </w:t>
      </w:r>
      <w:r>
        <w:rPr>
          <w:rFonts w:ascii="Times New Roman"/>
          <w:b w:val="false"/>
          <w:i w:val="false"/>
          <w:color w:val="000000"/>
          <w:vertAlign w:val="subscript"/>
        </w:rPr>
        <w:t xml:space="preserve">1 </w:t>
      </w:r>
      <w:r>
        <w:rPr>
          <w:rFonts w:ascii="Times New Roman"/>
          <w:b w:val="false"/>
          <w:i w:val="false"/>
          <w:color w:val="000000"/>
          <w:sz w:val="28"/>
        </w:rPr>
        <w:t xml:space="preserve"> (приложение 10); </w:t>
      </w:r>
      <w:r>
        <w:br/>
      </w:r>
      <w:r>
        <w:rPr>
          <w:rFonts w:ascii="Times New Roman"/>
          <w:b w:val="false"/>
          <w:i w:val="false"/>
          <w:color w:val="000000"/>
          <w:sz w:val="28"/>
        </w:rPr>
        <w:t xml:space="preserve">
      2) природно-климатических условий - К </w:t>
      </w:r>
      <w:r>
        <w:rPr>
          <w:rFonts w:ascii="Times New Roman"/>
          <w:b w:val="false"/>
          <w:i w:val="false"/>
          <w:color w:val="000000"/>
          <w:vertAlign w:val="subscript"/>
        </w:rPr>
        <w:t xml:space="preserve">2 </w:t>
      </w:r>
      <w:r>
        <w:rPr>
          <w:rFonts w:ascii="Times New Roman"/>
          <w:b w:val="false"/>
          <w:i w:val="false"/>
          <w:color w:val="000000"/>
          <w:sz w:val="28"/>
        </w:rPr>
        <w:t xml:space="preserve"> (приложение 11); </w:t>
      </w:r>
      <w:r>
        <w:br/>
      </w:r>
      <w:r>
        <w:rPr>
          <w:rFonts w:ascii="Times New Roman"/>
          <w:b w:val="false"/>
          <w:i w:val="false"/>
          <w:color w:val="000000"/>
          <w:sz w:val="28"/>
        </w:rPr>
        <w:t xml:space="preserve">
      3) пробега автотранспортного средства с начала эксплуатации до установленного амортизационного пробега - К </w:t>
      </w:r>
      <w:r>
        <w:rPr>
          <w:rFonts w:ascii="Times New Roman"/>
          <w:b w:val="false"/>
          <w:i w:val="false"/>
          <w:color w:val="000000"/>
          <w:vertAlign w:val="subscript"/>
        </w:rPr>
        <w:t xml:space="preserve">3 </w:t>
      </w:r>
      <w:r>
        <w:rPr>
          <w:rFonts w:ascii="Times New Roman"/>
          <w:b w:val="false"/>
          <w:i w:val="false"/>
          <w:color w:val="000000"/>
          <w:sz w:val="28"/>
        </w:rPr>
        <w:t xml:space="preserve"> (приложение 12); </w:t>
      </w:r>
      <w:r>
        <w:br/>
      </w:r>
      <w:r>
        <w:rPr>
          <w:rFonts w:ascii="Times New Roman"/>
          <w:b w:val="false"/>
          <w:i w:val="false"/>
          <w:color w:val="000000"/>
          <w:sz w:val="28"/>
        </w:rPr>
        <w:t xml:space="preserve">
      4) количества обслуживаемых и ремонтируемых автотранспортных средств - К </w:t>
      </w:r>
      <w:r>
        <w:rPr>
          <w:rFonts w:ascii="Times New Roman"/>
          <w:b w:val="false"/>
          <w:i w:val="false"/>
          <w:color w:val="000000"/>
          <w:vertAlign w:val="subscript"/>
        </w:rPr>
        <w:t xml:space="preserve">4 </w:t>
      </w:r>
      <w:r>
        <w:rPr>
          <w:rFonts w:ascii="Times New Roman"/>
          <w:b w:val="false"/>
          <w:i w:val="false"/>
          <w:color w:val="000000"/>
          <w:sz w:val="28"/>
        </w:rPr>
        <w:t xml:space="preserve"> (приложение 13). </w:t>
      </w:r>
      <w:r>
        <w:br/>
      </w:r>
      <w:r>
        <w:rPr>
          <w:rFonts w:ascii="Times New Roman"/>
          <w:b w:val="false"/>
          <w:i w:val="false"/>
          <w:color w:val="000000"/>
          <w:sz w:val="28"/>
        </w:rPr>
        <w:t xml:space="preserve">
      105. Исходный коэффициент корректирования, равный 1,0, принимается для первой категории условий эксплуатации и зоны умеренного климата. </w:t>
      </w:r>
      <w:r>
        <w:br/>
      </w:r>
      <w:r>
        <w:rPr>
          <w:rFonts w:ascii="Times New Roman"/>
          <w:b w:val="false"/>
          <w:i w:val="false"/>
          <w:color w:val="000000"/>
          <w:sz w:val="28"/>
        </w:rPr>
        <w:t xml:space="preserve">
      106. Результирующий коэффициент корректирования нормативов определяется перемножением отдельных коэффициентов: </w:t>
      </w:r>
      <w:r>
        <w:br/>
      </w:r>
      <w:r>
        <w:rPr>
          <w:rFonts w:ascii="Times New Roman"/>
          <w:b w:val="false"/>
          <w:i w:val="false"/>
          <w:color w:val="000000"/>
          <w:sz w:val="28"/>
        </w:rPr>
        <w:t xml:space="preserve">
      1) периодичность ТО </w:t>
      </w:r>
      <w:r>
        <w:rPr>
          <w:rFonts w:ascii="Times New Roman"/>
          <w:b w:val="false"/>
          <w:i w:val="false"/>
          <w:color w:val="000000"/>
          <w:vertAlign w:val="subscript"/>
        </w:rPr>
        <w:t xml:space="preserve">п </w:t>
      </w:r>
      <w:r>
        <w:rPr>
          <w:rFonts w:ascii="Times New Roman"/>
          <w:b w:val="false"/>
          <w:i w:val="false"/>
          <w:color w:val="000000"/>
          <w:sz w:val="28"/>
        </w:rPr>
        <w:t xml:space="preserve"> - К </w:t>
      </w:r>
      <w:r>
        <w:rPr>
          <w:rFonts w:ascii="Times New Roman"/>
          <w:b w:val="false"/>
          <w:i w:val="false"/>
          <w:color w:val="000000"/>
          <w:vertAlign w:val="subscript"/>
        </w:rPr>
        <w:t xml:space="preserve">1 </w:t>
      </w:r>
      <w:r>
        <w:rPr>
          <w:rFonts w:ascii="Times New Roman"/>
          <w:b w:val="false"/>
          <w:i w:val="false"/>
          <w:color w:val="000000"/>
          <w:sz w:val="28"/>
        </w:rPr>
        <w:t xml:space="preserve"> х К </w:t>
      </w:r>
      <w:r>
        <w:rPr>
          <w:rFonts w:ascii="Times New Roman"/>
          <w:b w:val="false"/>
          <w:i w:val="false"/>
          <w:color w:val="000000"/>
          <w:vertAlign w:val="sub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2) трудоемкость ТО </w:t>
      </w:r>
      <w:r>
        <w:rPr>
          <w:rFonts w:ascii="Times New Roman"/>
          <w:b w:val="false"/>
          <w:i w:val="false"/>
          <w:color w:val="000000"/>
          <w:vertAlign w:val="subscript"/>
        </w:rPr>
        <w:t xml:space="preserve">п </w:t>
      </w:r>
      <w:r>
        <w:rPr>
          <w:rFonts w:ascii="Times New Roman"/>
          <w:b w:val="false"/>
          <w:i w:val="false"/>
          <w:color w:val="000000"/>
          <w:sz w:val="28"/>
        </w:rPr>
        <w:t xml:space="preserve"> - К </w:t>
      </w:r>
      <w:r>
        <w:rPr>
          <w:rFonts w:ascii="Times New Roman"/>
          <w:b w:val="false"/>
          <w:i w:val="false"/>
          <w:color w:val="000000"/>
          <w:vertAlign w:val="subscript"/>
        </w:rPr>
        <w:t xml:space="preserve">4 </w:t>
      </w:r>
      <w:r>
        <w:rPr>
          <w:rFonts w:ascii="Times New Roman"/>
          <w:b w:val="false"/>
          <w:i w:val="false"/>
          <w:color w:val="000000"/>
          <w:sz w:val="28"/>
        </w:rPr>
        <w:t xml:space="preserve">; </w:t>
      </w:r>
      <w:r>
        <w:br/>
      </w:r>
      <w:r>
        <w:rPr>
          <w:rFonts w:ascii="Times New Roman"/>
          <w:b w:val="false"/>
          <w:i w:val="false"/>
          <w:color w:val="000000"/>
          <w:sz w:val="28"/>
        </w:rPr>
        <w:t xml:space="preserve">
      3) трудоемкость ТР - К </w:t>
      </w:r>
      <w:r>
        <w:rPr>
          <w:rFonts w:ascii="Times New Roman"/>
          <w:b w:val="false"/>
          <w:i w:val="false"/>
          <w:color w:val="000000"/>
          <w:vertAlign w:val="subscript"/>
        </w:rPr>
        <w:t xml:space="preserve">1 </w:t>
      </w:r>
      <w:r>
        <w:rPr>
          <w:rFonts w:ascii="Times New Roman"/>
          <w:b w:val="false"/>
          <w:i w:val="false"/>
          <w:color w:val="000000"/>
          <w:sz w:val="28"/>
        </w:rPr>
        <w:t xml:space="preserve"> х К </w:t>
      </w:r>
      <w:r>
        <w:rPr>
          <w:rFonts w:ascii="Times New Roman"/>
          <w:b w:val="false"/>
          <w:i w:val="false"/>
          <w:color w:val="000000"/>
          <w:vertAlign w:val="subscript"/>
        </w:rPr>
        <w:t xml:space="preserve">2 </w:t>
      </w:r>
      <w:r>
        <w:rPr>
          <w:rFonts w:ascii="Times New Roman"/>
          <w:b w:val="false"/>
          <w:i w:val="false"/>
          <w:color w:val="000000"/>
          <w:sz w:val="28"/>
        </w:rPr>
        <w:t xml:space="preserve"> х К </w:t>
      </w:r>
      <w:r>
        <w:rPr>
          <w:rFonts w:ascii="Times New Roman"/>
          <w:b w:val="false"/>
          <w:i w:val="false"/>
          <w:color w:val="000000"/>
          <w:vertAlign w:val="subscript"/>
        </w:rPr>
        <w:t xml:space="preserve">3 </w:t>
      </w:r>
      <w:r>
        <w:rPr>
          <w:rFonts w:ascii="Times New Roman"/>
          <w:b w:val="false"/>
          <w:i w:val="false"/>
          <w:color w:val="000000"/>
          <w:sz w:val="28"/>
        </w:rPr>
        <w:t xml:space="preserve"> х К </w:t>
      </w:r>
      <w:r>
        <w:rPr>
          <w:rFonts w:ascii="Times New Roman"/>
          <w:b w:val="false"/>
          <w:i w:val="false"/>
          <w:color w:val="000000"/>
          <w:vertAlign w:val="subscript"/>
        </w:rPr>
        <w:t xml:space="preserve">4 </w:t>
      </w:r>
      <w:r>
        <w:rPr>
          <w:rFonts w:ascii="Times New Roman"/>
          <w:b w:val="false"/>
          <w:i w:val="false"/>
          <w:color w:val="000000"/>
          <w:sz w:val="28"/>
        </w:rPr>
        <w:t xml:space="preserve">. </w:t>
      </w:r>
      <w:r>
        <w:br/>
      </w:r>
      <w:r>
        <w:rPr>
          <w:rFonts w:ascii="Times New Roman"/>
          <w:b w:val="false"/>
          <w:i w:val="false"/>
          <w:color w:val="000000"/>
          <w:sz w:val="28"/>
        </w:rPr>
        <w:t xml:space="preserve">
      107. Приведенная в приложении 6 номенклатура операций ТО </w:t>
      </w:r>
      <w:r>
        <w:rPr>
          <w:rFonts w:ascii="Times New Roman"/>
          <w:b w:val="false"/>
          <w:i w:val="false"/>
          <w:color w:val="000000"/>
          <w:vertAlign w:val="subscript"/>
        </w:rPr>
        <w:t xml:space="preserve">п </w:t>
      </w:r>
      <w:r>
        <w:rPr>
          <w:rFonts w:ascii="Times New Roman"/>
          <w:b w:val="false"/>
          <w:i w:val="false"/>
          <w:color w:val="000000"/>
          <w:sz w:val="28"/>
        </w:rPr>
        <w:t xml:space="preserve"> является самостоятельной. Каждая последующая ступень ТО </w:t>
      </w:r>
      <w:r>
        <w:rPr>
          <w:rFonts w:ascii="Times New Roman"/>
          <w:b w:val="false"/>
          <w:i w:val="false"/>
          <w:color w:val="000000"/>
          <w:vertAlign w:val="subscript"/>
        </w:rPr>
        <w:t xml:space="preserve">п </w:t>
      </w:r>
      <w:r>
        <w:rPr>
          <w:rFonts w:ascii="Times New Roman"/>
          <w:b w:val="false"/>
          <w:i w:val="false"/>
          <w:color w:val="000000"/>
          <w:sz w:val="28"/>
        </w:rPr>
        <w:t xml:space="preserve"> не включает в себя объем работ предыдущей ступени (ТО-2 не включает в себя операции ТО-1, СО - операции ТО-2). </w:t>
      </w:r>
      <w:r>
        <w:br/>
      </w:r>
      <w:r>
        <w:rPr>
          <w:rFonts w:ascii="Times New Roman"/>
          <w:b w:val="false"/>
          <w:i w:val="false"/>
          <w:color w:val="000000"/>
          <w:sz w:val="28"/>
        </w:rPr>
        <w:t xml:space="preserve">
      108. Каждая ступень ТО </w:t>
      </w:r>
      <w:r>
        <w:rPr>
          <w:rFonts w:ascii="Times New Roman"/>
          <w:b w:val="false"/>
          <w:i w:val="false"/>
          <w:color w:val="000000"/>
          <w:vertAlign w:val="subscript"/>
        </w:rPr>
        <w:t xml:space="preserve">п </w:t>
      </w:r>
      <w:r>
        <w:rPr>
          <w:rFonts w:ascii="Times New Roman"/>
          <w:b w:val="false"/>
          <w:i w:val="false"/>
          <w:color w:val="000000"/>
          <w:sz w:val="28"/>
        </w:rPr>
        <w:t xml:space="preserve"> может выполняться самостоятельно. Однако в условиях производства целесообразно совмещать соответствующие ступени ТО </w:t>
      </w:r>
      <w:r>
        <w:rPr>
          <w:rFonts w:ascii="Times New Roman"/>
          <w:b w:val="false"/>
          <w:i w:val="false"/>
          <w:color w:val="000000"/>
          <w:vertAlign w:val="subscript"/>
        </w:rPr>
        <w:t xml:space="preserve">п </w:t>
      </w:r>
      <w:r>
        <w:rPr>
          <w:rFonts w:ascii="Times New Roman"/>
          <w:b w:val="false"/>
          <w:i w:val="false"/>
          <w:color w:val="000000"/>
          <w:sz w:val="28"/>
        </w:rPr>
        <w:t xml:space="preserve"> (например, при выполнении ТО-2 целесообразно одновременно выполнить и объем работ, предусмотренный ТО-1). </w:t>
      </w:r>
    </w:p>
    <w:bookmarkStart w:name="z22" w:id="22"/>
    <w:p>
      <w:pPr>
        <w:spacing w:after="0"/>
        <w:ind w:left="0"/>
        <w:jc w:val="both"/>
      </w:pPr>
      <w:r>
        <w:rPr>
          <w:rFonts w:ascii="Times New Roman"/>
          <w:b w:val="false"/>
          <w:i w:val="false"/>
          <w:color w:val="000000"/>
          <w:sz w:val="28"/>
        </w:rPr>
        <w:t xml:space="preserve">
       </w:t>
      </w:r>
    </w:p>
    <w:bookmarkEnd w:id="22"/>
    <w:p>
      <w:pPr>
        <w:spacing w:after="0"/>
        <w:ind w:left="0"/>
        <w:jc w:val="left"/>
      </w:pPr>
      <w:r>
        <w:rPr>
          <w:rFonts w:ascii="Times New Roman"/>
          <w:b/>
          <w:i w:val="false"/>
          <w:color w:val="000000"/>
        </w:rPr>
        <w:t xml:space="preserve"> § 6 Сезонное техническое обслуживание </w:t>
      </w:r>
      <w:r>
        <w:br/>
      </w:r>
      <w:r>
        <w:rPr>
          <w:rFonts w:ascii="Times New Roman"/>
          <w:b/>
          <w:i w:val="false"/>
          <w:color w:val="000000"/>
        </w:rPr>
        <w:t xml:space="preserve">
автотранспортных средств </w:t>
      </w:r>
    </w:p>
    <w:p>
      <w:pPr>
        <w:spacing w:after="0"/>
        <w:ind w:left="0"/>
        <w:jc w:val="both"/>
      </w:pPr>
      <w:r>
        <w:rPr>
          <w:rFonts w:ascii="Times New Roman"/>
          <w:b w:val="false"/>
          <w:i w:val="false"/>
          <w:color w:val="000000"/>
          <w:sz w:val="28"/>
        </w:rPr>
        <w:t xml:space="preserve">      109. СО проводится два раза в год (весной и осенью) с выполнением работ по подготовке автотранспортного средства к работе в весенне-летний и осенне-зимний периоды. </w:t>
      </w:r>
      <w:r>
        <w:br/>
      </w:r>
      <w:r>
        <w:rPr>
          <w:rFonts w:ascii="Times New Roman"/>
          <w:b w:val="false"/>
          <w:i w:val="false"/>
          <w:color w:val="000000"/>
          <w:sz w:val="28"/>
        </w:rPr>
        <w:t xml:space="preserve">
      110. Общий объем работ, выполняемых при СО, включает в себя обязательные работы ТО-2 и непосредственно операции СО (приложение 6). </w:t>
      </w:r>
      <w:r>
        <w:br/>
      </w:r>
      <w:r>
        <w:rPr>
          <w:rFonts w:ascii="Times New Roman"/>
          <w:b w:val="false"/>
          <w:i w:val="false"/>
          <w:color w:val="000000"/>
          <w:sz w:val="28"/>
        </w:rPr>
        <w:t xml:space="preserve">
      111. Наиболее значимые работы СО, связанные с обеспечением запуска двигателя при низких температурах, герметичности и обогрева пассажирского салона (кабины) автотранспортного средства, уменьшением вредного воздействия на окружающую среду, выполняются в осенний период. </w:t>
      </w:r>
      <w:r>
        <w:br/>
      </w:r>
      <w:r>
        <w:rPr>
          <w:rFonts w:ascii="Times New Roman"/>
          <w:b w:val="false"/>
          <w:i w:val="false"/>
          <w:color w:val="000000"/>
          <w:sz w:val="28"/>
        </w:rPr>
        <w:t xml:space="preserve">
      112. Кроме того, к основным работам СО относятся: </w:t>
      </w:r>
      <w:r>
        <w:br/>
      </w:r>
      <w:r>
        <w:rPr>
          <w:rFonts w:ascii="Times New Roman"/>
          <w:b w:val="false"/>
          <w:i w:val="false"/>
          <w:color w:val="000000"/>
          <w:sz w:val="28"/>
        </w:rPr>
        <w:t xml:space="preserve">
      1) проверка герметичности систем питания, смазки и охлаждения двигателя, а также контроль и приведение в соответствие с условиями эксплуатации уровня плотности охлаждающей жидкости; </w:t>
      </w:r>
      <w:r>
        <w:br/>
      </w:r>
      <w:r>
        <w:rPr>
          <w:rFonts w:ascii="Times New Roman"/>
          <w:b w:val="false"/>
          <w:i w:val="false"/>
          <w:color w:val="000000"/>
          <w:sz w:val="28"/>
        </w:rPr>
        <w:t xml:space="preserve">
      2) проверка системы зажигания (состояния высоковольтных проводов, распределителя и свечей зажигания); </w:t>
      </w:r>
      <w:r>
        <w:br/>
      </w:r>
      <w:r>
        <w:rPr>
          <w:rFonts w:ascii="Times New Roman"/>
          <w:b w:val="false"/>
          <w:i w:val="false"/>
          <w:color w:val="000000"/>
          <w:sz w:val="28"/>
        </w:rPr>
        <w:t xml:space="preserve">
      3) проверка состояния электрооборудования; </w:t>
      </w:r>
      <w:r>
        <w:br/>
      </w:r>
      <w:r>
        <w:rPr>
          <w:rFonts w:ascii="Times New Roman"/>
          <w:b w:val="false"/>
          <w:i w:val="false"/>
          <w:color w:val="000000"/>
          <w:sz w:val="28"/>
        </w:rPr>
        <w:t xml:space="preserve">
      4) контроль и приведение в соответствие с условиями эксплуатации уровня плотности электролита и проведение контрольно-тренировочного цикла аккумуляторной батареи; </w:t>
      </w:r>
      <w:r>
        <w:br/>
      </w:r>
      <w:r>
        <w:rPr>
          <w:rFonts w:ascii="Times New Roman"/>
          <w:b w:val="false"/>
          <w:i w:val="false"/>
          <w:color w:val="000000"/>
          <w:sz w:val="28"/>
        </w:rPr>
        <w:t xml:space="preserve">
      5) замена масла в двигателе и охлаждающей жидкости (по необходимости). </w:t>
      </w:r>
    </w:p>
    <w:bookmarkStart w:name="z23" w:id="23"/>
    <w:p>
      <w:pPr>
        <w:spacing w:after="0"/>
        <w:ind w:left="0"/>
        <w:jc w:val="both"/>
      </w:pPr>
      <w:r>
        <w:rPr>
          <w:rFonts w:ascii="Times New Roman"/>
          <w:b w:val="false"/>
          <w:i w:val="false"/>
          <w:color w:val="000000"/>
          <w:sz w:val="28"/>
        </w:rPr>
        <w:t xml:space="preserve">
       </w:t>
      </w:r>
    </w:p>
    <w:bookmarkEnd w:id="23"/>
    <w:p>
      <w:pPr>
        <w:spacing w:after="0"/>
        <w:ind w:left="0"/>
        <w:jc w:val="left"/>
      </w:pPr>
      <w:r>
        <w:rPr>
          <w:rFonts w:ascii="Times New Roman"/>
          <w:b/>
          <w:i w:val="false"/>
          <w:color w:val="000000"/>
        </w:rPr>
        <w:t xml:space="preserve"> § 7 Техническое обслуживание перед консервацией </w:t>
      </w:r>
      <w:r>
        <w:br/>
      </w:r>
      <w:r>
        <w:rPr>
          <w:rFonts w:ascii="Times New Roman"/>
          <w:b/>
          <w:i w:val="false"/>
          <w:color w:val="000000"/>
        </w:rPr>
        <w:t xml:space="preserve">
и хранение автотранспортных средств </w:t>
      </w:r>
    </w:p>
    <w:p>
      <w:pPr>
        <w:spacing w:after="0"/>
        <w:ind w:left="0"/>
        <w:jc w:val="both"/>
      </w:pPr>
      <w:r>
        <w:rPr>
          <w:rFonts w:ascii="Times New Roman"/>
          <w:b w:val="false"/>
          <w:i w:val="false"/>
          <w:color w:val="000000"/>
          <w:sz w:val="28"/>
        </w:rPr>
        <w:t xml:space="preserve">      113. Автотранспортные средства, используемые при автомобильных перевозках пассажиров, багажа и грузов могут храниться в межсменное время, а также перед постановкой на посты ТО и Р в закрытых помещениях и под навесом или на открытых площадках (безгаражное хранение). </w:t>
      </w:r>
      <w:r>
        <w:br/>
      </w:r>
      <w:r>
        <w:rPr>
          <w:rFonts w:ascii="Times New Roman"/>
          <w:b w:val="false"/>
          <w:i w:val="false"/>
          <w:color w:val="000000"/>
          <w:sz w:val="28"/>
        </w:rPr>
        <w:t xml:space="preserve">
      114. Автобусы, используемые при регулярных автомобильных перевозках пассажиров и багажа и такси в межсменное время, а также автотранспортные средства, характер работы которых требует постоянной готовности, должны храниться в закрытых отапливаемых помещениях. </w:t>
      </w:r>
      <w:r>
        <w:br/>
      </w:r>
      <w:r>
        <w:rPr>
          <w:rFonts w:ascii="Times New Roman"/>
          <w:b w:val="false"/>
          <w:i w:val="false"/>
          <w:color w:val="000000"/>
          <w:sz w:val="28"/>
        </w:rPr>
        <w:t xml:space="preserve">
      115. Специализированные автотранспортные средства, предназначенные и используемые при автомобильных перевозках опасных грузов, отравляющих или ядовитых веществ должны храниться отдельно от других автотранспортных средств на специально отведенных для них площадках. </w:t>
      </w:r>
      <w:r>
        <w:br/>
      </w:r>
      <w:r>
        <w:rPr>
          <w:rFonts w:ascii="Times New Roman"/>
          <w:b w:val="false"/>
          <w:i w:val="false"/>
          <w:color w:val="000000"/>
          <w:sz w:val="28"/>
        </w:rPr>
        <w:t xml:space="preserve">
      116. Расстановка автотранспортных средств на местах хранения должна осуществляться таким образом, чтобы расстояние между автотранспортными средствами и элементами зданий и сооружений соответствовало требованиям ОНТП-01-86 "Общесоюзные нормы технологического проектирования предприятий автомобильного транспорта", утвержденным приказом Министра автомобильного транспорта РСФСР от 6 марта 1986 года N 33, и обеспечивало их свободный выезд. В зоне хранения не допускается проведение ремонтных работ и технического обслуживания автотранспортных средств, а также хранение обтирочных и эксплуатационных материалов. </w:t>
      </w:r>
      <w:r>
        <w:br/>
      </w:r>
      <w:r>
        <w:rPr>
          <w:rFonts w:ascii="Times New Roman"/>
          <w:b w:val="false"/>
          <w:i w:val="false"/>
          <w:color w:val="000000"/>
          <w:sz w:val="28"/>
        </w:rPr>
        <w:t xml:space="preserve">
      117. При постановке на длительное (более трех месяцев) хранение автотранспортные средства должны находиться в исправном состоянии и подвергаться консервации. </w:t>
      </w:r>
      <w:r>
        <w:br/>
      </w:r>
      <w:r>
        <w:rPr>
          <w:rFonts w:ascii="Times New Roman"/>
          <w:b w:val="false"/>
          <w:i w:val="false"/>
          <w:color w:val="000000"/>
          <w:sz w:val="28"/>
        </w:rPr>
        <w:t xml:space="preserve">
      118. Перед консервацией выполняются уборочно-моечные работы и, в случае необходимости, работы по ТО и ТР для приведения автотранспортных средств в исправное состояние. </w:t>
      </w:r>
      <w:r>
        <w:br/>
      </w:r>
      <w:r>
        <w:rPr>
          <w:rFonts w:ascii="Times New Roman"/>
          <w:b w:val="false"/>
          <w:i w:val="false"/>
          <w:color w:val="000000"/>
          <w:sz w:val="28"/>
        </w:rPr>
        <w:t xml:space="preserve">
      119. Под консервацией понимаются операции по подготовке автотранспортных средств к длительному хранению в исправном состоянии в специально подготовленных условиях и отведенных для этих целей площадках, обеспечивающих их сохранность в течение длительного периода времени и возможность приведения в транспортное состояние в кратчайший срок. </w:t>
      </w:r>
      <w:r>
        <w:br/>
      </w:r>
      <w:r>
        <w:rPr>
          <w:rFonts w:ascii="Times New Roman"/>
          <w:b w:val="false"/>
          <w:i w:val="false"/>
          <w:color w:val="000000"/>
          <w:sz w:val="28"/>
        </w:rPr>
        <w:t xml:space="preserve">
      120. При проведении работ по ТО </w:t>
      </w:r>
      <w:r>
        <w:rPr>
          <w:rFonts w:ascii="Times New Roman"/>
          <w:b w:val="false"/>
          <w:i w:val="false"/>
          <w:color w:val="000000"/>
          <w:vertAlign w:val="subscript"/>
        </w:rPr>
        <w:t xml:space="preserve">К </w:t>
      </w:r>
      <w:r>
        <w:rPr>
          <w:rFonts w:ascii="Times New Roman"/>
          <w:b w:val="false"/>
          <w:i w:val="false"/>
          <w:color w:val="000000"/>
          <w:sz w:val="28"/>
        </w:rPr>
        <w:t xml:space="preserve"> автотранспортных средств, устанавливаемых на хранение на срок до шести месяцев, необходимо выполнить следующие операции: </w:t>
      </w:r>
      <w:r>
        <w:br/>
      </w:r>
      <w:r>
        <w:rPr>
          <w:rFonts w:ascii="Times New Roman"/>
          <w:b w:val="false"/>
          <w:i w:val="false"/>
          <w:color w:val="000000"/>
          <w:sz w:val="28"/>
        </w:rPr>
        <w:t xml:space="preserve">
      1) залить в систему охлаждения низкозамерзающую жидкость (при постановке на хранение в осенне-зимний период времени); </w:t>
      </w:r>
      <w:r>
        <w:br/>
      </w:r>
      <w:r>
        <w:rPr>
          <w:rFonts w:ascii="Times New Roman"/>
          <w:b w:val="false"/>
          <w:i w:val="false"/>
          <w:color w:val="000000"/>
          <w:sz w:val="28"/>
        </w:rPr>
        <w:t xml:space="preserve">
      2) ослабить натяжение ремней привода вентилятора, генератора и компрессора; </w:t>
      </w:r>
      <w:r>
        <w:br/>
      </w:r>
      <w:r>
        <w:rPr>
          <w:rFonts w:ascii="Times New Roman"/>
          <w:b w:val="false"/>
          <w:i w:val="false"/>
          <w:color w:val="000000"/>
          <w:sz w:val="28"/>
        </w:rPr>
        <w:t xml:space="preserve">
      3) выкрутить свечи зажигания и залить в цилиндры двигателя по 50-70 см </w:t>
      </w:r>
      <w:r>
        <w:rPr>
          <w:rFonts w:ascii="Times New Roman"/>
          <w:b w:val="false"/>
          <w:i w:val="false"/>
          <w:color w:val="000000"/>
          <w:vertAlign w:val="superscript"/>
        </w:rPr>
        <w:t xml:space="preserve">3 </w:t>
      </w:r>
      <w:r>
        <w:rPr>
          <w:rFonts w:ascii="Times New Roman"/>
          <w:b w:val="false"/>
          <w:i w:val="false"/>
          <w:color w:val="000000"/>
          <w:sz w:val="28"/>
        </w:rPr>
        <w:t xml:space="preserve"> масла, затем провернуть коленчатый вал на 5-6 оборотов и вновь завернуть свечи зажигания; </w:t>
      </w:r>
      <w:r>
        <w:br/>
      </w:r>
      <w:r>
        <w:rPr>
          <w:rFonts w:ascii="Times New Roman"/>
          <w:b w:val="false"/>
          <w:i w:val="false"/>
          <w:color w:val="000000"/>
          <w:sz w:val="28"/>
        </w:rPr>
        <w:t xml:space="preserve">
      4) залить в цилиндры компрессора по 20 см </w:t>
      </w:r>
      <w:r>
        <w:rPr>
          <w:rFonts w:ascii="Times New Roman"/>
          <w:b w:val="false"/>
          <w:i w:val="false"/>
          <w:color w:val="000000"/>
          <w:vertAlign w:val="superscript"/>
        </w:rPr>
        <w:t xml:space="preserve">3 </w:t>
      </w:r>
      <w:r>
        <w:rPr>
          <w:rFonts w:ascii="Times New Roman"/>
          <w:b w:val="false"/>
          <w:i w:val="false"/>
          <w:color w:val="000000"/>
          <w:sz w:val="28"/>
        </w:rPr>
        <w:t xml:space="preserve"> масла; </w:t>
      </w:r>
      <w:r>
        <w:br/>
      </w:r>
      <w:r>
        <w:rPr>
          <w:rFonts w:ascii="Times New Roman"/>
          <w:b w:val="false"/>
          <w:i w:val="false"/>
          <w:color w:val="000000"/>
          <w:sz w:val="28"/>
        </w:rPr>
        <w:t xml:space="preserve">
      5) проверить и, в случае необходимости, довести плотность электролита до необходимого уровня, соответствующего температуре хранения, и полностью зарядить аккумуляторную батарею. Отсоединить провод, соединяющий минусовую клемму аккумуляторной батареи с кузовом (массой); </w:t>
      </w:r>
      <w:r>
        <w:br/>
      </w:r>
      <w:r>
        <w:rPr>
          <w:rFonts w:ascii="Times New Roman"/>
          <w:b w:val="false"/>
          <w:i w:val="false"/>
          <w:color w:val="000000"/>
          <w:sz w:val="28"/>
        </w:rPr>
        <w:t xml:space="preserve">
      6) плотно закрыть промасленной бумагой входной патрубок воздушного фильтра системы питания и отверстие выходной трубы глушителя; </w:t>
      </w:r>
      <w:r>
        <w:br/>
      </w:r>
      <w:r>
        <w:rPr>
          <w:rFonts w:ascii="Times New Roman"/>
          <w:b w:val="false"/>
          <w:i w:val="false"/>
          <w:color w:val="000000"/>
          <w:sz w:val="28"/>
        </w:rPr>
        <w:t xml:space="preserve">
      7) смазать узлы трения ручного тормоза; </w:t>
      </w:r>
      <w:r>
        <w:br/>
      </w:r>
      <w:r>
        <w:rPr>
          <w:rFonts w:ascii="Times New Roman"/>
          <w:b w:val="false"/>
          <w:i w:val="false"/>
          <w:color w:val="000000"/>
          <w:sz w:val="28"/>
        </w:rPr>
        <w:t xml:space="preserve">
      8) установить автомобиль на подставки, обеспечив отрыв колес от поверхности земли; </w:t>
      </w:r>
      <w:r>
        <w:br/>
      </w:r>
      <w:r>
        <w:rPr>
          <w:rFonts w:ascii="Times New Roman"/>
          <w:b w:val="false"/>
          <w:i w:val="false"/>
          <w:color w:val="000000"/>
          <w:sz w:val="28"/>
        </w:rPr>
        <w:t xml:space="preserve">
      9) плотно закрыть двери, окна кабины и кузова и вентиляционные люки. </w:t>
      </w:r>
      <w:r>
        <w:br/>
      </w:r>
      <w:r>
        <w:rPr>
          <w:rFonts w:ascii="Times New Roman"/>
          <w:b w:val="false"/>
          <w:i w:val="false"/>
          <w:color w:val="000000"/>
          <w:sz w:val="28"/>
        </w:rPr>
        <w:t xml:space="preserve">
      121. При постановке автотранспортных средств на хранение сроком более шести месяцев в перечень операций ТОК вносятся следующие изменения и дополнения: </w:t>
      </w:r>
      <w:r>
        <w:br/>
      </w:r>
      <w:r>
        <w:rPr>
          <w:rFonts w:ascii="Times New Roman"/>
          <w:b w:val="false"/>
          <w:i w:val="false"/>
          <w:color w:val="000000"/>
          <w:sz w:val="28"/>
        </w:rPr>
        <w:t xml:space="preserve">
      1) слить охлаждающую жидкость из системы охлаждения (для грузовых автомобилей и автобусов) и промыть систему чистой водой, сливные краны оставить в открытом положении; </w:t>
      </w:r>
      <w:r>
        <w:br/>
      </w:r>
      <w:r>
        <w:rPr>
          <w:rFonts w:ascii="Times New Roman"/>
          <w:b w:val="false"/>
          <w:i w:val="false"/>
          <w:color w:val="000000"/>
          <w:sz w:val="28"/>
        </w:rPr>
        <w:t xml:space="preserve">
      2) слить топливо из топливного бака; </w:t>
      </w:r>
      <w:r>
        <w:br/>
      </w:r>
      <w:r>
        <w:rPr>
          <w:rFonts w:ascii="Times New Roman"/>
          <w:b w:val="false"/>
          <w:i w:val="false"/>
          <w:color w:val="000000"/>
          <w:sz w:val="28"/>
        </w:rPr>
        <w:t xml:space="preserve">
      3) снять с автотранспортного средства аккумуляторную батарею для хранения ее на складе; </w:t>
      </w:r>
      <w:r>
        <w:br/>
      </w:r>
      <w:r>
        <w:rPr>
          <w:rFonts w:ascii="Times New Roman"/>
          <w:b w:val="false"/>
          <w:i w:val="false"/>
          <w:color w:val="000000"/>
          <w:sz w:val="28"/>
        </w:rPr>
        <w:t xml:space="preserve">
      4) закрыть шины светонепроницаемым материалом или обработать защитным раствором (при хранении на открытых площадках); </w:t>
      </w:r>
      <w:r>
        <w:br/>
      </w:r>
      <w:r>
        <w:rPr>
          <w:rFonts w:ascii="Times New Roman"/>
          <w:b w:val="false"/>
          <w:i w:val="false"/>
          <w:color w:val="000000"/>
          <w:sz w:val="28"/>
        </w:rPr>
        <w:t xml:space="preserve">
      5) покрыть наружную поверхность кузова легковых автомобилей и автобусов и кабины грузовых автомобилей восковой пастой, а хромированные или полированные поверхности декоративных деталей слоем консервирующей смазки. </w:t>
      </w:r>
      <w:r>
        <w:br/>
      </w:r>
      <w:r>
        <w:rPr>
          <w:rFonts w:ascii="Times New Roman"/>
          <w:b w:val="false"/>
          <w:i w:val="false"/>
          <w:color w:val="000000"/>
          <w:sz w:val="28"/>
        </w:rPr>
        <w:t xml:space="preserve">
      При хранении автотранспортных средств на открытой площадке, с целью обеспечения сохранности резинотехнических, пластмассовых изделий и лакокрасочных покрытий, необходимо защитить автотранспортное средство от воздействия прямых солнечных лучей и атмосферных осадков (накрыть тентом, сделать временный навес). </w:t>
      </w:r>
    </w:p>
    <w:bookmarkStart w:name="z24" w:id="24"/>
    <w:p>
      <w:pPr>
        <w:spacing w:after="0"/>
        <w:ind w:left="0"/>
        <w:jc w:val="both"/>
      </w:pPr>
      <w:r>
        <w:rPr>
          <w:rFonts w:ascii="Times New Roman"/>
          <w:b w:val="false"/>
          <w:i w:val="false"/>
          <w:color w:val="000000"/>
          <w:sz w:val="28"/>
        </w:rPr>
        <w:t xml:space="preserve">
       </w:t>
      </w:r>
    </w:p>
    <w:bookmarkEnd w:id="24"/>
    <w:p>
      <w:pPr>
        <w:spacing w:after="0"/>
        <w:ind w:left="0"/>
        <w:jc w:val="left"/>
      </w:pPr>
      <w:r>
        <w:rPr>
          <w:rFonts w:ascii="Times New Roman"/>
          <w:b/>
          <w:i w:val="false"/>
          <w:color w:val="000000"/>
        </w:rPr>
        <w:t xml:space="preserve"> § 8 Ремонт автотранспортных средств </w:t>
      </w:r>
    </w:p>
    <w:p>
      <w:pPr>
        <w:spacing w:after="0"/>
        <w:ind w:left="0"/>
        <w:jc w:val="both"/>
      </w:pPr>
      <w:r>
        <w:rPr>
          <w:rFonts w:ascii="Times New Roman"/>
          <w:b w:val="false"/>
          <w:i w:val="false"/>
          <w:color w:val="000000"/>
          <w:sz w:val="28"/>
        </w:rPr>
        <w:t xml:space="preserve">      122. В соответствии с назначением, характером и объемом выполняемых работ ремонт подразделяется на текущий ремонт (далее - ТР) и капитальный ремонт (далее - КР). </w:t>
      </w:r>
      <w:r>
        <w:br/>
      </w:r>
      <w:r>
        <w:rPr>
          <w:rFonts w:ascii="Times New Roman"/>
          <w:b w:val="false"/>
          <w:i w:val="false"/>
          <w:color w:val="000000"/>
          <w:sz w:val="28"/>
        </w:rPr>
        <w:t xml:space="preserve">
      123. ТР используемых при автомобильных перевозках пассажиров и грузов автотранспортных средств, их агрегатов и узлов выполняется силами и средствами автотранспортных предприятий либо на станциях технического обслуживания по результатам технического контроля и (или) диагностирования, планово либо при возникновении отказа (неисправности) и предназначен для обеспечения или восстановления исправного состояния автотранспортных средств. </w:t>
      </w:r>
      <w:r>
        <w:br/>
      </w:r>
      <w:r>
        <w:rPr>
          <w:rFonts w:ascii="Times New Roman"/>
          <w:b w:val="false"/>
          <w:i w:val="false"/>
          <w:color w:val="000000"/>
          <w:sz w:val="28"/>
        </w:rPr>
        <w:t xml:space="preserve">
      124. Операции ТР включают в себя замену отдельных агрегатов, узлов и деталей кроме базовых (приложение 2), достигших предельно допустимых параметров износа, и выполняются, как правило, одновременно с ТО </w:t>
      </w:r>
      <w:r>
        <w:rPr>
          <w:rFonts w:ascii="Times New Roman"/>
          <w:b w:val="false"/>
          <w:i w:val="false"/>
          <w:color w:val="000000"/>
          <w:vertAlign w:val="subscript"/>
        </w:rPr>
        <w:t xml:space="preserve">п </w:t>
      </w:r>
      <w:r>
        <w:rPr>
          <w:rFonts w:ascii="Times New Roman"/>
          <w:b w:val="false"/>
          <w:i w:val="false"/>
          <w:color w:val="000000"/>
          <w:sz w:val="28"/>
        </w:rPr>
        <w:t xml:space="preserve">. </w:t>
      </w:r>
      <w:r>
        <w:br/>
      </w:r>
      <w:r>
        <w:rPr>
          <w:rFonts w:ascii="Times New Roman"/>
          <w:b w:val="false"/>
          <w:i w:val="false"/>
          <w:color w:val="000000"/>
          <w:sz w:val="28"/>
        </w:rPr>
        <w:t xml:space="preserve">
      125. Текущий ремонт в зависимости от объема, места и времени выполнения подразделяется на: </w:t>
      </w:r>
      <w:r>
        <w:br/>
      </w:r>
      <w:r>
        <w:rPr>
          <w:rFonts w:ascii="Times New Roman"/>
          <w:b w:val="false"/>
          <w:i w:val="false"/>
          <w:color w:val="000000"/>
          <w:sz w:val="28"/>
        </w:rPr>
        <w:t xml:space="preserve">
      1) заявочный текущий ремонт (далее - ТРЗ); </w:t>
      </w:r>
      <w:r>
        <w:br/>
      </w:r>
      <w:r>
        <w:rPr>
          <w:rFonts w:ascii="Times New Roman"/>
          <w:b w:val="false"/>
          <w:i w:val="false"/>
          <w:color w:val="000000"/>
          <w:sz w:val="28"/>
        </w:rPr>
        <w:t xml:space="preserve">
      2) сопутствующий текущий ремонт (далее - ТРС); </w:t>
      </w:r>
      <w:r>
        <w:br/>
      </w:r>
      <w:r>
        <w:rPr>
          <w:rFonts w:ascii="Times New Roman"/>
          <w:b w:val="false"/>
          <w:i w:val="false"/>
          <w:color w:val="000000"/>
          <w:sz w:val="28"/>
        </w:rPr>
        <w:t xml:space="preserve">
      3) планово-предупредительный текущий ремонт (далее - ППР). </w:t>
      </w:r>
      <w:r>
        <w:br/>
      </w:r>
      <w:r>
        <w:rPr>
          <w:rFonts w:ascii="Times New Roman"/>
          <w:b w:val="false"/>
          <w:i w:val="false"/>
          <w:color w:val="000000"/>
          <w:sz w:val="28"/>
        </w:rPr>
        <w:t xml:space="preserve">
      126. ТРЗ выполняется по потребности при достижении агрегатом, узлом или деталью предельно допустимых параметров износа или появления внезапного отказа или неисправности. </w:t>
      </w:r>
      <w:r>
        <w:br/>
      </w:r>
      <w:r>
        <w:rPr>
          <w:rFonts w:ascii="Times New Roman"/>
          <w:b w:val="false"/>
          <w:i w:val="false"/>
          <w:color w:val="000000"/>
          <w:sz w:val="28"/>
        </w:rPr>
        <w:t xml:space="preserve">
      127. ТРС включает в себя операции малой трудоемкости, технологически связанные и выполняемые, как правило, при производстве работ по ТО </w:t>
      </w:r>
      <w:r>
        <w:rPr>
          <w:rFonts w:ascii="Times New Roman"/>
          <w:b w:val="false"/>
          <w:i w:val="false"/>
          <w:color w:val="000000"/>
          <w:vertAlign w:val="subscript"/>
        </w:rPr>
        <w:t xml:space="preserve">п </w:t>
      </w:r>
      <w:r>
        <w:rPr>
          <w:rFonts w:ascii="Times New Roman"/>
          <w:b w:val="false"/>
          <w:i w:val="false"/>
          <w:color w:val="000000"/>
          <w:sz w:val="28"/>
        </w:rPr>
        <w:t xml:space="preserve">. </w:t>
      </w:r>
      <w:r>
        <w:br/>
      </w:r>
      <w:r>
        <w:rPr>
          <w:rFonts w:ascii="Times New Roman"/>
          <w:b w:val="false"/>
          <w:i w:val="false"/>
          <w:color w:val="000000"/>
          <w:sz w:val="28"/>
        </w:rPr>
        <w:t xml:space="preserve">
      128. ППР выполняется принудительно через обоснованный для конкретной марки (модели) автотранспортного средства в заданных условиях эксплуатации интервал пробега или временной период. </w:t>
      </w:r>
      <w:r>
        <w:br/>
      </w:r>
      <w:r>
        <w:rPr>
          <w:rFonts w:ascii="Times New Roman"/>
          <w:b w:val="false"/>
          <w:i w:val="false"/>
          <w:color w:val="000000"/>
          <w:sz w:val="28"/>
        </w:rPr>
        <w:t xml:space="preserve">
      129. К ППР относятся работы, направленные на предупреждение отказов и неисправностей, влияющих на безопасность дорожного движения, экологическую безопасность, а также наиболее часто возникающих при эксплуатации автотранспортных средств в определенных условиях. </w:t>
      </w:r>
      <w:r>
        <w:br/>
      </w:r>
      <w:r>
        <w:rPr>
          <w:rFonts w:ascii="Times New Roman"/>
          <w:b w:val="false"/>
          <w:i w:val="false"/>
          <w:color w:val="000000"/>
          <w:sz w:val="28"/>
        </w:rPr>
        <w:t xml:space="preserve">
      130. Регламентировать работы ТР (планово-предупредительный текущий ремонт) наиболее целесообразно для автобусов и такси, к которым предъявляются повышенные требования в части обеспечения безопасности перевозок. Усредненные нормативы удельной трудоемкости ТР для целей планирования ремонтных работ приведены в приложении 7. Для уточнения значений удельной трудоемкости ТР конкретной марки (модели) автотранспортного средства, эти значения определяются в каждом конкретном случае производителем ремонтных работ путем нормирования операций. </w:t>
      </w:r>
      <w:r>
        <w:br/>
      </w:r>
      <w:r>
        <w:rPr>
          <w:rFonts w:ascii="Times New Roman"/>
          <w:b w:val="false"/>
          <w:i w:val="false"/>
          <w:color w:val="000000"/>
          <w:sz w:val="28"/>
        </w:rPr>
        <w:t xml:space="preserve">
      131. КР используемых при автомобильных перевозках пассажиров, багажа и грузов автотранспортных средств, их агрегатов и узлов также выполняется силами и средствами автотранспортных предприятий на постах ТО, а также в специально предназначенных и оборудованных для этих целей производственных помещениях (агрегатном, сварочном, медницком, обойном, малярном, кузнечном, вулканизационном цехах, цехах по ремонту топливной аппаратуры и электрооборудования) либо на станциях технического обслуживания. </w:t>
      </w:r>
      <w:r>
        <w:br/>
      </w:r>
      <w:r>
        <w:rPr>
          <w:rFonts w:ascii="Times New Roman"/>
          <w:b w:val="false"/>
          <w:i w:val="false"/>
          <w:color w:val="000000"/>
          <w:sz w:val="28"/>
        </w:rPr>
        <w:t xml:space="preserve">
      132. КР предусматривает восстановление параметров технического состояния агрегатов и узлов автотранспортных средств в целях обеспечения их пробега до последующего капитального ремонта либо списания не менее 80% от норм пробега для новых автотранспортных средств. </w:t>
      </w:r>
      <w:r>
        <w:br/>
      </w:r>
      <w:r>
        <w:rPr>
          <w:rFonts w:ascii="Times New Roman"/>
          <w:b w:val="false"/>
          <w:i w:val="false"/>
          <w:color w:val="000000"/>
          <w:sz w:val="28"/>
        </w:rPr>
        <w:t xml:space="preserve">
      133. КР автотранспортных средств, агрегатов и узлов выполняется по потребности в соответствии с результатами диагностирования и анализа их технического состояния и установленными предприятием-изготовителем нормами межремонтного пробега. </w:t>
      </w:r>
      <w:r>
        <w:br/>
      </w:r>
      <w:r>
        <w:rPr>
          <w:rFonts w:ascii="Times New Roman"/>
          <w:b w:val="false"/>
          <w:i w:val="false"/>
          <w:color w:val="000000"/>
          <w:sz w:val="28"/>
        </w:rPr>
        <w:t xml:space="preserve">
      134. При КР автотранспортного средства или агрегата производится полная его разборка на отдельные агрегаты, а последние - на узлы и детали, которые ремонтируют либо заменяют. После укомплектования деталями агрегаты подлежат сборке, испытанию и направляются на сборку автотранспортного средства. </w:t>
      </w:r>
      <w:r>
        <w:br/>
      </w:r>
      <w:r>
        <w:rPr>
          <w:rFonts w:ascii="Times New Roman"/>
          <w:b w:val="false"/>
          <w:i w:val="false"/>
          <w:color w:val="000000"/>
          <w:sz w:val="28"/>
        </w:rPr>
        <w:t xml:space="preserve">
      Кроме того, к КР относятся работы, связанные с заменой кузова для автобусов и легковых автомобилей, рамы для грузовых автомобилей или одновременной заменой не менее трех базовых агрегатов (приложение 2) в любом сочетании. </w:t>
      </w:r>
    </w:p>
    <w:bookmarkStart w:name="z25" w:id="25"/>
    <w:p>
      <w:pPr>
        <w:spacing w:after="0"/>
        <w:ind w:left="0"/>
        <w:jc w:val="both"/>
      </w:pPr>
      <w:r>
        <w:rPr>
          <w:rFonts w:ascii="Times New Roman"/>
          <w:b w:val="false"/>
          <w:i w:val="false"/>
          <w:color w:val="000000"/>
          <w:sz w:val="28"/>
        </w:rPr>
        <w:t xml:space="preserve">
       </w:t>
      </w:r>
    </w:p>
    <w:bookmarkEnd w:id="25"/>
    <w:p>
      <w:pPr>
        <w:spacing w:after="0"/>
        <w:ind w:left="0"/>
        <w:jc w:val="left"/>
      </w:pPr>
      <w:r>
        <w:rPr>
          <w:rFonts w:ascii="Times New Roman"/>
          <w:b/>
          <w:i w:val="false"/>
          <w:color w:val="000000"/>
        </w:rPr>
        <w:t xml:space="preserve"> § 9 Диагностирование технического состояния </w:t>
      </w:r>
      <w:r>
        <w:br/>
      </w:r>
      <w:r>
        <w:rPr>
          <w:rFonts w:ascii="Times New Roman"/>
          <w:b/>
          <w:i w:val="false"/>
          <w:color w:val="000000"/>
        </w:rPr>
        <w:t xml:space="preserve">
автотранспортных средств, агрегатов, узлов и деталей </w:t>
      </w:r>
    </w:p>
    <w:p>
      <w:pPr>
        <w:spacing w:after="0"/>
        <w:ind w:left="0"/>
        <w:jc w:val="both"/>
      </w:pPr>
      <w:r>
        <w:rPr>
          <w:rFonts w:ascii="Times New Roman"/>
          <w:b w:val="false"/>
          <w:i w:val="false"/>
          <w:color w:val="000000"/>
          <w:sz w:val="28"/>
        </w:rPr>
        <w:t xml:space="preserve">      135. Диагностирование является составной частью технологического процесса технического обслуживания и ремонта автотранспортных средств и направлено на определение параметров технического состояния автотранспортных средств, их агрегатов, узлов и деталей без разборки. </w:t>
      </w:r>
      <w:r>
        <w:br/>
      </w:r>
      <w:r>
        <w:rPr>
          <w:rFonts w:ascii="Times New Roman"/>
          <w:b w:val="false"/>
          <w:i w:val="false"/>
          <w:color w:val="000000"/>
          <w:sz w:val="28"/>
        </w:rPr>
        <w:t xml:space="preserve">
      136. Диагностирование заключается в определении действительной потребности в выполнении обязательных работ, предусмотренных настоящими Правилами (приложение 4), прогнозировании времени возможного возникновения отказов и неисправного состояния, выявлении имеющихся отказов и неисправностей, а также определении остаточного ресурса и безотказного срока службы агрегата, узла или детали путем сопоставления фактических значений параметров с предельно допустимыми. </w:t>
      </w:r>
      <w:r>
        <w:br/>
      </w:r>
      <w:r>
        <w:rPr>
          <w:rFonts w:ascii="Times New Roman"/>
          <w:b w:val="false"/>
          <w:i w:val="false"/>
          <w:color w:val="000000"/>
          <w:sz w:val="28"/>
        </w:rPr>
        <w:t xml:space="preserve">
      137. Диагностирование по назначению, периодичности, объему выполняемых работ, месту в технологическом процессе подразделяется на экспресс-диагностирование (общее) (далее - Д-1) и поэлементное диагностирование (углубленное) (далее - Д-2). </w:t>
      </w:r>
      <w:r>
        <w:br/>
      </w:r>
      <w:r>
        <w:rPr>
          <w:rFonts w:ascii="Times New Roman"/>
          <w:b w:val="false"/>
          <w:i w:val="false"/>
          <w:color w:val="000000"/>
          <w:sz w:val="28"/>
        </w:rPr>
        <w:t xml:space="preserve">
      138. Д-1 выполняется по потребности перед производством ТО и ТР или в период его выполнения для обеспечения оперативного либо заключительного контроля выполненных работ непосредственно на постах ТО. Оно предназначено для определения параметров технического состояния агрегатов, узлов и деталей, влияющих на безопасность дорожного движения, их экологическую безопасность. По результатам Д-1 уточняются объемы регулировочных и ремонтных работ. </w:t>
      </w:r>
      <w:r>
        <w:br/>
      </w:r>
      <w:r>
        <w:rPr>
          <w:rFonts w:ascii="Times New Roman"/>
          <w:b w:val="false"/>
          <w:i w:val="false"/>
          <w:color w:val="000000"/>
          <w:sz w:val="28"/>
        </w:rPr>
        <w:t xml:space="preserve">
      139. Д-2 выполняется на специализированных постах (линиях) периодически, как правило, перед выполнением ТО-1 и ТО-2 с целью выявления отказов и неисправностей автотранспортных средств, их агрегатов, узлов и деталей, устранение которых требует выполнения работ большой трудоемкости и которые нецелесообразно совмещать с выполнением работ ТО </w:t>
      </w:r>
      <w:r>
        <w:rPr>
          <w:rFonts w:ascii="Times New Roman"/>
          <w:b w:val="false"/>
          <w:i w:val="false"/>
          <w:color w:val="000000"/>
          <w:vertAlign w:val="subscript"/>
        </w:rPr>
        <w:t xml:space="preserve">п </w:t>
      </w:r>
      <w:r>
        <w:rPr>
          <w:rFonts w:ascii="Times New Roman"/>
          <w:b w:val="false"/>
          <w:i w:val="false"/>
          <w:color w:val="000000"/>
          <w:sz w:val="28"/>
        </w:rPr>
        <w:t xml:space="preserve"> и ТР. По результатам Д-2 устанавливаются объемы регулировочных и ремонтных работ, необходимых для поддержания автотранспортных средств в состоянии, обеспечивающем безопасность дорожного движения и экологическую безопасность, а также определяется ресурс исправной работы автотранспортных средств. </w:t>
      </w:r>
    </w:p>
    <w:bookmarkStart w:name="z26" w:id="26"/>
    <w:p>
      <w:pPr>
        <w:spacing w:after="0"/>
        <w:ind w:left="0"/>
        <w:jc w:val="both"/>
      </w:pPr>
      <w:r>
        <w:rPr>
          <w:rFonts w:ascii="Times New Roman"/>
          <w:b w:val="false"/>
          <w:i w:val="false"/>
          <w:color w:val="000000"/>
          <w:sz w:val="28"/>
        </w:rPr>
        <w:t xml:space="preserve">
       </w:t>
      </w:r>
    </w:p>
    <w:bookmarkEnd w:id="26"/>
    <w:p>
      <w:pPr>
        <w:spacing w:after="0"/>
        <w:ind w:left="0"/>
        <w:jc w:val="left"/>
      </w:pPr>
      <w:r>
        <w:rPr>
          <w:rFonts w:ascii="Times New Roman"/>
          <w:b/>
          <w:i w:val="false"/>
          <w:color w:val="000000"/>
        </w:rPr>
        <w:t xml:space="preserve"> § 10 Особенности технического обслуживания и </w:t>
      </w:r>
      <w:r>
        <w:br/>
      </w:r>
      <w:r>
        <w:rPr>
          <w:rFonts w:ascii="Times New Roman"/>
          <w:b/>
          <w:i w:val="false"/>
          <w:color w:val="000000"/>
        </w:rPr>
        <w:t xml:space="preserve">
ремонта автотранспортных средств, работающих </w:t>
      </w:r>
      <w:r>
        <w:br/>
      </w:r>
      <w:r>
        <w:rPr>
          <w:rFonts w:ascii="Times New Roman"/>
          <w:b/>
          <w:i w:val="false"/>
          <w:color w:val="000000"/>
        </w:rPr>
        <w:t xml:space="preserve">
на сжиженном нефтяном и сжатом природном газе </w:t>
      </w:r>
    </w:p>
    <w:p>
      <w:pPr>
        <w:spacing w:after="0"/>
        <w:ind w:left="0"/>
        <w:jc w:val="both"/>
      </w:pPr>
      <w:r>
        <w:rPr>
          <w:rFonts w:ascii="Times New Roman"/>
          <w:b w:val="false"/>
          <w:i w:val="false"/>
          <w:color w:val="000000"/>
          <w:sz w:val="28"/>
        </w:rPr>
        <w:t xml:space="preserve">      140. Периодичность работ по ТО </w:t>
      </w:r>
      <w:r>
        <w:rPr>
          <w:rFonts w:ascii="Times New Roman"/>
          <w:b w:val="false"/>
          <w:i w:val="false"/>
          <w:color w:val="000000"/>
          <w:vertAlign w:val="subscript"/>
        </w:rPr>
        <w:t xml:space="preserve">п </w:t>
      </w:r>
      <w:r>
        <w:rPr>
          <w:rFonts w:ascii="Times New Roman"/>
          <w:b w:val="false"/>
          <w:i w:val="false"/>
          <w:color w:val="000000"/>
          <w:sz w:val="28"/>
        </w:rPr>
        <w:t xml:space="preserve"> автотранспортных средств, работающих на сжиженном нефтяном и сжатом природном газе (далее - газобаллонные автотранспортные средства) соответствует периодичности работ по ТО </w:t>
      </w:r>
      <w:r>
        <w:rPr>
          <w:rFonts w:ascii="Times New Roman"/>
          <w:b w:val="false"/>
          <w:i w:val="false"/>
          <w:color w:val="000000"/>
          <w:vertAlign w:val="subscript"/>
        </w:rPr>
        <w:t xml:space="preserve">п </w:t>
      </w:r>
      <w:r>
        <w:rPr>
          <w:rFonts w:ascii="Times New Roman"/>
          <w:b w:val="false"/>
          <w:i w:val="false"/>
          <w:color w:val="000000"/>
          <w:sz w:val="28"/>
        </w:rPr>
        <w:t xml:space="preserve"> для автотранспортных средств с карбюраторными и дизельными двигателями. </w:t>
      </w:r>
      <w:r>
        <w:br/>
      </w:r>
      <w:r>
        <w:rPr>
          <w:rFonts w:ascii="Times New Roman"/>
          <w:b w:val="false"/>
          <w:i w:val="false"/>
          <w:color w:val="000000"/>
          <w:sz w:val="28"/>
        </w:rPr>
        <w:t xml:space="preserve">
      141. При проведении технического обслуживания и ремонта газобаллонных автотранспортных средств может быть организован как совмещенный технологический процесс ТО и ТР газовых и бензиновых (дизельных) систем питания, так и самостоятельный технологический процесс ТО и ТР для газовой аппаратуры. Работы осуществляются на специализированном участке. При этом, в первом случае специализированный участок включает два самостоятельных поста, на которых работы выполняются отдельно для бензиновой (дизельной) и газовой систем питания. Во втором, работы по ТО и ТР газовой системы питания выполняются на специализированном участке, а бензиновой (дизельной) системы питания на общих постах и линиях. </w:t>
      </w:r>
      <w:r>
        <w:br/>
      </w:r>
      <w:r>
        <w:rPr>
          <w:rFonts w:ascii="Times New Roman"/>
          <w:b w:val="false"/>
          <w:i w:val="false"/>
          <w:color w:val="000000"/>
          <w:sz w:val="28"/>
        </w:rPr>
        <w:t xml:space="preserve">
      142. При организации ТО и ТР газобаллонных автотранспортных средств на автотранспортных предприятиях и станциях технического обслуживания должны предусматриваться посты проверки герметичности газовой аппаратуры, располагаемые на открытой площадке. Постановка газобаллонных автотранспортных средств на посты ТО и ТР, а также на хранение допускается только после проведения проверки исправности газовой аппаратуры. При этом газ из системы питания должен быть выработан и дальнейшая работа двигателя в зоне ТО, ТР и хранения должна осуществляться с использованием бензиновой (дизельной) системы питания. </w:t>
      </w:r>
      <w:r>
        <w:br/>
      </w:r>
      <w:r>
        <w:rPr>
          <w:rFonts w:ascii="Times New Roman"/>
          <w:b w:val="false"/>
          <w:i w:val="false"/>
          <w:color w:val="000000"/>
          <w:sz w:val="28"/>
        </w:rPr>
        <w:t xml:space="preserve">
      143. После завершения работ по ТО и ТР газобаллонных автотранспортных средств также проводится проверка герметичности газовой аппаратуры. Проверке на герметичность подвергаются все соединения газопроводов высокого давления, горловины газовых баллонов, расходные и магистральные вентили (в закрытом и полностью открытом положениях). </w:t>
      </w:r>
      <w:r>
        <w:br/>
      </w:r>
      <w:r>
        <w:rPr>
          <w:rFonts w:ascii="Times New Roman"/>
          <w:b w:val="false"/>
          <w:i w:val="false"/>
          <w:color w:val="000000"/>
          <w:sz w:val="28"/>
        </w:rPr>
        <w:t xml:space="preserve">
      144. Помещения, предназначенные для выполнения работ по ТО и ТР автотранспортных средств, работающих на сжатом природном газе, а также посты для снятия и установки газовых баллонов должны быть оборудованы системой сигнализации, оснащенной датчиками непрерывного контроля за наличием углеводородов в воздушной среде из расчета один датчик на 40 квадратных метров площади помещения. При превышении предельно допустимой концентрации углеводородов в воздушной среде система должна включать аварийную вентиляцию помещения. </w:t>
      </w:r>
      <w:r>
        <w:br/>
      </w:r>
      <w:r>
        <w:rPr>
          <w:rFonts w:ascii="Times New Roman"/>
          <w:b w:val="false"/>
          <w:i w:val="false"/>
          <w:color w:val="000000"/>
          <w:sz w:val="28"/>
        </w:rPr>
        <w:t xml:space="preserve">
      145. Хранение газобаллонных автотранспортных средств должно осуществляться на открытых площадках, оборудованных противопожарной сигнализацией и противопожарными постами из расчета один пост на каждые 200 квадратных метров площади стоянки. Допускается оборудование площадки для хранения газобаллонных автотранспортных средств системой обогрева, конструкция которой исключает возможность нагрева установленных на них газовых баллонов. </w:t>
      </w:r>
    </w:p>
    <w:bookmarkStart w:name="z27" w:id="27"/>
    <w:p>
      <w:pPr>
        <w:spacing w:after="0"/>
        <w:ind w:left="0"/>
        <w:jc w:val="both"/>
      </w:pPr>
      <w:r>
        <w:rPr>
          <w:rFonts w:ascii="Times New Roman"/>
          <w:b w:val="false"/>
          <w:i w:val="false"/>
          <w:color w:val="000000"/>
          <w:sz w:val="28"/>
        </w:rPr>
        <w:t xml:space="preserve">
       </w:t>
      </w:r>
    </w:p>
    <w:bookmarkEnd w:id="27"/>
    <w:p>
      <w:pPr>
        <w:spacing w:after="0"/>
        <w:ind w:left="0"/>
        <w:jc w:val="left"/>
      </w:pPr>
      <w:r>
        <w:rPr>
          <w:rFonts w:ascii="Times New Roman"/>
          <w:b/>
          <w:i w:val="false"/>
          <w:color w:val="000000"/>
        </w:rPr>
        <w:t xml:space="preserve"> § 11 Предрейсовый технический осмотр </w:t>
      </w:r>
      <w:r>
        <w:br/>
      </w:r>
      <w:r>
        <w:rPr>
          <w:rFonts w:ascii="Times New Roman"/>
          <w:b/>
          <w:i w:val="false"/>
          <w:color w:val="000000"/>
        </w:rPr>
        <w:t xml:space="preserve">
автотранспортных средств </w:t>
      </w:r>
    </w:p>
    <w:p>
      <w:pPr>
        <w:spacing w:after="0"/>
        <w:ind w:left="0"/>
        <w:jc w:val="both"/>
      </w:pPr>
      <w:r>
        <w:rPr>
          <w:rFonts w:ascii="Times New Roman"/>
          <w:b w:val="false"/>
          <w:i w:val="false"/>
          <w:color w:val="000000"/>
          <w:sz w:val="28"/>
        </w:rPr>
        <w:t xml:space="preserve">      146. Предрейсовый технический осмотр автотранспортных средств, используемых при выполнении автомобильных перевозок пассажиров, багажа и грузов, осуществляется перевозчиками самостоятельно на постах ТО (при наличии производственно-технической базы) либо на станциях технического обслуживания ежедневно перед выпуском их на линию (отправлением в рейс). </w:t>
      </w:r>
      <w:r>
        <w:br/>
      </w:r>
      <w:r>
        <w:rPr>
          <w:rFonts w:ascii="Times New Roman"/>
          <w:b w:val="false"/>
          <w:i w:val="false"/>
          <w:color w:val="000000"/>
          <w:sz w:val="28"/>
        </w:rPr>
        <w:t xml:space="preserve">
      147. Предрейсовый технический осмотр автотранспортных средств, осуществляемый перевозчиком самостоятельно на постах ТО, выполняется при проведении работ по ЕО автотранспортных средств. </w:t>
      </w:r>
      <w:r>
        <w:br/>
      </w:r>
      <w:r>
        <w:rPr>
          <w:rFonts w:ascii="Times New Roman"/>
          <w:b w:val="false"/>
          <w:i w:val="false"/>
          <w:color w:val="000000"/>
          <w:sz w:val="28"/>
        </w:rPr>
        <w:t xml:space="preserve">
      148. Перечень операций предрейсового технического осмотра автотранспортных средств, используемых при выполнении автомобильных перевозок пассажиров, багажа и грузов, соответствует перечню обязательных работ по ЕО автотранспортных средств (приложение 4). </w:t>
      </w:r>
      <w:r>
        <w:br/>
      </w:r>
      <w:r>
        <w:rPr>
          <w:rFonts w:ascii="Times New Roman"/>
          <w:b w:val="false"/>
          <w:i w:val="false"/>
          <w:color w:val="000000"/>
          <w:sz w:val="28"/>
        </w:rPr>
        <w:t xml:space="preserve">
      149. По результатам предрейсового технического осмотра лицо, ответственное за выпуск на линию технически исправных автотранспортных средств у перевозчика, проставляет отметку о прохождении осмотра в путевом листе либо бортовом журнале автотранспортного средства. </w:t>
      </w:r>
      <w:r>
        <w:br/>
      </w:r>
      <w:r>
        <w:rPr>
          <w:rFonts w:ascii="Times New Roman"/>
          <w:b w:val="false"/>
          <w:i w:val="false"/>
          <w:color w:val="000000"/>
          <w:sz w:val="28"/>
        </w:rPr>
        <w:t xml:space="preserve">
      150. Не допускается выпуск на линию (отправление в рейс) автотранспортных средств, не прошедших предрейсовый технический осмотр и находящихся в неисправном состоянии. </w:t>
      </w:r>
    </w:p>
    <w:bookmarkStart w:name="z28" w:id="28"/>
    <w:p>
      <w:pPr>
        <w:spacing w:after="0"/>
        <w:ind w:left="0"/>
        <w:jc w:val="both"/>
      </w:pPr>
      <w:r>
        <w:rPr>
          <w:rFonts w:ascii="Times New Roman"/>
          <w:b w:val="false"/>
          <w:i w:val="false"/>
          <w:color w:val="000000"/>
          <w:sz w:val="28"/>
        </w:rPr>
        <w:t xml:space="preserve">
       </w:t>
      </w:r>
    </w:p>
    <w:bookmarkEnd w:id="28"/>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Правилам технической эксплуатации </w:t>
      </w:r>
      <w:r>
        <w:br/>
      </w:r>
      <w:r>
        <w:rPr>
          <w:rFonts w:ascii="Times New Roman"/>
          <w:b w:val="false"/>
          <w:i w:val="false"/>
          <w:color w:val="000000"/>
          <w:sz w:val="28"/>
        </w:rPr>
        <w:t xml:space="preserve">
автотранспортных средств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Классификация автотранспортных средств согласно Правилам </w:t>
      </w:r>
      <w:r>
        <w:br/>
      </w:r>
      <w:r>
        <w:rPr>
          <w:rFonts w:ascii="Times New Roman"/>
          <w:b w:val="false"/>
          <w:i w:val="false"/>
          <w:color w:val="000000"/>
          <w:sz w:val="28"/>
        </w:rPr>
        <w:t>
</w:t>
      </w:r>
      <w:r>
        <w:rPr>
          <w:rFonts w:ascii="Times New Roman"/>
          <w:b/>
          <w:i w:val="false"/>
          <w:color w:val="000000"/>
          <w:sz w:val="28"/>
        </w:rPr>
        <w:t xml:space="preserve">                              ЕЭК ООН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Катего-|Тип автотранспортного средства| Полная масса, т | Примечание </w:t>
      </w:r>
      <w:r>
        <w:br/>
      </w:r>
      <w:r>
        <w:rPr>
          <w:rFonts w:ascii="Times New Roman"/>
          <w:b w:val="false"/>
          <w:i w:val="false"/>
          <w:color w:val="000000"/>
          <w:sz w:val="28"/>
        </w:rPr>
        <w:t xml:space="preserve">
 рия   |                              |                 | </w:t>
      </w:r>
      <w:r>
        <w:br/>
      </w:r>
      <w:r>
        <w:rPr>
          <w:rFonts w:ascii="Times New Roman"/>
          <w:b w:val="false"/>
          <w:i w:val="false"/>
          <w:color w:val="000000"/>
          <w:sz w:val="28"/>
        </w:rPr>
        <w:t xml:space="preserve">
------------------------------------------------------------------------- </w:t>
      </w:r>
      <w:r>
        <w:br/>
      </w:r>
      <w:r>
        <w:rPr>
          <w:rFonts w:ascii="Times New Roman"/>
          <w:b w:val="false"/>
          <w:i w:val="false"/>
          <w:color w:val="000000"/>
          <w:sz w:val="28"/>
        </w:rPr>
        <w:t xml:space="preserve">
  М </w:t>
      </w:r>
      <w:r>
        <w:rPr>
          <w:rFonts w:ascii="Times New Roman"/>
          <w:b w:val="false"/>
          <w:i w:val="false"/>
          <w:color w:val="000000"/>
          <w:vertAlign w:val="subscript"/>
        </w:rPr>
        <w:t xml:space="preserve">1 </w:t>
      </w:r>
      <w:r>
        <w:rPr>
          <w:rFonts w:ascii="Times New Roman"/>
          <w:b w:val="false"/>
          <w:i w:val="false"/>
          <w:color w:val="000000"/>
          <w:sz w:val="28"/>
        </w:rPr>
        <w:t xml:space="preserve">    Автотранспортные средства с    Не регламенти-     Легковые </w:t>
      </w:r>
      <w:r>
        <w:br/>
      </w:r>
      <w:r>
        <w:rPr>
          <w:rFonts w:ascii="Times New Roman"/>
          <w:b w:val="false"/>
          <w:i w:val="false"/>
          <w:color w:val="000000"/>
          <w:sz w:val="28"/>
        </w:rPr>
        <w:t xml:space="preserve">
        двигателями, предназначенные   руется             автомобили </w:t>
      </w:r>
      <w:r>
        <w:br/>
      </w:r>
      <w:r>
        <w:rPr>
          <w:rFonts w:ascii="Times New Roman"/>
          <w:b w:val="false"/>
          <w:i w:val="false"/>
          <w:color w:val="000000"/>
          <w:sz w:val="28"/>
        </w:rPr>
        <w:t xml:space="preserve">
        для перевозки пассажиров и </w:t>
      </w:r>
      <w:r>
        <w:br/>
      </w:r>
      <w:r>
        <w:rPr>
          <w:rFonts w:ascii="Times New Roman"/>
          <w:b w:val="false"/>
          <w:i w:val="false"/>
          <w:color w:val="000000"/>
          <w:sz w:val="28"/>
        </w:rPr>
        <w:t xml:space="preserve">
        имеющие не более 8 мест для </w:t>
      </w:r>
      <w:r>
        <w:br/>
      </w:r>
      <w:r>
        <w:rPr>
          <w:rFonts w:ascii="Times New Roman"/>
          <w:b w:val="false"/>
          <w:i w:val="false"/>
          <w:color w:val="000000"/>
          <w:sz w:val="28"/>
        </w:rPr>
        <w:t xml:space="preserve">
        сидения (исключая место </w:t>
      </w:r>
      <w:r>
        <w:br/>
      </w:r>
      <w:r>
        <w:rPr>
          <w:rFonts w:ascii="Times New Roman"/>
          <w:b w:val="false"/>
          <w:i w:val="false"/>
          <w:color w:val="000000"/>
          <w:sz w:val="28"/>
        </w:rPr>
        <w:t xml:space="preserve">
        водителя) </w:t>
      </w:r>
    </w:p>
    <w:p>
      <w:pPr>
        <w:spacing w:after="0"/>
        <w:ind w:left="0"/>
        <w:jc w:val="both"/>
      </w:pPr>
      <w:r>
        <w:rPr>
          <w:rFonts w:ascii="Times New Roman"/>
          <w:b w:val="false"/>
          <w:i w:val="false"/>
          <w:color w:val="000000"/>
          <w:sz w:val="28"/>
        </w:rPr>
        <w:t xml:space="preserve">  М </w:t>
      </w:r>
      <w:r>
        <w:rPr>
          <w:rFonts w:ascii="Times New Roman"/>
          <w:b w:val="false"/>
          <w:i w:val="false"/>
          <w:color w:val="000000"/>
          <w:vertAlign w:val="subscript"/>
        </w:rPr>
        <w:t xml:space="preserve">2 </w:t>
      </w:r>
      <w:r>
        <w:rPr>
          <w:rFonts w:ascii="Times New Roman"/>
          <w:b w:val="false"/>
          <w:i w:val="false"/>
          <w:color w:val="000000"/>
          <w:sz w:val="28"/>
        </w:rPr>
        <w:t xml:space="preserve">    То же, что и М </w:t>
      </w:r>
      <w:r>
        <w:rPr>
          <w:rFonts w:ascii="Times New Roman"/>
          <w:b w:val="false"/>
          <w:i w:val="false"/>
          <w:color w:val="000000"/>
          <w:vertAlign w:val="subscript"/>
        </w:rPr>
        <w:t xml:space="preserve">1 </w:t>
      </w:r>
      <w:r>
        <w:rPr>
          <w:rFonts w:ascii="Times New Roman"/>
          <w:b w:val="false"/>
          <w:i w:val="false"/>
          <w:color w:val="000000"/>
          <w:sz w:val="28"/>
        </w:rPr>
        <w:t xml:space="preserve">, но имеющие    До 5,0             Автобусы </w:t>
      </w:r>
      <w:r>
        <w:br/>
      </w:r>
      <w:r>
        <w:rPr>
          <w:rFonts w:ascii="Times New Roman"/>
          <w:b w:val="false"/>
          <w:i w:val="false"/>
          <w:color w:val="000000"/>
          <w:sz w:val="28"/>
        </w:rPr>
        <w:t xml:space="preserve">
        более 8 мест для сидения </w:t>
      </w:r>
      <w:r>
        <w:br/>
      </w:r>
      <w:r>
        <w:rPr>
          <w:rFonts w:ascii="Times New Roman"/>
          <w:b w:val="false"/>
          <w:i w:val="false"/>
          <w:color w:val="000000"/>
          <w:sz w:val="28"/>
        </w:rPr>
        <w:t xml:space="preserve">
        (исключая место водителя) </w:t>
      </w:r>
    </w:p>
    <w:p>
      <w:pPr>
        <w:spacing w:after="0"/>
        <w:ind w:left="0"/>
        <w:jc w:val="both"/>
      </w:pPr>
      <w:r>
        <w:rPr>
          <w:rFonts w:ascii="Times New Roman"/>
          <w:b w:val="false"/>
          <w:i w:val="false"/>
          <w:color w:val="000000"/>
          <w:sz w:val="28"/>
        </w:rPr>
        <w:t xml:space="preserve">  М </w:t>
      </w:r>
      <w:r>
        <w:rPr>
          <w:rFonts w:ascii="Times New Roman"/>
          <w:b w:val="false"/>
          <w:i w:val="false"/>
          <w:color w:val="000000"/>
          <w:vertAlign w:val="subscript"/>
        </w:rPr>
        <w:t xml:space="preserve">3 </w:t>
      </w:r>
      <w:r>
        <w:rPr>
          <w:rFonts w:ascii="Times New Roman"/>
          <w:b w:val="false"/>
          <w:i w:val="false"/>
          <w:color w:val="000000"/>
          <w:sz w:val="28"/>
        </w:rPr>
        <w:t xml:space="preserve">    То же, что и М </w:t>
      </w:r>
      <w:r>
        <w:rPr>
          <w:rFonts w:ascii="Times New Roman"/>
          <w:b w:val="false"/>
          <w:i w:val="false"/>
          <w:color w:val="000000"/>
          <w:vertAlign w:val="subscript"/>
        </w:rPr>
        <w:t xml:space="preserve">2 </w:t>
      </w:r>
      <w:r>
        <w:rPr>
          <w:rFonts w:ascii="Times New Roman"/>
          <w:b w:val="false"/>
          <w:i w:val="false"/>
          <w:color w:val="000000"/>
          <w:sz w:val="28"/>
        </w:rPr>
        <w:t xml:space="preserve">                Свыше 5,0          Автобусы,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сочлененные </w:t>
      </w:r>
    </w:p>
    <w:p>
      <w:pPr>
        <w:spacing w:after="0"/>
        <w:ind w:left="0"/>
        <w:jc w:val="both"/>
      </w:pPr>
      <w:r>
        <w:rPr>
          <w:rFonts w:ascii="Times New Roman"/>
          <w:b w:val="false"/>
          <w:i w:val="false"/>
          <w:color w:val="000000"/>
          <w:sz w:val="28"/>
        </w:rPr>
        <w:t xml:space="preserve">  N </w:t>
      </w:r>
      <w:r>
        <w:rPr>
          <w:rFonts w:ascii="Times New Roman"/>
          <w:b w:val="false"/>
          <w:i w:val="false"/>
          <w:color w:val="000000"/>
          <w:vertAlign w:val="subscript"/>
        </w:rPr>
        <w:t xml:space="preserve">1 </w:t>
      </w:r>
      <w:r>
        <w:rPr>
          <w:rFonts w:ascii="Times New Roman"/>
          <w:b w:val="false"/>
          <w:i w:val="false"/>
          <w:color w:val="000000"/>
          <w:sz w:val="28"/>
        </w:rPr>
        <w:t xml:space="preserve">    Автотранспортные средства с    До 3,5             Грузовые и </w:t>
      </w:r>
      <w:r>
        <w:br/>
      </w:r>
      <w:r>
        <w:rPr>
          <w:rFonts w:ascii="Times New Roman"/>
          <w:b w:val="false"/>
          <w:i w:val="false"/>
          <w:color w:val="000000"/>
          <w:sz w:val="28"/>
        </w:rPr>
        <w:t xml:space="preserve">
        двигателями, предназначенные                      специальные </w:t>
      </w:r>
      <w:r>
        <w:br/>
      </w:r>
      <w:r>
        <w:rPr>
          <w:rFonts w:ascii="Times New Roman"/>
          <w:b w:val="false"/>
          <w:i w:val="false"/>
          <w:color w:val="000000"/>
          <w:sz w:val="28"/>
        </w:rPr>
        <w:t xml:space="preserve">
        для перевозки грузов                              автомобили </w:t>
      </w:r>
    </w:p>
    <w:p>
      <w:pPr>
        <w:spacing w:after="0"/>
        <w:ind w:left="0"/>
        <w:jc w:val="both"/>
      </w:pPr>
      <w:r>
        <w:rPr>
          <w:rFonts w:ascii="Times New Roman"/>
          <w:b w:val="false"/>
          <w:i w:val="false"/>
          <w:color w:val="000000"/>
          <w:sz w:val="28"/>
        </w:rPr>
        <w:t xml:space="preserve">  N </w:t>
      </w:r>
      <w:r>
        <w:rPr>
          <w:rFonts w:ascii="Times New Roman"/>
          <w:b w:val="false"/>
          <w:i w:val="false"/>
          <w:color w:val="000000"/>
          <w:vertAlign w:val="subscript"/>
        </w:rPr>
        <w:t xml:space="preserve">2 </w:t>
      </w:r>
      <w:r>
        <w:rPr>
          <w:rFonts w:ascii="Times New Roman"/>
          <w:b w:val="false"/>
          <w:i w:val="false"/>
          <w:color w:val="000000"/>
          <w:sz w:val="28"/>
        </w:rPr>
        <w:t xml:space="preserve">    То же, что и N </w:t>
      </w:r>
      <w:r>
        <w:rPr>
          <w:rFonts w:ascii="Times New Roman"/>
          <w:b w:val="false"/>
          <w:i w:val="false"/>
          <w:color w:val="000000"/>
          <w:vertAlign w:val="subscript"/>
        </w:rPr>
        <w:t xml:space="preserve">1 </w:t>
      </w:r>
      <w:r>
        <w:rPr>
          <w:rFonts w:ascii="Times New Roman"/>
          <w:b w:val="false"/>
          <w:i w:val="false"/>
          <w:color w:val="000000"/>
          <w:sz w:val="28"/>
        </w:rPr>
        <w:t xml:space="preserve">                От 3,5 до 12,0     Грузовые и </w:t>
      </w:r>
      <w:r>
        <w:br/>
      </w:r>
      <w:r>
        <w:rPr>
          <w:rFonts w:ascii="Times New Roman"/>
          <w:b w:val="false"/>
          <w:i w:val="false"/>
          <w:color w:val="000000"/>
          <w:sz w:val="28"/>
        </w:rPr>
        <w:t xml:space="preserve">
                                                          специальные </w:t>
      </w:r>
      <w:r>
        <w:br/>
      </w:r>
      <w:r>
        <w:rPr>
          <w:rFonts w:ascii="Times New Roman"/>
          <w:b w:val="false"/>
          <w:i w:val="false"/>
          <w:color w:val="000000"/>
          <w:sz w:val="28"/>
        </w:rPr>
        <w:t xml:space="preserve">
                                                          автомобили, </w:t>
      </w:r>
      <w:r>
        <w:br/>
      </w:r>
      <w:r>
        <w:rPr>
          <w:rFonts w:ascii="Times New Roman"/>
          <w:b w:val="false"/>
          <w:i w:val="false"/>
          <w:color w:val="000000"/>
          <w:sz w:val="28"/>
        </w:rPr>
        <w:t xml:space="preserve">
                                                          автомобили- </w:t>
      </w:r>
      <w:r>
        <w:br/>
      </w:r>
      <w:r>
        <w:rPr>
          <w:rFonts w:ascii="Times New Roman"/>
          <w:b w:val="false"/>
          <w:i w:val="false"/>
          <w:color w:val="000000"/>
          <w:sz w:val="28"/>
        </w:rPr>
        <w:t xml:space="preserve">
                                                          тягачи. </w:t>
      </w:r>
    </w:p>
    <w:p>
      <w:pPr>
        <w:spacing w:after="0"/>
        <w:ind w:left="0"/>
        <w:jc w:val="both"/>
      </w:pPr>
      <w:r>
        <w:rPr>
          <w:rFonts w:ascii="Times New Roman"/>
          <w:b w:val="false"/>
          <w:i w:val="false"/>
          <w:color w:val="000000"/>
          <w:sz w:val="28"/>
        </w:rPr>
        <w:t xml:space="preserve">  N </w:t>
      </w:r>
      <w:r>
        <w:rPr>
          <w:rFonts w:ascii="Times New Roman"/>
          <w:b w:val="false"/>
          <w:i w:val="false"/>
          <w:color w:val="000000"/>
          <w:vertAlign w:val="subscript"/>
        </w:rPr>
        <w:t xml:space="preserve">3 </w:t>
      </w:r>
      <w:r>
        <w:rPr>
          <w:rFonts w:ascii="Times New Roman"/>
          <w:b w:val="false"/>
          <w:i w:val="false"/>
          <w:color w:val="000000"/>
          <w:sz w:val="28"/>
        </w:rPr>
        <w:t xml:space="preserve">    То же, что и N </w:t>
      </w:r>
      <w:r>
        <w:rPr>
          <w:rFonts w:ascii="Times New Roman"/>
          <w:b w:val="false"/>
          <w:i w:val="false"/>
          <w:color w:val="000000"/>
          <w:vertAlign w:val="subscript"/>
        </w:rPr>
        <w:t xml:space="preserve">2 </w:t>
      </w:r>
      <w:r>
        <w:rPr>
          <w:rFonts w:ascii="Times New Roman"/>
          <w:b w:val="false"/>
          <w:i w:val="false"/>
          <w:color w:val="000000"/>
          <w:sz w:val="28"/>
        </w:rPr>
        <w:t xml:space="preserve">                Свыше 12,0         То же </w:t>
      </w:r>
    </w:p>
    <w:p>
      <w:pPr>
        <w:spacing w:after="0"/>
        <w:ind w:left="0"/>
        <w:jc w:val="both"/>
      </w:pPr>
      <w:r>
        <w:rPr>
          <w:rFonts w:ascii="Times New Roman"/>
          <w:b w:val="false"/>
          <w:i w:val="false"/>
          <w:color w:val="000000"/>
          <w:sz w:val="28"/>
        </w:rPr>
        <w:t xml:space="preserve">  O </w:t>
      </w:r>
      <w:r>
        <w:rPr>
          <w:rFonts w:ascii="Times New Roman"/>
          <w:b w:val="false"/>
          <w:i w:val="false"/>
          <w:color w:val="000000"/>
          <w:vertAlign w:val="subscript"/>
        </w:rPr>
        <w:t xml:space="preserve">1 </w:t>
      </w:r>
      <w:r>
        <w:rPr>
          <w:rFonts w:ascii="Times New Roman"/>
          <w:b w:val="false"/>
          <w:i w:val="false"/>
          <w:color w:val="000000"/>
          <w:sz w:val="28"/>
        </w:rPr>
        <w:t xml:space="preserve">    Автотранспортные средства      До 0,75            Прицепы и </w:t>
      </w:r>
      <w:r>
        <w:br/>
      </w:r>
      <w:r>
        <w:rPr>
          <w:rFonts w:ascii="Times New Roman"/>
          <w:b w:val="false"/>
          <w:i w:val="false"/>
          <w:color w:val="000000"/>
          <w:sz w:val="28"/>
        </w:rPr>
        <w:t xml:space="preserve">
        без двигателя                                     полуприцепы </w:t>
      </w:r>
    </w:p>
    <w:p>
      <w:pPr>
        <w:spacing w:after="0"/>
        <w:ind w:left="0"/>
        <w:jc w:val="both"/>
      </w:pPr>
      <w:r>
        <w:rPr>
          <w:rFonts w:ascii="Times New Roman"/>
          <w:b w:val="false"/>
          <w:i w:val="false"/>
          <w:color w:val="000000"/>
          <w:sz w:val="28"/>
        </w:rPr>
        <w:t xml:space="preserve">  O </w:t>
      </w:r>
      <w:r>
        <w:rPr>
          <w:rFonts w:ascii="Times New Roman"/>
          <w:b w:val="false"/>
          <w:i w:val="false"/>
          <w:color w:val="000000"/>
          <w:vertAlign w:val="subscript"/>
        </w:rPr>
        <w:t xml:space="preserve">2 </w:t>
      </w:r>
      <w:r>
        <w:rPr>
          <w:rFonts w:ascii="Times New Roman"/>
          <w:b w:val="false"/>
          <w:i w:val="false"/>
          <w:color w:val="000000"/>
          <w:sz w:val="28"/>
        </w:rPr>
        <w:t xml:space="preserve">    То же, что и O </w:t>
      </w:r>
      <w:r>
        <w:rPr>
          <w:rFonts w:ascii="Times New Roman"/>
          <w:b w:val="false"/>
          <w:i w:val="false"/>
          <w:color w:val="000000"/>
          <w:vertAlign w:val="subscript"/>
        </w:rPr>
        <w:t xml:space="preserve">1 </w:t>
      </w:r>
      <w:r>
        <w:rPr>
          <w:rFonts w:ascii="Times New Roman"/>
          <w:b w:val="false"/>
          <w:i w:val="false"/>
          <w:color w:val="000000"/>
          <w:sz w:val="28"/>
        </w:rPr>
        <w:t xml:space="preserve">                От 0,75 до 3,5     То же </w:t>
      </w:r>
    </w:p>
    <w:p>
      <w:pPr>
        <w:spacing w:after="0"/>
        <w:ind w:left="0"/>
        <w:jc w:val="both"/>
      </w:pPr>
      <w:r>
        <w:rPr>
          <w:rFonts w:ascii="Times New Roman"/>
          <w:b w:val="false"/>
          <w:i w:val="false"/>
          <w:color w:val="000000"/>
          <w:sz w:val="28"/>
        </w:rPr>
        <w:t xml:space="preserve">  O </w:t>
      </w:r>
      <w:r>
        <w:rPr>
          <w:rFonts w:ascii="Times New Roman"/>
          <w:b w:val="false"/>
          <w:i w:val="false"/>
          <w:color w:val="000000"/>
          <w:vertAlign w:val="subscript"/>
        </w:rPr>
        <w:t xml:space="preserve">3 </w:t>
      </w:r>
      <w:r>
        <w:rPr>
          <w:rFonts w:ascii="Times New Roman"/>
          <w:b w:val="false"/>
          <w:i w:val="false"/>
          <w:color w:val="000000"/>
          <w:sz w:val="28"/>
        </w:rPr>
        <w:t xml:space="preserve">    То же, что и O </w:t>
      </w:r>
      <w:r>
        <w:rPr>
          <w:rFonts w:ascii="Times New Roman"/>
          <w:b w:val="false"/>
          <w:i w:val="false"/>
          <w:color w:val="000000"/>
          <w:vertAlign w:val="subscript"/>
        </w:rPr>
        <w:t xml:space="preserve">1 </w:t>
      </w:r>
      <w:r>
        <w:rPr>
          <w:rFonts w:ascii="Times New Roman"/>
          <w:b w:val="false"/>
          <w:i w:val="false"/>
          <w:color w:val="000000"/>
          <w:sz w:val="28"/>
        </w:rPr>
        <w:t xml:space="preserve">                От 3,5 до 10,0     То же </w:t>
      </w:r>
    </w:p>
    <w:p>
      <w:pPr>
        <w:spacing w:after="0"/>
        <w:ind w:left="0"/>
        <w:jc w:val="both"/>
      </w:pPr>
      <w:r>
        <w:rPr>
          <w:rFonts w:ascii="Times New Roman"/>
          <w:b w:val="false"/>
          <w:i w:val="false"/>
          <w:color w:val="000000"/>
          <w:sz w:val="28"/>
        </w:rPr>
        <w:t xml:space="preserve">  O </w:t>
      </w:r>
      <w:r>
        <w:rPr>
          <w:rFonts w:ascii="Times New Roman"/>
          <w:b w:val="false"/>
          <w:i w:val="false"/>
          <w:color w:val="000000"/>
          <w:vertAlign w:val="subscript"/>
        </w:rPr>
        <w:t xml:space="preserve">4 </w:t>
      </w:r>
      <w:r>
        <w:rPr>
          <w:rFonts w:ascii="Times New Roman"/>
          <w:b w:val="false"/>
          <w:i w:val="false"/>
          <w:color w:val="000000"/>
          <w:sz w:val="28"/>
        </w:rPr>
        <w:t xml:space="preserve">    То же, что и O </w:t>
      </w:r>
      <w:r>
        <w:rPr>
          <w:rFonts w:ascii="Times New Roman"/>
          <w:b w:val="false"/>
          <w:i w:val="false"/>
          <w:color w:val="000000"/>
          <w:vertAlign w:val="subscript"/>
        </w:rPr>
        <w:t xml:space="preserve">1 </w:t>
      </w:r>
      <w:r>
        <w:rPr>
          <w:rFonts w:ascii="Times New Roman"/>
          <w:b w:val="false"/>
          <w:i w:val="false"/>
          <w:color w:val="000000"/>
          <w:sz w:val="28"/>
        </w:rPr>
        <w:t xml:space="preserve">                Свыше 10,0         То же </w:t>
      </w:r>
      <w:r>
        <w:br/>
      </w:r>
      <w:r>
        <w:rPr>
          <w:rFonts w:ascii="Times New Roman"/>
          <w:b w:val="false"/>
          <w:i w:val="false"/>
          <w:color w:val="000000"/>
          <w:sz w:val="28"/>
        </w:rPr>
        <w:t xml:space="preserve">
------------------------------------------------------------------------- </w:t>
      </w:r>
    </w:p>
    <w:bookmarkStart w:name="z29" w:id="29"/>
    <w:p>
      <w:pPr>
        <w:spacing w:after="0"/>
        <w:ind w:left="0"/>
        <w:jc w:val="both"/>
      </w:pPr>
      <w:r>
        <w:rPr>
          <w:rFonts w:ascii="Times New Roman"/>
          <w:b w:val="false"/>
          <w:i w:val="false"/>
          <w:color w:val="000000"/>
          <w:sz w:val="28"/>
        </w:rPr>
        <w:t xml:space="preserve">
  </w:t>
      </w:r>
    </w:p>
    <w:bookmarkEnd w:id="29"/>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Правилам технической эксплуатации </w:t>
      </w:r>
      <w:r>
        <w:br/>
      </w:r>
      <w:r>
        <w:rPr>
          <w:rFonts w:ascii="Times New Roman"/>
          <w:b w:val="false"/>
          <w:i w:val="false"/>
          <w:color w:val="000000"/>
          <w:sz w:val="28"/>
        </w:rPr>
        <w:t xml:space="preserve">
автотранспортных средств      </w:t>
      </w:r>
    </w:p>
    <w:p>
      <w:pPr>
        <w:spacing w:after="0"/>
        <w:ind w:left="0"/>
        <w:jc w:val="left"/>
      </w:pPr>
      <w:r>
        <w:rPr>
          <w:rFonts w:ascii="Times New Roman"/>
          <w:b/>
          <w:i w:val="false"/>
          <w:color w:val="000000"/>
        </w:rPr>
        <w:t xml:space="preserve"> Перечень базовых агрегатов автотранспортных средств </w:t>
      </w:r>
    </w:p>
    <w:p>
      <w:pPr>
        <w:spacing w:after="0"/>
        <w:ind w:left="0"/>
        <w:jc w:val="both"/>
      </w:pPr>
      <w:r>
        <w:rPr>
          <w:rFonts w:ascii="Times New Roman"/>
          <w:b w:val="false"/>
          <w:i w:val="false"/>
          <w:color w:val="000000"/>
          <w:sz w:val="28"/>
        </w:rPr>
        <w:t xml:space="preserve">      1. Двигатель с картером сцепления в сборе. </w:t>
      </w:r>
      <w:r>
        <w:br/>
      </w:r>
      <w:r>
        <w:rPr>
          <w:rFonts w:ascii="Times New Roman"/>
          <w:b w:val="false"/>
          <w:i w:val="false"/>
          <w:color w:val="000000"/>
          <w:sz w:val="28"/>
        </w:rPr>
        <w:t xml:space="preserve">
      2. Коробка передач, раздаточная коробка. </w:t>
      </w:r>
      <w:r>
        <w:br/>
      </w:r>
      <w:r>
        <w:rPr>
          <w:rFonts w:ascii="Times New Roman"/>
          <w:b w:val="false"/>
          <w:i w:val="false"/>
          <w:color w:val="000000"/>
          <w:sz w:val="28"/>
        </w:rPr>
        <w:t xml:space="preserve">
      3. Гидромеханическая коробка передач. </w:t>
      </w:r>
      <w:r>
        <w:br/>
      </w:r>
      <w:r>
        <w:rPr>
          <w:rFonts w:ascii="Times New Roman"/>
          <w:b w:val="false"/>
          <w:i w:val="false"/>
          <w:color w:val="000000"/>
          <w:sz w:val="28"/>
        </w:rPr>
        <w:t xml:space="preserve">
      4. Задний мост. </w:t>
      </w:r>
      <w:r>
        <w:br/>
      </w:r>
      <w:r>
        <w:rPr>
          <w:rFonts w:ascii="Times New Roman"/>
          <w:b w:val="false"/>
          <w:i w:val="false"/>
          <w:color w:val="000000"/>
          <w:sz w:val="28"/>
        </w:rPr>
        <w:t xml:space="preserve">
      5. Средний мост. </w:t>
      </w:r>
      <w:r>
        <w:br/>
      </w:r>
      <w:r>
        <w:rPr>
          <w:rFonts w:ascii="Times New Roman"/>
          <w:b w:val="false"/>
          <w:i w:val="false"/>
          <w:color w:val="000000"/>
          <w:sz w:val="28"/>
        </w:rPr>
        <w:t xml:space="preserve">
      6. Передняя ось (мост). </w:t>
      </w:r>
      <w:r>
        <w:br/>
      </w:r>
      <w:r>
        <w:rPr>
          <w:rFonts w:ascii="Times New Roman"/>
          <w:b w:val="false"/>
          <w:i w:val="false"/>
          <w:color w:val="000000"/>
          <w:sz w:val="28"/>
        </w:rPr>
        <w:t xml:space="preserve">
      7. Рулевое управление. </w:t>
      </w:r>
      <w:r>
        <w:br/>
      </w:r>
      <w:r>
        <w:rPr>
          <w:rFonts w:ascii="Times New Roman"/>
          <w:b w:val="false"/>
          <w:i w:val="false"/>
          <w:color w:val="000000"/>
          <w:sz w:val="28"/>
        </w:rPr>
        <w:t xml:space="preserve">
      8. Кабина грузового и кузов легкового автомобиля. </w:t>
      </w:r>
      <w:r>
        <w:br/>
      </w:r>
      <w:r>
        <w:rPr>
          <w:rFonts w:ascii="Times New Roman"/>
          <w:b w:val="false"/>
          <w:i w:val="false"/>
          <w:color w:val="000000"/>
          <w:sz w:val="28"/>
        </w:rPr>
        <w:t xml:space="preserve">
      9. Кузов автобуса. </w:t>
      </w:r>
      <w:r>
        <w:br/>
      </w:r>
      <w:r>
        <w:rPr>
          <w:rFonts w:ascii="Times New Roman"/>
          <w:b w:val="false"/>
          <w:i w:val="false"/>
          <w:color w:val="000000"/>
          <w:sz w:val="28"/>
        </w:rPr>
        <w:t xml:space="preserve">
      10. Рама. </w:t>
      </w:r>
      <w:r>
        <w:br/>
      </w:r>
      <w:r>
        <w:rPr>
          <w:rFonts w:ascii="Times New Roman"/>
          <w:b w:val="false"/>
          <w:i w:val="false"/>
          <w:color w:val="000000"/>
          <w:sz w:val="28"/>
        </w:rPr>
        <w:t xml:space="preserve">
      11. Подъемное оборудование платформы автомобиля-самосвала. </w:t>
      </w:r>
    </w:p>
    <w:bookmarkStart w:name="z30" w:id="30"/>
    <w:p>
      <w:pPr>
        <w:spacing w:after="0"/>
        <w:ind w:left="0"/>
        <w:jc w:val="both"/>
      </w:pPr>
      <w:r>
        <w:rPr>
          <w:rFonts w:ascii="Times New Roman"/>
          <w:b w:val="false"/>
          <w:i w:val="false"/>
          <w:color w:val="000000"/>
          <w:sz w:val="28"/>
        </w:rPr>
        <w:t xml:space="preserve">
  </w:t>
      </w:r>
    </w:p>
    <w:bookmarkEnd w:id="30"/>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Правилам технической эксплуатации </w:t>
      </w:r>
      <w:r>
        <w:br/>
      </w:r>
      <w:r>
        <w:rPr>
          <w:rFonts w:ascii="Times New Roman"/>
          <w:b w:val="false"/>
          <w:i w:val="false"/>
          <w:color w:val="000000"/>
          <w:sz w:val="28"/>
        </w:rPr>
        <w:t xml:space="preserve">
автотранспортных средств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Перечень агрегатов, узлов и деталей автотранспортных средств, </w:t>
      </w:r>
      <w:r>
        <w:br/>
      </w:r>
      <w:r>
        <w:rPr>
          <w:rFonts w:ascii="Times New Roman"/>
          <w:b w:val="false"/>
          <w:i w:val="false"/>
          <w:color w:val="000000"/>
          <w:sz w:val="28"/>
        </w:rPr>
        <w:t>
</w:t>
      </w:r>
      <w:r>
        <w:rPr>
          <w:rFonts w:ascii="Times New Roman"/>
          <w:b/>
          <w:i w:val="false"/>
          <w:color w:val="000000"/>
          <w:sz w:val="28"/>
        </w:rPr>
        <w:t xml:space="preserve">  техническое состояние которых непосредственно влияет на безопасность </w:t>
      </w:r>
      <w:r>
        <w:br/>
      </w:r>
      <w:r>
        <w:rPr>
          <w:rFonts w:ascii="Times New Roman"/>
          <w:b w:val="false"/>
          <w:i w:val="false"/>
          <w:color w:val="000000"/>
          <w:sz w:val="28"/>
        </w:rPr>
        <w:t>
</w:t>
      </w:r>
      <w:r>
        <w:rPr>
          <w:rFonts w:ascii="Times New Roman"/>
          <w:b/>
          <w:i w:val="false"/>
          <w:color w:val="000000"/>
          <w:sz w:val="28"/>
        </w:rPr>
        <w:t xml:space="preserve">       дорожного движения (БДД) и состояние окружающей среды (ОС)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Агрегаты, узлы и детали автотранспортных средств |    БДД    |    ОС </w:t>
      </w:r>
      <w:r>
        <w:br/>
      </w:r>
      <w:r>
        <w:rPr>
          <w:rFonts w:ascii="Times New Roman"/>
          <w:b w:val="false"/>
          <w:i w:val="false"/>
          <w:color w:val="000000"/>
          <w:sz w:val="28"/>
        </w:rPr>
        <w:t xml:space="preserve">
(возможные виды нарушений технического состояния)|           |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Двигатель </w:t>
      </w:r>
      <w:r>
        <w:br/>
      </w:r>
      <w:r>
        <w:rPr>
          <w:rFonts w:ascii="Times New Roman"/>
          <w:b w:val="false"/>
          <w:i w:val="false"/>
          <w:color w:val="000000"/>
          <w:sz w:val="28"/>
        </w:rPr>
        <w:t xml:space="preserve">
------------------------------------------------------------------------- </w:t>
      </w:r>
      <w:r>
        <w:br/>
      </w:r>
      <w:r>
        <w:rPr>
          <w:rFonts w:ascii="Times New Roman"/>
          <w:b w:val="false"/>
          <w:i w:val="false"/>
          <w:color w:val="000000"/>
          <w:sz w:val="28"/>
        </w:rPr>
        <w:t xml:space="preserve">
1. Цилиндро-поршневая группа и газораспредели- </w:t>
      </w:r>
      <w:r>
        <w:br/>
      </w:r>
      <w:r>
        <w:rPr>
          <w:rFonts w:ascii="Times New Roman"/>
          <w:b w:val="false"/>
          <w:i w:val="false"/>
          <w:color w:val="000000"/>
          <w:sz w:val="28"/>
        </w:rPr>
        <w:t xml:space="preserve">
   тельный механизм.                                               + </w:t>
      </w:r>
      <w:r>
        <w:br/>
      </w:r>
      <w:r>
        <w:rPr>
          <w:rFonts w:ascii="Times New Roman"/>
          <w:b w:val="false"/>
          <w:i w:val="false"/>
          <w:color w:val="000000"/>
          <w:sz w:val="28"/>
        </w:rPr>
        <w:t xml:space="preserve">
2. Топливный бак, карбюратор-смеситель, форсунка </w:t>
      </w:r>
      <w:r>
        <w:br/>
      </w:r>
      <w:r>
        <w:rPr>
          <w:rFonts w:ascii="Times New Roman"/>
          <w:b w:val="false"/>
          <w:i w:val="false"/>
          <w:color w:val="000000"/>
          <w:sz w:val="28"/>
        </w:rPr>
        <w:t xml:space="preserve">
   (негерметичность, износ, засорение, нарушение </w:t>
      </w:r>
      <w:r>
        <w:br/>
      </w:r>
      <w:r>
        <w:rPr>
          <w:rFonts w:ascii="Times New Roman"/>
          <w:b w:val="false"/>
          <w:i w:val="false"/>
          <w:color w:val="000000"/>
          <w:sz w:val="28"/>
        </w:rPr>
        <w:t xml:space="preserve">
   регулировки).                                       +           + </w:t>
      </w:r>
      <w:r>
        <w:br/>
      </w:r>
      <w:r>
        <w:rPr>
          <w:rFonts w:ascii="Times New Roman"/>
          <w:b w:val="false"/>
          <w:i w:val="false"/>
          <w:color w:val="000000"/>
          <w:sz w:val="28"/>
        </w:rPr>
        <w:t xml:space="preserve">
3. Топливный насос, газовый редуктор (негерме- </w:t>
      </w:r>
      <w:r>
        <w:br/>
      </w:r>
      <w:r>
        <w:rPr>
          <w:rFonts w:ascii="Times New Roman"/>
          <w:b w:val="false"/>
          <w:i w:val="false"/>
          <w:color w:val="000000"/>
          <w:sz w:val="28"/>
        </w:rPr>
        <w:t xml:space="preserve">
   тичность, нарушение регулировки, износ).            +           + </w:t>
      </w:r>
      <w:r>
        <w:br/>
      </w:r>
      <w:r>
        <w:rPr>
          <w:rFonts w:ascii="Times New Roman"/>
          <w:b w:val="false"/>
          <w:i w:val="false"/>
          <w:color w:val="000000"/>
          <w:sz w:val="28"/>
        </w:rPr>
        <w:t xml:space="preserve">
4. Система выпуска отработавших газов.                             + </w:t>
      </w:r>
      <w:r>
        <w:br/>
      </w:r>
      <w:r>
        <w:rPr>
          <w:rFonts w:ascii="Times New Roman"/>
          <w:b w:val="false"/>
          <w:i w:val="false"/>
          <w:color w:val="000000"/>
          <w:sz w:val="28"/>
        </w:rPr>
        <w:t xml:space="preserve">
------------------------------------------------------------------------- </w:t>
      </w:r>
      <w:r>
        <w:br/>
      </w:r>
      <w:r>
        <w:rPr>
          <w:rFonts w:ascii="Times New Roman"/>
          <w:b w:val="false"/>
          <w:i w:val="false"/>
          <w:color w:val="000000"/>
          <w:sz w:val="28"/>
        </w:rPr>
        <w:t xml:space="preserve">
                      Сцепление </w:t>
      </w:r>
      <w:r>
        <w:br/>
      </w:r>
      <w:r>
        <w:rPr>
          <w:rFonts w:ascii="Times New Roman"/>
          <w:b w:val="false"/>
          <w:i w:val="false"/>
          <w:color w:val="000000"/>
          <w:sz w:val="28"/>
        </w:rPr>
        <w:t xml:space="preserve">
------------------------------------------------------------------------- </w:t>
      </w:r>
      <w:r>
        <w:br/>
      </w:r>
      <w:r>
        <w:rPr>
          <w:rFonts w:ascii="Times New Roman"/>
          <w:b w:val="false"/>
          <w:i w:val="false"/>
          <w:color w:val="000000"/>
          <w:sz w:val="28"/>
        </w:rPr>
        <w:t xml:space="preserve">
5. Ведущий и ведомый диски (пробуксовка).                          + </w:t>
      </w:r>
      <w:r>
        <w:br/>
      </w:r>
      <w:r>
        <w:rPr>
          <w:rFonts w:ascii="Times New Roman"/>
          <w:b w:val="false"/>
          <w:i w:val="false"/>
          <w:color w:val="000000"/>
          <w:sz w:val="28"/>
        </w:rPr>
        <w:t xml:space="preserve">
6. Усилители привода выключения сцепления </w:t>
      </w:r>
      <w:r>
        <w:br/>
      </w:r>
      <w:r>
        <w:rPr>
          <w:rFonts w:ascii="Times New Roman"/>
          <w:b w:val="false"/>
          <w:i w:val="false"/>
          <w:color w:val="000000"/>
          <w:sz w:val="28"/>
        </w:rPr>
        <w:t xml:space="preserve">
   (негерметичность, нарушение регулировки).           +           + </w:t>
      </w:r>
      <w:r>
        <w:br/>
      </w:r>
      <w:r>
        <w:rPr>
          <w:rFonts w:ascii="Times New Roman"/>
          <w:b w:val="false"/>
          <w:i w:val="false"/>
          <w:color w:val="000000"/>
          <w:sz w:val="28"/>
        </w:rPr>
        <w:t xml:space="preserve">
------------------------------------------------------------------------- </w:t>
      </w:r>
      <w:r>
        <w:br/>
      </w:r>
      <w:r>
        <w:rPr>
          <w:rFonts w:ascii="Times New Roman"/>
          <w:b w:val="false"/>
          <w:i w:val="false"/>
          <w:color w:val="000000"/>
          <w:sz w:val="28"/>
        </w:rPr>
        <w:t xml:space="preserve">
     Коробка передач и гидромеханическая передача </w:t>
      </w:r>
      <w:r>
        <w:br/>
      </w:r>
      <w:r>
        <w:rPr>
          <w:rFonts w:ascii="Times New Roman"/>
          <w:b w:val="false"/>
          <w:i w:val="false"/>
          <w:color w:val="000000"/>
          <w:sz w:val="28"/>
        </w:rPr>
        <w:t xml:space="preserve">
------------------------------------------------------------------------- </w:t>
      </w:r>
      <w:r>
        <w:br/>
      </w:r>
      <w:r>
        <w:rPr>
          <w:rFonts w:ascii="Times New Roman"/>
          <w:b w:val="false"/>
          <w:i w:val="false"/>
          <w:color w:val="000000"/>
          <w:sz w:val="28"/>
        </w:rPr>
        <w:t xml:space="preserve">
7. Соединения, уплотнения (негерметичность).           +           + </w:t>
      </w:r>
      <w:r>
        <w:br/>
      </w:r>
      <w:r>
        <w:rPr>
          <w:rFonts w:ascii="Times New Roman"/>
          <w:b w:val="false"/>
          <w:i w:val="false"/>
          <w:color w:val="000000"/>
          <w:sz w:val="28"/>
        </w:rPr>
        <w:t xml:space="preserve">
8. Механизм переключения передач (затруднение </w:t>
      </w:r>
      <w:r>
        <w:br/>
      </w:r>
      <w:r>
        <w:rPr>
          <w:rFonts w:ascii="Times New Roman"/>
          <w:b w:val="false"/>
          <w:i w:val="false"/>
          <w:color w:val="000000"/>
          <w:sz w:val="28"/>
        </w:rPr>
        <w:t xml:space="preserve">
   переключения).                                      +           + </w:t>
      </w:r>
      <w:r>
        <w:br/>
      </w:r>
      <w:r>
        <w:rPr>
          <w:rFonts w:ascii="Times New Roman"/>
          <w:b w:val="false"/>
          <w:i w:val="false"/>
          <w:color w:val="000000"/>
          <w:sz w:val="28"/>
        </w:rPr>
        <w:t xml:space="preserve">
------------------------------------------------------------------------- </w:t>
      </w:r>
      <w:r>
        <w:br/>
      </w:r>
      <w:r>
        <w:rPr>
          <w:rFonts w:ascii="Times New Roman"/>
          <w:b w:val="false"/>
          <w:i w:val="false"/>
          <w:color w:val="000000"/>
          <w:sz w:val="28"/>
        </w:rPr>
        <w:t xml:space="preserve">
                 Карданная передача </w:t>
      </w:r>
      <w:r>
        <w:br/>
      </w:r>
      <w:r>
        <w:rPr>
          <w:rFonts w:ascii="Times New Roman"/>
          <w:b w:val="false"/>
          <w:i w:val="false"/>
          <w:color w:val="000000"/>
          <w:sz w:val="28"/>
        </w:rPr>
        <w:t xml:space="preserve">
------------------------------------------------------------------------- </w:t>
      </w:r>
      <w:r>
        <w:br/>
      </w:r>
      <w:r>
        <w:rPr>
          <w:rFonts w:ascii="Times New Roman"/>
          <w:b w:val="false"/>
          <w:i w:val="false"/>
          <w:color w:val="000000"/>
          <w:sz w:val="28"/>
        </w:rPr>
        <w:t xml:space="preserve">
9. Шарниры, фланцы, промежуточные опоры, ослаб- </w:t>
      </w:r>
      <w:r>
        <w:br/>
      </w:r>
      <w:r>
        <w:rPr>
          <w:rFonts w:ascii="Times New Roman"/>
          <w:b w:val="false"/>
          <w:i w:val="false"/>
          <w:color w:val="000000"/>
          <w:sz w:val="28"/>
        </w:rPr>
        <w:t xml:space="preserve">
   ление крепления, износ подшипников.                 + </w:t>
      </w:r>
      <w:r>
        <w:br/>
      </w:r>
      <w:r>
        <w:rPr>
          <w:rFonts w:ascii="Times New Roman"/>
          <w:b w:val="false"/>
          <w:i w:val="false"/>
          <w:color w:val="000000"/>
          <w:sz w:val="28"/>
        </w:rPr>
        <w:t xml:space="preserve">
------------------------------------------------------------------------- </w:t>
      </w:r>
      <w:r>
        <w:br/>
      </w:r>
      <w:r>
        <w:rPr>
          <w:rFonts w:ascii="Times New Roman"/>
          <w:b w:val="false"/>
          <w:i w:val="false"/>
          <w:color w:val="000000"/>
          <w:sz w:val="28"/>
        </w:rPr>
        <w:t xml:space="preserve">
           Ведущий (задний, средний) мост, главная передача </w:t>
      </w:r>
      <w:r>
        <w:br/>
      </w:r>
      <w:r>
        <w:rPr>
          <w:rFonts w:ascii="Times New Roman"/>
          <w:b w:val="false"/>
          <w:i w:val="false"/>
          <w:color w:val="000000"/>
          <w:sz w:val="28"/>
        </w:rPr>
        <w:t xml:space="preserve">
------------------------------------------------------------------------- </w:t>
      </w:r>
      <w:r>
        <w:br/>
      </w:r>
      <w:r>
        <w:rPr>
          <w:rFonts w:ascii="Times New Roman"/>
          <w:b w:val="false"/>
          <w:i w:val="false"/>
          <w:color w:val="000000"/>
          <w:sz w:val="28"/>
        </w:rPr>
        <w:t xml:space="preserve">
10. Соединения, уплотнения (негерметичность), </w:t>
      </w:r>
      <w:r>
        <w:br/>
      </w:r>
      <w:r>
        <w:rPr>
          <w:rFonts w:ascii="Times New Roman"/>
          <w:b w:val="false"/>
          <w:i w:val="false"/>
          <w:color w:val="000000"/>
          <w:sz w:val="28"/>
        </w:rPr>
        <w:t xml:space="preserve">
    шестерни (износ, нарушение регулировки).           +          + </w:t>
      </w:r>
      <w:r>
        <w:br/>
      </w:r>
      <w:r>
        <w:rPr>
          <w:rFonts w:ascii="Times New Roman"/>
          <w:b w:val="false"/>
          <w:i w:val="false"/>
          <w:color w:val="000000"/>
          <w:sz w:val="28"/>
        </w:rPr>
        <w:t xml:space="preserve">
11. Подшипники.                                        +          + </w:t>
      </w:r>
      <w:r>
        <w:br/>
      </w:r>
      <w:r>
        <w:rPr>
          <w:rFonts w:ascii="Times New Roman"/>
          <w:b w:val="false"/>
          <w:i w:val="false"/>
          <w:color w:val="000000"/>
          <w:sz w:val="28"/>
        </w:rPr>
        <w:t xml:space="preserve">
------------------------------------------------------------------------- </w:t>
      </w:r>
      <w:r>
        <w:br/>
      </w:r>
      <w:r>
        <w:rPr>
          <w:rFonts w:ascii="Times New Roman"/>
          <w:b w:val="false"/>
          <w:i w:val="false"/>
          <w:color w:val="000000"/>
          <w:sz w:val="28"/>
        </w:rPr>
        <w:t xml:space="preserve">
                 Передняя ось и рулевое управление </w:t>
      </w:r>
      <w:r>
        <w:br/>
      </w:r>
      <w:r>
        <w:rPr>
          <w:rFonts w:ascii="Times New Roman"/>
          <w:b w:val="false"/>
          <w:i w:val="false"/>
          <w:color w:val="000000"/>
          <w:sz w:val="28"/>
        </w:rPr>
        <w:t xml:space="preserve">
------------------------------------------------------------------------- </w:t>
      </w:r>
      <w:r>
        <w:br/>
      </w:r>
      <w:r>
        <w:rPr>
          <w:rFonts w:ascii="Times New Roman"/>
          <w:b w:val="false"/>
          <w:i w:val="false"/>
          <w:color w:val="000000"/>
          <w:sz w:val="28"/>
        </w:rPr>
        <w:t xml:space="preserve">
12. Рулевой механизм (нарушение регулировки, </w:t>
      </w:r>
      <w:r>
        <w:br/>
      </w:r>
      <w:r>
        <w:rPr>
          <w:rFonts w:ascii="Times New Roman"/>
          <w:b w:val="false"/>
          <w:i w:val="false"/>
          <w:color w:val="000000"/>
          <w:sz w:val="28"/>
        </w:rPr>
        <w:t xml:space="preserve">
    ослабление крепления).                             + </w:t>
      </w:r>
      <w:r>
        <w:br/>
      </w:r>
      <w:r>
        <w:rPr>
          <w:rFonts w:ascii="Times New Roman"/>
          <w:b w:val="false"/>
          <w:i w:val="false"/>
          <w:color w:val="000000"/>
          <w:sz w:val="28"/>
        </w:rPr>
        <w:t xml:space="preserve">
13. Гидроусилитель рулевого управления </w:t>
      </w:r>
      <w:r>
        <w:br/>
      </w:r>
      <w:r>
        <w:rPr>
          <w:rFonts w:ascii="Times New Roman"/>
          <w:b w:val="false"/>
          <w:i w:val="false"/>
          <w:color w:val="000000"/>
          <w:sz w:val="28"/>
        </w:rPr>
        <w:t xml:space="preserve">
    (негерметичность, нарушение регулировки).          +          + </w:t>
      </w:r>
      <w:r>
        <w:br/>
      </w:r>
      <w:r>
        <w:rPr>
          <w:rFonts w:ascii="Times New Roman"/>
          <w:b w:val="false"/>
          <w:i w:val="false"/>
          <w:color w:val="000000"/>
          <w:sz w:val="28"/>
        </w:rPr>
        <w:t xml:space="preserve">
14. Колеса (нарушение балансировки, снижение </w:t>
      </w:r>
      <w:r>
        <w:br/>
      </w:r>
      <w:r>
        <w:rPr>
          <w:rFonts w:ascii="Times New Roman"/>
          <w:b w:val="false"/>
          <w:i w:val="false"/>
          <w:color w:val="000000"/>
          <w:sz w:val="28"/>
        </w:rPr>
        <w:t xml:space="preserve">
    давления в шинах, износ протектора).               + </w:t>
      </w:r>
      <w:r>
        <w:br/>
      </w:r>
      <w:r>
        <w:rPr>
          <w:rFonts w:ascii="Times New Roman"/>
          <w:b w:val="false"/>
          <w:i w:val="false"/>
          <w:color w:val="000000"/>
          <w:sz w:val="28"/>
        </w:rPr>
        <w:t xml:space="preserve">
15. Подшипники ступиц (нарушение регулировки, </w:t>
      </w:r>
      <w:r>
        <w:br/>
      </w:r>
      <w:r>
        <w:rPr>
          <w:rFonts w:ascii="Times New Roman"/>
          <w:b w:val="false"/>
          <w:i w:val="false"/>
          <w:color w:val="000000"/>
          <w:sz w:val="28"/>
        </w:rPr>
        <w:t xml:space="preserve">
    ослабление крепления).                             + </w:t>
      </w:r>
      <w:r>
        <w:br/>
      </w:r>
      <w:r>
        <w:rPr>
          <w:rFonts w:ascii="Times New Roman"/>
          <w:b w:val="false"/>
          <w:i w:val="false"/>
          <w:color w:val="000000"/>
          <w:sz w:val="28"/>
        </w:rPr>
        <w:t xml:space="preserve">
------------------------------------------------------------------------- </w:t>
      </w:r>
      <w:r>
        <w:br/>
      </w:r>
      <w:r>
        <w:rPr>
          <w:rFonts w:ascii="Times New Roman"/>
          <w:b w:val="false"/>
          <w:i w:val="false"/>
          <w:color w:val="000000"/>
          <w:sz w:val="28"/>
        </w:rPr>
        <w:t xml:space="preserve">
                         Тормозная система </w:t>
      </w:r>
      <w:r>
        <w:br/>
      </w:r>
      <w:r>
        <w:rPr>
          <w:rFonts w:ascii="Times New Roman"/>
          <w:b w:val="false"/>
          <w:i w:val="false"/>
          <w:color w:val="000000"/>
          <w:sz w:val="28"/>
        </w:rPr>
        <w:t xml:space="preserve">
------------------------------------------------------------------------- </w:t>
      </w:r>
      <w:r>
        <w:br/>
      </w:r>
      <w:r>
        <w:rPr>
          <w:rFonts w:ascii="Times New Roman"/>
          <w:b w:val="false"/>
          <w:i w:val="false"/>
          <w:color w:val="000000"/>
          <w:sz w:val="28"/>
        </w:rPr>
        <w:t xml:space="preserve">
16. Компрессор (несоответствие давления </w:t>
      </w:r>
      <w:r>
        <w:br/>
      </w:r>
      <w:r>
        <w:rPr>
          <w:rFonts w:ascii="Times New Roman"/>
          <w:b w:val="false"/>
          <w:i w:val="false"/>
          <w:color w:val="000000"/>
          <w:sz w:val="28"/>
        </w:rPr>
        <w:t xml:space="preserve">
    воздуха).                                          + </w:t>
      </w:r>
      <w:r>
        <w:br/>
      </w:r>
      <w:r>
        <w:rPr>
          <w:rFonts w:ascii="Times New Roman"/>
          <w:b w:val="false"/>
          <w:i w:val="false"/>
          <w:color w:val="000000"/>
          <w:sz w:val="28"/>
        </w:rPr>
        <w:t xml:space="preserve">
17. Узлы и трубопроводы (негерметичность, </w:t>
      </w:r>
      <w:r>
        <w:br/>
      </w:r>
      <w:r>
        <w:rPr>
          <w:rFonts w:ascii="Times New Roman"/>
          <w:b w:val="false"/>
          <w:i w:val="false"/>
          <w:color w:val="000000"/>
          <w:sz w:val="28"/>
        </w:rPr>
        <w:t xml:space="preserve">
    нарушение работоспособности).                      +         + </w:t>
      </w:r>
      <w:r>
        <w:br/>
      </w:r>
      <w:r>
        <w:rPr>
          <w:rFonts w:ascii="Times New Roman"/>
          <w:b w:val="false"/>
          <w:i w:val="false"/>
          <w:color w:val="000000"/>
          <w:sz w:val="28"/>
        </w:rPr>
        <w:t xml:space="preserve">
18. Тормозные барабаны (диски) и накладки </w:t>
      </w:r>
      <w:r>
        <w:br/>
      </w:r>
      <w:r>
        <w:rPr>
          <w:rFonts w:ascii="Times New Roman"/>
          <w:b w:val="false"/>
          <w:i w:val="false"/>
          <w:color w:val="000000"/>
          <w:sz w:val="28"/>
        </w:rPr>
        <w:t xml:space="preserve">
    (несоответствие толщины).                          +         + </w:t>
      </w:r>
      <w:r>
        <w:br/>
      </w:r>
      <w:r>
        <w:rPr>
          <w:rFonts w:ascii="Times New Roman"/>
          <w:b w:val="false"/>
          <w:i w:val="false"/>
          <w:color w:val="000000"/>
          <w:sz w:val="28"/>
        </w:rPr>
        <w:t xml:space="preserve">
19. Тормозная педаль (несоответствие свободного </w:t>
      </w:r>
      <w:r>
        <w:br/>
      </w:r>
      <w:r>
        <w:rPr>
          <w:rFonts w:ascii="Times New Roman"/>
          <w:b w:val="false"/>
          <w:i w:val="false"/>
          <w:color w:val="000000"/>
          <w:sz w:val="28"/>
        </w:rPr>
        <w:t xml:space="preserve">
    и рабочего ходов).                                 + </w:t>
      </w:r>
      <w:r>
        <w:br/>
      </w:r>
      <w:r>
        <w:rPr>
          <w:rFonts w:ascii="Times New Roman"/>
          <w:b w:val="false"/>
          <w:i w:val="false"/>
          <w:color w:val="000000"/>
          <w:sz w:val="28"/>
        </w:rPr>
        <w:t xml:space="preserve">
20. Тормозные камеры и цилиндры (негерметич- </w:t>
      </w:r>
      <w:r>
        <w:br/>
      </w:r>
      <w:r>
        <w:rPr>
          <w:rFonts w:ascii="Times New Roman"/>
          <w:b w:val="false"/>
          <w:i w:val="false"/>
          <w:color w:val="000000"/>
          <w:sz w:val="28"/>
        </w:rPr>
        <w:t xml:space="preserve">
    ность, нарушение регулировки, износ).              +         + </w:t>
      </w:r>
      <w:r>
        <w:br/>
      </w:r>
      <w:r>
        <w:rPr>
          <w:rFonts w:ascii="Times New Roman"/>
          <w:b w:val="false"/>
          <w:i w:val="false"/>
          <w:color w:val="000000"/>
          <w:sz w:val="28"/>
        </w:rPr>
        <w:t xml:space="preserve">
21. Стояночный тормоз (нарушение регулировки).         + </w:t>
      </w:r>
      <w:r>
        <w:br/>
      </w:r>
      <w:r>
        <w:rPr>
          <w:rFonts w:ascii="Times New Roman"/>
          <w:b w:val="false"/>
          <w:i w:val="false"/>
          <w:color w:val="000000"/>
          <w:sz w:val="28"/>
        </w:rPr>
        <w:t xml:space="preserve">
------------------------------------------------------------------------- </w:t>
      </w:r>
      <w:r>
        <w:br/>
      </w:r>
      <w:r>
        <w:rPr>
          <w:rFonts w:ascii="Times New Roman"/>
          <w:b w:val="false"/>
          <w:i w:val="false"/>
          <w:color w:val="000000"/>
          <w:sz w:val="28"/>
        </w:rPr>
        <w:t xml:space="preserve">
                       Рама, подвеска, колеса </w:t>
      </w:r>
      <w:r>
        <w:br/>
      </w:r>
      <w:r>
        <w:rPr>
          <w:rFonts w:ascii="Times New Roman"/>
          <w:b w:val="false"/>
          <w:i w:val="false"/>
          <w:color w:val="000000"/>
          <w:sz w:val="28"/>
        </w:rPr>
        <w:t xml:space="preserve">
------------------------------------------------------------------------- </w:t>
      </w:r>
      <w:r>
        <w:br/>
      </w:r>
      <w:r>
        <w:rPr>
          <w:rFonts w:ascii="Times New Roman"/>
          <w:b w:val="false"/>
          <w:i w:val="false"/>
          <w:color w:val="000000"/>
          <w:sz w:val="28"/>
        </w:rPr>
        <w:t xml:space="preserve">
22. Рама, узлы и детали буксирного и опорно- </w:t>
      </w:r>
      <w:r>
        <w:br/>
      </w:r>
      <w:r>
        <w:rPr>
          <w:rFonts w:ascii="Times New Roman"/>
          <w:b w:val="false"/>
          <w:i w:val="false"/>
          <w:color w:val="000000"/>
          <w:sz w:val="28"/>
        </w:rPr>
        <w:t xml:space="preserve">
    сцепного устройства (износ).                       + </w:t>
      </w:r>
      <w:r>
        <w:br/>
      </w:r>
      <w:r>
        <w:rPr>
          <w:rFonts w:ascii="Times New Roman"/>
          <w:b w:val="false"/>
          <w:i w:val="false"/>
          <w:color w:val="000000"/>
          <w:sz w:val="28"/>
        </w:rPr>
        <w:t xml:space="preserve">
23. Детали подвески (негерметичность, ослаб- </w:t>
      </w:r>
      <w:r>
        <w:br/>
      </w:r>
      <w:r>
        <w:rPr>
          <w:rFonts w:ascii="Times New Roman"/>
          <w:b w:val="false"/>
          <w:i w:val="false"/>
          <w:color w:val="000000"/>
          <w:sz w:val="28"/>
        </w:rPr>
        <w:t xml:space="preserve">
    ление крепления, разрушение деталей).              +         + </w:t>
      </w:r>
      <w:r>
        <w:br/>
      </w:r>
      <w:r>
        <w:rPr>
          <w:rFonts w:ascii="Times New Roman"/>
          <w:b w:val="false"/>
          <w:i w:val="false"/>
          <w:color w:val="000000"/>
          <w:sz w:val="28"/>
        </w:rPr>
        <w:t xml:space="preserve">
------------------------------------------------------------------------- </w:t>
      </w:r>
      <w:r>
        <w:br/>
      </w:r>
      <w:r>
        <w:rPr>
          <w:rFonts w:ascii="Times New Roman"/>
          <w:b w:val="false"/>
          <w:i w:val="false"/>
          <w:color w:val="000000"/>
          <w:sz w:val="28"/>
        </w:rPr>
        <w:t xml:space="preserve">
                      Кабина, кузов, платформа </w:t>
      </w:r>
      <w:r>
        <w:br/>
      </w:r>
      <w:r>
        <w:rPr>
          <w:rFonts w:ascii="Times New Roman"/>
          <w:b w:val="false"/>
          <w:i w:val="false"/>
          <w:color w:val="000000"/>
          <w:sz w:val="28"/>
        </w:rPr>
        <w:t xml:space="preserve">
------------------------------------------------------------------------- </w:t>
      </w:r>
      <w:r>
        <w:br/>
      </w:r>
      <w:r>
        <w:rPr>
          <w:rFonts w:ascii="Times New Roman"/>
          <w:b w:val="false"/>
          <w:i w:val="false"/>
          <w:color w:val="000000"/>
          <w:sz w:val="28"/>
        </w:rPr>
        <w:t xml:space="preserve">
24. Стекла окон, петли и замки дверей, </w:t>
      </w:r>
      <w:r>
        <w:br/>
      </w:r>
      <w:r>
        <w:rPr>
          <w:rFonts w:ascii="Times New Roman"/>
          <w:b w:val="false"/>
          <w:i w:val="false"/>
          <w:color w:val="000000"/>
          <w:sz w:val="28"/>
        </w:rPr>
        <w:t xml:space="preserve">
    зеркала, ремни безопасности, подлокотники </w:t>
      </w:r>
      <w:r>
        <w:br/>
      </w:r>
      <w:r>
        <w:rPr>
          <w:rFonts w:ascii="Times New Roman"/>
          <w:b w:val="false"/>
          <w:i w:val="false"/>
          <w:color w:val="000000"/>
          <w:sz w:val="28"/>
        </w:rPr>
        <w:t xml:space="preserve">
    (ослабление крепления).                            + </w:t>
      </w:r>
      <w:r>
        <w:br/>
      </w:r>
      <w:r>
        <w:rPr>
          <w:rFonts w:ascii="Times New Roman"/>
          <w:b w:val="false"/>
          <w:i w:val="false"/>
          <w:color w:val="000000"/>
          <w:sz w:val="28"/>
        </w:rPr>
        <w:t xml:space="preserve">
25. Крылья, подножки, брызговики (трещины, </w:t>
      </w:r>
      <w:r>
        <w:br/>
      </w:r>
      <w:r>
        <w:rPr>
          <w:rFonts w:ascii="Times New Roman"/>
          <w:b w:val="false"/>
          <w:i w:val="false"/>
          <w:color w:val="000000"/>
          <w:sz w:val="28"/>
        </w:rPr>
        <w:t xml:space="preserve">
    ослабление крепления, коррозионные </w:t>
      </w:r>
      <w:r>
        <w:br/>
      </w:r>
      <w:r>
        <w:rPr>
          <w:rFonts w:ascii="Times New Roman"/>
          <w:b w:val="false"/>
          <w:i w:val="false"/>
          <w:color w:val="000000"/>
          <w:sz w:val="28"/>
        </w:rPr>
        <w:t xml:space="preserve">
    разрушения).                                       + </w:t>
      </w:r>
      <w:r>
        <w:br/>
      </w:r>
      <w:r>
        <w:rPr>
          <w:rFonts w:ascii="Times New Roman"/>
          <w:b w:val="false"/>
          <w:i w:val="false"/>
          <w:color w:val="000000"/>
          <w:sz w:val="28"/>
        </w:rPr>
        <w:t xml:space="preserve">
26. Отопитель (негерметичность, нарушение </w:t>
      </w:r>
      <w:r>
        <w:br/>
      </w:r>
      <w:r>
        <w:rPr>
          <w:rFonts w:ascii="Times New Roman"/>
          <w:b w:val="false"/>
          <w:i w:val="false"/>
          <w:color w:val="000000"/>
          <w:sz w:val="28"/>
        </w:rPr>
        <w:t xml:space="preserve">
    регулировки).                                      +         + </w:t>
      </w:r>
      <w:r>
        <w:br/>
      </w:r>
      <w:r>
        <w:rPr>
          <w:rFonts w:ascii="Times New Roman"/>
          <w:b w:val="false"/>
          <w:i w:val="false"/>
          <w:color w:val="000000"/>
          <w:sz w:val="28"/>
        </w:rPr>
        <w:t xml:space="preserve">
------------------------------------------------------------------------- </w:t>
      </w:r>
      <w:r>
        <w:br/>
      </w:r>
      <w:r>
        <w:rPr>
          <w:rFonts w:ascii="Times New Roman"/>
          <w:b w:val="false"/>
          <w:i w:val="false"/>
          <w:color w:val="000000"/>
          <w:sz w:val="28"/>
        </w:rPr>
        <w:t xml:space="preserve">
                        Электрооборудование </w:t>
      </w:r>
      <w:r>
        <w:br/>
      </w:r>
      <w:r>
        <w:rPr>
          <w:rFonts w:ascii="Times New Roman"/>
          <w:b w:val="false"/>
          <w:i w:val="false"/>
          <w:color w:val="000000"/>
          <w:sz w:val="28"/>
        </w:rPr>
        <w:t xml:space="preserve">
------------------------------------------------------------------------- </w:t>
      </w:r>
      <w:r>
        <w:br/>
      </w:r>
      <w:r>
        <w:rPr>
          <w:rFonts w:ascii="Times New Roman"/>
          <w:b w:val="false"/>
          <w:i w:val="false"/>
          <w:color w:val="000000"/>
          <w:sz w:val="28"/>
        </w:rPr>
        <w:t xml:space="preserve">
27. Проводка (замыкание на корпус).                    + </w:t>
      </w:r>
      <w:r>
        <w:br/>
      </w:r>
      <w:r>
        <w:rPr>
          <w:rFonts w:ascii="Times New Roman"/>
          <w:b w:val="false"/>
          <w:i w:val="false"/>
          <w:color w:val="000000"/>
          <w:sz w:val="28"/>
        </w:rPr>
        <w:t xml:space="preserve">
28. Аккумуляторная батарея, генератор, стартер </w:t>
      </w:r>
      <w:r>
        <w:br/>
      </w:r>
      <w:r>
        <w:rPr>
          <w:rFonts w:ascii="Times New Roman"/>
          <w:b w:val="false"/>
          <w:i w:val="false"/>
          <w:color w:val="000000"/>
          <w:sz w:val="28"/>
        </w:rPr>
        <w:t xml:space="preserve">
    (несоответствие уровня плотности электро- </w:t>
      </w:r>
      <w:r>
        <w:br/>
      </w:r>
      <w:r>
        <w:rPr>
          <w:rFonts w:ascii="Times New Roman"/>
          <w:b w:val="false"/>
          <w:i w:val="false"/>
          <w:color w:val="000000"/>
          <w:sz w:val="28"/>
        </w:rPr>
        <w:t xml:space="preserve">
    лита, нарушения регулировки, ослабление </w:t>
      </w:r>
      <w:r>
        <w:br/>
      </w:r>
      <w:r>
        <w:rPr>
          <w:rFonts w:ascii="Times New Roman"/>
          <w:b w:val="false"/>
          <w:i w:val="false"/>
          <w:color w:val="000000"/>
          <w:sz w:val="28"/>
        </w:rPr>
        <w:t xml:space="preserve">
    крепления).                                        +         + </w:t>
      </w:r>
      <w:r>
        <w:br/>
      </w:r>
      <w:r>
        <w:rPr>
          <w:rFonts w:ascii="Times New Roman"/>
          <w:b w:val="false"/>
          <w:i w:val="false"/>
          <w:color w:val="000000"/>
          <w:sz w:val="28"/>
        </w:rPr>
        <w:t xml:space="preserve">
29. Приборы системы зажигания (нарушение </w:t>
      </w:r>
      <w:r>
        <w:br/>
      </w:r>
      <w:r>
        <w:rPr>
          <w:rFonts w:ascii="Times New Roman"/>
          <w:b w:val="false"/>
          <w:i w:val="false"/>
          <w:color w:val="000000"/>
          <w:sz w:val="28"/>
        </w:rPr>
        <w:t xml:space="preserve">
    регулировки).                                      +         + </w:t>
      </w:r>
      <w:r>
        <w:br/>
      </w:r>
      <w:r>
        <w:rPr>
          <w:rFonts w:ascii="Times New Roman"/>
          <w:b w:val="false"/>
          <w:i w:val="false"/>
          <w:color w:val="000000"/>
          <w:sz w:val="28"/>
        </w:rPr>
        <w:t xml:space="preserve">
30. Приборы освещения и сигнализации </w:t>
      </w:r>
      <w:r>
        <w:br/>
      </w:r>
      <w:r>
        <w:rPr>
          <w:rFonts w:ascii="Times New Roman"/>
          <w:b w:val="false"/>
          <w:i w:val="false"/>
          <w:color w:val="000000"/>
          <w:sz w:val="28"/>
        </w:rPr>
        <w:t xml:space="preserve">
    (нарушение регулировок).                           + </w:t>
      </w:r>
      <w:r>
        <w:br/>
      </w:r>
      <w:r>
        <w:rPr>
          <w:rFonts w:ascii="Times New Roman"/>
          <w:b w:val="false"/>
          <w:i w:val="false"/>
          <w:color w:val="000000"/>
          <w:sz w:val="28"/>
        </w:rPr>
        <w:t xml:space="preserve">
31. Стеклоочистители и стеклоомыватели.                + </w:t>
      </w:r>
      <w:r>
        <w:br/>
      </w:r>
      <w:r>
        <w:rPr>
          <w:rFonts w:ascii="Times New Roman"/>
          <w:b w:val="false"/>
          <w:i w:val="false"/>
          <w:color w:val="000000"/>
          <w:sz w:val="28"/>
        </w:rPr>
        <w:t xml:space="preserve">
------------------------------------------------------------------------- </w:t>
      </w:r>
    </w:p>
    <w:bookmarkStart w:name="z40" w:id="31"/>
    <w:p>
      <w:pPr>
        <w:spacing w:after="0"/>
        <w:ind w:left="0"/>
        <w:jc w:val="both"/>
      </w:pPr>
      <w:r>
        <w:rPr>
          <w:rFonts w:ascii="Times New Roman"/>
          <w:b w:val="false"/>
          <w:i w:val="false"/>
          <w:color w:val="000000"/>
          <w:sz w:val="28"/>
        </w:rPr>
        <w:t xml:space="preserve">
       </w:t>
      </w:r>
    </w:p>
    <w:bookmarkEnd w:id="31"/>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Правилам технической эксплуатации </w:t>
      </w:r>
      <w:r>
        <w:br/>
      </w:r>
      <w:r>
        <w:rPr>
          <w:rFonts w:ascii="Times New Roman"/>
          <w:b w:val="false"/>
          <w:i w:val="false"/>
          <w:color w:val="000000"/>
          <w:sz w:val="28"/>
        </w:rPr>
        <w:t xml:space="preserve">
автотранспортных средств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Перечень обязательных работ ТО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Наименование работ                 |  ЕО  | ТО-1 | ТО-2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Автотранспортное средство (кабина, кузов) </w:t>
      </w:r>
      <w:r>
        <w:br/>
      </w:r>
      <w:r>
        <w:rPr>
          <w:rFonts w:ascii="Times New Roman"/>
          <w:b w:val="false"/>
          <w:i w:val="false"/>
          <w:color w:val="000000"/>
          <w:sz w:val="28"/>
        </w:rPr>
        <w:t xml:space="preserve">
------------------------------------------------------------------------- </w:t>
      </w:r>
      <w:r>
        <w:br/>
      </w:r>
      <w:r>
        <w:rPr>
          <w:rFonts w:ascii="Times New Roman"/>
          <w:b w:val="false"/>
          <w:i w:val="false"/>
          <w:color w:val="000000"/>
          <w:sz w:val="28"/>
        </w:rPr>
        <w:t xml:space="preserve">
1. Осмотреть автотранспортное средство (прицеп, </w:t>
      </w:r>
      <w:r>
        <w:br/>
      </w:r>
      <w:r>
        <w:rPr>
          <w:rFonts w:ascii="Times New Roman"/>
          <w:b w:val="false"/>
          <w:i w:val="false"/>
          <w:color w:val="000000"/>
          <w:sz w:val="28"/>
        </w:rPr>
        <w:t xml:space="preserve">
   полуприцеп), проверить состояние дверей, </w:t>
      </w:r>
      <w:r>
        <w:br/>
      </w:r>
      <w:r>
        <w:rPr>
          <w:rFonts w:ascii="Times New Roman"/>
          <w:b w:val="false"/>
          <w:i w:val="false"/>
          <w:color w:val="000000"/>
          <w:sz w:val="28"/>
        </w:rPr>
        <w:t xml:space="preserve">
   платформы и их запорные механизмы.                  + </w:t>
      </w:r>
      <w:r>
        <w:br/>
      </w:r>
      <w:r>
        <w:rPr>
          <w:rFonts w:ascii="Times New Roman"/>
          <w:b w:val="false"/>
          <w:i w:val="false"/>
          <w:color w:val="000000"/>
          <w:sz w:val="28"/>
        </w:rPr>
        <w:t xml:space="preserve">
2. Проверить состояние и крепление каркаса пола, </w:t>
      </w:r>
      <w:r>
        <w:br/>
      </w:r>
      <w:r>
        <w:rPr>
          <w:rFonts w:ascii="Times New Roman"/>
          <w:b w:val="false"/>
          <w:i w:val="false"/>
          <w:color w:val="000000"/>
          <w:sz w:val="28"/>
        </w:rPr>
        <w:t xml:space="preserve">
   поручней, сидений, подножек, брызговиков, </w:t>
      </w:r>
      <w:r>
        <w:br/>
      </w:r>
      <w:r>
        <w:rPr>
          <w:rFonts w:ascii="Times New Roman"/>
          <w:b w:val="false"/>
          <w:i w:val="false"/>
          <w:color w:val="000000"/>
          <w:sz w:val="28"/>
        </w:rPr>
        <w:t xml:space="preserve">
   узлов и деталей опрокидывающей платформы.                        + </w:t>
      </w:r>
      <w:r>
        <w:br/>
      </w:r>
      <w:r>
        <w:rPr>
          <w:rFonts w:ascii="Times New Roman"/>
          <w:b w:val="false"/>
          <w:i w:val="false"/>
          <w:color w:val="000000"/>
          <w:sz w:val="28"/>
        </w:rPr>
        <w:t xml:space="preserve">
3. Проверить крепление и герметичность системы </w:t>
      </w:r>
      <w:r>
        <w:br/>
      </w:r>
      <w:r>
        <w:rPr>
          <w:rFonts w:ascii="Times New Roman"/>
          <w:b w:val="false"/>
          <w:i w:val="false"/>
          <w:color w:val="000000"/>
          <w:sz w:val="28"/>
        </w:rPr>
        <w:t xml:space="preserve">
   выпуска отработавших газов и при необходимости </w:t>
      </w:r>
      <w:r>
        <w:br/>
      </w:r>
      <w:r>
        <w:rPr>
          <w:rFonts w:ascii="Times New Roman"/>
          <w:b w:val="false"/>
          <w:i w:val="false"/>
          <w:color w:val="000000"/>
          <w:sz w:val="28"/>
        </w:rPr>
        <w:t xml:space="preserve">
   устранить неисправность.                                   + </w:t>
      </w:r>
      <w:r>
        <w:br/>
      </w:r>
      <w:r>
        <w:rPr>
          <w:rFonts w:ascii="Times New Roman"/>
          <w:b w:val="false"/>
          <w:i w:val="false"/>
          <w:color w:val="000000"/>
          <w:sz w:val="28"/>
        </w:rPr>
        <w:t xml:space="preserve">
4. Проверить упорно-ограничительное устройство </w:t>
      </w:r>
      <w:r>
        <w:br/>
      </w:r>
      <w:r>
        <w:rPr>
          <w:rFonts w:ascii="Times New Roman"/>
          <w:b w:val="false"/>
          <w:i w:val="false"/>
          <w:color w:val="000000"/>
          <w:sz w:val="28"/>
        </w:rPr>
        <w:t xml:space="preserve">
   откидной кабины.                                    + </w:t>
      </w:r>
      <w:r>
        <w:br/>
      </w:r>
      <w:r>
        <w:rPr>
          <w:rFonts w:ascii="Times New Roman"/>
          <w:b w:val="false"/>
          <w:i w:val="false"/>
          <w:color w:val="000000"/>
          <w:sz w:val="28"/>
        </w:rPr>
        <w:t xml:space="preserve">
5. Проверить состояние и крепление пружин захватов, </w:t>
      </w:r>
      <w:r>
        <w:br/>
      </w:r>
      <w:r>
        <w:rPr>
          <w:rFonts w:ascii="Times New Roman"/>
          <w:b w:val="false"/>
          <w:i w:val="false"/>
          <w:color w:val="000000"/>
          <w:sz w:val="28"/>
        </w:rPr>
        <w:t xml:space="preserve">
   запорного кулака и пружин защелки седельного </w:t>
      </w:r>
      <w:r>
        <w:br/>
      </w:r>
      <w:r>
        <w:rPr>
          <w:rFonts w:ascii="Times New Roman"/>
          <w:b w:val="false"/>
          <w:i w:val="false"/>
          <w:color w:val="000000"/>
          <w:sz w:val="28"/>
        </w:rPr>
        <w:t xml:space="preserve">
   устройства автомобиля-тягача.                       + </w:t>
      </w:r>
      <w:r>
        <w:br/>
      </w:r>
      <w:r>
        <w:rPr>
          <w:rFonts w:ascii="Times New Roman"/>
          <w:b w:val="false"/>
          <w:i w:val="false"/>
          <w:color w:val="000000"/>
          <w:sz w:val="28"/>
        </w:rPr>
        <w:t xml:space="preserve">
6. Проверить целостность ремней безопасности.          + </w:t>
      </w:r>
      <w:r>
        <w:br/>
      </w:r>
      <w:r>
        <w:rPr>
          <w:rFonts w:ascii="Times New Roman"/>
          <w:b w:val="false"/>
          <w:i w:val="false"/>
          <w:color w:val="000000"/>
          <w:sz w:val="28"/>
        </w:rPr>
        <w:t xml:space="preserve">
7. Проверить состояние и крепление: </w:t>
      </w:r>
      <w:r>
        <w:br/>
      </w:r>
      <w:r>
        <w:rPr>
          <w:rFonts w:ascii="Times New Roman"/>
          <w:b w:val="false"/>
          <w:i w:val="false"/>
          <w:color w:val="000000"/>
          <w:sz w:val="28"/>
        </w:rPr>
        <w:t xml:space="preserve">
7.1 зеркал заднего вида; </w:t>
      </w:r>
      <w:r>
        <w:br/>
      </w:r>
      <w:r>
        <w:rPr>
          <w:rFonts w:ascii="Times New Roman"/>
          <w:b w:val="false"/>
          <w:i w:val="false"/>
          <w:color w:val="000000"/>
          <w:sz w:val="28"/>
        </w:rPr>
        <w:t xml:space="preserve">
7.2 государственных номерных знаков; </w:t>
      </w:r>
      <w:r>
        <w:br/>
      </w:r>
      <w:r>
        <w:rPr>
          <w:rFonts w:ascii="Times New Roman"/>
          <w:b w:val="false"/>
          <w:i w:val="false"/>
          <w:color w:val="000000"/>
          <w:sz w:val="28"/>
        </w:rPr>
        <w:t xml:space="preserve">
7.3 опорно-сцепного устройства.                        + </w:t>
      </w:r>
      <w:r>
        <w:br/>
      </w:r>
      <w:r>
        <w:rPr>
          <w:rFonts w:ascii="Times New Roman"/>
          <w:b w:val="false"/>
          <w:i w:val="false"/>
          <w:color w:val="000000"/>
          <w:sz w:val="28"/>
        </w:rPr>
        <w:t xml:space="preserve">
------------------------------------------------------------------------- </w:t>
      </w:r>
      <w:r>
        <w:br/>
      </w:r>
      <w:r>
        <w:rPr>
          <w:rFonts w:ascii="Times New Roman"/>
          <w:b w:val="false"/>
          <w:i w:val="false"/>
          <w:color w:val="000000"/>
          <w:sz w:val="28"/>
        </w:rPr>
        <w:t xml:space="preserve">
                Дополнительные работы по автобусам </w:t>
      </w:r>
      <w:r>
        <w:br/>
      </w:r>
      <w:r>
        <w:rPr>
          <w:rFonts w:ascii="Times New Roman"/>
          <w:b w:val="false"/>
          <w:i w:val="false"/>
          <w:color w:val="000000"/>
          <w:sz w:val="28"/>
        </w:rPr>
        <w:t xml:space="preserve">
------------------------------------------------------------------------- </w:t>
      </w:r>
      <w:r>
        <w:br/>
      </w:r>
      <w:r>
        <w:rPr>
          <w:rFonts w:ascii="Times New Roman"/>
          <w:b w:val="false"/>
          <w:i w:val="false"/>
          <w:color w:val="000000"/>
          <w:sz w:val="28"/>
        </w:rPr>
        <w:t xml:space="preserve">
8. Проверить состояние пола, подножек, поручней, </w:t>
      </w:r>
      <w:r>
        <w:br/>
      </w:r>
      <w:r>
        <w:rPr>
          <w:rFonts w:ascii="Times New Roman"/>
          <w:b w:val="false"/>
          <w:i w:val="false"/>
          <w:color w:val="000000"/>
          <w:sz w:val="28"/>
        </w:rPr>
        <w:t xml:space="preserve">
   сидений, стекол и дверей салона.                    + </w:t>
      </w:r>
      <w:r>
        <w:br/>
      </w:r>
      <w:r>
        <w:rPr>
          <w:rFonts w:ascii="Times New Roman"/>
          <w:b w:val="false"/>
          <w:i w:val="false"/>
          <w:color w:val="000000"/>
          <w:sz w:val="28"/>
        </w:rPr>
        <w:t xml:space="preserve">
9. Проверить герметичность пневматической </w:t>
      </w:r>
      <w:r>
        <w:br/>
      </w:r>
      <w:r>
        <w:rPr>
          <w:rFonts w:ascii="Times New Roman"/>
          <w:b w:val="false"/>
          <w:i w:val="false"/>
          <w:color w:val="000000"/>
          <w:sz w:val="28"/>
        </w:rPr>
        <w:t xml:space="preserve">
   подвески.                                           + </w:t>
      </w:r>
      <w:r>
        <w:br/>
      </w:r>
      <w:r>
        <w:rPr>
          <w:rFonts w:ascii="Times New Roman"/>
          <w:b w:val="false"/>
          <w:i w:val="false"/>
          <w:color w:val="000000"/>
          <w:sz w:val="28"/>
        </w:rPr>
        <w:t xml:space="preserve">
10. Проверить действие механизмов открывания </w:t>
      </w:r>
      <w:r>
        <w:br/>
      </w:r>
      <w:r>
        <w:rPr>
          <w:rFonts w:ascii="Times New Roman"/>
          <w:b w:val="false"/>
          <w:i w:val="false"/>
          <w:color w:val="000000"/>
          <w:sz w:val="28"/>
        </w:rPr>
        <w:t xml:space="preserve">
    дверей.                                            + </w:t>
      </w:r>
      <w:r>
        <w:br/>
      </w:r>
      <w:r>
        <w:rPr>
          <w:rFonts w:ascii="Times New Roman"/>
          <w:b w:val="false"/>
          <w:i w:val="false"/>
          <w:color w:val="000000"/>
          <w:sz w:val="28"/>
        </w:rPr>
        <w:t xml:space="preserve">
11. Проверить действие сигнализации из салона к </w:t>
      </w:r>
      <w:r>
        <w:br/>
      </w:r>
      <w:r>
        <w:rPr>
          <w:rFonts w:ascii="Times New Roman"/>
          <w:b w:val="false"/>
          <w:i w:val="false"/>
          <w:color w:val="000000"/>
          <w:sz w:val="28"/>
        </w:rPr>
        <w:t xml:space="preserve">
    водителю, освещение салона и подножек, </w:t>
      </w:r>
      <w:r>
        <w:br/>
      </w:r>
      <w:r>
        <w:rPr>
          <w:rFonts w:ascii="Times New Roman"/>
          <w:b w:val="false"/>
          <w:i w:val="false"/>
          <w:color w:val="000000"/>
          <w:sz w:val="28"/>
        </w:rPr>
        <w:t xml:space="preserve">
    габаритных фонарей и маршрутных указателей.        + </w:t>
      </w:r>
      <w:r>
        <w:br/>
      </w:r>
      <w:r>
        <w:rPr>
          <w:rFonts w:ascii="Times New Roman"/>
          <w:b w:val="false"/>
          <w:i w:val="false"/>
          <w:color w:val="000000"/>
          <w:sz w:val="28"/>
        </w:rPr>
        <w:t xml:space="preserve">
------------------------------------------------------------------------- </w:t>
      </w:r>
      <w:r>
        <w:br/>
      </w:r>
      <w:r>
        <w:rPr>
          <w:rFonts w:ascii="Times New Roman"/>
          <w:b w:val="false"/>
          <w:i w:val="false"/>
          <w:color w:val="000000"/>
          <w:sz w:val="28"/>
        </w:rPr>
        <w:t xml:space="preserve">
                     Уборочно-моечные работы </w:t>
      </w:r>
      <w:r>
        <w:br/>
      </w:r>
      <w:r>
        <w:rPr>
          <w:rFonts w:ascii="Times New Roman"/>
          <w:b w:val="false"/>
          <w:i w:val="false"/>
          <w:color w:val="000000"/>
          <w:sz w:val="28"/>
        </w:rPr>
        <w:t xml:space="preserve">
------------------------------------------------------------------------- </w:t>
      </w:r>
      <w:r>
        <w:br/>
      </w:r>
      <w:r>
        <w:rPr>
          <w:rFonts w:ascii="Times New Roman"/>
          <w:b w:val="false"/>
          <w:i w:val="false"/>
          <w:color w:val="000000"/>
          <w:sz w:val="28"/>
        </w:rPr>
        <w:t xml:space="preserve">
12. Произвести уборку кабины (кузова) и платформы.     + </w:t>
      </w:r>
      <w:r>
        <w:br/>
      </w:r>
      <w:r>
        <w:rPr>
          <w:rFonts w:ascii="Times New Roman"/>
          <w:b w:val="false"/>
          <w:i w:val="false"/>
          <w:color w:val="000000"/>
          <w:sz w:val="28"/>
        </w:rPr>
        <w:t xml:space="preserve">
13. Вымыть (при необходимости) автотранспортное </w:t>
      </w:r>
      <w:r>
        <w:br/>
      </w:r>
      <w:r>
        <w:rPr>
          <w:rFonts w:ascii="Times New Roman"/>
          <w:b w:val="false"/>
          <w:i w:val="false"/>
          <w:color w:val="000000"/>
          <w:sz w:val="28"/>
        </w:rPr>
        <w:t xml:space="preserve">
    средство, произвести санитарную обработку.         + </w:t>
      </w:r>
      <w:r>
        <w:br/>
      </w:r>
      <w:r>
        <w:rPr>
          <w:rFonts w:ascii="Times New Roman"/>
          <w:b w:val="false"/>
          <w:i w:val="false"/>
          <w:color w:val="000000"/>
          <w:sz w:val="28"/>
        </w:rPr>
        <w:t xml:space="preserve">
14. Протереть зеркала заднего вида, фары, </w:t>
      </w:r>
      <w:r>
        <w:br/>
      </w:r>
      <w:r>
        <w:rPr>
          <w:rFonts w:ascii="Times New Roman"/>
          <w:b w:val="false"/>
          <w:i w:val="false"/>
          <w:color w:val="000000"/>
          <w:sz w:val="28"/>
        </w:rPr>
        <w:t xml:space="preserve">
    подфарники, указатели поворотов, задние </w:t>
      </w:r>
      <w:r>
        <w:br/>
      </w:r>
      <w:r>
        <w:rPr>
          <w:rFonts w:ascii="Times New Roman"/>
          <w:b w:val="false"/>
          <w:i w:val="false"/>
          <w:color w:val="000000"/>
          <w:sz w:val="28"/>
        </w:rPr>
        <w:t xml:space="preserve">
    фонари и стоп-сигналы, стекла кабины и </w:t>
      </w:r>
      <w:r>
        <w:br/>
      </w:r>
      <w:r>
        <w:rPr>
          <w:rFonts w:ascii="Times New Roman"/>
          <w:b w:val="false"/>
          <w:i w:val="false"/>
          <w:color w:val="000000"/>
          <w:sz w:val="28"/>
        </w:rPr>
        <w:t xml:space="preserve">
    номерные знаки.                                    + </w:t>
      </w:r>
      <w:r>
        <w:br/>
      </w:r>
      <w:r>
        <w:rPr>
          <w:rFonts w:ascii="Times New Roman"/>
          <w:b w:val="false"/>
          <w:i w:val="false"/>
          <w:color w:val="000000"/>
          <w:sz w:val="28"/>
        </w:rPr>
        <w:t xml:space="preserve">
------------------------------------------------------------------------- </w:t>
      </w:r>
      <w:r>
        <w:br/>
      </w:r>
      <w:r>
        <w:rPr>
          <w:rFonts w:ascii="Times New Roman"/>
          <w:b w:val="false"/>
          <w:i w:val="false"/>
          <w:color w:val="000000"/>
          <w:sz w:val="28"/>
        </w:rPr>
        <w:t xml:space="preserve">
          Двигатель (включая системы смазки и охлаждения) </w:t>
      </w:r>
      <w:r>
        <w:br/>
      </w:r>
      <w:r>
        <w:rPr>
          <w:rFonts w:ascii="Times New Roman"/>
          <w:b w:val="false"/>
          <w:i w:val="false"/>
          <w:color w:val="000000"/>
          <w:sz w:val="28"/>
        </w:rPr>
        <w:t xml:space="preserve">
------------------------------------------------------------------------- </w:t>
      </w:r>
      <w:r>
        <w:br/>
      </w:r>
      <w:r>
        <w:rPr>
          <w:rFonts w:ascii="Times New Roman"/>
          <w:b w:val="false"/>
          <w:i w:val="false"/>
          <w:color w:val="000000"/>
          <w:sz w:val="28"/>
        </w:rPr>
        <w:t xml:space="preserve">
15. Проверить уровень масла в картере.                 + </w:t>
      </w:r>
      <w:r>
        <w:br/>
      </w:r>
      <w:r>
        <w:rPr>
          <w:rFonts w:ascii="Times New Roman"/>
          <w:b w:val="false"/>
          <w:i w:val="false"/>
          <w:color w:val="000000"/>
          <w:sz w:val="28"/>
        </w:rPr>
        <w:t xml:space="preserve">
16. Проверить уровень жидкости в системе </w:t>
      </w:r>
      <w:r>
        <w:br/>
      </w:r>
      <w:r>
        <w:rPr>
          <w:rFonts w:ascii="Times New Roman"/>
          <w:b w:val="false"/>
          <w:i w:val="false"/>
          <w:color w:val="000000"/>
          <w:sz w:val="28"/>
        </w:rPr>
        <w:t xml:space="preserve">
    охлаждения.                                        + </w:t>
      </w:r>
      <w:r>
        <w:br/>
      </w:r>
      <w:r>
        <w:rPr>
          <w:rFonts w:ascii="Times New Roman"/>
          <w:b w:val="false"/>
          <w:i w:val="false"/>
          <w:color w:val="000000"/>
          <w:sz w:val="28"/>
        </w:rPr>
        <w:t xml:space="preserve">
17. Очистить систему вентиляции картера </w:t>
      </w:r>
      <w:r>
        <w:br/>
      </w:r>
      <w:r>
        <w:rPr>
          <w:rFonts w:ascii="Times New Roman"/>
          <w:b w:val="false"/>
          <w:i w:val="false"/>
          <w:color w:val="000000"/>
          <w:sz w:val="28"/>
        </w:rPr>
        <w:t xml:space="preserve">
    двигателя и проверить ее герметичность.                         + </w:t>
      </w:r>
      <w:r>
        <w:br/>
      </w:r>
      <w:r>
        <w:rPr>
          <w:rFonts w:ascii="Times New Roman"/>
          <w:b w:val="false"/>
          <w:i w:val="false"/>
          <w:color w:val="000000"/>
          <w:sz w:val="28"/>
        </w:rPr>
        <w:t xml:space="preserve">
------------------------------------------------------------------------- </w:t>
      </w:r>
      <w:r>
        <w:br/>
      </w:r>
      <w:r>
        <w:rPr>
          <w:rFonts w:ascii="Times New Roman"/>
          <w:b w:val="false"/>
          <w:i w:val="false"/>
          <w:color w:val="000000"/>
          <w:sz w:val="28"/>
        </w:rPr>
        <w:t xml:space="preserve">
                          Система питания </w:t>
      </w:r>
      <w:r>
        <w:br/>
      </w:r>
      <w:r>
        <w:rPr>
          <w:rFonts w:ascii="Times New Roman"/>
          <w:b w:val="false"/>
          <w:i w:val="false"/>
          <w:color w:val="000000"/>
          <w:sz w:val="28"/>
        </w:rPr>
        <w:t xml:space="preserve">
------------------------------------------------------------------------- </w:t>
      </w:r>
      <w:r>
        <w:br/>
      </w:r>
      <w:r>
        <w:rPr>
          <w:rFonts w:ascii="Times New Roman"/>
          <w:b w:val="false"/>
          <w:i w:val="false"/>
          <w:color w:val="000000"/>
          <w:sz w:val="28"/>
        </w:rPr>
        <w:t xml:space="preserve">
18. Проверить состояние узлов системы питания, </w:t>
      </w:r>
      <w:r>
        <w:br/>
      </w:r>
      <w:r>
        <w:rPr>
          <w:rFonts w:ascii="Times New Roman"/>
          <w:b w:val="false"/>
          <w:i w:val="false"/>
          <w:color w:val="000000"/>
          <w:sz w:val="28"/>
        </w:rPr>
        <w:t xml:space="preserve">
    их крепление и герметичность соединений.                  + </w:t>
      </w:r>
      <w:r>
        <w:br/>
      </w:r>
      <w:r>
        <w:rPr>
          <w:rFonts w:ascii="Times New Roman"/>
          <w:b w:val="false"/>
          <w:i w:val="false"/>
          <w:color w:val="000000"/>
          <w:sz w:val="28"/>
        </w:rPr>
        <w:t xml:space="preserve">
19. Проверить и при необходимости отрегулировать </w:t>
      </w:r>
      <w:r>
        <w:br/>
      </w:r>
      <w:r>
        <w:rPr>
          <w:rFonts w:ascii="Times New Roman"/>
          <w:b w:val="false"/>
          <w:i w:val="false"/>
          <w:color w:val="000000"/>
          <w:sz w:val="28"/>
        </w:rPr>
        <w:t xml:space="preserve">
    минимальную частоту вращения коленчатого </w:t>
      </w:r>
      <w:r>
        <w:br/>
      </w:r>
      <w:r>
        <w:rPr>
          <w:rFonts w:ascii="Times New Roman"/>
          <w:b w:val="false"/>
          <w:i w:val="false"/>
          <w:color w:val="000000"/>
          <w:sz w:val="28"/>
        </w:rPr>
        <w:t xml:space="preserve">
    вала в режиме холостого хода и содержание </w:t>
      </w:r>
      <w:r>
        <w:br/>
      </w:r>
      <w:r>
        <w:rPr>
          <w:rFonts w:ascii="Times New Roman"/>
          <w:b w:val="false"/>
          <w:i w:val="false"/>
          <w:color w:val="000000"/>
          <w:sz w:val="28"/>
        </w:rPr>
        <w:t xml:space="preserve">
    окиси углерода и углеводородов в отработавших </w:t>
      </w:r>
      <w:r>
        <w:br/>
      </w:r>
      <w:r>
        <w:rPr>
          <w:rFonts w:ascii="Times New Roman"/>
          <w:b w:val="false"/>
          <w:i w:val="false"/>
          <w:color w:val="000000"/>
          <w:sz w:val="28"/>
        </w:rPr>
        <w:t xml:space="preserve">
    газах, в дизельных двигателях - уровень </w:t>
      </w:r>
      <w:r>
        <w:br/>
      </w:r>
      <w:r>
        <w:rPr>
          <w:rFonts w:ascii="Times New Roman"/>
          <w:b w:val="false"/>
          <w:i w:val="false"/>
          <w:color w:val="000000"/>
          <w:sz w:val="28"/>
        </w:rPr>
        <w:t xml:space="preserve">
    дымности.                                                 + </w:t>
      </w:r>
      <w:r>
        <w:br/>
      </w:r>
      <w:r>
        <w:rPr>
          <w:rFonts w:ascii="Times New Roman"/>
          <w:b w:val="false"/>
          <w:i w:val="false"/>
          <w:color w:val="000000"/>
          <w:sz w:val="28"/>
        </w:rPr>
        <w:t xml:space="preserve">
20. Проверить уровень топлива в поплавковой </w:t>
      </w:r>
      <w:r>
        <w:br/>
      </w:r>
      <w:r>
        <w:rPr>
          <w:rFonts w:ascii="Times New Roman"/>
          <w:b w:val="false"/>
          <w:i w:val="false"/>
          <w:color w:val="000000"/>
          <w:sz w:val="28"/>
        </w:rPr>
        <w:t xml:space="preserve">
    камере, легкость пуска и работу двигателя.                      + </w:t>
      </w:r>
      <w:r>
        <w:br/>
      </w:r>
      <w:r>
        <w:rPr>
          <w:rFonts w:ascii="Times New Roman"/>
          <w:b w:val="false"/>
          <w:i w:val="false"/>
          <w:color w:val="000000"/>
          <w:sz w:val="28"/>
        </w:rPr>
        <w:t xml:space="preserve">
21. Проверить работу дизельного двигателя, </w:t>
      </w:r>
      <w:r>
        <w:br/>
      </w:r>
      <w:r>
        <w:rPr>
          <w:rFonts w:ascii="Times New Roman"/>
          <w:b w:val="false"/>
          <w:i w:val="false"/>
          <w:color w:val="000000"/>
          <w:sz w:val="28"/>
        </w:rPr>
        <w:t xml:space="preserve">
    исправность топливного насоса высокого </w:t>
      </w:r>
      <w:r>
        <w:br/>
      </w:r>
      <w:r>
        <w:rPr>
          <w:rFonts w:ascii="Times New Roman"/>
          <w:b w:val="false"/>
          <w:i w:val="false"/>
          <w:color w:val="000000"/>
          <w:sz w:val="28"/>
        </w:rPr>
        <w:t xml:space="preserve">
    давления, форсунок, регулятора частоты </w:t>
      </w:r>
      <w:r>
        <w:br/>
      </w:r>
      <w:r>
        <w:rPr>
          <w:rFonts w:ascii="Times New Roman"/>
          <w:b w:val="false"/>
          <w:i w:val="false"/>
          <w:color w:val="000000"/>
          <w:sz w:val="28"/>
        </w:rPr>
        <w:t xml:space="preserve">
    вращения коленчатого вала. Проверить угол </w:t>
      </w:r>
      <w:r>
        <w:br/>
      </w:r>
      <w:r>
        <w:rPr>
          <w:rFonts w:ascii="Times New Roman"/>
          <w:b w:val="false"/>
          <w:i w:val="false"/>
          <w:color w:val="000000"/>
          <w:sz w:val="28"/>
        </w:rPr>
        <w:t xml:space="preserve">
    опережения впрыска топлива. При необходимости </w:t>
      </w:r>
      <w:r>
        <w:br/>
      </w:r>
      <w:r>
        <w:rPr>
          <w:rFonts w:ascii="Times New Roman"/>
          <w:b w:val="false"/>
          <w:i w:val="false"/>
          <w:color w:val="000000"/>
          <w:sz w:val="28"/>
        </w:rPr>
        <w:t xml:space="preserve">
    выполнить регулировочные работы.                                + </w:t>
      </w:r>
      <w:r>
        <w:br/>
      </w:r>
      <w:r>
        <w:rPr>
          <w:rFonts w:ascii="Times New Roman"/>
          <w:b w:val="false"/>
          <w:i w:val="false"/>
          <w:color w:val="000000"/>
          <w:sz w:val="28"/>
        </w:rPr>
        <w:t xml:space="preserve">
------------------------------------------------------------------------- </w:t>
      </w:r>
      <w:r>
        <w:br/>
      </w:r>
      <w:r>
        <w:rPr>
          <w:rFonts w:ascii="Times New Roman"/>
          <w:b w:val="false"/>
          <w:i w:val="false"/>
          <w:color w:val="000000"/>
          <w:sz w:val="28"/>
        </w:rPr>
        <w:t xml:space="preserve">
   Специфические работы по системе питания автотранспортных средств, </w:t>
      </w:r>
      <w:r>
        <w:br/>
      </w:r>
      <w:r>
        <w:rPr>
          <w:rFonts w:ascii="Times New Roman"/>
          <w:b w:val="false"/>
          <w:i w:val="false"/>
          <w:color w:val="000000"/>
          <w:sz w:val="28"/>
        </w:rPr>
        <w:t xml:space="preserve">
      работающих на сжиженном природном и сжатом нефтяном газе </w:t>
      </w:r>
      <w:r>
        <w:br/>
      </w:r>
      <w:r>
        <w:rPr>
          <w:rFonts w:ascii="Times New Roman"/>
          <w:b w:val="false"/>
          <w:i w:val="false"/>
          <w:color w:val="000000"/>
          <w:sz w:val="28"/>
        </w:rPr>
        <w:t xml:space="preserve">
------------------------------------------------------------------------- </w:t>
      </w:r>
      <w:r>
        <w:br/>
      </w:r>
      <w:r>
        <w:rPr>
          <w:rFonts w:ascii="Times New Roman"/>
          <w:b w:val="false"/>
          <w:i w:val="false"/>
          <w:color w:val="000000"/>
          <w:sz w:val="28"/>
        </w:rPr>
        <w:t xml:space="preserve">
22. Проверить герметичность соединений газового </w:t>
      </w:r>
      <w:r>
        <w:br/>
      </w:r>
      <w:r>
        <w:rPr>
          <w:rFonts w:ascii="Times New Roman"/>
          <w:b w:val="false"/>
          <w:i w:val="false"/>
          <w:color w:val="000000"/>
          <w:sz w:val="28"/>
        </w:rPr>
        <w:t xml:space="preserve">
    оборудования.                                      + </w:t>
      </w:r>
      <w:r>
        <w:br/>
      </w:r>
      <w:r>
        <w:rPr>
          <w:rFonts w:ascii="Times New Roman"/>
          <w:b w:val="false"/>
          <w:i w:val="false"/>
          <w:color w:val="000000"/>
          <w:sz w:val="28"/>
        </w:rPr>
        <w:t xml:space="preserve">
23. Слить отстой из газового редуктора.                + </w:t>
      </w:r>
      <w:r>
        <w:br/>
      </w:r>
      <w:r>
        <w:rPr>
          <w:rFonts w:ascii="Times New Roman"/>
          <w:b w:val="false"/>
          <w:i w:val="false"/>
          <w:color w:val="000000"/>
          <w:sz w:val="28"/>
        </w:rPr>
        <w:t xml:space="preserve">
24. Снять и очистить фильтрующий элемент </w:t>
      </w:r>
      <w:r>
        <w:br/>
      </w:r>
      <w:r>
        <w:rPr>
          <w:rFonts w:ascii="Times New Roman"/>
          <w:b w:val="false"/>
          <w:i w:val="false"/>
          <w:color w:val="000000"/>
          <w:sz w:val="28"/>
        </w:rPr>
        <w:t xml:space="preserve">
    магистрального фильтра и сетчатый фильтр </w:t>
      </w:r>
      <w:r>
        <w:br/>
      </w:r>
      <w:r>
        <w:rPr>
          <w:rFonts w:ascii="Times New Roman"/>
          <w:b w:val="false"/>
          <w:i w:val="false"/>
          <w:color w:val="000000"/>
          <w:sz w:val="28"/>
        </w:rPr>
        <w:t xml:space="preserve">
    газового редуктора.                                             + </w:t>
      </w:r>
      <w:r>
        <w:br/>
      </w:r>
      <w:r>
        <w:rPr>
          <w:rFonts w:ascii="Times New Roman"/>
          <w:b w:val="false"/>
          <w:i w:val="false"/>
          <w:color w:val="000000"/>
          <w:sz w:val="28"/>
        </w:rPr>
        <w:t xml:space="preserve">
25. Проверить герметичность всей газовой системы </w:t>
      </w:r>
      <w:r>
        <w:br/>
      </w:r>
      <w:r>
        <w:rPr>
          <w:rFonts w:ascii="Times New Roman"/>
          <w:b w:val="false"/>
          <w:i w:val="false"/>
          <w:color w:val="000000"/>
          <w:sz w:val="28"/>
        </w:rPr>
        <w:t xml:space="preserve">
    азотом или сжатым воздухом.                                     + </w:t>
      </w:r>
      <w:r>
        <w:br/>
      </w:r>
      <w:r>
        <w:rPr>
          <w:rFonts w:ascii="Times New Roman"/>
          <w:b w:val="false"/>
          <w:i w:val="false"/>
          <w:color w:val="000000"/>
          <w:sz w:val="28"/>
        </w:rPr>
        <w:t xml:space="preserve">
26. Проверить состояние и крепление газового </w:t>
      </w:r>
      <w:r>
        <w:br/>
      </w:r>
      <w:r>
        <w:rPr>
          <w:rFonts w:ascii="Times New Roman"/>
          <w:b w:val="false"/>
          <w:i w:val="false"/>
          <w:color w:val="000000"/>
          <w:sz w:val="28"/>
        </w:rPr>
        <w:t xml:space="preserve">
    оборудования и газопроводов, крепление </w:t>
      </w:r>
      <w:r>
        <w:br/>
      </w:r>
      <w:r>
        <w:rPr>
          <w:rFonts w:ascii="Times New Roman"/>
          <w:b w:val="false"/>
          <w:i w:val="false"/>
          <w:color w:val="000000"/>
          <w:sz w:val="28"/>
        </w:rPr>
        <w:t xml:space="preserve">
    газового баллона к лонжеронам рамы.                             + </w:t>
      </w:r>
      <w:r>
        <w:br/>
      </w:r>
      <w:r>
        <w:rPr>
          <w:rFonts w:ascii="Times New Roman"/>
          <w:b w:val="false"/>
          <w:i w:val="false"/>
          <w:color w:val="000000"/>
          <w:sz w:val="28"/>
        </w:rPr>
        <w:t xml:space="preserve">
27. Проверить давление в первой и второй ступенях </w:t>
      </w:r>
      <w:r>
        <w:br/>
      </w:r>
      <w:r>
        <w:rPr>
          <w:rFonts w:ascii="Times New Roman"/>
          <w:b w:val="false"/>
          <w:i w:val="false"/>
          <w:color w:val="000000"/>
          <w:sz w:val="28"/>
        </w:rPr>
        <w:t xml:space="preserve">
    редуктора, ход штока и герметичность клапана </w:t>
      </w:r>
      <w:r>
        <w:br/>
      </w:r>
      <w:r>
        <w:rPr>
          <w:rFonts w:ascii="Times New Roman"/>
          <w:b w:val="false"/>
          <w:i w:val="false"/>
          <w:color w:val="000000"/>
          <w:sz w:val="28"/>
        </w:rPr>
        <w:t xml:space="preserve">
    второй ступени редуктора, герметичность </w:t>
      </w:r>
      <w:r>
        <w:br/>
      </w:r>
      <w:r>
        <w:rPr>
          <w:rFonts w:ascii="Times New Roman"/>
          <w:b w:val="false"/>
          <w:i w:val="false"/>
          <w:color w:val="000000"/>
          <w:sz w:val="28"/>
        </w:rPr>
        <w:t xml:space="preserve">
    разгрузочного устройства.                                       + </w:t>
      </w:r>
      <w:r>
        <w:br/>
      </w:r>
      <w:r>
        <w:rPr>
          <w:rFonts w:ascii="Times New Roman"/>
          <w:b w:val="false"/>
          <w:i w:val="false"/>
          <w:color w:val="000000"/>
          <w:sz w:val="28"/>
        </w:rPr>
        <w:t xml:space="preserve">
28. Проверить установку угла опережения зажигания </w:t>
      </w:r>
      <w:r>
        <w:br/>
      </w:r>
      <w:r>
        <w:rPr>
          <w:rFonts w:ascii="Times New Roman"/>
          <w:b w:val="false"/>
          <w:i w:val="false"/>
          <w:color w:val="000000"/>
          <w:sz w:val="28"/>
        </w:rPr>
        <w:t xml:space="preserve">
    при работе двигателя на газе.                                   + </w:t>
      </w:r>
      <w:r>
        <w:br/>
      </w:r>
      <w:r>
        <w:rPr>
          <w:rFonts w:ascii="Times New Roman"/>
          <w:b w:val="false"/>
          <w:i w:val="false"/>
          <w:color w:val="000000"/>
          <w:sz w:val="28"/>
        </w:rPr>
        <w:t xml:space="preserve">
29. Проверить работу двигателя на газе при </w:t>
      </w:r>
      <w:r>
        <w:br/>
      </w:r>
      <w:r>
        <w:rPr>
          <w:rFonts w:ascii="Times New Roman"/>
          <w:b w:val="false"/>
          <w:i w:val="false"/>
          <w:color w:val="000000"/>
          <w:sz w:val="28"/>
        </w:rPr>
        <w:t xml:space="preserve">
    различных частотах вращения коленчатого вала. </w:t>
      </w:r>
      <w:r>
        <w:br/>
      </w:r>
      <w:r>
        <w:rPr>
          <w:rFonts w:ascii="Times New Roman"/>
          <w:b w:val="false"/>
          <w:i w:val="false"/>
          <w:color w:val="000000"/>
          <w:sz w:val="28"/>
        </w:rPr>
        <w:t xml:space="preserve">
    Проверить и при необходимости отрегулировать </w:t>
      </w:r>
      <w:r>
        <w:br/>
      </w:r>
      <w:r>
        <w:rPr>
          <w:rFonts w:ascii="Times New Roman"/>
          <w:b w:val="false"/>
          <w:i w:val="false"/>
          <w:color w:val="000000"/>
          <w:sz w:val="28"/>
        </w:rPr>
        <w:t xml:space="preserve">
    содержание окиси углерода в отработавших </w:t>
      </w:r>
      <w:r>
        <w:br/>
      </w:r>
      <w:r>
        <w:rPr>
          <w:rFonts w:ascii="Times New Roman"/>
          <w:b w:val="false"/>
          <w:i w:val="false"/>
          <w:color w:val="000000"/>
          <w:sz w:val="28"/>
        </w:rPr>
        <w:t xml:space="preserve">
    газах.                                                          + </w:t>
      </w:r>
      <w:r>
        <w:br/>
      </w:r>
      <w:r>
        <w:rPr>
          <w:rFonts w:ascii="Times New Roman"/>
          <w:b w:val="false"/>
          <w:i w:val="false"/>
          <w:color w:val="000000"/>
          <w:sz w:val="28"/>
        </w:rPr>
        <w:t xml:space="preserve">
------------------------------------------------------------------------- </w:t>
      </w:r>
      <w:r>
        <w:br/>
      </w:r>
      <w:r>
        <w:rPr>
          <w:rFonts w:ascii="Times New Roman"/>
          <w:b w:val="false"/>
          <w:i w:val="false"/>
          <w:color w:val="000000"/>
          <w:sz w:val="28"/>
        </w:rPr>
        <w:t xml:space="preserve">
                        Электрооборудование </w:t>
      </w:r>
      <w:r>
        <w:br/>
      </w:r>
      <w:r>
        <w:rPr>
          <w:rFonts w:ascii="Times New Roman"/>
          <w:b w:val="false"/>
          <w:i w:val="false"/>
          <w:color w:val="000000"/>
          <w:sz w:val="28"/>
        </w:rPr>
        <w:t xml:space="preserve">
------------------------------------------------------------------------- </w:t>
      </w:r>
      <w:r>
        <w:br/>
      </w:r>
      <w:r>
        <w:rPr>
          <w:rFonts w:ascii="Times New Roman"/>
          <w:b w:val="false"/>
          <w:i w:val="false"/>
          <w:color w:val="000000"/>
          <w:sz w:val="28"/>
        </w:rPr>
        <w:t xml:space="preserve">
30. Проверить действие приборов освещения, </w:t>
      </w:r>
      <w:r>
        <w:br/>
      </w:r>
      <w:r>
        <w:rPr>
          <w:rFonts w:ascii="Times New Roman"/>
          <w:b w:val="false"/>
          <w:i w:val="false"/>
          <w:color w:val="000000"/>
          <w:sz w:val="28"/>
        </w:rPr>
        <w:t xml:space="preserve">
    световой сигнализации, звукового сигнала, </w:t>
      </w:r>
      <w:r>
        <w:br/>
      </w:r>
      <w:r>
        <w:rPr>
          <w:rFonts w:ascii="Times New Roman"/>
          <w:b w:val="false"/>
          <w:i w:val="false"/>
          <w:color w:val="000000"/>
          <w:sz w:val="28"/>
        </w:rPr>
        <w:t xml:space="preserve">
    стеклоочистителей и омывателя ветрового </w:t>
      </w:r>
      <w:r>
        <w:br/>
      </w:r>
      <w:r>
        <w:rPr>
          <w:rFonts w:ascii="Times New Roman"/>
          <w:b w:val="false"/>
          <w:i w:val="false"/>
          <w:color w:val="000000"/>
          <w:sz w:val="28"/>
        </w:rPr>
        <w:t xml:space="preserve">
    стекла.                                            + </w:t>
      </w:r>
      <w:r>
        <w:br/>
      </w:r>
      <w:r>
        <w:rPr>
          <w:rFonts w:ascii="Times New Roman"/>
          <w:b w:val="false"/>
          <w:i w:val="false"/>
          <w:color w:val="000000"/>
          <w:sz w:val="28"/>
        </w:rPr>
        <w:t xml:space="preserve">
31. Проверить работу контрольно-измерительных </w:t>
      </w:r>
      <w:r>
        <w:br/>
      </w:r>
      <w:r>
        <w:rPr>
          <w:rFonts w:ascii="Times New Roman"/>
          <w:b w:val="false"/>
          <w:i w:val="false"/>
          <w:color w:val="000000"/>
          <w:sz w:val="28"/>
        </w:rPr>
        <w:t xml:space="preserve">
    приборов.                                          + </w:t>
      </w:r>
      <w:r>
        <w:br/>
      </w:r>
      <w:r>
        <w:rPr>
          <w:rFonts w:ascii="Times New Roman"/>
          <w:b w:val="false"/>
          <w:i w:val="false"/>
          <w:color w:val="000000"/>
          <w:sz w:val="28"/>
        </w:rPr>
        <w:t xml:space="preserve">
32. Проверить действие ламп и щитка приборов </w:t>
      </w:r>
      <w:r>
        <w:br/>
      </w:r>
      <w:r>
        <w:rPr>
          <w:rFonts w:ascii="Times New Roman"/>
          <w:b w:val="false"/>
          <w:i w:val="false"/>
          <w:color w:val="000000"/>
          <w:sz w:val="28"/>
        </w:rPr>
        <w:t xml:space="preserve">
    освещения и сигнализации, контрольно- </w:t>
      </w:r>
      <w:r>
        <w:br/>
      </w:r>
      <w:r>
        <w:rPr>
          <w:rFonts w:ascii="Times New Roman"/>
          <w:b w:val="false"/>
          <w:i w:val="false"/>
          <w:color w:val="000000"/>
          <w:sz w:val="28"/>
        </w:rPr>
        <w:t xml:space="preserve">
    измерительных приборов, фар, подфарников, </w:t>
      </w:r>
      <w:r>
        <w:br/>
      </w:r>
      <w:r>
        <w:rPr>
          <w:rFonts w:ascii="Times New Roman"/>
          <w:b w:val="false"/>
          <w:i w:val="false"/>
          <w:color w:val="000000"/>
          <w:sz w:val="28"/>
        </w:rPr>
        <w:t xml:space="preserve">
    задних фонарей, стоп-сигнала и переключателя </w:t>
      </w:r>
      <w:r>
        <w:br/>
      </w:r>
      <w:r>
        <w:rPr>
          <w:rFonts w:ascii="Times New Roman"/>
          <w:b w:val="false"/>
          <w:i w:val="false"/>
          <w:color w:val="000000"/>
          <w:sz w:val="28"/>
        </w:rPr>
        <w:t xml:space="preserve">
    света, а в холодное время года приборов </w:t>
      </w:r>
      <w:r>
        <w:br/>
      </w:r>
      <w:r>
        <w:rPr>
          <w:rFonts w:ascii="Times New Roman"/>
          <w:b w:val="false"/>
          <w:i w:val="false"/>
          <w:color w:val="000000"/>
          <w:sz w:val="28"/>
        </w:rPr>
        <w:t xml:space="preserve">
    электрооборудования системы отопления пускового </w:t>
      </w:r>
      <w:r>
        <w:br/>
      </w:r>
      <w:r>
        <w:rPr>
          <w:rFonts w:ascii="Times New Roman"/>
          <w:b w:val="false"/>
          <w:i w:val="false"/>
          <w:color w:val="000000"/>
          <w:sz w:val="28"/>
        </w:rPr>
        <w:t xml:space="preserve">
    подогревателя.                                            + </w:t>
      </w:r>
      <w:r>
        <w:br/>
      </w:r>
      <w:r>
        <w:rPr>
          <w:rFonts w:ascii="Times New Roman"/>
          <w:b w:val="false"/>
          <w:i w:val="false"/>
          <w:color w:val="000000"/>
          <w:sz w:val="28"/>
        </w:rPr>
        <w:t xml:space="preserve">
33. Проверить действие стеклоочистителя и </w:t>
      </w:r>
      <w:r>
        <w:br/>
      </w:r>
      <w:r>
        <w:rPr>
          <w:rFonts w:ascii="Times New Roman"/>
          <w:b w:val="false"/>
          <w:i w:val="false"/>
          <w:color w:val="000000"/>
          <w:sz w:val="28"/>
        </w:rPr>
        <w:t xml:space="preserve">
    омывателей ветрового стекла и фар.                        + </w:t>
      </w:r>
      <w:r>
        <w:br/>
      </w:r>
      <w:r>
        <w:rPr>
          <w:rFonts w:ascii="Times New Roman"/>
          <w:b w:val="false"/>
          <w:i w:val="false"/>
          <w:color w:val="000000"/>
          <w:sz w:val="28"/>
        </w:rPr>
        <w:t xml:space="preserve">
34. Проверить установку, крепление и действие фар, </w:t>
      </w:r>
      <w:r>
        <w:br/>
      </w:r>
      <w:r>
        <w:rPr>
          <w:rFonts w:ascii="Times New Roman"/>
          <w:b w:val="false"/>
          <w:i w:val="false"/>
          <w:color w:val="000000"/>
          <w:sz w:val="28"/>
        </w:rPr>
        <w:t xml:space="preserve">
    отрегулировать направление светового потока.              + </w:t>
      </w:r>
      <w:r>
        <w:br/>
      </w:r>
      <w:r>
        <w:rPr>
          <w:rFonts w:ascii="Times New Roman"/>
          <w:b w:val="false"/>
          <w:i w:val="false"/>
          <w:color w:val="000000"/>
          <w:sz w:val="28"/>
        </w:rPr>
        <w:t xml:space="preserve">
35. Зачистить контакты прерывателя-распределителя </w:t>
      </w:r>
      <w:r>
        <w:br/>
      </w:r>
      <w:r>
        <w:rPr>
          <w:rFonts w:ascii="Times New Roman"/>
          <w:b w:val="false"/>
          <w:i w:val="false"/>
          <w:color w:val="000000"/>
          <w:sz w:val="28"/>
        </w:rPr>
        <w:t xml:space="preserve">
    зажигания или при необходимости заменить. </w:t>
      </w:r>
      <w:r>
        <w:br/>
      </w:r>
      <w:r>
        <w:rPr>
          <w:rFonts w:ascii="Times New Roman"/>
          <w:b w:val="false"/>
          <w:i w:val="false"/>
          <w:color w:val="000000"/>
          <w:sz w:val="28"/>
        </w:rPr>
        <w:t xml:space="preserve">
    Отрегулировать зазор по углу замкнутого </w:t>
      </w:r>
      <w:r>
        <w:br/>
      </w:r>
      <w:r>
        <w:rPr>
          <w:rFonts w:ascii="Times New Roman"/>
          <w:b w:val="false"/>
          <w:i w:val="false"/>
          <w:color w:val="000000"/>
          <w:sz w:val="28"/>
        </w:rPr>
        <w:t xml:space="preserve">
    состояния.                                                + </w:t>
      </w:r>
      <w:r>
        <w:br/>
      </w:r>
      <w:r>
        <w:rPr>
          <w:rFonts w:ascii="Times New Roman"/>
          <w:b w:val="false"/>
          <w:i w:val="false"/>
          <w:color w:val="000000"/>
          <w:sz w:val="28"/>
        </w:rPr>
        <w:t xml:space="preserve">
36. Проверить работу свечей и катушки зажигания.              + </w:t>
      </w:r>
      <w:r>
        <w:br/>
      </w:r>
      <w:r>
        <w:rPr>
          <w:rFonts w:ascii="Times New Roman"/>
          <w:b w:val="false"/>
          <w:i w:val="false"/>
          <w:color w:val="000000"/>
          <w:sz w:val="28"/>
        </w:rPr>
        <w:t xml:space="preserve">
------------------------------------------------------------------------- </w:t>
      </w:r>
      <w:r>
        <w:br/>
      </w:r>
      <w:r>
        <w:rPr>
          <w:rFonts w:ascii="Times New Roman"/>
          <w:b w:val="false"/>
          <w:i w:val="false"/>
          <w:color w:val="000000"/>
          <w:sz w:val="28"/>
        </w:rPr>
        <w:t xml:space="preserve">
              Сцепление и коробка переключения передач </w:t>
      </w:r>
      <w:r>
        <w:br/>
      </w:r>
      <w:r>
        <w:rPr>
          <w:rFonts w:ascii="Times New Roman"/>
          <w:b w:val="false"/>
          <w:i w:val="false"/>
          <w:color w:val="000000"/>
          <w:sz w:val="28"/>
        </w:rPr>
        <w:t xml:space="preserve">
------------------------------------------------------------------------- </w:t>
      </w:r>
      <w:r>
        <w:br/>
      </w:r>
      <w:r>
        <w:rPr>
          <w:rFonts w:ascii="Times New Roman"/>
          <w:b w:val="false"/>
          <w:i w:val="false"/>
          <w:color w:val="000000"/>
          <w:sz w:val="28"/>
        </w:rPr>
        <w:t xml:space="preserve">
37. Проверить уровень жидкости в гидроприводе </w:t>
      </w:r>
      <w:r>
        <w:br/>
      </w:r>
      <w:r>
        <w:rPr>
          <w:rFonts w:ascii="Times New Roman"/>
          <w:b w:val="false"/>
          <w:i w:val="false"/>
          <w:color w:val="000000"/>
          <w:sz w:val="28"/>
        </w:rPr>
        <w:t xml:space="preserve">
    сцепления.                                         + </w:t>
      </w:r>
      <w:r>
        <w:br/>
      </w:r>
      <w:r>
        <w:rPr>
          <w:rFonts w:ascii="Times New Roman"/>
          <w:b w:val="false"/>
          <w:i w:val="false"/>
          <w:color w:val="000000"/>
          <w:sz w:val="28"/>
        </w:rPr>
        <w:t xml:space="preserve">
38. Проверить действие механизма выключения </w:t>
      </w:r>
      <w:r>
        <w:br/>
      </w:r>
      <w:r>
        <w:rPr>
          <w:rFonts w:ascii="Times New Roman"/>
          <w:b w:val="false"/>
          <w:i w:val="false"/>
          <w:color w:val="000000"/>
          <w:sz w:val="28"/>
        </w:rPr>
        <w:t xml:space="preserve">
    сцепления.                                         + </w:t>
      </w:r>
      <w:r>
        <w:br/>
      </w:r>
      <w:r>
        <w:rPr>
          <w:rFonts w:ascii="Times New Roman"/>
          <w:b w:val="false"/>
          <w:i w:val="false"/>
          <w:color w:val="000000"/>
          <w:sz w:val="28"/>
        </w:rPr>
        <w:t xml:space="preserve">
39. Проверить действие оттяжной пружины и </w:t>
      </w:r>
      <w:r>
        <w:br/>
      </w:r>
      <w:r>
        <w:rPr>
          <w:rFonts w:ascii="Times New Roman"/>
          <w:b w:val="false"/>
          <w:i w:val="false"/>
          <w:color w:val="000000"/>
          <w:sz w:val="28"/>
        </w:rPr>
        <w:t xml:space="preserve">
    свободный ход педали сцепления.                           + </w:t>
      </w:r>
      <w:r>
        <w:br/>
      </w:r>
      <w:r>
        <w:rPr>
          <w:rFonts w:ascii="Times New Roman"/>
          <w:b w:val="false"/>
          <w:i w:val="false"/>
          <w:color w:val="000000"/>
          <w:sz w:val="28"/>
        </w:rPr>
        <w:t xml:space="preserve">
40. Проверить герметичность системы гидропривода </w:t>
      </w:r>
      <w:r>
        <w:br/>
      </w:r>
      <w:r>
        <w:rPr>
          <w:rFonts w:ascii="Times New Roman"/>
          <w:b w:val="false"/>
          <w:i w:val="false"/>
          <w:color w:val="000000"/>
          <w:sz w:val="28"/>
        </w:rPr>
        <w:t xml:space="preserve">
    (пневмопривода) и функционирование работы </w:t>
      </w:r>
      <w:r>
        <w:br/>
      </w:r>
      <w:r>
        <w:rPr>
          <w:rFonts w:ascii="Times New Roman"/>
          <w:b w:val="false"/>
          <w:i w:val="false"/>
          <w:color w:val="000000"/>
          <w:sz w:val="28"/>
        </w:rPr>
        <w:t xml:space="preserve">
    сцепления при необходимости отрегулировать.               + </w:t>
      </w:r>
      <w:r>
        <w:br/>
      </w:r>
      <w:r>
        <w:rPr>
          <w:rFonts w:ascii="Times New Roman"/>
          <w:b w:val="false"/>
          <w:i w:val="false"/>
          <w:color w:val="000000"/>
          <w:sz w:val="28"/>
        </w:rPr>
        <w:t xml:space="preserve">
41. Проверить уровень масла в гидромеханической </w:t>
      </w:r>
      <w:r>
        <w:br/>
      </w:r>
      <w:r>
        <w:rPr>
          <w:rFonts w:ascii="Times New Roman"/>
          <w:b w:val="false"/>
          <w:i w:val="false"/>
          <w:color w:val="000000"/>
          <w:sz w:val="28"/>
        </w:rPr>
        <w:t xml:space="preserve">
    коробке передач.                                   + </w:t>
      </w:r>
      <w:r>
        <w:br/>
      </w:r>
      <w:r>
        <w:rPr>
          <w:rFonts w:ascii="Times New Roman"/>
          <w:b w:val="false"/>
          <w:i w:val="false"/>
          <w:color w:val="000000"/>
          <w:sz w:val="28"/>
        </w:rPr>
        <w:t xml:space="preserve">
------------------------------------------------------------------------- </w:t>
      </w:r>
      <w:r>
        <w:br/>
      </w:r>
      <w:r>
        <w:rPr>
          <w:rFonts w:ascii="Times New Roman"/>
          <w:b w:val="false"/>
          <w:i w:val="false"/>
          <w:color w:val="000000"/>
          <w:sz w:val="28"/>
        </w:rPr>
        <w:t xml:space="preserve">
                         Карданная передача </w:t>
      </w:r>
      <w:r>
        <w:br/>
      </w:r>
      <w:r>
        <w:rPr>
          <w:rFonts w:ascii="Times New Roman"/>
          <w:b w:val="false"/>
          <w:i w:val="false"/>
          <w:color w:val="000000"/>
          <w:sz w:val="28"/>
        </w:rPr>
        <w:t xml:space="preserve">
------------------------------------------------------------------------- </w:t>
      </w:r>
      <w:r>
        <w:br/>
      </w:r>
      <w:r>
        <w:rPr>
          <w:rFonts w:ascii="Times New Roman"/>
          <w:b w:val="false"/>
          <w:i w:val="false"/>
          <w:color w:val="000000"/>
          <w:sz w:val="28"/>
        </w:rPr>
        <w:t xml:space="preserve">
42. Проверить состояние подвесного подшипника, </w:t>
      </w:r>
      <w:r>
        <w:br/>
      </w:r>
      <w:r>
        <w:rPr>
          <w:rFonts w:ascii="Times New Roman"/>
          <w:b w:val="false"/>
          <w:i w:val="false"/>
          <w:color w:val="000000"/>
          <w:sz w:val="28"/>
        </w:rPr>
        <w:t xml:space="preserve">
    крепление промежуточной опоры и фланцев.                  + </w:t>
      </w:r>
      <w:r>
        <w:br/>
      </w:r>
      <w:r>
        <w:rPr>
          <w:rFonts w:ascii="Times New Roman"/>
          <w:b w:val="false"/>
          <w:i w:val="false"/>
          <w:color w:val="000000"/>
          <w:sz w:val="28"/>
        </w:rPr>
        <w:t xml:space="preserve">
43. Проверить люфт в шарнирах и шлицевых </w:t>
      </w:r>
      <w:r>
        <w:br/>
      </w:r>
      <w:r>
        <w:rPr>
          <w:rFonts w:ascii="Times New Roman"/>
          <w:b w:val="false"/>
          <w:i w:val="false"/>
          <w:color w:val="000000"/>
          <w:sz w:val="28"/>
        </w:rPr>
        <w:t xml:space="preserve">
    соединениях и биение карданного вала.                     + </w:t>
      </w:r>
      <w:r>
        <w:br/>
      </w:r>
      <w:r>
        <w:rPr>
          <w:rFonts w:ascii="Times New Roman"/>
          <w:b w:val="false"/>
          <w:i w:val="false"/>
          <w:color w:val="000000"/>
          <w:sz w:val="28"/>
        </w:rPr>
        <w:t xml:space="preserve">
------------------------------------------------------------------------- </w:t>
      </w:r>
      <w:r>
        <w:br/>
      </w:r>
      <w:r>
        <w:rPr>
          <w:rFonts w:ascii="Times New Roman"/>
          <w:b w:val="false"/>
          <w:i w:val="false"/>
          <w:color w:val="000000"/>
          <w:sz w:val="28"/>
        </w:rPr>
        <w:t xml:space="preserve">
                        Задний (средний) мост </w:t>
      </w:r>
      <w:r>
        <w:br/>
      </w:r>
      <w:r>
        <w:rPr>
          <w:rFonts w:ascii="Times New Roman"/>
          <w:b w:val="false"/>
          <w:i w:val="false"/>
          <w:color w:val="000000"/>
          <w:sz w:val="28"/>
        </w:rPr>
        <w:t xml:space="preserve">
------------------------------------------------------------------------- </w:t>
      </w:r>
      <w:r>
        <w:br/>
      </w:r>
      <w:r>
        <w:rPr>
          <w:rFonts w:ascii="Times New Roman"/>
          <w:b w:val="false"/>
          <w:i w:val="false"/>
          <w:color w:val="000000"/>
          <w:sz w:val="28"/>
        </w:rPr>
        <w:t xml:space="preserve">
44. Проверить герметичность соединений и состояние </w:t>
      </w:r>
      <w:r>
        <w:br/>
      </w:r>
      <w:r>
        <w:rPr>
          <w:rFonts w:ascii="Times New Roman"/>
          <w:b w:val="false"/>
          <w:i w:val="false"/>
          <w:color w:val="000000"/>
          <w:sz w:val="28"/>
        </w:rPr>
        <w:t xml:space="preserve">
    картера и редуктора заднего моста и колесных </w:t>
      </w:r>
      <w:r>
        <w:br/>
      </w:r>
      <w:r>
        <w:rPr>
          <w:rFonts w:ascii="Times New Roman"/>
          <w:b w:val="false"/>
          <w:i w:val="false"/>
          <w:color w:val="000000"/>
          <w:sz w:val="28"/>
        </w:rPr>
        <w:t xml:space="preserve">
    передач, гайки фланца ведущей шестерни главной </w:t>
      </w:r>
      <w:r>
        <w:br/>
      </w:r>
      <w:r>
        <w:rPr>
          <w:rFonts w:ascii="Times New Roman"/>
          <w:b w:val="false"/>
          <w:i w:val="false"/>
          <w:color w:val="000000"/>
          <w:sz w:val="28"/>
        </w:rPr>
        <w:t xml:space="preserve">
    передачи (при снятом карданном вале).                           + </w:t>
      </w:r>
      <w:r>
        <w:br/>
      </w:r>
      <w:r>
        <w:rPr>
          <w:rFonts w:ascii="Times New Roman"/>
          <w:b w:val="false"/>
          <w:i w:val="false"/>
          <w:color w:val="000000"/>
          <w:sz w:val="28"/>
        </w:rPr>
        <w:t xml:space="preserve">
45. Проверить и при необходимости закрепить </w:t>
      </w:r>
      <w:r>
        <w:br/>
      </w:r>
      <w:r>
        <w:rPr>
          <w:rFonts w:ascii="Times New Roman"/>
          <w:b w:val="false"/>
          <w:i w:val="false"/>
          <w:color w:val="000000"/>
          <w:sz w:val="28"/>
        </w:rPr>
        <w:t xml:space="preserve">
    фланцы полуосей.                                                + </w:t>
      </w:r>
      <w:r>
        <w:br/>
      </w:r>
      <w:r>
        <w:rPr>
          <w:rFonts w:ascii="Times New Roman"/>
          <w:b w:val="false"/>
          <w:i w:val="false"/>
          <w:color w:val="000000"/>
          <w:sz w:val="28"/>
        </w:rPr>
        <w:t xml:space="preserve">
------------------------------------------------------------------------- </w:t>
      </w:r>
      <w:r>
        <w:br/>
      </w:r>
      <w:r>
        <w:rPr>
          <w:rFonts w:ascii="Times New Roman"/>
          <w:b w:val="false"/>
          <w:i w:val="false"/>
          <w:color w:val="000000"/>
          <w:sz w:val="28"/>
        </w:rPr>
        <w:t xml:space="preserve">
                          Рулевое управление </w:t>
      </w:r>
      <w:r>
        <w:br/>
      </w:r>
      <w:r>
        <w:rPr>
          <w:rFonts w:ascii="Times New Roman"/>
          <w:b w:val="false"/>
          <w:i w:val="false"/>
          <w:color w:val="000000"/>
          <w:sz w:val="28"/>
        </w:rPr>
        <w:t xml:space="preserve">
------------------------------------------------------------------------- </w:t>
      </w:r>
      <w:r>
        <w:br/>
      </w:r>
      <w:r>
        <w:rPr>
          <w:rFonts w:ascii="Times New Roman"/>
          <w:b w:val="false"/>
          <w:i w:val="false"/>
          <w:color w:val="000000"/>
          <w:sz w:val="28"/>
        </w:rPr>
        <w:t xml:space="preserve">
46. Проверить состояние привода рулевого </w:t>
      </w:r>
      <w:r>
        <w:br/>
      </w:r>
      <w:r>
        <w:rPr>
          <w:rFonts w:ascii="Times New Roman"/>
          <w:b w:val="false"/>
          <w:i w:val="false"/>
          <w:color w:val="000000"/>
          <w:sz w:val="28"/>
        </w:rPr>
        <w:t xml:space="preserve">
    управления.                                        + </w:t>
      </w:r>
      <w:r>
        <w:br/>
      </w:r>
      <w:r>
        <w:rPr>
          <w:rFonts w:ascii="Times New Roman"/>
          <w:b w:val="false"/>
          <w:i w:val="false"/>
          <w:color w:val="000000"/>
          <w:sz w:val="28"/>
        </w:rPr>
        <w:t xml:space="preserve">
47. Проверить исправность и герметичность </w:t>
      </w:r>
      <w:r>
        <w:br/>
      </w:r>
      <w:r>
        <w:rPr>
          <w:rFonts w:ascii="Times New Roman"/>
          <w:b w:val="false"/>
          <w:i w:val="false"/>
          <w:color w:val="000000"/>
          <w:sz w:val="28"/>
        </w:rPr>
        <w:t xml:space="preserve">
    гидроусилителя рулевого управления.                + </w:t>
      </w:r>
      <w:r>
        <w:br/>
      </w:r>
      <w:r>
        <w:rPr>
          <w:rFonts w:ascii="Times New Roman"/>
          <w:b w:val="false"/>
          <w:i w:val="false"/>
          <w:color w:val="000000"/>
          <w:sz w:val="28"/>
        </w:rPr>
        <w:t xml:space="preserve">
48. Проверить крепление рулевой колонки и </w:t>
      </w:r>
      <w:r>
        <w:br/>
      </w:r>
      <w:r>
        <w:rPr>
          <w:rFonts w:ascii="Times New Roman"/>
          <w:b w:val="false"/>
          <w:i w:val="false"/>
          <w:color w:val="000000"/>
          <w:sz w:val="28"/>
        </w:rPr>
        <w:t xml:space="preserve">
    рулевого механизма.                                             + </w:t>
      </w:r>
      <w:r>
        <w:br/>
      </w:r>
      <w:r>
        <w:rPr>
          <w:rFonts w:ascii="Times New Roman"/>
          <w:b w:val="false"/>
          <w:i w:val="false"/>
          <w:color w:val="000000"/>
          <w:sz w:val="28"/>
        </w:rPr>
        <w:t xml:space="preserve">
49. Проверить затяжку гаек клиньев карданного </w:t>
      </w:r>
      <w:r>
        <w:br/>
      </w:r>
      <w:r>
        <w:rPr>
          <w:rFonts w:ascii="Times New Roman"/>
          <w:b w:val="false"/>
          <w:i w:val="false"/>
          <w:color w:val="000000"/>
          <w:sz w:val="28"/>
        </w:rPr>
        <w:t xml:space="preserve">
    вала рулевого управления.                                 + </w:t>
      </w:r>
      <w:r>
        <w:br/>
      </w:r>
      <w:r>
        <w:rPr>
          <w:rFonts w:ascii="Times New Roman"/>
          <w:b w:val="false"/>
          <w:i w:val="false"/>
          <w:color w:val="000000"/>
          <w:sz w:val="28"/>
        </w:rPr>
        <w:t xml:space="preserve">
50. Проверить затяжку гайки сошки руля.                       + </w:t>
      </w:r>
      <w:r>
        <w:br/>
      </w:r>
      <w:r>
        <w:rPr>
          <w:rFonts w:ascii="Times New Roman"/>
          <w:b w:val="false"/>
          <w:i w:val="false"/>
          <w:color w:val="000000"/>
          <w:sz w:val="28"/>
        </w:rPr>
        <w:t xml:space="preserve">
51. Проверить люфт рулевого колеса, состояние </w:t>
      </w:r>
      <w:r>
        <w:br/>
      </w:r>
      <w:r>
        <w:rPr>
          <w:rFonts w:ascii="Times New Roman"/>
          <w:b w:val="false"/>
          <w:i w:val="false"/>
          <w:color w:val="000000"/>
          <w:sz w:val="28"/>
        </w:rPr>
        <w:t xml:space="preserve">
    и крепление шарниров рулевых тяг.                         + </w:t>
      </w:r>
      <w:r>
        <w:br/>
      </w:r>
      <w:r>
        <w:rPr>
          <w:rFonts w:ascii="Times New Roman"/>
          <w:b w:val="false"/>
          <w:i w:val="false"/>
          <w:color w:val="000000"/>
          <w:sz w:val="28"/>
        </w:rPr>
        <w:t xml:space="preserve">
------------------------------------------------------------------------- </w:t>
      </w:r>
      <w:r>
        <w:br/>
      </w:r>
      <w:r>
        <w:rPr>
          <w:rFonts w:ascii="Times New Roman"/>
          <w:b w:val="false"/>
          <w:i w:val="false"/>
          <w:color w:val="000000"/>
          <w:sz w:val="28"/>
        </w:rPr>
        <w:t xml:space="preserve">
                            Передний мост </w:t>
      </w:r>
      <w:r>
        <w:br/>
      </w:r>
      <w:r>
        <w:rPr>
          <w:rFonts w:ascii="Times New Roman"/>
          <w:b w:val="false"/>
          <w:i w:val="false"/>
          <w:color w:val="000000"/>
          <w:sz w:val="28"/>
        </w:rPr>
        <w:t xml:space="preserve">
------------------------------------------------------------------------- </w:t>
      </w:r>
      <w:r>
        <w:br/>
      </w:r>
      <w:r>
        <w:rPr>
          <w:rFonts w:ascii="Times New Roman"/>
          <w:b w:val="false"/>
          <w:i w:val="false"/>
          <w:color w:val="000000"/>
          <w:sz w:val="28"/>
        </w:rPr>
        <w:t xml:space="preserve">
52. Проверить состояние цапф поворотных кулаков </w:t>
      </w:r>
      <w:r>
        <w:br/>
      </w:r>
      <w:r>
        <w:rPr>
          <w:rFonts w:ascii="Times New Roman"/>
          <w:b w:val="false"/>
          <w:i w:val="false"/>
          <w:color w:val="000000"/>
          <w:sz w:val="28"/>
        </w:rPr>
        <w:t xml:space="preserve">
    и подшипников передних колес.                                   + </w:t>
      </w:r>
      <w:r>
        <w:br/>
      </w:r>
      <w:r>
        <w:rPr>
          <w:rFonts w:ascii="Times New Roman"/>
          <w:b w:val="false"/>
          <w:i w:val="false"/>
          <w:color w:val="000000"/>
          <w:sz w:val="28"/>
        </w:rPr>
        <w:t xml:space="preserve">
53. Отрегулировать затяжку подшипников передних </w:t>
      </w:r>
      <w:r>
        <w:br/>
      </w:r>
      <w:r>
        <w:rPr>
          <w:rFonts w:ascii="Times New Roman"/>
          <w:b w:val="false"/>
          <w:i w:val="false"/>
          <w:color w:val="000000"/>
          <w:sz w:val="28"/>
        </w:rPr>
        <w:t xml:space="preserve">
    колес.                                                    + </w:t>
      </w:r>
      <w:r>
        <w:br/>
      </w:r>
      <w:r>
        <w:rPr>
          <w:rFonts w:ascii="Times New Roman"/>
          <w:b w:val="false"/>
          <w:i w:val="false"/>
          <w:color w:val="000000"/>
          <w:sz w:val="28"/>
        </w:rPr>
        <w:t xml:space="preserve">
54. Проверить состояние шарниров равных угловых </w:t>
      </w:r>
      <w:r>
        <w:br/>
      </w:r>
      <w:r>
        <w:rPr>
          <w:rFonts w:ascii="Times New Roman"/>
          <w:b w:val="false"/>
          <w:i w:val="false"/>
          <w:color w:val="000000"/>
          <w:sz w:val="28"/>
        </w:rPr>
        <w:t xml:space="preserve">
    скоростей.                                                      + </w:t>
      </w:r>
      <w:r>
        <w:br/>
      </w:r>
      <w:r>
        <w:rPr>
          <w:rFonts w:ascii="Times New Roman"/>
          <w:b w:val="false"/>
          <w:i w:val="false"/>
          <w:color w:val="000000"/>
          <w:sz w:val="28"/>
        </w:rPr>
        <w:t xml:space="preserve">
55. Проверить состояние шаровых опор и сайлент- </w:t>
      </w:r>
      <w:r>
        <w:br/>
      </w:r>
      <w:r>
        <w:rPr>
          <w:rFonts w:ascii="Times New Roman"/>
          <w:b w:val="false"/>
          <w:i w:val="false"/>
          <w:color w:val="000000"/>
          <w:sz w:val="28"/>
        </w:rPr>
        <w:t xml:space="preserve">
    блоков.                                                         + </w:t>
      </w:r>
      <w:r>
        <w:br/>
      </w:r>
      <w:r>
        <w:rPr>
          <w:rFonts w:ascii="Times New Roman"/>
          <w:b w:val="false"/>
          <w:i w:val="false"/>
          <w:color w:val="000000"/>
          <w:sz w:val="28"/>
        </w:rPr>
        <w:t xml:space="preserve">
56. Проверить крепление и правильность установки </w:t>
      </w:r>
      <w:r>
        <w:br/>
      </w:r>
      <w:r>
        <w:rPr>
          <w:rFonts w:ascii="Times New Roman"/>
          <w:b w:val="false"/>
          <w:i w:val="false"/>
          <w:color w:val="000000"/>
          <w:sz w:val="28"/>
        </w:rPr>
        <w:t xml:space="preserve">
    балки передней оси и рессор.                                    + </w:t>
      </w:r>
      <w:r>
        <w:br/>
      </w:r>
      <w:r>
        <w:rPr>
          <w:rFonts w:ascii="Times New Roman"/>
          <w:b w:val="false"/>
          <w:i w:val="false"/>
          <w:color w:val="000000"/>
          <w:sz w:val="28"/>
        </w:rPr>
        <w:t xml:space="preserve">
------------------------------------------------------------------------- </w:t>
      </w:r>
      <w:r>
        <w:br/>
      </w:r>
      <w:r>
        <w:rPr>
          <w:rFonts w:ascii="Times New Roman"/>
          <w:b w:val="false"/>
          <w:i w:val="false"/>
          <w:color w:val="000000"/>
          <w:sz w:val="28"/>
        </w:rPr>
        <w:t xml:space="preserve">
                           Тормозная система </w:t>
      </w:r>
      <w:r>
        <w:br/>
      </w:r>
      <w:r>
        <w:rPr>
          <w:rFonts w:ascii="Times New Roman"/>
          <w:b w:val="false"/>
          <w:i w:val="false"/>
          <w:color w:val="000000"/>
          <w:sz w:val="28"/>
        </w:rPr>
        <w:t xml:space="preserve">
------------------------------------------------------------------------- </w:t>
      </w:r>
      <w:r>
        <w:br/>
      </w:r>
      <w:r>
        <w:rPr>
          <w:rFonts w:ascii="Times New Roman"/>
          <w:b w:val="false"/>
          <w:i w:val="false"/>
          <w:color w:val="000000"/>
          <w:sz w:val="28"/>
        </w:rPr>
        <w:t xml:space="preserve">
57. Проверить свободный ход педали тормоза.            + </w:t>
      </w:r>
      <w:r>
        <w:br/>
      </w:r>
      <w:r>
        <w:rPr>
          <w:rFonts w:ascii="Times New Roman"/>
          <w:b w:val="false"/>
          <w:i w:val="false"/>
          <w:color w:val="000000"/>
          <w:sz w:val="28"/>
        </w:rPr>
        <w:t xml:space="preserve">
58. Проверить уровень тормозной жидкости.              + </w:t>
      </w:r>
      <w:r>
        <w:br/>
      </w:r>
      <w:r>
        <w:rPr>
          <w:rFonts w:ascii="Times New Roman"/>
          <w:b w:val="false"/>
          <w:i w:val="false"/>
          <w:color w:val="000000"/>
          <w:sz w:val="28"/>
        </w:rPr>
        <w:t xml:space="preserve">
59. Проверить герметичность системы.                   + </w:t>
      </w:r>
      <w:r>
        <w:br/>
      </w:r>
      <w:r>
        <w:rPr>
          <w:rFonts w:ascii="Times New Roman"/>
          <w:b w:val="false"/>
          <w:i w:val="false"/>
          <w:color w:val="000000"/>
          <w:sz w:val="28"/>
        </w:rPr>
        <w:t xml:space="preserve">
60. Проверить действие тормозов.                       + </w:t>
      </w:r>
      <w:r>
        <w:br/>
      </w:r>
      <w:r>
        <w:rPr>
          <w:rFonts w:ascii="Times New Roman"/>
          <w:b w:val="false"/>
          <w:i w:val="false"/>
          <w:color w:val="000000"/>
          <w:sz w:val="28"/>
        </w:rPr>
        <w:t xml:space="preserve">
61. Слить конденсат из водоотделителя и воздушных </w:t>
      </w:r>
      <w:r>
        <w:br/>
      </w:r>
      <w:r>
        <w:rPr>
          <w:rFonts w:ascii="Times New Roman"/>
          <w:b w:val="false"/>
          <w:i w:val="false"/>
          <w:color w:val="000000"/>
          <w:sz w:val="28"/>
        </w:rPr>
        <w:t xml:space="preserve">
    баллонов пневмопривода тормозов.                   + </w:t>
      </w:r>
      <w:r>
        <w:br/>
      </w:r>
      <w:r>
        <w:rPr>
          <w:rFonts w:ascii="Times New Roman"/>
          <w:b w:val="false"/>
          <w:i w:val="false"/>
          <w:color w:val="000000"/>
          <w:sz w:val="28"/>
        </w:rPr>
        <w:t xml:space="preserve">
62. Проверить крепление узлов тормозной системы, </w:t>
      </w:r>
      <w:r>
        <w:br/>
      </w:r>
      <w:r>
        <w:rPr>
          <w:rFonts w:ascii="Times New Roman"/>
          <w:b w:val="false"/>
          <w:i w:val="false"/>
          <w:color w:val="000000"/>
          <w:sz w:val="28"/>
        </w:rPr>
        <w:t xml:space="preserve">
    в том числе главного тормозного цилиндра, </w:t>
      </w:r>
      <w:r>
        <w:br/>
      </w:r>
      <w:r>
        <w:rPr>
          <w:rFonts w:ascii="Times New Roman"/>
          <w:b w:val="false"/>
          <w:i w:val="false"/>
          <w:color w:val="000000"/>
          <w:sz w:val="28"/>
        </w:rPr>
        <w:t xml:space="preserve">
    тормозных камер, их кронштейнов и опор </w:t>
      </w:r>
      <w:r>
        <w:br/>
      </w:r>
      <w:r>
        <w:rPr>
          <w:rFonts w:ascii="Times New Roman"/>
          <w:b w:val="false"/>
          <w:i w:val="false"/>
          <w:color w:val="000000"/>
          <w:sz w:val="28"/>
        </w:rPr>
        <w:t xml:space="preserve">
    разжимных кулаков, опорных тормозных щитов </w:t>
      </w:r>
      <w:r>
        <w:br/>
      </w:r>
      <w:r>
        <w:rPr>
          <w:rFonts w:ascii="Times New Roman"/>
          <w:b w:val="false"/>
          <w:i w:val="false"/>
          <w:color w:val="000000"/>
          <w:sz w:val="28"/>
        </w:rPr>
        <w:t xml:space="preserve">
    передних и задних колес.                                        + </w:t>
      </w:r>
      <w:r>
        <w:br/>
      </w:r>
      <w:r>
        <w:rPr>
          <w:rFonts w:ascii="Times New Roman"/>
          <w:b w:val="false"/>
          <w:i w:val="false"/>
          <w:color w:val="000000"/>
          <w:sz w:val="28"/>
        </w:rPr>
        <w:t xml:space="preserve">
63. Проверить состояние и герметичность </w:t>
      </w:r>
      <w:r>
        <w:br/>
      </w:r>
      <w:r>
        <w:rPr>
          <w:rFonts w:ascii="Times New Roman"/>
          <w:b w:val="false"/>
          <w:i w:val="false"/>
          <w:color w:val="000000"/>
          <w:sz w:val="28"/>
        </w:rPr>
        <w:t xml:space="preserve">
    трубопроводов, шлангов и механизмов.                      + </w:t>
      </w:r>
      <w:r>
        <w:br/>
      </w:r>
      <w:r>
        <w:rPr>
          <w:rFonts w:ascii="Times New Roman"/>
          <w:b w:val="false"/>
          <w:i w:val="false"/>
          <w:color w:val="000000"/>
          <w:sz w:val="28"/>
        </w:rPr>
        <w:t xml:space="preserve">
64. Проверить работу компрессора и давление в </w:t>
      </w:r>
      <w:r>
        <w:br/>
      </w:r>
      <w:r>
        <w:rPr>
          <w:rFonts w:ascii="Times New Roman"/>
          <w:b w:val="false"/>
          <w:i w:val="false"/>
          <w:color w:val="000000"/>
          <w:sz w:val="28"/>
        </w:rPr>
        <w:t xml:space="preserve">
    системе пневмопривода по контурам.                        + </w:t>
      </w:r>
      <w:r>
        <w:br/>
      </w:r>
      <w:r>
        <w:rPr>
          <w:rFonts w:ascii="Times New Roman"/>
          <w:b w:val="false"/>
          <w:i w:val="false"/>
          <w:color w:val="000000"/>
          <w:sz w:val="28"/>
        </w:rPr>
        <w:t xml:space="preserve">
65. Проверить состояние и работу усилителя </w:t>
      </w:r>
      <w:r>
        <w:br/>
      </w:r>
      <w:r>
        <w:rPr>
          <w:rFonts w:ascii="Times New Roman"/>
          <w:b w:val="false"/>
          <w:i w:val="false"/>
          <w:color w:val="000000"/>
          <w:sz w:val="28"/>
        </w:rPr>
        <w:t xml:space="preserve">
    тормозов.                                                 + </w:t>
      </w:r>
      <w:r>
        <w:br/>
      </w:r>
      <w:r>
        <w:rPr>
          <w:rFonts w:ascii="Times New Roman"/>
          <w:b w:val="false"/>
          <w:i w:val="false"/>
          <w:color w:val="000000"/>
          <w:sz w:val="28"/>
        </w:rPr>
        <w:t xml:space="preserve">
66. Проверить состояние тормозных барабанов, </w:t>
      </w:r>
      <w:r>
        <w:br/>
      </w:r>
      <w:r>
        <w:rPr>
          <w:rFonts w:ascii="Times New Roman"/>
          <w:b w:val="false"/>
          <w:i w:val="false"/>
          <w:color w:val="000000"/>
          <w:sz w:val="28"/>
        </w:rPr>
        <w:t xml:space="preserve">
    дисков, колодок, накладок, пружин и </w:t>
      </w:r>
      <w:r>
        <w:br/>
      </w:r>
      <w:r>
        <w:rPr>
          <w:rFonts w:ascii="Times New Roman"/>
          <w:b w:val="false"/>
          <w:i w:val="false"/>
          <w:color w:val="000000"/>
          <w:sz w:val="28"/>
        </w:rPr>
        <w:t xml:space="preserve">
    подшипников колес (при снятых ступицах).                  + </w:t>
      </w:r>
      <w:r>
        <w:br/>
      </w:r>
      <w:r>
        <w:rPr>
          <w:rFonts w:ascii="Times New Roman"/>
          <w:b w:val="false"/>
          <w:i w:val="false"/>
          <w:color w:val="000000"/>
          <w:sz w:val="28"/>
        </w:rPr>
        <w:t xml:space="preserve">
67. Проверить шплинтовку штоков тормозных камер </w:t>
      </w:r>
      <w:r>
        <w:br/>
      </w:r>
      <w:r>
        <w:rPr>
          <w:rFonts w:ascii="Times New Roman"/>
          <w:b w:val="false"/>
          <w:i w:val="false"/>
          <w:color w:val="000000"/>
          <w:sz w:val="28"/>
        </w:rPr>
        <w:t xml:space="preserve">
    и их рабочий ход.                                         + </w:t>
      </w:r>
      <w:r>
        <w:br/>
      </w:r>
      <w:r>
        <w:rPr>
          <w:rFonts w:ascii="Times New Roman"/>
          <w:b w:val="false"/>
          <w:i w:val="false"/>
          <w:color w:val="000000"/>
          <w:sz w:val="28"/>
        </w:rPr>
        <w:t xml:space="preserve">
68. Проверить свободный ход педали тормоза.                   + </w:t>
      </w:r>
      <w:r>
        <w:br/>
      </w:r>
      <w:r>
        <w:rPr>
          <w:rFonts w:ascii="Times New Roman"/>
          <w:b w:val="false"/>
          <w:i w:val="false"/>
          <w:color w:val="000000"/>
          <w:sz w:val="28"/>
        </w:rPr>
        <w:t xml:space="preserve">
69. Проверить эффективность работы и </w:t>
      </w:r>
      <w:r>
        <w:br/>
      </w:r>
      <w:r>
        <w:rPr>
          <w:rFonts w:ascii="Times New Roman"/>
          <w:b w:val="false"/>
          <w:i w:val="false"/>
          <w:color w:val="000000"/>
          <w:sz w:val="28"/>
        </w:rPr>
        <w:t xml:space="preserve">
    отрегулировать рабочий и стояночный тормоз.               + </w:t>
      </w:r>
      <w:r>
        <w:br/>
      </w:r>
      <w:r>
        <w:rPr>
          <w:rFonts w:ascii="Times New Roman"/>
          <w:b w:val="false"/>
          <w:i w:val="false"/>
          <w:color w:val="000000"/>
          <w:sz w:val="28"/>
        </w:rPr>
        <w:t xml:space="preserve">
70. Проверить работу регулятора тормозных сил.                      + </w:t>
      </w:r>
      <w:r>
        <w:br/>
      </w:r>
      <w:r>
        <w:rPr>
          <w:rFonts w:ascii="Times New Roman"/>
          <w:b w:val="false"/>
          <w:i w:val="false"/>
          <w:color w:val="000000"/>
          <w:sz w:val="28"/>
        </w:rPr>
        <w:t xml:space="preserve">
71. Проверить и при необходимости долить </w:t>
      </w:r>
      <w:r>
        <w:br/>
      </w:r>
      <w:r>
        <w:rPr>
          <w:rFonts w:ascii="Times New Roman"/>
          <w:b w:val="false"/>
          <w:i w:val="false"/>
          <w:color w:val="000000"/>
          <w:sz w:val="28"/>
        </w:rPr>
        <w:t xml:space="preserve">
    тормозную жидкость.                                             + </w:t>
      </w:r>
      <w:r>
        <w:br/>
      </w:r>
      <w:r>
        <w:rPr>
          <w:rFonts w:ascii="Times New Roman"/>
          <w:b w:val="false"/>
          <w:i w:val="false"/>
          <w:color w:val="000000"/>
          <w:sz w:val="28"/>
        </w:rPr>
        <w:t xml:space="preserve">
------------------------------------------------------------------------- </w:t>
      </w:r>
      <w:r>
        <w:br/>
      </w:r>
      <w:r>
        <w:rPr>
          <w:rFonts w:ascii="Times New Roman"/>
          <w:b w:val="false"/>
          <w:i w:val="false"/>
          <w:color w:val="000000"/>
          <w:sz w:val="28"/>
        </w:rPr>
        <w:t xml:space="preserve">
                        Рама, подвеска, колеса </w:t>
      </w:r>
      <w:r>
        <w:br/>
      </w:r>
      <w:r>
        <w:rPr>
          <w:rFonts w:ascii="Times New Roman"/>
          <w:b w:val="false"/>
          <w:i w:val="false"/>
          <w:color w:val="000000"/>
          <w:sz w:val="28"/>
        </w:rPr>
        <w:t xml:space="preserve">
------------------------------------------------------------------------- </w:t>
      </w:r>
      <w:r>
        <w:br/>
      </w:r>
      <w:r>
        <w:rPr>
          <w:rFonts w:ascii="Times New Roman"/>
          <w:b w:val="false"/>
          <w:i w:val="false"/>
          <w:color w:val="000000"/>
          <w:sz w:val="28"/>
        </w:rPr>
        <w:t xml:space="preserve">
72. Проверить крепление и состояние колес.             +      + </w:t>
      </w:r>
      <w:r>
        <w:br/>
      </w:r>
      <w:r>
        <w:rPr>
          <w:rFonts w:ascii="Times New Roman"/>
          <w:b w:val="false"/>
          <w:i w:val="false"/>
          <w:color w:val="000000"/>
          <w:sz w:val="28"/>
        </w:rPr>
        <w:t xml:space="preserve">
73. Проверить давление в шинах.                        +      + </w:t>
      </w:r>
      <w:r>
        <w:br/>
      </w:r>
      <w:r>
        <w:rPr>
          <w:rFonts w:ascii="Times New Roman"/>
          <w:b w:val="false"/>
          <w:i w:val="false"/>
          <w:color w:val="000000"/>
          <w:sz w:val="28"/>
        </w:rPr>
        <w:t xml:space="preserve">
74. Проверить правильность расположения </w:t>
      </w:r>
      <w:r>
        <w:br/>
      </w:r>
      <w:r>
        <w:rPr>
          <w:rFonts w:ascii="Times New Roman"/>
          <w:b w:val="false"/>
          <w:i w:val="false"/>
          <w:color w:val="000000"/>
          <w:sz w:val="28"/>
        </w:rPr>
        <w:t xml:space="preserve">
    (отсутствие перекоса) заднего (среднего </w:t>
      </w:r>
      <w:r>
        <w:br/>
      </w:r>
      <w:r>
        <w:rPr>
          <w:rFonts w:ascii="Times New Roman"/>
          <w:b w:val="false"/>
          <w:i w:val="false"/>
          <w:color w:val="000000"/>
          <w:sz w:val="28"/>
        </w:rPr>
        <w:t xml:space="preserve">
    моста), состояние рамы, буксирного устройства.                  + </w:t>
      </w:r>
      <w:r>
        <w:br/>
      </w:r>
      <w:r>
        <w:rPr>
          <w:rFonts w:ascii="Times New Roman"/>
          <w:b w:val="false"/>
          <w:i w:val="false"/>
          <w:color w:val="000000"/>
          <w:sz w:val="28"/>
        </w:rPr>
        <w:t xml:space="preserve">
75. Проверить крепление хомутов, стремянок и </w:t>
      </w:r>
      <w:r>
        <w:br/>
      </w:r>
      <w:r>
        <w:rPr>
          <w:rFonts w:ascii="Times New Roman"/>
          <w:b w:val="false"/>
          <w:i w:val="false"/>
          <w:color w:val="000000"/>
          <w:sz w:val="28"/>
        </w:rPr>
        <w:t xml:space="preserve">
    пальцев рессор, амортизаторов, реактивных </w:t>
      </w:r>
      <w:r>
        <w:br/>
      </w:r>
      <w:r>
        <w:rPr>
          <w:rFonts w:ascii="Times New Roman"/>
          <w:b w:val="false"/>
          <w:i w:val="false"/>
          <w:color w:val="000000"/>
          <w:sz w:val="28"/>
        </w:rPr>
        <w:t xml:space="preserve">
    штанг и осей балансирной подвески.                              + </w:t>
      </w:r>
      <w:r>
        <w:br/>
      </w:r>
      <w:r>
        <w:rPr>
          <w:rFonts w:ascii="Times New Roman"/>
          <w:b w:val="false"/>
          <w:i w:val="false"/>
          <w:color w:val="000000"/>
          <w:sz w:val="28"/>
        </w:rPr>
        <w:t xml:space="preserve">
76. Проверить герметичность и крепление </w:t>
      </w:r>
      <w:r>
        <w:br/>
      </w:r>
      <w:r>
        <w:rPr>
          <w:rFonts w:ascii="Times New Roman"/>
          <w:b w:val="false"/>
          <w:i w:val="false"/>
          <w:color w:val="000000"/>
          <w:sz w:val="28"/>
        </w:rPr>
        <w:t xml:space="preserve">
    амортизаторов.                                                  + </w:t>
      </w:r>
      <w:r>
        <w:br/>
      </w:r>
      <w:r>
        <w:rPr>
          <w:rFonts w:ascii="Times New Roman"/>
          <w:b w:val="false"/>
          <w:i w:val="false"/>
          <w:color w:val="000000"/>
          <w:sz w:val="28"/>
        </w:rPr>
        <w:t xml:space="preserve">
77. Проверить крепление стабилизатора поперечной </w:t>
      </w:r>
      <w:r>
        <w:br/>
      </w:r>
      <w:r>
        <w:rPr>
          <w:rFonts w:ascii="Times New Roman"/>
          <w:b w:val="false"/>
          <w:i w:val="false"/>
          <w:color w:val="000000"/>
          <w:sz w:val="28"/>
        </w:rPr>
        <w:t xml:space="preserve">
    устойчивости.                                                   + </w:t>
      </w:r>
      <w:r>
        <w:br/>
      </w:r>
      <w:r>
        <w:rPr>
          <w:rFonts w:ascii="Times New Roman"/>
          <w:b w:val="false"/>
          <w:i w:val="false"/>
          <w:color w:val="000000"/>
          <w:sz w:val="28"/>
        </w:rPr>
        <w:t xml:space="preserve">
78. Проверить глубину рисунка протектора шин.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Примечание: Знак ( + ) в соответствующей графе указывает </w:t>
      </w:r>
      <w:r>
        <w:br/>
      </w:r>
      <w:r>
        <w:rPr>
          <w:rFonts w:ascii="Times New Roman"/>
          <w:b w:val="false"/>
          <w:i w:val="false"/>
          <w:color w:val="000000"/>
          <w:sz w:val="28"/>
        </w:rPr>
        <w:t xml:space="preserve">
на принадлежность операции данному виду обслуживания. </w:t>
      </w:r>
    </w:p>
    <w:bookmarkStart w:name="z31" w:id="32"/>
    <w:p>
      <w:pPr>
        <w:spacing w:after="0"/>
        <w:ind w:left="0"/>
        <w:jc w:val="both"/>
      </w:pPr>
      <w:r>
        <w:rPr>
          <w:rFonts w:ascii="Times New Roman"/>
          <w:b w:val="false"/>
          <w:i w:val="false"/>
          <w:color w:val="000000"/>
          <w:sz w:val="28"/>
        </w:rPr>
        <w:t xml:space="preserve">
       </w:t>
      </w:r>
    </w:p>
    <w:bookmarkEnd w:id="32"/>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Правилам технической эксплуатации </w:t>
      </w:r>
      <w:r>
        <w:br/>
      </w:r>
      <w:r>
        <w:rPr>
          <w:rFonts w:ascii="Times New Roman"/>
          <w:b w:val="false"/>
          <w:i w:val="false"/>
          <w:color w:val="000000"/>
          <w:sz w:val="28"/>
        </w:rPr>
        <w:t xml:space="preserve">
автотранспортных средств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Перечень основных работ по ЕО автотранспортных средств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Наименование операций             |      Примечание </w:t>
      </w:r>
      <w:r>
        <w:br/>
      </w:r>
      <w:r>
        <w:rPr>
          <w:rFonts w:ascii="Times New Roman"/>
          <w:b w:val="false"/>
          <w:i w:val="false"/>
          <w:color w:val="000000"/>
          <w:sz w:val="28"/>
        </w:rPr>
        <w:t xml:space="preserve">
------------------------------------------------------------------------- </w:t>
      </w:r>
      <w:r>
        <w:br/>
      </w:r>
      <w:r>
        <w:rPr>
          <w:rFonts w:ascii="Times New Roman"/>
          <w:b w:val="false"/>
          <w:i w:val="false"/>
          <w:color w:val="000000"/>
          <w:sz w:val="28"/>
        </w:rPr>
        <w:t xml:space="preserve">
                          1                       |           2 </w:t>
      </w:r>
      <w:r>
        <w:br/>
      </w:r>
      <w:r>
        <w:rPr>
          <w:rFonts w:ascii="Times New Roman"/>
          <w:b w:val="false"/>
          <w:i w:val="false"/>
          <w:color w:val="000000"/>
          <w:sz w:val="28"/>
        </w:rPr>
        <w:t xml:space="preserve">
------------------------------------------------------------------------- </w:t>
      </w:r>
      <w:r>
        <w:br/>
      </w:r>
      <w:r>
        <w:rPr>
          <w:rFonts w:ascii="Times New Roman"/>
          <w:b w:val="false"/>
          <w:i w:val="false"/>
          <w:color w:val="000000"/>
          <w:sz w:val="28"/>
        </w:rPr>
        <w:t xml:space="preserve">
             Автотранспортное средство (кабина, кузов) </w:t>
      </w:r>
      <w:r>
        <w:br/>
      </w:r>
      <w:r>
        <w:rPr>
          <w:rFonts w:ascii="Times New Roman"/>
          <w:b w:val="false"/>
          <w:i w:val="false"/>
          <w:color w:val="000000"/>
          <w:sz w:val="28"/>
        </w:rPr>
        <w:t xml:space="preserve">
------------------------------------------------------------------------- </w:t>
      </w:r>
      <w:r>
        <w:br/>
      </w:r>
      <w:r>
        <w:rPr>
          <w:rFonts w:ascii="Times New Roman"/>
          <w:b w:val="false"/>
          <w:i w:val="false"/>
          <w:color w:val="000000"/>
          <w:sz w:val="28"/>
        </w:rPr>
        <w:t xml:space="preserve">
1. Осмотреть автотранспортное средство (прицеп, </w:t>
      </w:r>
      <w:r>
        <w:br/>
      </w:r>
      <w:r>
        <w:rPr>
          <w:rFonts w:ascii="Times New Roman"/>
          <w:b w:val="false"/>
          <w:i w:val="false"/>
          <w:color w:val="000000"/>
          <w:sz w:val="28"/>
        </w:rPr>
        <w:t xml:space="preserve">
   полуприцеп), выявить наружные повреждения, </w:t>
      </w:r>
      <w:r>
        <w:br/>
      </w:r>
      <w:r>
        <w:rPr>
          <w:rFonts w:ascii="Times New Roman"/>
          <w:b w:val="false"/>
          <w:i w:val="false"/>
          <w:color w:val="000000"/>
          <w:sz w:val="28"/>
        </w:rPr>
        <w:t xml:space="preserve">
   проверить состояние дверей, платформы и их </w:t>
      </w:r>
      <w:r>
        <w:br/>
      </w:r>
      <w:r>
        <w:rPr>
          <w:rFonts w:ascii="Times New Roman"/>
          <w:b w:val="false"/>
          <w:i w:val="false"/>
          <w:color w:val="000000"/>
          <w:sz w:val="28"/>
        </w:rPr>
        <w:t xml:space="preserve">
   запорные механизмы, проверить комплектность. </w:t>
      </w:r>
      <w:r>
        <w:br/>
      </w:r>
      <w:r>
        <w:rPr>
          <w:rFonts w:ascii="Times New Roman"/>
          <w:b w:val="false"/>
          <w:i w:val="false"/>
          <w:color w:val="000000"/>
          <w:sz w:val="28"/>
        </w:rPr>
        <w:t xml:space="preserve">
2. Проверить упорно-ограничительное устройство      При обнаружении </w:t>
      </w:r>
      <w:r>
        <w:br/>
      </w:r>
      <w:r>
        <w:rPr>
          <w:rFonts w:ascii="Times New Roman"/>
          <w:b w:val="false"/>
          <w:i w:val="false"/>
          <w:color w:val="000000"/>
          <w:sz w:val="28"/>
        </w:rPr>
        <w:t xml:space="preserve">
   откидной кабины.                                 устранить </w:t>
      </w:r>
      <w:r>
        <w:br/>
      </w:r>
      <w:r>
        <w:rPr>
          <w:rFonts w:ascii="Times New Roman"/>
          <w:b w:val="false"/>
          <w:i w:val="false"/>
          <w:color w:val="000000"/>
          <w:sz w:val="28"/>
        </w:rPr>
        <w:t xml:space="preserve">
                                                    неисправность </w:t>
      </w:r>
      <w:r>
        <w:br/>
      </w:r>
      <w:r>
        <w:rPr>
          <w:rFonts w:ascii="Times New Roman"/>
          <w:b w:val="false"/>
          <w:i w:val="false"/>
          <w:color w:val="000000"/>
          <w:sz w:val="28"/>
        </w:rPr>
        <w:t xml:space="preserve">
3. Проверить состояние и крепление пружин </w:t>
      </w:r>
      <w:r>
        <w:br/>
      </w:r>
      <w:r>
        <w:rPr>
          <w:rFonts w:ascii="Times New Roman"/>
          <w:b w:val="false"/>
          <w:i w:val="false"/>
          <w:color w:val="000000"/>
          <w:sz w:val="28"/>
        </w:rPr>
        <w:t xml:space="preserve">
   захватов, запорного кулака и пружин защелки </w:t>
      </w:r>
      <w:r>
        <w:br/>
      </w:r>
      <w:r>
        <w:rPr>
          <w:rFonts w:ascii="Times New Roman"/>
          <w:b w:val="false"/>
          <w:i w:val="false"/>
          <w:color w:val="000000"/>
          <w:sz w:val="28"/>
        </w:rPr>
        <w:t xml:space="preserve">
   седельного устройства автомобиля-тягача. </w:t>
      </w:r>
      <w:r>
        <w:br/>
      </w:r>
      <w:r>
        <w:rPr>
          <w:rFonts w:ascii="Times New Roman"/>
          <w:b w:val="false"/>
          <w:i w:val="false"/>
          <w:color w:val="000000"/>
          <w:sz w:val="28"/>
        </w:rPr>
        <w:t xml:space="preserve">
4. Проверить целостность ремней безопасности. </w:t>
      </w:r>
      <w:r>
        <w:br/>
      </w:r>
      <w:r>
        <w:rPr>
          <w:rFonts w:ascii="Times New Roman"/>
          <w:b w:val="false"/>
          <w:i w:val="false"/>
          <w:color w:val="000000"/>
          <w:sz w:val="28"/>
        </w:rPr>
        <w:t xml:space="preserve">
5. Проверить работу систем отопления и обогрева </w:t>
      </w:r>
      <w:r>
        <w:br/>
      </w:r>
      <w:r>
        <w:rPr>
          <w:rFonts w:ascii="Times New Roman"/>
          <w:b w:val="false"/>
          <w:i w:val="false"/>
          <w:color w:val="000000"/>
          <w:sz w:val="28"/>
        </w:rPr>
        <w:t xml:space="preserve">
   стекла. </w:t>
      </w:r>
      <w:r>
        <w:br/>
      </w:r>
      <w:r>
        <w:rPr>
          <w:rFonts w:ascii="Times New Roman"/>
          <w:b w:val="false"/>
          <w:i w:val="false"/>
          <w:color w:val="000000"/>
          <w:sz w:val="28"/>
        </w:rPr>
        <w:t xml:space="preserve">
6. Проверить состояние и крепление: </w:t>
      </w:r>
      <w:r>
        <w:br/>
      </w:r>
      <w:r>
        <w:rPr>
          <w:rFonts w:ascii="Times New Roman"/>
          <w:b w:val="false"/>
          <w:i w:val="false"/>
          <w:color w:val="000000"/>
          <w:sz w:val="28"/>
        </w:rPr>
        <w:t xml:space="preserve">
6.1 зеркал заднего вида; </w:t>
      </w:r>
      <w:r>
        <w:br/>
      </w:r>
      <w:r>
        <w:rPr>
          <w:rFonts w:ascii="Times New Roman"/>
          <w:b w:val="false"/>
          <w:i w:val="false"/>
          <w:color w:val="000000"/>
          <w:sz w:val="28"/>
        </w:rPr>
        <w:t xml:space="preserve">
6.2 противосолнечных козырьков; </w:t>
      </w:r>
      <w:r>
        <w:br/>
      </w:r>
      <w:r>
        <w:rPr>
          <w:rFonts w:ascii="Times New Roman"/>
          <w:b w:val="false"/>
          <w:i w:val="false"/>
          <w:color w:val="000000"/>
          <w:sz w:val="28"/>
        </w:rPr>
        <w:t xml:space="preserve">
6.3 государственных номерных знаков; </w:t>
      </w:r>
      <w:r>
        <w:br/>
      </w:r>
      <w:r>
        <w:rPr>
          <w:rFonts w:ascii="Times New Roman"/>
          <w:b w:val="false"/>
          <w:i w:val="false"/>
          <w:color w:val="000000"/>
          <w:sz w:val="28"/>
        </w:rPr>
        <w:t xml:space="preserve">
6.4 опорно-сцепного устройства.                     У седельных </w:t>
      </w:r>
      <w:r>
        <w:br/>
      </w:r>
      <w:r>
        <w:rPr>
          <w:rFonts w:ascii="Times New Roman"/>
          <w:b w:val="false"/>
          <w:i w:val="false"/>
          <w:color w:val="000000"/>
          <w:sz w:val="28"/>
        </w:rPr>
        <w:t xml:space="preserve">
                                                    тягачей </w:t>
      </w:r>
      <w:r>
        <w:br/>
      </w:r>
      <w:r>
        <w:rPr>
          <w:rFonts w:ascii="Times New Roman"/>
          <w:b w:val="false"/>
          <w:i w:val="false"/>
          <w:color w:val="000000"/>
          <w:sz w:val="28"/>
        </w:rPr>
        <w:t xml:space="preserve">
7. Проверить герметичность, уровень масла и работу </w:t>
      </w:r>
      <w:r>
        <w:br/>
      </w:r>
      <w:r>
        <w:rPr>
          <w:rFonts w:ascii="Times New Roman"/>
          <w:b w:val="false"/>
          <w:i w:val="false"/>
          <w:color w:val="000000"/>
          <w:sz w:val="28"/>
        </w:rPr>
        <w:t xml:space="preserve">
   гидросистемы механизма подъема платформы.        У самосвалов </w:t>
      </w:r>
      <w:r>
        <w:br/>
      </w:r>
      <w:r>
        <w:rPr>
          <w:rFonts w:ascii="Times New Roman"/>
          <w:b w:val="false"/>
          <w:i w:val="false"/>
          <w:color w:val="000000"/>
          <w:sz w:val="28"/>
        </w:rPr>
        <w:t xml:space="preserve">
------------------------------------------------------------------------- </w:t>
      </w:r>
      <w:r>
        <w:br/>
      </w:r>
      <w:r>
        <w:rPr>
          <w:rFonts w:ascii="Times New Roman"/>
          <w:b w:val="false"/>
          <w:i w:val="false"/>
          <w:color w:val="000000"/>
          <w:sz w:val="28"/>
        </w:rPr>
        <w:t xml:space="preserve">
                 Дополнительные работы по автобусам </w:t>
      </w:r>
      <w:r>
        <w:br/>
      </w:r>
      <w:r>
        <w:rPr>
          <w:rFonts w:ascii="Times New Roman"/>
          <w:b w:val="false"/>
          <w:i w:val="false"/>
          <w:color w:val="000000"/>
          <w:sz w:val="28"/>
        </w:rPr>
        <w:t xml:space="preserve">
------------------------------------------------------------------------- </w:t>
      </w:r>
      <w:r>
        <w:br/>
      </w:r>
      <w:r>
        <w:rPr>
          <w:rFonts w:ascii="Times New Roman"/>
          <w:b w:val="false"/>
          <w:i w:val="false"/>
          <w:color w:val="000000"/>
          <w:sz w:val="28"/>
        </w:rPr>
        <w:t xml:space="preserve">
8. Проверить состояние пола, подножек, поручней, </w:t>
      </w:r>
      <w:r>
        <w:br/>
      </w:r>
      <w:r>
        <w:rPr>
          <w:rFonts w:ascii="Times New Roman"/>
          <w:b w:val="false"/>
          <w:i w:val="false"/>
          <w:color w:val="000000"/>
          <w:sz w:val="28"/>
        </w:rPr>
        <w:t xml:space="preserve">
   сидений, стекол и дверей салона. </w:t>
      </w:r>
      <w:r>
        <w:br/>
      </w:r>
      <w:r>
        <w:rPr>
          <w:rFonts w:ascii="Times New Roman"/>
          <w:b w:val="false"/>
          <w:i w:val="false"/>
          <w:color w:val="000000"/>
          <w:sz w:val="28"/>
        </w:rPr>
        <w:t xml:space="preserve">
9. Проверить герметичность пневматической </w:t>
      </w:r>
      <w:r>
        <w:br/>
      </w:r>
      <w:r>
        <w:rPr>
          <w:rFonts w:ascii="Times New Roman"/>
          <w:b w:val="false"/>
          <w:i w:val="false"/>
          <w:color w:val="000000"/>
          <w:sz w:val="28"/>
        </w:rPr>
        <w:t xml:space="preserve">
   подвески. </w:t>
      </w:r>
      <w:r>
        <w:br/>
      </w:r>
      <w:r>
        <w:rPr>
          <w:rFonts w:ascii="Times New Roman"/>
          <w:b w:val="false"/>
          <w:i w:val="false"/>
          <w:color w:val="000000"/>
          <w:sz w:val="28"/>
        </w:rPr>
        <w:t xml:space="preserve">
10. Проверить действие механизмов открывания </w:t>
      </w:r>
      <w:r>
        <w:br/>
      </w:r>
      <w:r>
        <w:rPr>
          <w:rFonts w:ascii="Times New Roman"/>
          <w:b w:val="false"/>
          <w:i w:val="false"/>
          <w:color w:val="000000"/>
          <w:sz w:val="28"/>
        </w:rPr>
        <w:t xml:space="preserve">
    дверей. </w:t>
      </w:r>
      <w:r>
        <w:br/>
      </w:r>
      <w:r>
        <w:rPr>
          <w:rFonts w:ascii="Times New Roman"/>
          <w:b w:val="false"/>
          <w:i w:val="false"/>
          <w:color w:val="000000"/>
          <w:sz w:val="28"/>
        </w:rPr>
        <w:t xml:space="preserve">
11. Проверить действие сигнализации из салона к </w:t>
      </w:r>
      <w:r>
        <w:br/>
      </w:r>
      <w:r>
        <w:rPr>
          <w:rFonts w:ascii="Times New Roman"/>
          <w:b w:val="false"/>
          <w:i w:val="false"/>
          <w:color w:val="000000"/>
          <w:sz w:val="28"/>
        </w:rPr>
        <w:t xml:space="preserve">
    водителю, освещение салона и подножек, </w:t>
      </w:r>
      <w:r>
        <w:br/>
      </w:r>
      <w:r>
        <w:rPr>
          <w:rFonts w:ascii="Times New Roman"/>
          <w:b w:val="false"/>
          <w:i w:val="false"/>
          <w:color w:val="000000"/>
          <w:sz w:val="28"/>
        </w:rPr>
        <w:t xml:space="preserve">
    габаритных фонарей и маршрутных указателей. </w:t>
      </w:r>
      <w:r>
        <w:br/>
      </w:r>
      <w:r>
        <w:rPr>
          <w:rFonts w:ascii="Times New Roman"/>
          <w:b w:val="false"/>
          <w:i w:val="false"/>
          <w:color w:val="000000"/>
          <w:sz w:val="28"/>
        </w:rPr>
        <w:t xml:space="preserve">
------------------------------------------------------------------------- </w:t>
      </w:r>
      <w:r>
        <w:br/>
      </w:r>
      <w:r>
        <w:rPr>
          <w:rFonts w:ascii="Times New Roman"/>
          <w:b w:val="false"/>
          <w:i w:val="false"/>
          <w:color w:val="000000"/>
          <w:sz w:val="28"/>
        </w:rPr>
        <w:t xml:space="preserve">
                       Уборочно-моечные работы </w:t>
      </w:r>
      <w:r>
        <w:br/>
      </w:r>
      <w:r>
        <w:rPr>
          <w:rFonts w:ascii="Times New Roman"/>
          <w:b w:val="false"/>
          <w:i w:val="false"/>
          <w:color w:val="000000"/>
          <w:sz w:val="28"/>
        </w:rPr>
        <w:t xml:space="preserve">
------------------------------------------------------------------------- </w:t>
      </w:r>
      <w:r>
        <w:br/>
      </w:r>
      <w:r>
        <w:rPr>
          <w:rFonts w:ascii="Times New Roman"/>
          <w:b w:val="false"/>
          <w:i w:val="false"/>
          <w:color w:val="000000"/>
          <w:sz w:val="28"/>
        </w:rPr>
        <w:t xml:space="preserve">
12. Произвести уборку кабины (кузова) и </w:t>
      </w:r>
      <w:r>
        <w:br/>
      </w:r>
      <w:r>
        <w:rPr>
          <w:rFonts w:ascii="Times New Roman"/>
          <w:b w:val="false"/>
          <w:i w:val="false"/>
          <w:color w:val="000000"/>
          <w:sz w:val="28"/>
        </w:rPr>
        <w:t xml:space="preserve">
    платформы. </w:t>
      </w:r>
      <w:r>
        <w:br/>
      </w:r>
      <w:r>
        <w:rPr>
          <w:rFonts w:ascii="Times New Roman"/>
          <w:b w:val="false"/>
          <w:i w:val="false"/>
          <w:color w:val="000000"/>
          <w:sz w:val="28"/>
        </w:rPr>
        <w:t xml:space="preserve">
13. Вымыть (при необходимости) и высушить           При перевозке </w:t>
      </w:r>
      <w:r>
        <w:br/>
      </w:r>
      <w:r>
        <w:rPr>
          <w:rFonts w:ascii="Times New Roman"/>
          <w:b w:val="false"/>
          <w:i w:val="false"/>
          <w:color w:val="000000"/>
          <w:sz w:val="28"/>
        </w:rPr>
        <w:t xml:space="preserve">
    автомобиль, произвести санитарную обработку.    специальных грузов </w:t>
      </w:r>
      <w:r>
        <w:br/>
      </w:r>
      <w:r>
        <w:rPr>
          <w:rFonts w:ascii="Times New Roman"/>
          <w:b w:val="false"/>
          <w:i w:val="false"/>
          <w:color w:val="000000"/>
          <w:sz w:val="28"/>
        </w:rPr>
        <w:t xml:space="preserve">
14. Протереть зеркала заднего вида, фары, </w:t>
      </w:r>
      <w:r>
        <w:br/>
      </w:r>
      <w:r>
        <w:rPr>
          <w:rFonts w:ascii="Times New Roman"/>
          <w:b w:val="false"/>
          <w:i w:val="false"/>
          <w:color w:val="000000"/>
          <w:sz w:val="28"/>
        </w:rPr>
        <w:t xml:space="preserve">
    подфарники, указатели поворотов, задние </w:t>
      </w:r>
      <w:r>
        <w:br/>
      </w:r>
      <w:r>
        <w:rPr>
          <w:rFonts w:ascii="Times New Roman"/>
          <w:b w:val="false"/>
          <w:i w:val="false"/>
          <w:color w:val="000000"/>
          <w:sz w:val="28"/>
        </w:rPr>
        <w:t xml:space="preserve">
    фонари и стоп-сигналы, стекла кабины, а также </w:t>
      </w:r>
      <w:r>
        <w:br/>
      </w:r>
      <w:r>
        <w:rPr>
          <w:rFonts w:ascii="Times New Roman"/>
          <w:b w:val="false"/>
          <w:i w:val="false"/>
          <w:color w:val="000000"/>
          <w:sz w:val="28"/>
        </w:rPr>
        <w:t xml:space="preserve">
    номерные знаки. </w:t>
      </w:r>
      <w:r>
        <w:br/>
      </w:r>
      <w:r>
        <w:rPr>
          <w:rFonts w:ascii="Times New Roman"/>
          <w:b w:val="false"/>
          <w:i w:val="false"/>
          <w:color w:val="000000"/>
          <w:sz w:val="28"/>
        </w:rPr>
        <w:t xml:space="preserve">
------------------------------------------------------------------------- </w:t>
      </w:r>
      <w:r>
        <w:br/>
      </w:r>
      <w:r>
        <w:rPr>
          <w:rFonts w:ascii="Times New Roman"/>
          <w:b w:val="false"/>
          <w:i w:val="false"/>
          <w:color w:val="000000"/>
          <w:sz w:val="28"/>
        </w:rPr>
        <w:t xml:space="preserve">
            Двигатель (включая системы смазки и охлаждения) </w:t>
      </w:r>
      <w:r>
        <w:br/>
      </w:r>
      <w:r>
        <w:rPr>
          <w:rFonts w:ascii="Times New Roman"/>
          <w:b w:val="false"/>
          <w:i w:val="false"/>
          <w:color w:val="000000"/>
          <w:sz w:val="28"/>
        </w:rPr>
        <w:t xml:space="preserve">
------------------------------------------------------------------------- </w:t>
      </w:r>
      <w:r>
        <w:br/>
      </w:r>
      <w:r>
        <w:rPr>
          <w:rFonts w:ascii="Times New Roman"/>
          <w:b w:val="false"/>
          <w:i w:val="false"/>
          <w:color w:val="000000"/>
          <w:sz w:val="28"/>
        </w:rPr>
        <w:t xml:space="preserve">
15. Проверить уровень масла в картере. </w:t>
      </w:r>
      <w:r>
        <w:br/>
      </w:r>
      <w:r>
        <w:rPr>
          <w:rFonts w:ascii="Times New Roman"/>
          <w:b w:val="false"/>
          <w:i w:val="false"/>
          <w:color w:val="000000"/>
          <w:sz w:val="28"/>
        </w:rPr>
        <w:t xml:space="preserve">
16. Проверить уровень жидкости в системе </w:t>
      </w:r>
      <w:r>
        <w:br/>
      </w:r>
      <w:r>
        <w:rPr>
          <w:rFonts w:ascii="Times New Roman"/>
          <w:b w:val="false"/>
          <w:i w:val="false"/>
          <w:color w:val="000000"/>
          <w:sz w:val="28"/>
        </w:rPr>
        <w:t xml:space="preserve">
    охлаждения. </w:t>
      </w:r>
      <w:r>
        <w:br/>
      </w:r>
      <w:r>
        <w:rPr>
          <w:rFonts w:ascii="Times New Roman"/>
          <w:b w:val="false"/>
          <w:i w:val="false"/>
          <w:color w:val="000000"/>
          <w:sz w:val="28"/>
        </w:rPr>
        <w:t xml:space="preserve">
17. Проверить герметичность систем смазки и </w:t>
      </w:r>
      <w:r>
        <w:br/>
      </w:r>
      <w:r>
        <w:rPr>
          <w:rFonts w:ascii="Times New Roman"/>
          <w:b w:val="false"/>
          <w:i w:val="false"/>
          <w:color w:val="000000"/>
          <w:sz w:val="28"/>
        </w:rPr>
        <w:t xml:space="preserve">
    охлаждения. </w:t>
      </w:r>
      <w:r>
        <w:br/>
      </w:r>
      <w:r>
        <w:rPr>
          <w:rFonts w:ascii="Times New Roman"/>
          <w:b w:val="false"/>
          <w:i w:val="false"/>
          <w:color w:val="000000"/>
          <w:sz w:val="28"/>
        </w:rPr>
        <w:t xml:space="preserve">
------------------------------------------------------------------------- </w:t>
      </w:r>
      <w:r>
        <w:br/>
      </w:r>
      <w:r>
        <w:rPr>
          <w:rFonts w:ascii="Times New Roman"/>
          <w:b w:val="false"/>
          <w:i w:val="false"/>
          <w:color w:val="000000"/>
          <w:sz w:val="28"/>
        </w:rPr>
        <w:t xml:space="preserve">
                         Заправочные работы </w:t>
      </w:r>
      <w:r>
        <w:br/>
      </w:r>
      <w:r>
        <w:rPr>
          <w:rFonts w:ascii="Times New Roman"/>
          <w:b w:val="false"/>
          <w:i w:val="false"/>
          <w:color w:val="000000"/>
          <w:sz w:val="28"/>
        </w:rPr>
        <w:t xml:space="preserve">
------------------------------------------------------------------------- </w:t>
      </w:r>
      <w:r>
        <w:br/>
      </w:r>
      <w:r>
        <w:rPr>
          <w:rFonts w:ascii="Times New Roman"/>
          <w:b w:val="false"/>
          <w:i w:val="false"/>
          <w:color w:val="000000"/>
          <w:sz w:val="28"/>
        </w:rPr>
        <w:t xml:space="preserve">
18. Заправить автотранспортное средство топливом. </w:t>
      </w:r>
      <w:r>
        <w:br/>
      </w:r>
      <w:r>
        <w:rPr>
          <w:rFonts w:ascii="Times New Roman"/>
          <w:b w:val="false"/>
          <w:i w:val="false"/>
          <w:color w:val="000000"/>
          <w:sz w:val="28"/>
        </w:rPr>
        <w:t xml:space="preserve">
19. Заправить (долить) водой бачки омывателей </w:t>
      </w:r>
      <w:r>
        <w:br/>
      </w:r>
      <w:r>
        <w:rPr>
          <w:rFonts w:ascii="Times New Roman"/>
          <w:b w:val="false"/>
          <w:i w:val="false"/>
          <w:color w:val="000000"/>
          <w:sz w:val="28"/>
        </w:rPr>
        <w:t xml:space="preserve">
    ветрового стекла и фар. </w:t>
      </w:r>
      <w:r>
        <w:br/>
      </w:r>
      <w:r>
        <w:rPr>
          <w:rFonts w:ascii="Times New Roman"/>
          <w:b w:val="false"/>
          <w:i w:val="false"/>
          <w:color w:val="000000"/>
          <w:sz w:val="28"/>
        </w:rPr>
        <w:t xml:space="preserve">
------------------------------------------------------------------------- </w:t>
      </w:r>
      <w:r>
        <w:br/>
      </w:r>
      <w:r>
        <w:rPr>
          <w:rFonts w:ascii="Times New Roman"/>
          <w:b w:val="false"/>
          <w:i w:val="false"/>
          <w:color w:val="000000"/>
          <w:sz w:val="28"/>
        </w:rPr>
        <w:t xml:space="preserve">
                           Система питания </w:t>
      </w:r>
      <w:r>
        <w:br/>
      </w:r>
      <w:r>
        <w:rPr>
          <w:rFonts w:ascii="Times New Roman"/>
          <w:b w:val="false"/>
          <w:i w:val="false"/>
          <w:color w:val="000000"/>
          <w:sz w:val="28"/>
        </w:rPr>
        <w:t xml:space="preserve">
------------------------------------------------------------------------- </w:t>
      </w:r>
      <w:r>
        <w:br/>
      </w:r>
      <w:r>
        <w:rPr>
          <w:rFonts w:ascii="Times New Roman"/>
          <w:b w:val="false"/>
          <w:i w:val="false"/>
          <w:color w:val="000000"/>
          <w:sz w:val="28"/>
        </w:rPr>
        <w:t xml:space="preserve">
20. Проверить герметичность и крепление всех </w:t>
      </w:r>
      <w:r>
        <w:br/>
      </w:r>
      <w:r>
        <w:rPr>
          <w:rFonts w:ascii="Times New Roman"/>
          <w:b w:val="false"/>
          <w:i w:val="false"/>
          <w:color w:val="000000"/>
          <w:sz w:val="28"/>
        </w:rPr>
        <w:t xml:space="preserve">
    соединений. </w:t>
      </w:r>
      <w:r>
        <w:br/>
      </w:r>
      <w:r>
        <w:rPr>
          <w:rFonts w:ascii="Times New Roman"/>
          <w:b w:val="false"/>
          <w:i w:val="false"/>
          <w:color w:val="000000"/>
          <w:sz w:val="28"/>
        </w:rPr>
        <w:t xml:space="preserve">
21. Проверить уровень масла в топливном насосе      У дизельных </w:t>
      </w:r>
      <w:r>
        <w:br/>
      </w:r>
      <w:r>
        <w:rPr>
          <w:rFonts w:ascii="Times New Roman"/>
          <w:b w:val="false"/>
          <w:i w:val="false"/>
          <w:color w:val="000000"/>
          <w:sz w:val="28"/>
        </w:rPr>
        <w:t xml:space="preserve">
    высокого давления и регуляторе частоты          двигателей </w:t>
      </w:r>
      <w:r>
        <w:br/>
      </w:r>
      <w:r>
        <w:rPr>
          <w:rFonts w:ascii="Times New Roman"/>
          <w:b w:val="false"/>
          <w:i w:val="false"/>
          <w:color w:val="000000"/>
          <w:sz w:val="28"/>
        </w:rPr>
        <w:t xml:space="preserve">
    вращения коленчатого вала. </w:t>
      </w:r>
      <w:r>
        <w:br/>
      </w:r>
      <w:r>
        <w:rPr>
          <w:rFonts w:ascii="Times New Roman"/>
          <w:b w:val="false"/>
          <w:i w:val="false"/>
          <w:color w:val="000000"/>
          <w:sz w:val="28"/>
        </w:rPr>
        <w:t xml:space="preserve">
22. Слить отстой из топливных фильтров.             У дизельных </w:t>
      </w:r>
      <w:r>
        <w:br/>
      </w:r>
      <w:r>
        <w:rPr>
          <w:rFonts w:ascii="Times New Roman"/>
          <w:b w:val="false"/>
          <w:i w:val="false"/>
          <w:color w:val="000000"/>
          <w:sz w:val="28"/>
        </w:rPr>
        <w:t xml:space="preserve">
                                                    двигателей </w:t>
      </w:r>
      <w:r>
        <w:br/>
      </w:r>
      <w:r>
        <w:rPr>
          <w:rFonts w:ascii="Times New Roman"/>
          <w:b w:val="false"/>
          <w:i w:val="false"/>
          <w:color w:val="000000"/>
          <w:sz w:val="28"/>
        </w:rPr>
        <w:t xml:space="preserve">
23. Проверить крепление газового оборудования.      У газобаллонных </w:t>
      </w:r>
      <w:r>
        <w:br/>
      </w:r>
      <w:r>
        <w:rPr>
          <w:rFonts w:ascii="Times New Roman"/>
          <w:b w:val="false"/>
          <w:i w:val="false"/>
          <w:color w:val="000000"/>
          <w:sz w:val="28"/>
        </w:rPr>
        <w:t xml:space="preserve">
                                                    автомобилей </w:t>
      </w:r>
      <w:r>
        <w:br/>
      </w:r>
      <w:r>
        <w:rPr>
          <w:rFonts w:ascii="Times New Roman"/>
          <w:b w:val="false"/>
          <w:i w:val="false"/>
          <w:color w:val="000000"/>
          <w:sz w:val="28"/>
        </w:rPr>
        <w:t xml:space="preserve">
24. Проверить герметичность соединений газового </w:t>
      </w:r>
      <w:r>
        <w:br/>
      </w:r>
      <w:r>
        <w:rPr>
          <w:rFonts w:ascii="Times New Roman"/>
          <w:b w:val="false"/>
          <w:i w:val="false"/>
          <w:color w:val="000000"/>
          <w:sz w:val="28"/>
        </w:rPr>
        <w:t xml:space="preserve">
    оборудования. </w:t>
      </w:r>
      <w:r>
        <w:br/>
      </w:r>
      <w:r>
        <w:rPr>
          <w:rFonts w:ascii="Times New Roman"/>
          <w:b w:val="false"/>
          <w:i w:val="false"/>
          <w:color w:val="000000"/>
          <w:sz w:val="28"/>
        </w:rPr>
        <w:t xml:space="preserve">
25. Очистить арматуру и приборы газовой системы. </w:t>
      </w:r>
      <w:r>
        <w:br/>
      </w:r>
      <w:r>
        <w:rPr>
          <w:rFonts w:ascii="Times New Roman"/>
          <w:b w:val="false"/>
          <w:i w:val="false"/>
          <w:color w:val="000000"/>
          <w:sz w:val="28"/>
        </w:rPr>
        <w:t xml:space="preserve">
26. Слить отстой из газового редуктора. </w:t>
      </w:r>
      <w:r>
        <w:br/>
      </w:r>
      <w:r>
        <w:rPr>
          <w:rFonts w:ascii="Times New Roman"/>
          <w:b w:val="false"/>
          <w:i w:val="false"/>
          <w:color w:val="000000"/>
          <w:sz w:val="28"/>
        </w:rPr>
        <w:t xml:space="preserve">
------------------------------------------------------------------------- </w:t>
      </w:r>
      <w:r>
        <w:br/>
      </w:r>
      <w:r>
        <w:rPr>
          <w:rFonts w:ascii="Times New Roman"/>
          <w:b w:val="false"/>
          <w:i w:val="false"/>
          <w:color w:val="000000"/>
          <w:sz w:val="28"/>
        </w:rPr>
        <w:t xml:space="preserve">
                         Электрооборудование </w:t>
      </w:r>
      <w:r>
        <w:br/>
      </w:r>
      <w:r>
        <w:rPr>
          <w:rFonts w:ascii="Times New Roman"/>
          <w:b w:val="false"/>
          <w:i w:val="false"/>
          <w:color w:val="000000"/>
          <w:sz w:val="28"/>
        </w:rPr>
        <w:t xml:space="preserve">
------------------------------------------------------------------------- </w:t>
      </w:r>
      <w:r>
        <w:br/>
      </w:r>
      <w:r>
        <w:rPr>
          <w:rFonts w:ascii="Times New Roman"/>
          <w:b w:val="false"/>
          <w:i w:val="false"/>
          <w:color w:val="000000"/>
          <w:sz w:val="28"/>
        </w:rPr>
        <w:t xml:space="preserve">
27. Проверить действие приборов освещения, </w:t>
      </w:r>
      <w:r>
        <w:br/>
      </w:r>
      <w:r>
        <w:rPr>
          <w:rFonts w:ascii="Times New Roman"/>
          <w:b w:val="false"/>
          <w:i w:val="false"/>
          <w:color w:val="000000"/>
          <w:sz w:val="28"/>
        </w:rPr>
        <w:t xml:space="preserve">
    световой сигнализации, звукового сигнала, </w:t>
      </w:r>
      <w:r>
        <w:br/>
      </w:r>
      <w:r>
        <w:rPr>
          <w:rFonts w:ascii="Times New Roman"/>
          <w:b w:val="false"/>
          <w:i w:val="false"/>
          <w:color w:val="000000"/>
          <w:sz w:val="28"/>
        </w:rPr>
        <w:t xml:space="preserve">
    стеклоочистителей и омывателя ветрового </w:t>
      </w:r>
      <w:r>
        <w:br/>
      </w:r>
      <w:r>
        <w:rPr>
          <w:rFonts w:ascii="Times New Roman"/>
          <w:b w:val="false"/>
          <w:i w:val="false"/>
          <w:color w:val="000000"/>
          <w:sz w:val="28"/>
        </w:rPr>
        <w:t xml:space="preserve">
    стекла. </w:t>
      </w:r>
      <w:r>
        <w:br/>
      </w:r>
      <w:r>
        <w:rPr>
          <w:rFonts w:ascii="Times New Roman"/>
          <w:b w:val="false"/>
          <w:i w:val="false"/>
          <w:color w:val="000000"/>
          <w:sz w:val="28"/>
        </w:rPr>
        <w:t xml:space="preserve">
28. Проверить работу контрольно-измерительных </w:t>
      </w:r>
      <w:r>
        <w:br/>
      </w:r>
      <w:r>
        <w:rPr>
          <w:rFonts w:ascii="Times New Roman"/>
          <w:b w:val="false"/>
          <w:i w:val="false"/>
          <w:color w:val="000000"/>
          <w:sz w:val="28"/>
        </w:rPr>
        <w:t xml:space="preserve">
    приборов. </w:t>
      </w:r>
      <w:r>
        <w:br/>
      </w:r>
      <w:r>
        <w:rPr>
          <w:rFonts w:ascii="Times New Roman"/>
          <w:b w:val="false"/>
          <w:i w:val="false"/>
          <w:color w:val="000000"/>
          <w:sz w:val="28"/>
        </w:rPr>
        <w:t xml:space="preserve">
------------------------------------------------------------------------- </w:t>
      </w:r>
      <w:r>
        <w:br/>
      </w:r>
      <w:r>
        <w:rPr>
          <w:rFonts w:ascii="Times New Roman"/>
          <w:b w:val="false"/>
          <w:i w:val="false"/>
          <w:color w:val="000000"/>
          <w:sz w:val="28"/>
        </w:rPr>
        <w:t xml:space="preserve">
               Сцепление и коробка переключения передач </w:t>
      </w:r>
      <w:r>
        <w:br/>
      </w:r>
      <w:r>
        <w:rPr>
          <w:rFonts w:ascii="Times New Roman"/>
          <w:b w:val="false"/>
          <w:i w:val="false"/>
          <w:color w:val="000000"/>
          <w:sz w:val="28"/>
        </w:rPr>
        <w:t xml:space="preserve">
------------------------------------------------------------------------- </w:t>
      </w:r>
      <w:r>
        <w:br/>
      </w:r>
      <w:r>
        <w:rPr>
          <w:rFonts w:ascii="Times New Roman"/>
          <w:b w:val="false"/>
          <w:i w:val="false"/>
          <w:color w:val="000000"/>
          <w:sz w:val="28"/>
        </w:rPr>
        <w:t xml:space="preserve">
29. Проверить уровень жидкости в гидроприводе </w:t>
      </w:r>
      <w:r>
        <w:br/>
      </w:r>
      <w:r>
        <w:rPr>
          <w:rFonts w:ascii="Times New Roman"/>
          <w:b w:val="false"/>
          <w:i w:val="false"/>
          <w:color w:val="000000"/>
          <w:sz w:val="28"/>
        </w:rPr>
        <w:t xml:space="preserve">
    сцепления. </w:t>
      </w:r>
      <w:r>
        <w:br/>
      </w:r>
      <w:r>
        <w:rPr>
          <w:rFonts w:ascii="Times New Roman"/>
          <w:b w:val="false"/>
          <w:i w:val="false"/>
          <w:color w:val="000000"/>
          <w:sz w:val="28"/>
        </w:rPr>
        <w:t xml:space="preserve">
30. Проверить действие механизма выключения </w:t>
      </w:r>
      <w:r>
        <w:br/>
      </w:r>
      <w:r>
        <w:rPr>
          <w:rFonts w:ascii="Times New Roman"/>
          <w:b w:val="false"/>
          <w:i w:val="false"/>
          <w:color w:val="000000"/>
          <w:sz w:val="28"/>
        </w:rPr>
        <w:t xml:space="preserve">
    сцепления. </w:t>
      </w:r>
      <w:r>
        <w:br/>
      </w:r>
      <w:r>
        <w:rPr>
          <w:rFonts w:ascii="Times New Roman"/>
          <w:b w:val="false"/>
          <w:i w:val="false"/>
          <w:color w:val="000000"/>
          <w:sz w:val="28"/>
        </w:rPr>
        <w:t xml:space="preserve">
31. Проверить уровень масла в гидромеханической </w:t>
      </w:r>
      <w:r>
        <w:br/>
      </w:r>
      <w:r>
        <w:rPr>
          <w:rFonts w:ascii="Times New Roman"/>
          <w:b w:val="false"/>
          <w:i w:val="false"/>
          <w:color w:val="000000"/>
          <w:sz w:val="28"/>
        </w:rPr>
        <w:t xml:space="preserve">
    коробке переключения передач. </w:t>
      </w:r>
      <w:r>
        <w:br/>
      </w:r>
      <w:r>
        <w:rPr>
          <w:rFonts w:ascii="Times New Roman"/>
          <w:b w:val="false"/>
          <w:i w:val="false"/>
          <w:color w:val="000000"/>
          <w:sz w:val="28"/>
        </w:rPr>
        <w:t xml:space="preserve">
------------------------------------------------------------------------- </w:t>
      </w:r>
      <w:r>
        <w:br/>
      </w:r>
      <w:r>
        <w:rPr>
          <w:rFonts w:ascii="Times New Roman"/>
          <w:b w:val="false"/>
          <w:i w:val="false"/>
          <w:color w:val="000000"/>
          <w:sz w:val="28"/>
        </w:rPr>
        <w:t xml:space="preserve">
                         Рулевое управление </w:t>
      </w:r>
      <w:r>
        <w:br/>
      </w:r>
      <w:r>
        <w:rPr>
          <w:rFonts w:ascii="Times New Roman"/>
          <w:b w:val="false"/>
          <w:i w:val="false"/>
          <w:color w:val="000000"/>
          <w:sz w:val="28"/>
        </w:rPr>
        <w:t xml:space="preserve">
------------------------------------------------------------------------- </w:t>
      </w:r>
      <w:r>
        <w:br/>
      </w:r>
      <w:r>
        <w:rPr>
          <w:rFonts w:ascii="Times New Roman"/>
          <w:b w:val="false"/>
          <w:i w:val="false"/>
          <w:color w:val="000000"/>
          <w:sz w:val="28"/>
        </w:rPr>
        <w:t xml:space="preserve">
32. Проверить состояние привода рулевого </w:t>
      </w:r>
      <w:r>
        <w:br/>
      </w:r>
      <w:r>
        <w:rPr>
          <w:rFonts w:ascii="Times New Roman"/>
          <w:b w:val="false"/>
          <w:i w:val="false"/>
          <w:color w:val="000000"/>
          <w:sz w:val="28"/>
        </w:rPr>
        <w:t xml:space="preserve">
    управления. </w:t>
      </w:r>
      <w:r>
        <w:br/>
      </w:r>
      <w:r>
        <w:rPr>
          <w:rFonts w:ascii="Times New Roman"/>
          <w:b w:val="false"/>
          <w:i w:val="false"/>
          <w:color w:val="000000"/>
          <w:sz w:val="28"/>
        </w:rPr>
        <w:t xml:space="preserve">
33. Проверить состояние и герметичность </w:t>
      </w:r>
      <w:r>
        <w:br/>
      </w:r>
      <w:r>
        <w:rPr>
          <w:rFonts w:ascii="Times New Roman"/>
          <w:b w:val="false"/>
          <w:i w:val="false"/>
          <w:color w:val="000000"/>
          <w:sz w:val="28"/>
        </w:rPr>
        <w:t xml:space="preserve">
    гидроусилителя рулевого управления. </w:t>
      </w:r>
      <w:r>
        <w:br/>
      </w:r>
      <w:r>
        <w:rPr>
          <w:rFonts w:ascii="Times New Roman"/>
          <w:b w:val="false"/>
          <w:i w:val="false"/>
          <w:color w:val="000000"/>
          <w:sz w:val="28"/>
        </w:rPr>
        <w:t xml:space="preserve">
------------------------------------------------------------------------- </w:t>
      </w:r>
      <w:r>
        <w:br/>
      </w:r>
      <w:r>
        <w:rPr>
          <w:rFonts w:ascii="Times New Roman"/>
          <w:b w:val="false"/>
          <w:i w:val="false"/>
          <w:color w:val="000000"/>
          <w:sz w:val="28"/>
        </w:rPr>
        <w:t xml:space="preserve">
                         Тормозная система </w:t>
      </w:r>
      <w:r>
        <w:br/>
      </w:r>
      <w:r>
        <w:rPr>
          <w:rFonts w:ascii="Times New Roman"/>
          <w:b w:val="false"/>
          <w:i w:val="false"/>
          <w:color w:val="000000"/>
          <w:sz w:val="28"/>
        </w:rPr>
        <w:t xml:space="preserve">
------------------------------------------------------------------------- </w:t>
      </w:r>
      <w:r>
        <w:br/>
      </w:r>
      <w:r>
        <w:rPr>
          <w:rFonts w:ascii="Times New Roman"/>
          <w:b w:val="false"/>
          <w:i w:val="false"/>
          <w:color w:val="000000"/>
          <w:sz w:val="28"/>
        </w:rPr>
        <w:t xml:space="preserve">
34. Проверить свободный ход педали тормоза.         Визуальный </w:t>
      </w:r>
      <w:r>
        <w:br/>
      </w:r>
      <w:r>
        <w:rPr>
          <w:rFonts w:ascii="Times New Roman"/>
          <w:b w:val="false"/>
          <w:i w:val="false"/>
          <w:color w:val="000000"/>
          <w:sz w:val="28"/>
        </w:rPr>
        <w:t xml:space="preserve">
35. Проверить уровень тормозной жидкости.           осмотр </w:t>
      </w:r>
      <w:r>
        <w:br/>
      </w:r>
      <w:r>
        <w:rPr>
          <w:rFonts w:ascii="Times New Roman"/>
          <w:b w:val="false"/>
          <w:i w:val="false"/>
          <w:color w:val="000000"/>
          <w:sz w:val="28"/>
        </w:rPr>
        <w:t xml:space="preserve">
36. Проверить герметичность системы. </w:t>
      </w:r>
      <w:r>
        <w:br/>
      </w:r>
      <w:r>
        <w:rPr>
          <w:rFonts w:ascii="Times New Roman"/>
          <w:b w:val="false"/>
          <w:i w:val="false"/>
          <w:color w:val="000000"/>
          <w:sz w:val="28"/>
        </w:rPr>
        <w:t xml:space="preserve">
37. Проверить действие тормозов. </w:t>
      </w:r>
      <w:r>
        <w:br/>
      </w:r>
      <w:r>
        <w:rPr>
          <w:rFonts w:ascii="Times New Roman"/>
          <w:b w:val="false"/>
          <w:i w:val="false"/>
          <w:color w:val="000000"/>
          <w:sz w:val="28"/>
        </w:rPr>
        <w:t xml:space="preserve">
38. Слить конденсат из водоотделителя и </w:t>
      </w:r>
      <w:r>
        <w:br/>
      </w:r>
      <w:r>
        <w:rPr>
          <w:rFonts w:ascii="Times New Roman"/>
          <w:b w:val="false"/>
          <w:i w:val="false"/>
          <w:color w:val="000000"/>
          <w:sz w:val="28"/>
        </w:rPr>
        <w:t xml:space="preserve">
    воздушных баллонов пневмопривода тормозов. </w:t>
      </w:r>
      <w:r>
        <w:br/>
      </w:r>
      <w:r>
        <w:rPr>
          <w:rFonts w:ascii="Times New Roman"/>
          <w:b w:val="false"/>
          <w:i w:val="false"/>
          <w:color w:val="000000"/>
          <w:sz w:val="28"/>
        </w:rPr>
        <w:t xml:space="preserve">
------------------------------------------------------------------------- </w:t>
      </w:r>
      <w:r>
        <w:br/>
      </w:r>
      <w:r>
        <w:rPr>
          <w:rFonts w:ascii="Times New Roman"/>
          <w:b w:val="false"/>
          <w:i w:val="false"/>
          <w:color w:val="000000"/>
          <w:sz w:val="28"/>
        </w:rPr>
        <w:t xml:space="preserve">
                       Рама, подвеска, колеса </w:t>
      </w:r>
      <w:r>
        <w:br/>
      </w:r>
      <w:r>
        <w:rPr>
          <w:rFonts w:ascii="Times New Roman"/>
          <w:b w:val="false"/>
          <w:i w:val="false"/>
          <w:color w:val="000000"/>
          <w:sz w:val="28"/>
        </w:rPr>
        <w:t xml:space="preserve">
------------------------------------------------------------------------- </w:t>
      </w:r>
      <w:r>
        <w:br/>
      </w:r>
      <w:r>
        <w:rPr>
          <w:rFonts w:ascii="Times New Roman"/>
          <w:b w:val="false"/>
          <w:i w:val="false"/>
          <w:color w:val="000000"/>
          <w:sz w:val="28"/>
        </w:rPr>
        <w:t xml:space="preserve">
39. Проверить крепление и состояние колес. </w:t>
      </w:r>
      <w:r>
        <w:br/>
      </w:r>
      <w:r>
        <w:rPr>
          <w:rFonts w:ascii="Times New Roman"/>
          <w:b w:val="false"/>
          <w:i w:val="false"/>
          <w:color w:val="000000"/>
          <w:sz w:val="28"/>
        </w:rPr>
        <w:t xml:space="preserve">
40. Проверить давление в шинах. </w:t>
      </w:r>
      <w:r>
        <w:br/>
      </w:r>
      <w:r>
        <w:rPr>
          <w:rFonts w:ascii="Times New Roman"/>
          <w:b w:val="false"/>
          <w:i w:val="false"/>
          <w:color w:val="000000"/>
          <w:sz w:val="28"/>
        </w:rPr>
        <w:t xml:space="preserve">
41. Проверить герметичность колесного редуктора.    У автобусов </w:t>
      </w:r>
      <w:r>
        <w:br/>
      </w:r>
      <w:r>
        <w:rPr>
          <w:rFonts w:ascii="Times New Roman"/>
          <w:b w:val="false"/>
          <w:i w:val="false"/>
          <w:color w:val="000000"/>
          <w:sz w:val="28"/>
        </w:rPr>
        <w:t xml:space="preserve">
42. Проверить регулятор положения кузова.           То же </w:t>
      </w:r>
      <w:r>
        <w:br/>
      </w:r>
      <w:r>
        <w:rPr>
          <w:rFonts w:ascii="Times New Roman"/>
          <w:b w:val="false"/>
          <w:i w:val="false"/>
          <w:color w:val="000000"/>
          <w:sz w:val="28"/>
        </w:rPr>
        <w:t xml:space="preserve">
------------------------------------------------------------------------- </w:t>
      </w:r>
    </w:p>
    <w:bookmarkStart w:name="z32" w:id="33"/>
    <w:p>
      <w:pPr>
        <w:spacing w:after="0"/>
        <w:ind w:left="0"/>
        <w:jc w:val="both"/>
      </w:pPr>
      <w:r>
        <w:rPr>
          <w:rFonts w:ascii="Times New Roman"/>
          <w:b w:val="false"/>
          <w:i w:val="false"/>
          <w:color w:val="000000"/>
          <w:sz w:val="28"/>
        </w:rPr>
        <w:t xml:space="preserve">
  </w:t>
      </w:r>
    </w:p>
    <w:bookmarkEnd w:id="33"/>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Правилам технической эксплуатации </w:t>
      </w:r>
      <w:r>
        <w:br/>
      </w:r>
      <w:r>
        <w:rPr>
          <w:rFonts w:ascii="Times New Roman"/>
          <w:b w:val="false"/>
          <w:i w:val="false"/>
          <w:color w:val="000000"/>
          <w:sz w:val="28"/>
        </w:rPr>
        <w:t xml:space="preserve">
автотранспортных средств      </w:t>
      </w:r>
    </w:p>
    <w:p>
      <w:pPr>
        <w:spacing w:after="0"/>
        <w:ind w:left="0"/>
        <w:jc w:val="both"/>
      </w:pPr>
      <w:r>
        <w:rPr>
          <w:rFonts w:ascii="Times New Roman"/>
          <w:b/>
          <w:i w:val="false"/>
          <w:color w:val="000000"/>
          <w:sz w:val="28"/>
        </w:rPr>
        <w:t xml:space="preserve">        Перечень основных работ по ТО </w:t>
      </w:r>
      <w:r>
        <w:rPr>
          <w:rFonts w:ascii="Times New Roman"/>
          <w:b w:val="false"/>
          <w:i w:val="false"/>
          <w:color w:val="000000"/>
          <w:vertAlign w:val="subscript"/>
        </w:rPr>
        <w:t xml:space="preserve">п </w:t>
      </w:r>
      <w:r>
        <w:rPr>
          <w:rFonts w:ascii="Times New Roman"/>
          <w:b/>
          <w:i w:val="false"/>
          <w:color w:val="000000"/>
          <w:sz w:val="28"/>
        </w:rPr>
        <w:t xml:space="preserve"> автотранспортных средств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Наименование работ                | ТО-1 | ТО-2 | СО </w:t>
      </w:r>
      <w:r>
        <w:br/>
      </w:r>
      <w:r>
        <w:rPr>
          <w:rFonts w:ascii="Times New Roman"/>
          <w:b w:val="false"/>
          <w:i w:val="false"/>
          <w:color w:val="000000"/>
          <w:sz w:val="28"/>
        </w:rPr>
        <w:t xml:space="preserve">
                                                     | (А)  | (В)  | (С)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Выполнить работы, предусмотренные ЕО </w:t>
      </w:r>
      <w:r>
        <w:br/>
      </w:r>
      <w:r>
        <w:rPr>
          <w:rFonts w:ascii="Times New Roman"/>
          <w:b w:val="false"/>
          <w:i w:val="false"/>
          <w:color w:val="000000"/>
          <w:sz w:val="28"/>
        </w:rPr>
        <w:t xml:space="preserve">
------------------------------------------------------------------------- </w:t>
      </w:r>
      <w:r>
        <w:br/>
      </w:r>
      <w:r>
        <w:rPr>
          <w:rFonts w:ascii="Times New Roman"/>
          <w:b w:val="false"/>
          <w:i w:val="false"/>
          <w:color w:val="000000"/>
          <w:sz w:val="28"/>
        </w:rPr>
        <w:t xml:space="preserve">
         Автотранспортное средство (кузов, кабина, платформа) </w:t>
      </w:r>
      <w:r>
        <w:br/>
      </w:r>
      <w:r>
        <w:rPr>
          <w:rFonts w:ascii="Times New Roman"/>
          <w:b w:val="false"/>
          <w:i w:val="false"/>
          <w:color w:val="000000"/>
          <w:sz w:val="28"/>
        </w:rPr>
        <w:t xml:space="preserve">
------------------------------------------------------------------------- </w:t>
      </w:r>
      <w:r>
        <w:br/>
      </w:r>
      <w:r>
        <w:rPr>
          <w:rFonts w:ascii="Times New Roman"/>
          <w:b w:val="false"/>
          <w:i w:val="false"/>
          <w:color w:val="000000"/>
          <w:sz w:val="28"/>
        </w:rPr>
        <w:t xml:space="preserve">
1. Проверить состояние и крепление каркаса пола, </w:t>
      </w:r>
      <w:r>
        <w:br/>
      </w:r>
      <w:r>
        <w:rPr>
          <w:rFonts w:ascii="Times New Roman"/>
          <w:b w:val="false"/>
          <w:i w:val="false"/>
          <w:color w:val="000000"/>
          <w:sz w:val="28"/>
        </w:rPr>
        <w:t xml:space="preserve">
   поручней, сидений, подножек, брызговиков, узлов и </w:t>
      </w:r>
      <w:r>
        <w:br/>
      </w:r>
      <w:r>
        <w:rPr>
          <w:rFonts w:ascii="Times New Roman"/>
          <w:b w:val="false"/>
          <w:i w:val="false"/>
          <w:color w:val="000000"/>
          <w:sz w:val="28"/>
        </w:rPr>
        <w:t xml:space="preserve">
   деталей опрокидывающей платформы.                            + </w:t>
      </w:r>
      <w:r>
        <w:br/>
      </w:r>
      <w:r>
        <w:rPr>
          <w:rFonts w:ascii="Times New Roman"/>
          <w:b w:val="false"/>
          <w:i w:val="false"/>
          <w:color w:val="000000"/>
          <w:sz w:val="28"/>
        </w:rPr>
        <w:t xml:space="preserve">
2. Проверить состояние окраски кузова и кабины и </w:t>
      </w:r>
      <w:r>
        <w:br/>
      </w:r>
      <w:r>
        <w:rPr>
          <w:rFonts w:ascii="Times New Roman"/>
          <w:b w:val="false"/>
          <w:i w:val="false"/>
          <w:color w:val="000000"/>
          <w:sz w:val="28"/>
        </w:rPr>
        <w:t xml:space="preserve">
   при необходимости привести в соответствие.                   + </w:t>
      </w:r>
      <w:r>
        <w:br/>
      </w:r>
      <w:r>
        <w:rPr>
          <w:rFonts w:ascii="Times New Roman"/>
          <w:b w:val="false"/>
          <w:i w:val="false"/>
          <w:color w:val="000000"/>
          <w:sz w:val="28"/>
        </w:rPr>
        <w:t xml:space="preserve">
3. Проверить состояние и крепление опор двигателя.      + </w:t>
      </w:r>
      <w:r>
        <w:br/>
      </w:r>
      <w:r>
        <w:rPr>
          <w:rFonts w:ascii="Times New Roman"/>
          <w:b w:val="false"/>
          <w:i w:val="false"/>
          <w:color w:val="000000"/>
          <w:sz w:val="28"/>
        </w:rPr>
        <w:t xml:space="preserve">
4. Проверить крепление и герметичность системы </w:t>
      </w:r>
      <w:r>
        <w:br/>
      </w:r>
      <w:r>
        <w:rPr>
          <w:rFonts w:ascii="Times New Roman"/>
          <w:b w:val="false"/>
          <w:i w:val="false"/>
          <w:color w:val="000000"/>
          <w:sz w:val="28"/>
        </w:rPr>
        <w:t xml:space="preserve">
   выпуска отработавших газов и при необходимости </w:t>
      </w:r>
      <w:r>
        <w:br/>
      </w:r>
      <w:r>
        <w:rPr>
          <w:rFonts w:ascii="Times New Roman"/>
          <w:b w:val="false"/>
          <w:i w:val="false"/>
          <w:color w:val="000000"/>
          <w:sz w:val="28"/>
        </w:rPr>
        <w:t xml:space="preserve">
   устранить неисправность.                             + </w:t>
      </w:r>
      <w:r>
        <w:br/>
      </w:r>
      <w:r>
        <w:rPr>
          <w:rFonts w:ascii="Times New Roman"/>
          <w:b w:val="false"/>
          <w:i w:val="false"/>
          <w:color w:val="000000"/>
          <w:sz w:val="28"/>
        </w:rPr>
        <w:t xml:space="preserve">
------------------------------------------------------------------------- </w:t>
      </w:r>
      <w:r>
        <w:br/>
      </w:r>
      <w:r>
        <w:rPr>
          <w:rFonts w:ascii="Times New Roman"/>
          <w:b w:val="false"/>
          <w:i w:val="false"/>
          <w:color w:val="000000"/>
          <w:sz w:val="28"/>
        </w:rPr>
        <w:t xml:space="preserve">
                             Двигатель </w:t>
      </w:r>
      <w:r>
        <w:br/>
      </w:r>
      <w:r>
        <w:rPr>
          <w:rFonts w:ascii="Times New Roman"/>
          <w:b w:val="false"/>
          <w:i w:val="false"/>
          <w:color w:val="000000"/>
          <w:sz w:val="28"/>
        </w:rPr>
        <w:t xml:space="preserve">
------------------------------------------------------------------------- </w:t>
      </w:r>
      <w:r>
        <w:br/>
      </w:r>
      <w:r>
        <w:rPr>
          <w:rFonts w:ascii="Times New Roman"/>
          <w:b w:val="false"/>
          <w:i w:val="false"/>
          <w:color w:val="000000"/>
          <w:sz w:val="28"/>
        </w:rPr>
        <w:t xml:space="preserve">
5. Проверить натяжение приводных ремней. При </w:t>
      </w:r>
      <w:r>
        <w:br/>
      </w:r>
      <w:r>
        <w:rPr>
          <w:rFonts w:ascii="Times New Roman"/>
          <w:b w:val="false"/>
          <w:i w:val="false"/>
          <w:color w:val="000000"/>
          <w:sz w:val="28"/>
        </w:rPr>
        <w:t xml:space="preserve">
   необходимости отрегулировать.                        + </w:t>
      </w:r>
      <w:r>
        <w:br/>
      </w:r>
      <w:r>
        <w:rPr>
          <w:rFonts w:ascii="Times New Roman"/>
          <w:b w:val="false"/>
          <w:i w:val="false"/>
          <w:color w:val="000000"/>
          <w:sz w:val="28"/>
        </w:rPr>
        <w:t xml:space="preserve">
6. Очистить систему вентиляции картера двигателя и </w:t>
      </w:r>
      <w:r>
        <w:br/>
      </w:r>
      <w:r>
        <w:rPr>
          <w:rFonts w:ascii="Times New Roman"/>
          <w:b w:val="false"/>
          <w:i w:val="false"/>
          <w:color w:val="000000"/>
          <w:sz w:val="28"/>
        </w:rPr>
        <w:t xml:space="preserve">
   проверить ее герметичность.                                  + </w:t>
      </w:r>
      <w:r>
        <w:br/>
      </w:r>
      <w:r>
        <w:rPr>
          <w:rFonts w:ascii="Times New Roman"/>
          <w:b w:val="false"/>
          <w:i w:val="false"/>
          <w:color w:val="000000"/>
          <w:sz w:val="28"/>
        </w:rPr>
        <w:t xml:space="preserve">
------------------------------------------------------------------------- </w:t>
      </w:r>
      <w:r>
        <w:br/>
      </w:r>
      <w:r>
        <w:rPr>
          <w:rFonts w:ascii="Times New Roman"/>
          <w:b w:val="false"/>
          <w:i w:val="false"/>
          <w:color w:val="000000"/>
          <w:sz w:val="28"/>
        </w:rPr>
        <w:t xml:space="preserve">
                          Система питания </w:t>
      </w:r>
      <w:r>
        <w:br/>
      </w:r>
      <w:r>
        <w:rPr>
          <w:rFonts w:ascii="Times New Roman"/>
          <w:b w:val="false"/>
          <w:i w:val="false"/>
          <w:color w:val="000000"/>
          <w:sz w:val="28"/>
        </w:rPr>
        <w:t xml:space="preserve">
------------------------------------------------------------------------- </w:t>
      </w:r>
      <w:r>
        <w:br/>
      </w:r>
      <w:r>
        <w:rPr>
          <w:rFonts w:ascii="Times New Roman"/>
          <w:b w:val="false"/>
          <w:i w:val="false"/>
          <w:color w:val="000000"/>
          <w:sz w:val="28"/>
        </w:rPr>
        <w:t xml:space="preserve">
7. Снять карбюратор и топливный насос, промыть. </w:t>
      </w:r>
      <w:r>
        <w:br/>
      </w:r>
      <w:r>
        <w:rPr>
          <w:rFonts w:ascii="Times New Roman"/>
          <w:b w:val="false"/>
          <w:i w:val="false"/>
          <w:color w:val="000000"/>
          <w:sz w:val="28"/>
        </w:rPr>
        <w:t xml:space="preserve">
   Проверить и при необходимости отрегулировать </w:t>
      </w:r>
      <w:r>
        <w:br/>
      </w:r>
      <w:r>
        <w:rPr>
          <w:rFonts w:ascii="Times New Roman"/>
          <w:b w:val="false"/>
          <w:i w:val="false"/>
          <w:color w:val="000000"/>
          <w:sz w:val="28"/>
        </w:rPr>
        <w:t xml:space="preserve">
   работу дроссельной и воздушной заслонок. </w:t>
      </w:r>
      <w:r>
        <w:br/>
      </w:r>
      <w:r>
        <w:rPr>
          <w:rFonts w:ascii="Times New Roman"/>
          <w:b w:val="false"/>
          <w:i w:val="false"/>
          <w:color w:val="000000"/>
          <w:sz w:val="28"/>
        </w:rPr>
        <w:t xml:space="preserve">
   Проверить работу карбюратора и топливного насоса </w:t>
      </w:r>
      <w:r>
        <w:br/>
      </w:r>
      <w:r>
        <w:rPr>
          <w:rFonts w:ascii="Times New Roman"/>
          <w:b w:val="false"/>
          <w:i w:val="false"/>
          <w:color w:val="000000"/>
          <w:sz w:val="28"/>
        </w:rPr>
        <w:t xml:space="preserve">
   на стенде.                                                   + </w:t>
      </w:r>
      <w:r>
        <w:br/>
      </w:r>
      <w:r>
        <w:rPr>
          <w:rFonts w:ascii="Times New Roman"/>
          <w:b w:val="false"/>
          <w:i w:val="false"/>
          <w:color w:val="000000"/>
          <w:sz w:val="28"/>
        </w:rPr>
        <w:t xml:space="preserve">
8. Проверить состояние узлов системы питания, их </w:t>
      </w:r>
      <w:r>
        <w:br/>
      </w:r>
      <w:r>
        <w:rPr>
          <w:rFonts w:ascii="Times New Roman"/>
          <w:b w:val="false"/>
          <w:i w:val="false"/>
          <w:color w:val="000000"/>
          <w:sz w:val="28"/>
        </w:rPr>
        <w:t xml:space="preserve">
   крепление и герметичность соединений.                + </w:t>
      </w:r>
      <w:r>
        <w:br/>
      </w:r>
      <w:r>
        <w:rPr>
          <w:rFonts w:ascii="Times New Roman"/>
          <w:b w:val="false"/>
          <w:i w:val="false"/>
          <w:color w:val="000000"/>
          <w:sz w:val="28"/>
        </w:rPr>
        <w:t xml:space="preserve">
9. Проверить крепление и герметичность топливного </w:t>
      </w:r>
      <w:r>
        <w:br/>
      </w:r>
      <w:r>
        <w:rPr>
          <w:rFonts w:ascii="Times New Roman"/>
          <w:b w:val="false"/>
          <w:i w:val="false"/>
          <w:color w:val="000000"/>
          <w:sz w:val="28"/>
        </w:rPr>
        <w:t xml:space="preserve">
   бака, трубопроводов, топливного насоса и </w:t>
      </w:r>
      <w:r>
        <w:br/>
      </w:r>
      <w:r>
        <w:rPr>
          <w:rFonts w:ascii="Times New Roman"/>
          <w:b w:val="false"/>
          <w:i w:val="false"/>
          <w:color w:val="000000"/>
          <w:sz w:val="28"/>
        </w:rPr>
        <w:t xml:space="preserve">
   карбюратора, действие привода, полноту открытия </w:t>
      </w:r>
      <w:r>
        <w:br/>
      </w:r>
      <w:r>
        <w:rPr>
          <w:rFonts w:ascii="Times New Roman"/>
          <w:b w:val="false"/>
          <w:i w:val="false"/>
          <w:color w:val="000000"/>
          <w:sz w:val="28"/>
        </w:rPr>
        <w:t xml:space="preserve">
   и закрытия дроссельной и воздушной заслонок.                 + </w:t>
      </w:r>
      <w:r>
        <w:br/>
      </w:r>
      <w:r>
        <w:rPr>
          <w:rFonts w:ascii="Times New Roman"/>
          <w:b w:val="false"/>
          <w:i w:val="false"/>
          <w:color w:val="000000"/>
          <w:sz w:val="28"/>
        </w:rPr>
        <w:t xml:space="preserve">
10. Проверить и при необходимости отрегулировать </w:t>
      </w:r>
      <w:r>
        <w:br/>
      </w:r>
      <w:r>
        <w:rPr>
          <w:rFonts w:ascii="Times New Roman"/>
          <w:b w:val="false"/>
          <w:i w:val="false"/>
          <w:color w:val="000000"/>
          <w:sz w:val="28"/>
        </w:rPr>
        <w:t xml:space="preserve">
   минимальную частоту вращения коленчатого вала в </w:t>
      </w:r>
      <w:r>
        <w:br/>
      </w:r>
      <w:r>
        <w:rPr>
          <w:rFonts w:ascii="Times New Roman"/>
          <w:b w:val="false"/>
          <w:i w:val="false"/>
          <w:color w:val="000000"/>
          <w:sz w:val="28"/>
        </w:rPr>
        <w:t xml:space="preserve">
   режиме холостого хода и содержание окиси углерода </w:t>
      </w:r>
      <w:r>
        <w:br/>
      </w:r>
      <w:r>
        <w:rPr>
          <w:rFonts w:ascii="Times New Roman"/>
          <w:b w:val="false"/>
          <w:i w:val="false"/>
          <w:color w:val="000000"/>
          <w:sz w:val="28"/>
        </w:rPr>
        <w:t xml:space="preserve">
   и углеводородов в отработавших газах, а в </w:t>
      </w:r>
      <w:r>
        <w:br/>
      </w:r>
      <w:r>
        <w:rPr>
          <w:rFonts w:ascii="Times New Roman"/>
          <w:b w:val="false"/>
          <w:i w:val="false"/>
          <w:color w:val="000000"/>
          <w:sz w:val="28"/>
        </w:rPr>
        <w:t xml:space="preserve">
   дизельных - уровень дымности.                        + </w:t>
      </w:r>
      <w:r>
        <w:br/>
      </w:r>
      <w:r>
        <w:rPr>
          <w:rFonts w:ascii="Times New Roman"/>
          <w:b w:val="false"/>
          <w:i w:val="false"/>
          <w:color w:val="000000"/>
          <w:sz w:val="28"/>
        </w:rPr>
        <w:t xml:space="preserve">
11. Проверить уровень топлива в поплавковой </w:t>
      </w:r>
      <w:r>
        <w:br/>
      </w:r>
      <w:r>
        <w:rPr>
          <w:rFonts w:ascii="Times New Roman"/>
          <w:b w:val="false"/>
          <w:i w:val="false"/>
          <w:color w:val="000000"/>
          <w:sz w:val="28"/>
        </w:rPr>
        <w:t xml:space="preserve">
   камере, легкость пуска и работу двигателя.                   + </w:t>
      </w:r>
      <w:r>
        <w:br/>
      </w:r>
      <w:r>
        <w:rPr>
          <w:rFonts w:ascii="Times New Roman"/>
          <w:b w:val="false"/>
          <w:i w:val="false"/>
          <w:color w:val="000000"/>
          <w:sz w:val="28"/>
        </w:rPr>
        <w:t xml:space="preserve">
12. Снять топливный насос высокого давления (у </w:t>
      </w:r>
      <w:r>
        <w:br/>
      </w:r>
      <w:r>
        <w:rPr>
          <w:rFonts w:ascii="Times New Roman"/>
          <w:b w:val="false"/>
          <w:i w:val="false"/>
          <w:color w:val="000000"/>
          <w:sz w:val="28"/>
        </w:rPr>
        <w:t xml:space="preserve">
   дизелей) промыть и проверить его состояние и </w:t>
      </w:r>
      <w:r>
        <w:br/>
      </w:r>
      <w:r>
        <w:rPr>
          <w:rFonts w:ascii="Times New Roman"/>
          <w:b w:val="false"/>
          <w:i w:val="false"/>
          <w:color w:val="000000"/>
          <w:sz w:val="28"/>
        </w:rPr>
        <w:t xml:space="preserve">
   работу на стенде.                                            + </w:t>
      </w:r>
      <w:r>
        <w:br/>
      </w:r>
      <w:r>
        <w:rPr>
          <w:rFonts w:ascii="Times New Roman"/>
          <w:b w:val="false"/>
          <w:i w:val="false"/>
          <w:color w:val="000000"/>
          <w:sz w:val="28"/>
        </w:rPr>
        <w:t xml:space="preserve">
13. Промыть топливный бак и продуть трубопроводы </w:t>
      </w:r>
      <w:r>
        <w:br/>
      </w:r>
      <w:r>
        <w:rPr>
          <w:rFonts w:ascii="Times New Roman"/>
          <w:b w:val="false"/>
          <w:i w:val="false"/>
          <w:color w:val="000000"/>
          <w:sz w:val="28"/>
        </w:rPr>
        <w:t xml:space="preserve">
   системы питания.                                                   + </w:t>
      </w:r>
      <w:r>
        <w:br/>
      </w:r>
      <w:r>
        <w:rPr>
          <w:rFonts w:ascii="Times New Roman"/>
          <w:b w:val="false"/>
          <w:i w:val="false"/>
          <w:color w:val="000000"/>
          <w:sz w:val="28"/>
        </w:rPr>
        <w:t xml:space="preserve">
14. Проверить работу дизельного двигателя, </w:t>
      </w:r>
      <w:r>
        <w:br/>
      </w:r>
      <w:r>
        <w:rPr>
          <w:rFonts w:ascii="Times New Roman"/>
          <w:b w:val="false"/>
          <w:i w:val="false"/>
          <w:color w:val="000000"/>
          <w:sz w:val="28"/>
        </w:rPr>
        <w:t xml:space="preserve">
   исправность топливного насоса высокого давления, </w:t>
      </w:r>
      <w:r>
        <w:br/>
      </w:r>
      <w:r>
        <w:rPr>
          <w:rFonts w:ascii="Times New Roman"/>
          <w:b w:val="false"/>
          <w:i w:val="false"/>
          <w:color w:val="000000"/>
          <w:sz w:val="28"/>
        </w:rPr>
        <w:t xml:space="preserve">
   форсунок, регулятора частоты вращения коленчатого </w:t>
      </w:r>
      <w:r>
        <w:br/>
      </w:r>
      <w:r>
        <w:rPr>
          <w:rFonts w:ascii="Times New Roman"/>
          <w:b w:val="false"/>
          <w:i w:val="false"/>
          <w:color w:val="000000"/>
          <w:sz w:val="28"/>
        </w:rPr>
        <w:t xml:space="preserve">
   вала. Проверить угол опережения впрыска топлива. </w:t>
      </w:r>
      <w:r>
        <w:br/>
      </w:r>
      <w:r>
        <w:rPr>
          <w:rFonts w:ascii="Times New Roman"/>
          <w:b w:val="false"/>
          <w:i w:val="false"/>
          <w:color w:val="000000"/>
          <w:sz w:val="28"/>
        </w:rPr>
        <w:t xml:space="preserve">
   При необходимости выполнить регулировочные </w:t>
      </w:r>
      <w:r>
        <w:br/>
      </w:r>
      <w:r>
        <w:rPr>
          <w:rFonts w:ascii="Times New Roman"/>
          <w:b w:val="false"/>
          <w:i w:val="false"/>
          <w:color w:val="000000"/>
          <w:sz w:val="28"/>
        </w:rPr>
        <w:t xml:space="preserve">
   работы.                                                      + </w:t>
      </w:r>
      <w:r>
        <w:br/>
      </w:r>
      <w:r>
        <w:rPr>
          <w:rFonts w:ascii="Times New Roman"/>
          <w:b w:val="false"/>
          <w:i w:val="false"/>
          <w:color w:val="000000"/>
          <w:sz w:val="28"/>
        </w:rPr>
        <w:t xml:space="preserve">
------------------------------------------------------------------------- </w:t>
      </w:r>
      <w:r>
        <w:br/>
      </w:r>
      <w:r>
        <w:rPr>
          <w:rFonts w:ascii="Times New Roman"/>
          <w:b w:val="false"/>
          <w:i w:val="false"/>
          <w:color w:val="000000"/>
          <w:sz w:val="28"/>
        </w:rPr>
        <w:t xml:space="preserve">
   Специфические работы по системе питания автотранспортных средств, </w:t>
      </w:r>
      <w:r>
        <w:br/>
      </w:r>
      <w:r>
        <w:rPr>
          <w:rFonts w:ascii="Times New Roman"/>
          <w:b w:val="false"/>
          <w:i w:val="false"/>
          <w:color w:val="000000"/>
          <w:sz w:val="28"/>
        </w:rPr>
        <w:t xml:space="preserve">
               работающих на сжиженном и сжатом газе </w:t>
      </w:r>
      <w:r>
        <w:br/>
      </w:r>
      <w:r>
        <w:rPr>
          <w:rFonts w:ascii="Times New Roman"/>
          <w:b w:val="false"/>
          <w:i w:val="false"/>
          <w:color w:val="000000"/>
          <w:sz w:val="28"/>
        </w:rPr>
        <w:t xml:space="preserve">
------------------------------------------------------------------------- </w:t>
      </w:r>
      <w:r>
        <w:br/>
      </w:r>
      <w:r>
        <w:rPr>
          <w:rFonts w:ascii="Times New Roman"/>
          <w:b w:val="false"/>
          <w:i w:val="false"/>
          <w:color w:val="000000"/>
          <w:sz w:val="28"/>
        </w:rPr>
        <w:t xml:space="preserve">
15. Снять и очистить фильтрующий элемент </w:t>
      </w:r>
      <w:r>
        <w:br/>
      </w:r>
      <w:r>
        <w:rPr>
          <w:rFonts w:ascii="Times New Roman"/>
          <w:b w:val="false"/>
          <w:i w:val="false"/>
          <w:color w:val="000000"/>
          <w:sz w:val="28"/>
        </w:rPr>
        <w:t xml:space="preserve">
    магистрального фильтра и сетчатый фильтр </w:t>
      </w:r>
      <w:r>
        <w:br/>
      </w:r>
      <w:r>
        <w:rPr>
          <w:rFonts w:ascii="Times New Roman"/>
          <w:b w:val="false"/>
          <w:i w:val="false"/>
          <w:color w:val="000000"/>
          <w:sz w:val="28"/>
        </w:rPr>
        <w:t xml:space="preserve">
    газового редуктора.                                         + </w:t>
      </w:r>
      <w:r>
        <w:br/>
      </w:r>
      <w:r>
        <w:rPr>
          <w:rFonts w:ascii="Times New Roman"/>
          <w:b w:val="false"/>
          <w:i w:val="false"/>
          <w:color w:val="000000"/>
          <w:sz w:val="28"/>
        </w:rPr>
        <w:t xml:space="preserve">
16. Смазать резьбовые части штоков магистрального, </w:t>
      </w:r>
      <w:r>
        <w:br/>
      </w:r>
      <w:r>
        <w:rPr>
          <w:rFonts w:ascii="Times New Roman"/>
          <w:b w:val="false"/>
          <w:i w:val="false"/>
          <w:color w:val="000000"/>
          <w:sz w:val="28"/>
        </w:rPr>
        <w:t xml:space="preserve">
    наполнительного и расходного вентилей.                            + </w:t>
      </w:r>
      <w:r>
        <w:br/>
      </w:r>
      <w:r>
        <w:rPr>
          <w:rFonts w:ascii="Times New Roman"/>
          <w:b w:val="false"/>
          <w:i w:val="false"/>
          <w:color w:val="000000"/>
          <w:sz w:val="28"/>
        </w:rPr>
        <w:t xml:space="preserve">
17. Снять и промыть воздушный фильтр смесителя. </w:t>
      </w:r>
      <w:r>
        <w:br/>
      </w:r>
      <w:r>
        <w:rPr>
          <w:rFonts w:ascii="Times New Roman"/>
          <w:b w:val="false"/>
          <w:i w:val="false"/>
          <w:color w:val="000000"/>
          <w:sz w:val="28"/>
        </w:rPr>
        <w:t xml:space="preserve">
    Залить в ванну смесителя свежее масло.                      + </w:t>
      </w:r>
      <w:r>
        <w:br/>
      </w:r>
      <w:r>
        <w:rPr>
          <w:rFonts w:ascii="Times New Roman"/>
          <w:b w:val="false"/>
          <w:i w:val="false"/>
          <w:color w:val="000000"/>
          <w:sz w:val="28"/>
        </w:rPr>
        <w:t xml:space="preserve">
18. Снять с карбюратора пламегаситель, промыть </w:t>
      </w:r>
      <w:r>
        <w:br/>
      </w:r>
      <w:r>
        <w:rPr>
          <w:rFonts w:ascii="Times New Roman"/>
          <w:b w:val="false"/>
          <w:i w:val="false"/>
          <w:color w:val="000000"/>
          <w:sz w:val="28"/>
        </w:rPr>
        <w:t xml:space="preserve">
    сетки и продуть сжатым воздухом.                            + </w:t>
      </w:r>
      <w:r>
        <w:br/>
      </w:r>
      <w:r>
        <w:rPr>
          <w:rFonts w:ascii="Times New Roman"/>
          <w:b w:val="false"/>
          <w:i w:val="false"/>
          <w:color w:val="000000"/>
          <w:sz w:val="28"/>
        </w:rPr>
        <w:t xml:space="preserve">
19. Проверить герметичность всей газовой системы </w:t>
      </w:r>
      <w:r>
        <w:br/>
      </w:r>
      <w:r>
        <w:rPr>
          <w:rFonts w:ascii="Times New Roman"/>
          <w:b w:val="false"/>
          <w:i w:val="false"/>
          <w:color w:val="000000"/>
          <w:sz w:val="28"/>
        </w:rPr>
        <w:t xml:space="preserve">
    азотом или сжатым воздухом.                                 + </w:t>
      </w:r>
      <w:r>
        <w:br/>
      </w:r>
      <w:r>
        <w:rPr>
          <w:rFonts w:ascii="Times New Roman"/>
          <w:b w:val="false"/>
          <w:i w:val="false"/>
          <w:color w:val="000000"/>
          <w:sz w:val="28"/>
        </w:rPr>
        <w:t xml:space="preserve">
20. Проверить состояние и крепление газового </w:t>
      </w:r>
      <w:r>
        <w:br/>
      </w:r>
      <w:r>
        <w:rPr>
          <w:rFonts w:ascii="Times New Roman"/>
          <w:b w:val="false"/>
          <w:i w:val="false"/>
          <w:color w:val="000000"/>
          <w:sz w:val="28"/>
        </w:rPr>
        <w:t xml:space="preserve">
    оборудования и газопроводов, крепление газового </w:t>
      </w:r>
      <w:r>
        <w:br/>
      </w:r>
      <w:r>
        <w:rPr>
          <w:rFonts w:ascii="Times New Roman"/>
          <w:b w:val="false"/>
          <w:i w:val="false"/>
          <w:color w:val="000000"/>
          <w:sz w:val="28"/>
        </w:rPr>
        <w:t xml:space="preserve">
    баллона к лонжеронам рамы.                                  + </w:t>
      </w:r>
      <w:r>
        <w:br/>
      </w:r>
      <w:r>
        <w:rPr>
          <w:rFonts w:ascii="Times New Roman"/>
          <w:b w:val="false"/>
          <w:i w:val="false"/>
          <w:color w:val="000000"/>
          <w:sz w:val="28"/>
        </w:rPr>
        <w:t xml:space="preserve">
21. Проверить давление в первой и второй ступенях </w:t>
      </w:r>
      <w:r>
        <w:br/>
      </w:r>
      <w:r>
        <w:rPr>
          <w:rFonts w:ascii="Times New Roman"/>
          <w:b w:val="false"/>
          <w:i w:val="false"/>
          <w:color w:val="000000"/>
          <w:sz w:val="28"/>
        </w:rPr>
        <w:t xml:space="preserve">
    редуктора, ход штока и герметичность клапана </w:t>
      </w:r>
      <w:r>
        <w:br/>
      </w:r>
      <w:r>
        <w:rPr>
          <w:rFonts w:ascii="Times New Roman"/>
          <w:b w:val="false"/>
          <w:i w:val="false"/>
          <w:color w:val="000000"/>
          <w:sz w:val="28"/>
        </w:rPr>
        <w:t xml:space="preserve">
    второй ступени редуктора, герметичность </w:t>
      </w:r>
      <w:r>
        <w:br/>
      </w:r>
      <w:r>
        <w:rPr>
          <w:rFonts w:ascii="Times New Roman"/>
          <w:b w:val="false"/>
          <w:i w:val="false"/>
          <w:color w:val="000000"/>
          <w:sz w:val="28"/>
        </w:rPr>
        <w:t xml:space="preserve">
    разгрузочного устройства.                                   + </w:t>
      </w:r>
      <w:r>
        <w:br/>
      </w:r>
      <w:r>
        <w:rPr>
          <w:rFonts w:ascii="Times New Roman"/>
          <w:b w:val="false"/>
          <w:i w:val="false"/>
          <w:color w:val="000000"/>
          <w:sz w:val="28"/>
        </w:rPr>
        <w:t xml:space="preserve">
22. Проверить установку угла опережения зажигания </w:t>
      </w:r>
      <w:r>
        <w:br/>
      </w:r>
      <w:r>
        <w:rPr>
          <w:rFonts w:ascii="Times New Roman"/>
          <w:b w:val="false"/>
          <w:i w:val="false"/>
          <w:color w:val="000000"/>
          <w:sz w:val="28"/>
        </w:rPr>
        <w:t xml:space="preserve">
    при работе двигателя на газе.                               + </w:t>
      </w:r>
      <w:r>
        <w:br/>
      </w:r>
      <w:r>
        <w:rPr>
          <w:rFonts w:ascii="Times New Roman"/>
          <w:b w:val="false"/>
          <w:i w:val="false"/>
          <w:color w:val="000000"/>
          <w:sz w:val="28"/>
        </w:rPr>
        <w:t xml:space="preserve">
23. Проверить работу двигателя на газе при различных </w:t>
      </w:r>
      <w:r>
        <w:br/>
      </w:r>
      <w:r>
        <w:rPr>
          <w:rFonts w:ascii="Times New Roman"/>
          <w:b w:val="false"/>
          <w:i w:val="false"/>
          <w:color w:val="000000"/>
          <w:sz w:val="28"/>
        </w:rPr>
        <w:t xml:space="preserve">
    частотах вращения коленчатого вала. Проверить и </w:t>
      </w:r>
      <w:r>
        <w:br/>
      </w:r>
      <w:r>
        <w:rPr>
          <w:rFonts w:ascii="Times New Roman"/>
          <w:b w:val="false"/>
          <w:i w:val="false"/>
          <w:color w:val="000000"/>
          <w:sz w:val="28"/>
        </w:rPr>
        <w:t xml:space="preserve">
    при необходимости отрегулировать содержание </w:t>
      </w:r>
      <w:r>
        <w:br/>
      </w:r>
      <w:r>
        <w:rPr>
          <w:rFonts w:ascii="Times New Roman"/>
          <w:b w:val="false"/>
          <w:i w:val="false"/>
          <w:color w:val="000000"/>
          <w:sz w:val="28"/>
        </w:rPr>
        <w:t xml:space="preserve">
    окиси углерода в отработавших газах.                        + </w:t>
      </w:r>
      <w:r>
        <w:br/>
      </w:r>
      <w:r>
        <w:rPr>
          <w:rFonts w:ascii="Times New Roman"/>
          <w:b w:val="false"/>
          <w:i w:val="false"/>
          <w:color w:val="000000"/>
          <w:sz w:val="28"/>
        </w:rPr>
        <w:t xml:space="preserve">
------------------------------------------------------------------------- </w:t>
      </w:r>
      <w:r>
        <w:br/>
      </w:r>
      <w:r>
        <w:rPr>
          <w:rFonts w:ascii="Times New Roman"/>
          <w:b w:val="false"/>
          <w:i w:val="false"/>
          <w:color w:val="000000"/>
          <w:sz w:val="28"/>
        </w:rPr>
        <w:t xml:space="preserve">
                         Электрооборудование </w:t>
      </w:r>
      <w:r>
        <w:br/>
      </w:r>
      <w:r>
        <w:rPr>
          <w:rFonts w:ascii="Times New Roman"/>
          <w:b w:val="false"/>
          <w:i w:val="false"/>
          <w:color w:val="000000"/>
          <w:sz w:val="28"/>
        </w:rPr>
        <w:t xml:space="preserve">
------------------------------------------------------------------------- </w:t>
      </w:r>
      <w:r>
        <w:br/>
      </w:r>
      <w:r>
        <w:rPr>
          <w:rFonts w:ascii="Times New Roman"/>
          <w:b w:val="false"/>
          <w:i w:val="false"/>
          <w:color w:val="000000"/>
          <w:sz w:val="28"/>
        </w:rPr>
        <w:t xml:space="preserve">
24. Проверить действие звукового сигнала, ламп и </w:t>
      </w:r>
      <w:r>
        <w:br/>
      </w:r>
      <w:r>
        <w:rPr>
          <w:rFonts w:ascii="Times New Roman"/>
          <w:b w:val="false"/>
          <w:i w:val="false"/>
          <w:color w:val="000000"/>
          <w:sz w:val="28"/>
        </w:rPr>
        <w:t xml:space="preserve">
    щитка приборов освещения и сигнализации, </w:t>
      </w:r>
      <w:r>
        <w:br/>
      </w:r>
      <w:r>
        <w:rPr>
          <w:rFonts w:ascii="Times New Roman"/>
          <w:b w:val="false"/>
          <w:i w:val="false"/>
          <w:color w:val="000000"/>
          <w:sz w:val="28"/>
        </w:rPr>
        <w:t xml:space="preserve">
    контрольно-измерительных приборов, фар, </w:t>
      </w:r>
      <w:r>
        <w:br/>
      </w:r>
      <w:r>
        <w:rPr>
          <w:rFonts w:ascii="Times New Roman"/>
          <w:b w:val="false"/>
          <w:i w:val="false"/>
          <w:color w:val="000000"/>
          <w:sz w:val="28"/>
        </w:rPr>
        <w:t xml:space="preserve">
    подфарников, задних фонарей, стоп-сигнала и </w:t>
      </w:r>
      <w:r>
        <w:br/>
      </w:r>
      <w:r>
        <w:rPr>
          <w:rFonts w:ascii="Times New Roman"/>
          <w:b w:val="false"/>
          <w:i w:val="false"/>
          <w:color w:val="000000"/>
          <w:sz w:val="28"/>
        </w:rPr>
        <w:t xml:space="preserve">
    переключателя света, а в холодное время года </w:t>
      </w:r>
      <w:r>
        <w:br/>
      </w:r>
      <w:r>
        <w:rPr>
          <w:rFonts w:ascii="Times New Roman"/>
          <w:b w:val="false"/>
          <w:i w:val="false"/>
          <w:color w:val="000000"/>
          <w:sz w:val="28"/>
        </w:rPr>
        <w:t xml:space="preserve">
    приборов электрооборудования системы отопления </w:t>
      </w:r>
      <w:r>
        <w:br/>
      </w:r>
      <w:r>
        <w:rPr>
          <w:rFonts w:ascii="Times New Roman"/>
          <w:b w:val="false"/>
          <w:i w:val="false"/>
          <w:color w:val="000000"/>
          <w:sz w:val="28"/>
        </w:rPr>
        <w:t xml:space="preserve">
    пускового подогревателя.                            + </w:t>
      </w:r>
      <w:r>
        <w:br/>
      </w:r>
      <w:r>
        <w:rPr>
          <w:rFonts w:ascii="Times New Roman"/>
          <w:b w:val="false"/>
          <w:i w:val="false"/>
          <w:color w:val="000000"/>
          <w:sz w:val="28"/>
        </w:rPr>
        <w:t xml:space="preserve">
25. Проверить действие стеклоочистителя и </w:t>
      </w:r>
      <w:r>
        <w:br/>
      </w:r>
      <w:r>
        <w:rPr>
          <w:rFonts w:ascii="Times New Roman"/>
          <w:b w:val="false"/>
          <w:i w:val="false"/>
          <w:color w:val="000000"/>
          <w:sz w:val="28"/>
        </w:rPr>
        <w:t xml:space="preserve">
    омывателей ветрового стекла и фар.                  + </w:t>
      </w:r>
      <w:r>
        <w:br/>
      </w:r>
      <w:r>
        <w:rPr>
          <w:rFonts w:ascii="Times New Roman"/>
          <w:b w:val="false"/>
          <w:i w:val="false"/>
          <w:color w:val="000000"/>
          <w:sz w:val="28"/>
        </w:rPr>
        <w:t xml:space="preserve">
26. Проверить установку, крепление и действие фар, </w:t>
      </w:r>
      <w:r>
        <w:br/>
      </w:r>
      <w:r>
        <w:rPr>
          <w:rFonts w:ascii="Times New Roman"/>
          <w:b w:val="false"/>
          <w:i w:val="false"/>
          <w:color w:val="000000"/>
          <w:sz w:val="28"/>
        </w:rPr>
        <w:t xml:space="preserve">
    отрегулировать направление светового потока.        + </w:t>
      </w:r>
      <w:r>
        <w:br/>
      </w:r>
      <w:r>
        <w:rPr>
          <w:rFonts w:ascii="Times New Roman"/>
          <w:b w:val="false"/>
          <w:i w:val="false"/>
          <w:color w:val="000000"/>
          <w:sz w:val="28"/>
        </w:rPr>
        <w:t xml:space="preserve">
27. Очистить от грязи поверхность и клеммы ножного </w:t>
      </w:r>
      <w:r>
        <w:br/>
      </w:r>
      <w:r>
        <w:rPr>
          <w:rFonts w:ascii="Times New Roman"/>
          <w:b w:val="false"/>
          <w:i w:val="false"/>
          <w:color w:val="000000"/>
          <w:sz w:val="28"/>
        </w:rPr>
        <w:t xml:space="preserve">
    переключателя света и выключателя стоп-сигнала.     + </w:t>
      </w:r>
      <w:r>
        <w:br/>
      </w:r>
      <w:r>
        <w:rPr>
          <w:rFonts w:ascii="Times New Roman"/>
          <w:b w:val="false"/>
          <w:i w:val="false"/>
          <w:color w:val="000000"/>
          <w:sz w:val="28"/>
        </w:rPr>
        <w:t xml:space="preserve">
28. Зачистить контакты прерывателя-распределителя </w:t>
      </w:r>
      <w:r>
        <w:br/>
      </w:r>
      <w:r>
        <w:rPr>
          <w:rFonts w:ascii="Times New Roman"/>
          <w:b w:val="false"/>
          <w:i w:val="false"/>
          <w:color w:val="000000"/>
          <w:sz w:val="28"/>
        </w:rPr>
        <w:t xml:space="preserve">
    зажигания или при необходимости заменить. </w:t>
      </w:r>
      <w:r>
        <w:br/>
      </w:r>
      <w:r>
        <w:rPr>
          <w:rFonts w:ascii="Times New Roman"/>
          <w:b w:val="false"/>
          <w:i w:val="false"/>
          <w:color w:val="000000"/>
          <w:sz w:val="28"/>
        </w:rPr>
        <w:t xml:space="preserve">
    Отрегулировать зазор по углу замкнутого </w:t>
      </w:r>
      <w:r>
        <w:br/>
      </w:r>
      <w:r>
        <w:rPr>
          <w:rFonts w:ascii="Times New Roman"/>
          <w:b w:val="false"/>
          <w:i w:val="false"/>
          <w:color w:val="000000"/>
          <w:sz w:val="28"/>
        </w:rPr>
        <w:t xml:space="preserve">
    состояния.                                          + </w:t>
      </w:r>
      <w:r>
        <w:br/>
      </w:r>
      <w:r>
        <w:rPr>
          <w:rFonts w:ascii="Times New Roman"/>
          <w:b w:val="false"/>
          <w:i w:val="false"/>
          <w:color w:val="000000"/>
          <w:sz w:val="28"/>
        </w:rPr>
        <w:t xml:space="preserve">
29. Снять прерыватель-распределитель зажигания, </w:t>
      </w:r>
      <w:r>
        <w:br/>
      </w:r>
      <w:r>
        <w:rPr>
          <w:rFonts w:ascii="Times New Roman"/>
          <w:b w:val="false"/>
          <w:i w:val="false"/>
          <w:color w:val="000000"/>
          <w:sz w:val="28"/>
        </w:rPr>
        <w:t xml:space="preserve">
    очистить, проверить его состояние и </w:t>
      </w:r>
      <w:r>
        <w:br/>
      </w:r>
      <w:r>
        <w:rPr>
          <w:rFonts w:ascii="Times New Roman"/>
          <w:b w:val="false"/>
          <w:i w:val="false"/>
          <w:color w:val="000000"/>
          <w:sz w:val="28"/>
        </w:rPr>
        <w:t xml:space="preserve">
    отрегулировать на стенде.                            Один раз в год </w:t>
      </w:r>
      <w:r>
        <w:br/>
      </w:r>
      <w:r>
        <w:rPr>
          <w:rFonts w:ascii="Times New Roman"/>
          <w:b w:val="false"/>
          <w:i w:val="false"/>
          <w:color w:val="000000"/>
          <w:sz w:val="28"/>
        </w:rPr>
        <w:t xml:space="preserve">
30. Проверить крепление стартера, генератора, </w:t>
      </w:r>
      <w:r>
        <w:br/>
      </w:r>
      <w:r>
        <w:rPr>
          <w:rFonts w:ascii="Times New Roman"/>
          <w:b w:val="false"/>
          <w:i w:val="false"/>
          <w:color w:val="000000"/>
          <w:sz w:val="28"/>
        </w:rPr>
        <w:t xml:space="preserve">
    прерывателя-распределителя зажигания и </w:t>
      </w:r>
      <w:r>
        <w:br/>
      </w:r>
      <w:r>
        <w:rPr>
          <w:rFonts w:ascii="Times New Roman"/>
          <w:b w:val="false"/>
          <w:i w:val="false"/>
          <w:color w:val="000000"/>
          <w:sz w:val="28"/>
        </w:rPr>
        <w:t xml:space="preserve">
    состояние контактов электрических соединений.       + </w:t>
      </w:r>
      <w:r>
        <w:br/>
      </w:r>
      <w:r>
        <w:rPr>
          <w:rFonts w:ascii="Times New Roman"/>
          <w:b w:val="false"/>
          <w:i w:val="false"/>
          <w:color w:val="000000"/>
          <w:sz w:val="28"/>
        </w:rPr>
        <w:t xml:space="preserve">
31. Снять генератор, стартер, очистить, продуть, </w:t>
      </w:r>
      <w:r>
        <w:br/>
      </w:r>
      <w:r>
        <w:rPr>
          <w:rFonts w:ascii="Times New Roman"/>
          <w:b w:val="false"/>
          <w:i w:val="false"/>
          <w:color w:val="000000"/>
          <w:sz w:val="28"/>
        </w:rPr>
        <w:t xml:space="preserve">
    заменить изношенные детали и смазать </w:t>
      </w:r>
      <w:r>
        <w:br/>
      </w:r>
      <w:r>
        <w:rPr>
          <w:rFonts w:ascii="Times New Roman"/>
          <w:b w:val="false"/>
          <w:i w:val="false"/>
          <w:color w:val="000000"/>
          <w:sz w:val="28"/>
        </w:rPr>
        <w:t xml:space="preserve">
    подшипники.                                          Один раз в год </w:t>
      </w:r>
      <w:r>
        <w:br/>
      </w:r>
      <w:r>
        <w:rPr>
          <w:rFonts w:ascii="Times New Roman"/>
          <w:b w:val="false"/>
          <w:i w:val="false"/>
          <w:color w:val="000000"/>
          <w:sz w:val="28"/>
        </w:rPr>
        <w:t xml:space="preserve">
32. Очистить наконечники изоляторов свечей и </w:t>
      </w:r>
      <w:r>
        <w:br/>
      </w:r>
      <w:r>
        <w:rPr>
          <w:rFonts w:ascii="Times New Roman"/>
          <w:b w:val="false"/>
          <w:i w:val="false"/>
          <w:color w:val="000000"/>
          <w:sz w:val="28"/>
        </w:rPr>
        <w:t xml:space="preserve">
    крышку прерывателя-распределителя зажигания </w:t>
      </w:r>
      <w:r>
        <w:br/>
      </w:r>
      <w:r>
        <w:rPr>
          <w:rFonts w:ascii="Times New Roman"/>
          <w:b w:val="false"/>
          <w:i w:val="false"/>
          <w:color w:val="000000"/>
          <w:sz w:val="28"/>
        </w:rPr>
        <w:t xml:space="preserve">
    от загрязнений.                                                Осенью </w:t>
      </w:r>
      <w:r>
        <w:br/>
      </w:r>
      <w:r>
        <w:rPr>
          <w:rFonts w:ascii="Times New Roman"/>
          <w:b w:val="false"/>
          <w:i w:val="false"/>
          <w:color w:val="000000"/>
          <w:sz w:val="28"/>
        </w:rPr>
        <w:t xml:space="preserve">
33. Проверить работу свечей и катушки зажигания.        + </w:t>
      </w:r>
      <w:r>
        <w:br/>
      </w:r>
      <w:r>
        <w:rPr>
          <w:rFonts w:ascii="Times New Roman"/>
          <w:b w:val="false"/>
          <w:i w:val="false"/>
          <w:color w:val="000000"/>
          <w:sz w:val="28"/>
        </w:rPr>
        <w:t xml:space="preserve">
34. Проверить и при необходимости привести в </w:t>
      </w:r>
      <w:r>
        <w:br/>
      </w:r>
      <w:r>
        <w:rPr>
          <w:rFonts w:ascii="Times New Roman"/>
          <w:b w:val="false"/>
          <w:i w:val="false"/>
          <w:color w:val="000000"/>
          <w:sz w:val="28"/>
        </w:rPr>
        <w:t xml:space="preserve">
    норму (в соответствие с инструкцией </w:t>
      </w:r>
      <w:r>
        <w:br/>
      </w:r>
      <w:r>
        <w:rPr>
          <w:rFonts w:ascii="Times New Roman"/>
          <w:b w:val="false"/>
          <w:i w:val="false"/>
          <w:color w:val="000000"/>
          <w:sz w:val="28"/>
        </w:rPr>
        <w:t xml:space="preserve">
    предприятия-изготовителя) процессорную систему </w:t>
      </w:r>
      <w:r>
        <w:br/>
      </w:r>
      <w:r>
        <w:rPr>
          <w:rFonts w:ascii="Times New Roman"/>
          <w:b w:val="false"/>
          <w:i w:val="false"/>
          <w:color w:val="000000"/>
          <w:sz w:val="28"/>
        </w:rPr>
        <w:t xml:space="preserve">
    управления зажиганием и впрыском топлива.                   + </w:t>
      </w:r>
      <w:r>
        <w:br/>
      </w:r>
      <w:r>
        <w:rPr>
          <w:rFonts w:ascii="Times New Roman"/>
          <w:b w:val="false"/>
          <w:i w:val="false"/>
          <w:color w:val="000000"/>
          <w:sz w:val="28"/>
        </w:rPr>
        <w:t xml:space="preserve">
35. Снять аккумуляторную батарею для подзарядки и </w:t>
      </w:r>
      <w:r>
        <w:br/>
      </w:r>
      <w:r>
        <w:rPr>
          <w:rFonts w:ascii="Times New Roman"/>
          <w:b w:val="false"/>
          <w:i w:val="false"/>
          <w:color w:val="000000"/>
          <w:sz w:val="28"/>
        </w:rPr>
        <w:t xml:space="preserve">
    привести в соответствие уровень плотность </w:t>
      </w:r>
      <w:r>
        <w:br/>
      </w:r>
      <w:r>
        <w:rPr>
          <w:rFonts w:ascii="Times New Roman"/>
          <w:b w:val="false"/>
          <w:i w:val="false"/>
          <w:color w:val="000000"/>
          <w:sz w:val="28"/>
        </w:rPr>
        <w:t xml:space="preserve">
    электролита.                                                   Осенью </w:t>
      </w:r>
      <w:r>
        <w:br/>
      </w:r>
      <w:r>
        <w:rPr>
          <w:rFonts w:ascii="Times New Roman"/>
          <w:b w:val="false"/>
          <w:i w:val="false"/>
          <w:color w:val="000000"/>
          <w:sz w:val="28"/>
        </w:rPr>
        <w:t xml:space="preserve">
------------------------------------------------------------------------- </w:t>
      </w:r>
      <w:r>
        <w:br/>
      </w:r>
      <w:r>
        <w:rPr>
          <w:rFonts w:ascii="Times New Roman"/>
          <w:b w:val="false"/>
          <w:i w:val="false"/>
          <w:color w:val="000000"/>
          <w:sz w:val="28"/>
        </w:rPr>
        <w:t xml:space="preserve">
                              Сцепление </w:t>
      </w:r>
      <w:r>
        <w:br/>
      </w:r>
      <w:r>
        <w:rPr>
          <w:rFonts w:ascii="Times New Roman"/>
          <w:b w:val="false"/>
          <w:i w:val="false"/>
          <w:color w:val="000000"/>
          <w:sz w:val="28"/>
        </w:rPr>
        <w:t xml:space="preserve">
------------------------------------------------------------------------- </w:t>
      </w:r>
      <w:r>
        <w:br/>
      </w:r>
      <w:r>
        <w:rPr>
          <w:rFonts w:ascii="Times New Roman"/>
          <w:b w:val="false"/>
          <w:i w:val="false"/>
          <w:color w:val="000000"/>
          <w:sz w:val="28"/>
        </w:rPr>
        <w:t xml:space="preserve">
36. Проверить герметичность системы гидропривода </w:t>
      </w:r>
      <w:r>
        <w:br/>
      </w:r>
      <w:r>
        <w:rPr>
          <w:rFonts w:ascii="Times New Roman"/>
          <w:b w:val="false"/>
          <w:i w:val="false"/>
          <w:color w:val="000000"/>
          <w:sz w:val="28"/>
        </w:rPr>
        <w:t xml:space="preserve">
    (пневмопривода) и функционирование работы </w:t>
      </w:r>
      <w:r>
        <w:br/>
      </w:r>
      <w:r>
        <w:rPr>
          <w:rFonts w:ascii="Times New Roman"/>
          <w:b w:val="false"/>
          <w:i w:val="false"/>
          <w:color w:val="000000"/>
          <w:sz w:val="28"/>
        </w:rPr>
        <w:t xml:space="preserve">
    сцепления при необходимости отрегулировать.         + </w:t>
      </w:r>
      <w:r>
        <w:br/>
      </w:r>
      <w:r>
        <w:rPr>
          <w:rFonts w:ascii="Times New Roman"/>
          <w:b w:val="false"/>
          <w:i w:val="false"/>
          <w:color w:val="000000"/>
          <w:sz w:val="28"/>
        </w:rPr>
        <w:t xml:space="preserve">
37. Проверить действие оттяжной пружины и </w:t>
      </w:r>
      <w:r>
        <w:br/>
      </w:r>
      <w:r>
        <w:rPr>
          <w:rFonts w:ascii="Times New Roman"/>
          <w:b w:val="false"/>
          <w:i w:val="false"/>
          <w:color w:val="000000"/>
          <w:sz w:val="28"/>
        </w:rPr>
        <w:t xml:space="preserve">
    свободный ход педали сцепления.                     + </w:t>
      </w:r>
      <w:r>
        <w:br/>
      </w:r>
      <w:r>
        <w:rPr>
          <w:rFonts w:ascii="Times New Roman"/>
          <w:b w:val="false"/>
          <w:i w:val="false"/>
          <w:color w:val="000000"/>
          <w:sz w:val="28"/>
        </w:rPr>
        <w:t xml:space="preserve">
------------------------------------------------------------------------- </w:t>
      </w:r>
      <w:r>
        <w:br/>
      </w:r>
      <w:r>
        <w:rPr>
          <w:rFonts w:ascii="Times New Roman"/>
          <w:b w:val="false"/>
          <w:i w:val="false"/>
          <w:color w:val="000000"/>
          <w:sz w:val="28"/>
        </w:rPr>
        <w:t xml:space="preserve">
                     Коробка переключения передач </w:t>
      </w:r>
      <w:r>
        <w:br/>
      </w:r>
      <w:r>
        <w:rPr>
          <w:rFonts w:ascii="Times New Roman"/>
          <w:b w:val="false"/>
          <w:i w:val="false"/>
          <w:color w:val="000000"/>
          <w:sz w:val="28"/>
        </w:rPr>
        <w:t xml:space="preserve">
------------------------------------------------------------------------- </w:t>
      </w:r>
      <w:r>
        <w:br/>
      </w:r>
      <w:r>
        <w:rPr>
          <w:rFonts w:ascii="Times New Roman"/>
          <w:b w:val="false"/>
          <w:i w:val="false"/>
          <w:color w:val="000000"/>
          <w:sz w:val="28"/>
        </w:rPr>
        <w:t xml:space="preserve">
38. Проверить крепление и герметичность коробки </w:t>
      </w:r>
      <w:r>
        <w:br/>
      </w:r>
      <w:r>
        <w:rPr>
          <w:rFonts w:ascii="Times New Roman"/>
          <w:b w:val="false"/>
          <w:i w:val="false"/>
          <w:color w:val="000000"/>
          <w:sz w:val="28"/>
        </w:rPr>
        <w:t xml:space="preserve">
    переключения передач, действие привода </w:t>
      </w:r>
      <w:r>
        <w:br/>
      </w:r>
      <w:r>
        <w:rPr>
          <w:rFonts w:ascii="Times New Roman"/>
          <w:b w:val="false"/>
          <w:i w:val="false"/>
          <w:color w:val="000000"/>
          <w:sz w:val="28"/>
        </w:rPr>
        <w:t xml:space="preserve">
    механизма переключения передач.                     + </w:t>
      </w:r>
      <w:r>
        <w:br/>
      </w:r>
      <w:r>
        <w:rPr>
          <w:rFonts w:ascii="Times New Roman"/>
          <w:b w:val="false"/>
          <w:i w:val="false"/>
          <w:color w:val="000000"/>
          <w:sz w:val="28"/>
        </w:rPr>
        <w:t xml:space="preserve">
------------------------------------------------------------------------- </w:t>
      </w:r>
      <w:r>
        <w:br/>
      </w:r>
      <w:r>
        <w:rPr>
          <w:rFonts w:ascii="Times New Roman"/>
          <w:b w:val="false"/>
          <w:i w:val="false"/>
          <w:color w:val="000000"/>
          <w:sz w:val="28"/>
        </w:rPr>
        <w:t xml:space="preserve">
            Гидромеханическая коробка переключения передач </w:t>
      </w:r>
      <w:r>
        <w:br/>
      </w:r>
      <w:r>
        <w:rPr>
          <w:rFonts w:ascii="Times New Roman"/>
          <w:b w:val="false"/>
          <w:i w:val="false"/>
          <w:color w:val="000000"/>
          <w:sz w:val="28"/>
        </w:rPr>
        <w:t xml:space="preserve">
------------------------------------------------------------------------- </w:t>
      </w:r>
      <w:r>
        <w:br/>
      </w:r>
      <w:r>
        <w:rPr>
          <w:rFonts w:ascii="Times New Roman"/>
          <w:b w:val="false"/>
          <w:i w:val="false"/>
          <w:color w:val="000000"/>
          <w:sz w:val="28"/>
        </w:rPr>
        <w:t xml:space="preserve">
39. Проверить крепление наконечников электрических </w:t>
      </w:r>
      <w:r>
        <w:br/>
      </w:r>
      <w:r>
        <w:rPr>
          <w:rFonts w:ascii="Times New Roman"/>
          <w:b w:val="false"/>
          <w:i w:val="false"/>
          <w:color w:val="000000"/>
          <w:sz w:val="28"/>
        </w:rPr>
        <w:t xml:space="preserve">
    проводов.                                           + </w:t>
      </w:r>
      <w:r>
        <w:br/>
      </w:r>
      <w:r>
        <w:rPr>
          <w:rFonts w:ascii="Times New Roman"/>
          <w:b w:val="false"/>
          <w:i w:val="false"/>
          <w:color w:val="000000"/>
          <w:sz w:val="28"/>
        </w:rPr>
        <w:t xml:space="preserve">
40. Проверить правильность регулировки режимов </w:t>
      </w:r>
      <w:r>
        <w:br/>
      </w:r>
      <w:r>
        <w:rPr>
          <w:rFonts w:ascii="Times New Roman"/>
          <w:b w:val="false"/>
          <w:i w:val="false"/>
          <w:color w:val="000000"/>
          <w:sz w:val="28"/>
        </w:rPr>
        <w:t xml:space="preserve">
    автоматического переключения передач.                       + </w:t>
      </w:r>
      <w:r>
        <w:br/>
      </w:r>
      <w:r>
        <w:rPr>
          <w:rFonts w:ascii="Times New Roman"/>
          <w:b w:val="false"/>
          <w:i w:val="false"/>
          <w:color w:val="000000"/>
          <w:sz w:val="28"/>
        </w:rPr>
        <w:t xml:space="preserve">
41. Проверить давление масла в системе.                         + </w:t>
      </w:r>
      <w:r>
        <w:br/>
      </w:r>
      <w:r>
        <w:rPr>
          <w:rFonts w:ascii="Times New Roman"/>
          <w:b w:val="false"/>
          <w:i w:val="false"/>
          <w:color w:val="000000"/>
          <w:sz w:val="28"/>
        </w:rPr>
        <w:t xml:space="preserve">
42. Проверить исправность датчиков температуры и </w:t>
      </w:r>
      <w:r>
        <w:br/>
      </w:r>
      <w:r>
        <w:rPr>
          <w:rFonts w:ascii="Times New Roman"/>
          <w:b w:val="false"/>
          <w:i w:val="false"/>
          <w:color w:val="000000"/>
          <w:sz w:val="28"/>
        </w:rPr>
        <w:t xml:space="preserve">
    давления масла.                                             + </w:t>
      </w:r>
      <w:r>
        <w:br/>
      </w:r>
      <w:r>
        <w:rPr>
          <w:rFonts w:ascii="Times New Roman"/>
          <w:b w:val="false"/>
          <w:i w:val="false"/>
          <w:color w:val="000000"/>
          <w:sz w:val="28"/>
        </w:rPr>
        <w:t xml:space="preserve">
------------------------------------------------------------------------- </w:t>
      </w:r>
      <w:r>
        <w:br/>
      </w:r>
      <w:r>
        <w:rPr>
          <w:rFonts w:ascii="Times New Roman"/>
          <w:b w:val="false"/>
          <w:i w:val="false"/>
          <w:color w:val="000000"/>
          <w:sz w:val="28"/>
        </w:rPr>
        <w:t xml:space="preserve">
                         Карданная передача </w:t>
      </w:r>
      <w:r>
        <w:br/>
      </w:r>
      <w:r>
        <w:rPr>
          <w:rFonts w:ascii="Times New Roman"/>
          <w:b w:val="false"/>
          <w:i w:val="false"/>
          <w:color w:val="000000"/>
          <w:sz w:val="28"/>
        </w:rPr>
        <w:t xml:space="preserve">
------------------------------------------------------------------------- </w:t>
      </w:r>
      <w:r>
        <w:br/>
      </w:r>
      <w:r>
        <w:rPr>
          <w:rFonts w:ascii="Times New Roman"/>
          <w:b w:val="false"/>
          <w:i w:val="false"/>
          <w:color w:val="000000"/>
          <w:sz w:val="28"/>
        </w:rPr>
        <w:t xml:space="preserve">
43. Проверить состояние подвесного подшипника, </w:t>
      </w:r>
      <w:r>
        <w:br/>
      </w:r>
      <w:r>
        <w:rPr>
          <w:rFonts w:ascii="Times New Roman"/>
          <w:b w:val="false"/>
          <w:i w:val="false"/>
          <w:color w:val="000000"/>
          <w:sz w:val="28"/>
        </w:rPr>
        <w:t xml:space="preserve">
    крепление промежуточной опоры и фланцев.            + </w:t>
      </w:r>
      <w:r>
        <w:br/>
      </w:r>
      <w:r>
        <w:rPr>
          <w:rFonts w:ascii="Times New Roman"/>
          <w:b w:val="false"/>
          <w:i w:val="false"/>
          <w:color w:val="000000"/>
          <w:sz w:val="28"/>
        </w:rPr>
        <w:t xml:space="preserve">
44. Проверить люфт в шарнирах и шлицевых </w:t>
      </w:r>
      <w:r>
        <w:br/>
      </w:r>
      <w:r>
        <w:rPr>
          <w:rFonts w:ascii="Times New Roman"/>
          <w:b w:val="false"/>
          <w:i w:val="false"/>
          <w:color w:val="000000"/>
          <w:sz w:val="28"/>
        </w:rPr>
        <w:t xml:space="preserve">
    соединениях и биение карданного вала.               + </w:t>
      </w:r>
      <w:r>
        <w:br/>
      </w:r>
      <w:r>
        <w:rPr>
          <w:rFonts w:ascii="Times New Roman"/>
          <w:b w:val="false"/>
          <w:i w:val="false"/>
          <w:color w:val="000000"/>
          <w:sz w:val="28"/>
        </w:rPr>
        <w:t xml:space="preserve">
------------------------------------------------------------------------- </w:t>
      </w:r>
      <w:r>
        <w:br/>
      </w:r>
      <w:r>
        <w:rPr>
          <w:rFonts w:ascii="Times New Roman"/>
          <w:b w:val="false"/>
          <w:i w:val="false"/>
          <w:color w:val="000000"/>
          <w:sz w:val="28"/>
        </w:rPr>
        <w:t xml:space="preserve">
                       Задний (средний) мост </w:t>
      </w:r>
      <w:r>
        <w:br/>
      </w:r>
      <w:r>
        <w:rPr>
          <w:rFonts w:ascii="Times New Roman"/>
          <w:b w:val="false"/>
          <w:i w:val="false"/>
          <w:color w:val="000000"/>
          <w:sz w:val="28"/>
        </w:rPr>
        <w:t xml:space="preserve">
------------------------------------------------------------------------- </w:t>
      </w:r>
      <w:r>
        <w:br/>
      </w:r>
      <w:r>
        <w:rPr>
          <w:rFonts w:ascii="Times New Roman"/>
          <w:b w:val="false"/>
          <w:i w:val="false"/>
          <w:color w:val="000000"/>
          <w:sz w:val="28"/>
        </w:rPr>
        <w:t xml:space="preserve">
45. Проверить герметичность соединений и состояние </w:t>
      </w:r>
      <w:r>
        <w:br/>
      </w:r>
      <w:r>
        <w:rPr>
          <w:rFonts w:ascii="Times New Roman"/>
          <w:b w:val="false"/>
          <w:i w:val="false"/>
          <w:color w:val="000000"/>
          <w:sz w:val="28"/>
        </w:rPr>
        <w:t xml:space="preserve">
    картера и редуктора заднего моста и колесных </w:t>
      </w:r>
      <w:r>
        <w:br/>
      </w:r>
      <w:r>
        <w:rPr>
          <w:rFonts w:ascii="Times New Roman"/>
          <w:b w:val="false"/>
          <w:i w:val="false"/>
          <w:color w:val="000000"/>
          <w:sz w:val="28"/>
        </w:rPr>
        <w:t xml:space="preserve">
    передач, гайки фланца ведущей шестерни главной </w:t>
      </w:r>
      <w:r>
        <w:br/>
      </w:r>
      <w:r>
        <w:rPr>
          <w:rFonts w:ascii="Times New Roman"/>
          <w:b w:val="false"/>
          <w:i w:val="false"/>
          <w:color w:val="000000"/>
          <w:sz w:val="28"/>
        </w:rPr>
        <w:t xml:space="preserve">
    передачи (при снятом карданном вале).                       + </w:t>
      </w:r>
      <w:r>
        <w:br/>
      </w:r>
      <w:r>
        <w:rPr>
          <w:rFonts w:ascii="Times New Roman"/>
          <w:b w:val="false"/>
          <w:i w:val="false"/>
          <w:color w:val="000000"/>
          <w:sz w:val="28"/>
        </w:rPr>
        <w:t xml:space="preserve">
46. Проверить и при необходимости закрепить </w:t>
      </w:r>
      <w:r>
        <w:br/>
      </w:r>
      <w:r>
        <w:rPr>
          <w:rFonts w:ascii="Times New Roman"/>
          <w:b w:val="false"/>
          <w:i w:val="false"/>
          <w:color w:val="000000"/>
          <w:sz w:val="28"/>
        </w:rPr>
        <w:t xml:space="preserve">
    фланцы полуосей.                                            + </w:t>
      </w:r>
      <w:r>
        <w:br/>
      </w:r>
      <w:r>
        <w:rPr>
          <w:rFonts w:ascii="Times New Roman"/>
          <w:b w:val="false"/>
          <w:i w:val="false"/>
          <w:color w:val="000000"/>
          <w:sz w:val="28"/>
        </w:rPr>
        <w:t xml:space="preserve">
------------------------------------------------------------------------- </w:t>
      </w:r>
      <w:r>
        <w:br/>
      </w:r>
      <w:r>
        <w:rPr>
          <w:rFonts w:ascii="Times New Roman"/>
          <w:b w:val="false"/>
          <w:i w:val="false"/>
          <w:color w:val="000000"/>
          <w:sz w:val="28"/>
        </w:rPr>
        <w:t xml:space="preserve">
                 Рулевое управление и передний мост </w:t>
      </w:r>
      <w:r>
        <w:br/>
      </w:r>
      <w:r>
        <w:rPr>
          <w:rFonts w:ascii="Times New Roman"/>
          <w:b w:val="false"/>
          <w:i w:val="false"/>
          <w:color w:val="000000"/>
          <w:sz w:val="28"/>
        </w:rPr>
        <w:t xml:space="preserve">
------------------------------------------------------------------------- </w:t>
      </w:r>
      <w:r>
        <w:br/>
      </w:r>
      <w:r>
        <w:rPr>
          <w:rFonts w:ascii="Times New Roman"/>
          <w:b w:val="false"/>
          <w:i w:val="false"/>
          <w:color w:val="000000"/>
          <w:sz w:val="28"/>
        </w:rPr>
        <w:t xml:space="preserve">
47. Проверить герметичность картера рулевого </w:t>
      </w:r>
      <w:r>
        <w:br/>
      </w:r>
      <w:r>
        <w:rPr>
          <w:rFonts w:ascii="Times New Roman"/>
          <w:b w:val="false"/>
          <w:i w:val="false"/>
          <w:color w:val="000000"/>
          <w:sz w:val="28"/>
        </w:rPr>
        <w:t xml:space="preserve">
    управления и гидроусилителя руля.                   + </w:t>
      </w:r>
      <w:r>
        <w:br/>
      </w:r>
      <w:r>
        <w:rPr>
          <w:rFonts w:ascii="Times New Roman"/>
          <w:b w:val="false"/>
          <w:i w:val="false"/>
          <w:color w:val="000000"/>
          <w:sz w:val="28"/>
        </w:rPr>
        <w:t xml:space="preserve">
48. Проверить крепление рулевой колонки и рулевого </w:t>
      </w:r>
      <w:r>
        <w:br/>
      </w:r>
      <w:r>
        <w:rPr>
          <w:rFonts w:ascii="Times New Roman"/>
          <w:b w:val="false"/>
          <w:i w:val="false"/>
          <w:color w:val="000000"/>
          <w:sz w:val="28"/>
        </w:rPr>
        <w:t xml:space="preserve">
    механизма.                                                  + </w:t>
      </w:r>
      <w:r>
        <w:br/>
      </w:r>
      <w:r>
        <w:rPr>
          <w:rFonts w:ascii="Times New Roman"/>
          <w:b w:val="false"/>
          <w:i w:val="false"/>
          <w:color w:val="000000"/>
          <w:sz w:val="28"/>
        </w:rPr>
        <w:t xml:space="preserve">
49. Проверить затяжку гаек клиньев карданного вала </w:t>
      </w:r>
      <w:r>
        <w:br/>
      </w:r>
      <w:r>
        <w:rPr>
          <w:rFonts w:ascii="Times New Roman"/>
          <w:b w:val="false"/>
          <w:i w:val="false"/>
          <w:color w:val="000000"/>
          <w:sz w:val="28"/>
        </w:rPr>
        <w:t xml:space="preserve">
    рулевого управления.                                + </w:t>
      </w:r>
      <w:r>
        <w:br/>
      </w:r>
      <w:r>
        <w:rPr>
          <w:rFonts w:ascii="Times New Roman"/>
          <w:b w:val="false"/>
          <w:i w:val="false"/>
          <w:color w:val="000000"/>
          <w:sz w:val="28"/>
        </w:rPr>
        <w:t xml:space="preserve">
50. Проверить затяжку гайки сошки руля.                 + </w:t>
      </w:r>
      <w:r>
        <w:br/>
      </w:r>
      <w:r>
        <w:rPr>
          <w:rFonts w:ascii="Times New Roman"/>
          <w:b w:val="false"/>
          <w:i w:val="false"/>
          <w:color w:val="000000"/>
          <w:sz w:val="28"/>
        </w:rPr>
        <w:t xml:space="preserve">
51. Проверить люфт рулевого колеса, состояние и </w:t>
      </w:r>
      <w:r>
        <w:br/>
      </w:r>
      <w:r>
        <w:rPr>
          <w:rFonts w:ascii="Times New Roman"/>
          <w:b w:val="false"/>
          <w:i w:val="false"/>
          <w:color w:val="000000"/>
          <w:sz w:val="28"/>
        </w:rPr>
        <w:t xml:space="preserve">
    крепление шарниров рулевых тяг.                     + </w:t>
      </w:r>
      <w:r>
        <w:br/>
      </w:r>
      <w:r>
        <w:rPr>
          <w:rFonts w:ascii="Times New Roman"/>
          <w:b w:val="false"/>
          <w:i w:val="false"/>
          <w:color w:val="000000"/>
          <w:sz w:val="28"/>
        </w:rPr>
        <w:t xml:space="preserve">
52. Проверить функционирование гидроусилителя </w:t>
      </w:r>
      <w:r>
        <w:br/>
      </w:r>
      <w:r>
        <w:rPr>
          <w:rFonts w:ascii="Times New Roman"/>
          <w:b w:val="false"/>
          <w:i w:val="false"/>
          <w:color w:val="000000"/>
          <w:sz w:val="28"/>
        </w:rPr>
        <w:t xml:space="preserve">
    рулевого управления, если необходимо, долить </w:t>
      </w:r>
      <w:r>
        <w:br/>
      </w:r>
      <w:r>
        <w:rPr>
          <w:rFonts w:ascii="Times New Roman"/>
          <w:b w:val="false"/>
          <w:i w:val="false"/>
          <w:color w:val="000000"/>
          <w:sz w:val="28"/>
        </w:rPr>
        <w:t xml:space="preserve">
    жидкость.                                           + </w:t>
      </w:r>
      <w:r>
        <w:br/>
      </w:r>
      <w:r>
        <w:rPr>
          <w:rFonts w:ascii="Times New Roman"/>
          <w:b w:val="false"/>
          <w:i w:val="false"/>
          <w:color w:val="000000"/>
          <w:sz w:val="28"/>
        </w:rPr>
        <w:t xml:space="preserve">
53. Проверить состояние цапф поворотных кулаков и </w:t>
      </w:r>
      <w:r>
        <w:br/>
      </w:r>
      <w:r>
        <w:rPr>
          <w:rFonts w:ascii="Times New Roman"/>
          <w:b w:val="false"/>
          <w:i w:val="false"/>
          <w:color w:val="000000"/>
          <w:sz w:val="28"/>
        </w:rPr>
        <w:t xml:space="preserve">
    подшипников передних колес.                                 + </w:t>
      </w:r>
      <w:r>
        <w:br/>
      </w:r>
      <w:r>
        <w:rPr>
          <w:rFonts w:ascii="Times New Roman"/>
          <w:b w:val="false"/>
          <w:i w:val="false"/>
          <w:color w:val="000000"/>
          <w:sz w:val="28"/>
        </w:rPr>
        <w:t xml:space="preserve">
54. Отрегулировать затяжку подшипников передних </w:t>
      </w:r>
      <w:r>
        <w:br/>
      </w:r>
      <w:r>
        <w:rPr>
          <w:rFonts w:ascii="Times New Roman"/>
          <w:b w:val="false"/>
          <w:i w:val="false"/>
          <w:color w:val="000000"/>
          <w:sz w:val="28"/>
        </w:rPr>
        <w:t xml:space="preserve">
    колес.                                              + </w:t>
      </w:r>
      <w:r>
        <w:br/>
      </w:r>
      <w:r>
        <w:rPr>
          <w:rFonts w:ascii="Times New Roman"/>
          <w:b w:val="false"/>
          <w:i w:val="false"/>
          <w:color w:val="000000"/>
          <w:sz w:val="28"/>
        </w:rPr>
        <w:t xml:space="preserve">
55. Проверить состояние шарниров равных угловых </w:t>
      </w:r>
      <w:r>
        <w:br/>
      </w:r>
      <w:r>
        <w:rPr>
          <w:rFonts w:ascii="Times New Roman"/>
          <w:b w:val="false"/>
          <w:i w:val="false"/>
          <w:color w:val="000000"/>
          <w:sz w:val="28"/>
        </w:rPr>
        <w:t xml:space="preserve">
    скоростей.                                                  + </w:t>
      </w:r>
      <w:r>
        <w:br/>
      </w:r>
      <w:r>
        <w:rPr>
          <w:rFonts w:ascii="Times New Roman"/>
          <w:b w:val="false"/>
          <w:i w:val="false"/>
          <w:color w:val="000000"/>
          <w:sz w:val="28"/>
        </w:rPr>
        <w:t xml:space="preserve">
56. Проверить состояние шаровых опор и сайлент- </w:t>
      </w:r>
      <w:r>
        <w:br/>
      </w:r>
      <w:r>
        <w:rPr>
          <w:rFonts w:ascii="Times New Roman"/>
          <w:b w:val="false"/>
          <w:i w:val="false"/>
          <w:color w:val="000000"/>
          <w:sz w:val="28"/>
        </w:rPr>
        <w:t xml:space="preserve">
    блоков.                                                     + </w:t>
      </w:r>
      <w:r>
        <w:br/>
      </w:r>
      <w:r>
        <w:rPr>
          <w:rFonts w:ascii="Times New Roman"/>
          <w:b w:val="false"/>
          <w:i w:val="false"/>
          <w:color w:val="000000"/>
          <w:sz w:val="28"/>
        </w:rPr>
        <w:t xml:space="preserve">
57. Проверить крепление и правильность установки </w:t>
      </w:r>
      <w:r>
        <w:br/>
      </w:r>
      <w:r>
        <w:rPr>
          <w:rFonts w:ascii="Times New Roman"/>
          <w:b w:val="false"/>
          <w:i w:val="false"/>
          <w:color w:val="000000"/>
          <w:sz w:val="28"/>
        </w:rPr>
        <w:t xml:space="preserve">
    балки передней оси и рессор.                                + </w:t>
      </w:r>
      <w:r>
        <w:br/>
      </w:r>
      <w:r>
        <w:rPr>
          <w:rFonts w:ascii="Times New Roman"/>
          <w:b w:val="false"/>
          <w:i w:val="false"/>
          <w:color w:val="000000"/>
          <w:sz w:val="28"/>
        </w:rPr>
        <w:t xml:space="preserve">
58. Проверить углы установки передних колес. При </w:t>
      </w:r>
      <w:r>
        <w:br/>
      </w:r>
      <w:r>
        <w:rPr>
          <w:rFonts w:ascii="Times New Roman"/>
          <w:b w:val="false"/>
          <w:i w:val="false"/>
          <w:color w:val="000000"/>
          <w:sz w:val="28"/>
        </w:rPr>
        <w:t xml:space="preserve">
    необходимости выполнить регулировочные работы.              + </w:t>
      </w:r>
      <w:r>
        <w:br/>
      </w:r>
      <w:r>
        <w:rPr>
          <w:rFonts w:ascii="Times New Roman"/>
          <w:b w:val="false"/>
          <w:i w:val="false"/>
          <w:color w:val="000000"/>
          <w:sz w:val="28"/>
        </w:rPr>
        <w:t xml:space="preserve">
59. Проверить герметичность и крепление передней </w:t>
      </w:r>
      <w:r>
        <w:br/>
      </w:r>
      <w:r>
        <w:rPr>
          <w:rFonts w:ascii="Times New Roman"/>
          <w:b w:val="false"/>
          <w:i w:val="false"/>
          <w:color w:val="000000"/>
          <w:sz w:val="28"/>
        </w:rPr>
        <w:t xml:space="preserve">
    стойки-амортизатора.                                + </w:t>
      </w:r>
      <w:r>
        <w:br/>
      </w:r>
      <w:r>
        <w:rPr>
          <w:rFonts w:ascii="Times New Roman"/>
          <w:b w:val="false"/>
          <w:i w:val="false"/>
          <w:color w:val="000000"/>
          <w:sz w:val="28"/>
        </w:rPr>
        <w:t xml:space="preserve">
60. Долить или заменить (по необходимости) </w:t>
      </w:r>
      <w:r>
        <w:br/>
      </w:r>
      <w:r>
        <w:rPr>
          <w:rFonts w:ascii="Times New Roman"/>
          <w:b w:val="false"/>
          <w:i w:val="false"/>
          <w:color w:val="000000"/>
          <w:sz w:val="28"/>
        </w:rPr>
        <w:t xml:space="preserve">
    жидкость в гидроусилителе руля.                             + </w:t>
      </w:r>
      <w:r>
        <w:br/>
      </w:r>
      <w:r>
        <w:rPr>
          <w:rFonts w:ascii="Times New Roman"/>
          <w:b w:val="false"/>
          <w:i w:val="false"/>
          <w:color w:val="000000"/>
          <w:sz w:val="28"/>
        </w:rPr>
        <w:t xml:space="preserve">
------------------------------------------------------------------------- </w:t>
      </w:r>
      <w:r>
        <w:br/>
      </w:r>
      <w:r>
        <w:rPr>
          <w:rFonts w:ascii="Times New Roman"/>
          <w:b w:val="false"/>
          <w:i w:val="false"/>
          <w:color w:val="000000"/>
          <w:sz w:val="28"/>
        </w:rPr>
        <w:t xml:space="preserve">
                          Тормозная система </w:t>
      </w:r>
      <w:r>
        <w:br/>
      </w:r>
      <w:r>
        <w:rPr>
          <w:rFonts w:ascii="Times New Roman"/>
          <w:b w:val="false"/>
          <w:i w:val="false"/>
          <w:color w:val="000000"/>
          <w:sz w:val="28"/>
        </w:rPr>
        <w:t xml:space="preserve">
------------------------------------------------------------------------- </w:t>
      </w:r>
      <w:r>
        <w:br/>
      </w:r>
      <w:r>
        <w:rPr>
          <w:rFonts w:ascii="Times New Roman"/>
          <w:b w:val="false"/>
          <w:i w:val="false"/>
          <w:color w:val="000000"/>
          <w:sz w:val="28"/>
        </w:rPr>
        <w:t xml:space="preserve">
61. Проверить состояние и действие кранов и сливных </w:t>
      </w:r>
      <w:r>
        <w:br/>
      </w:r>
      <w:r>
        <w:rPr>
          <w:rFonts w:ascii="Times New Roman"/>
          <w:b w:val="false"/>
          <w:i w:val="false"/>
          <w:color w:val="000000"/>
          <w:sz w:val="28"/>
        </w:rPr>
        <w:t xml:space="preserve">
    устройств в системе торможения.                                Осенью </w:t>
      </w:r>
      <w:r>
        <w:br/>
      </w:r>
      <w:r>
        <w:rPr>
          <w:rFonts w:ascii="Times New Roman"/>
          <w:b w:val="false"/>
          <w:i w:val="false"/>
          <w:color w:val="000000"/>
          <w:sz w:val="28"/>
        </w:rPr>
        <w:t xml:space="preserve">
62. Проверить крепление узлов тормозной системы, в </w:t>
      </w:r>
      <w:r>
        <w:br/>
      </w:r>
      <w:r>
        <w:rPr>
          <w:rFonts w:ascii="Times New Roman"/>
          <w:b w:val="false"/>
          <w:i w:val="false"/>
          <w:color w:val="000000"/>
          <w:sz w:val="28"/>
        </w:rPr>
        <w:t xml:space="preserve">
    том числе главного тормозного цилиндра, </w:t>
      </w:r>
      <w:r>
        <w:br/>
      </w:r>
      <w:r>
        <w:rPr>
          <w:rFonts w:ascii="Times New Roman"/>
          <w:b w:val="false"/>
          <w:i w:val="false"/>
          <w:color w:val="000000"/>
          <w:sz w:val="28"/>
        </w:rPr>
        <w:t xml:space="preserve">
    тормозных камер, их кронштейнов и опор </w:t>
      </w:r>
      <w:r>
        <w:br/>
      </w:r>
      <w:r>
        <w:rPr>
          <w:rFonts w:ascii="Times New Roman"/>
          <w:b w:val="false"/>
          <w:i w:val="false"/>
          <w:color w:val="000000"/>
          <w:sz w:val="28"/>
        </w:rPr>
        <w:t xml:space="preserve">
    разжимных кулаков, опорных тормозных щитов </w:t>
      </w:r>
      <w:r>
        <w:br/>
      </w:r>
      <w:r>
        <w:rPr>
          <w:rFonts w:ascii="Times New Roman"/>
          <w:b w:val="false"/>
          <w:i w:val="false"/>
          <w:color w:val="000000"/>
          <w:sz w:val="28"/>
        </w:rPr>
        <w:t xml:space="preserve">
    передних и задних колес.                                    + </w:t>
      </w:r>
      <w:r>
        <w:br/>
      </w:r>
      <w:r>
        <w:rPr>
          <w:rFonts w:ascii="Times New Roman"/>
          <w:b w:val="false"/>
          <w:i w:val="false"/>
          <w:color w:val="000000"/>
          <w:sz w:val="28"/>
        </w:rPr>
        <w:t xml:space="preserve">
63. Проверить состояние и герметичность </w:t>
      </w:r>
      <w:r>
        <w:br/>
      </w:r>
      <w:r>
        <w:rPr>
          <w:rFonts w:ascii="Times New Roman"/>
          <w:b w:val="false"/>
          <w:i w:val="false"/>
          <w:color w:val="000000"/>
          <w:sz w:val="28"/>
        </w:rPr>
        <w:t xml:space="preserve">
    трубопроводов, шлангов и механизмов.                + </w:t>
      </w:r>
      <w:r>
        <w:br/>
      </w:r>
      <w:r>
        <w:rPr>
          <w:rFonts w:ascii="Times New Roman"/>
          <w:b w:val="false"/>
          <w:i w:val="false"/>
          <w:color w:val="000000"/>
          <w:sz w:val="28"/>
        </w:rPr>
        <w:t xml:space="preserve">
64. Проверить работу компрессора и давление в </w:t>
      </w:r>
      <w:r>
        <w:br/>
      </w:r>
      <w:r>
        <w:rPr>
          <w:rFonts w:ascii="Times New Roman"/>
          <w:b w:val="false"/>
          <w:i w:val="false"/>
          <w:color w:val="000000"/>
          <w:sz w:val="28"/>
        </w:rPr>
        <w:t xml:space="preserve">
    системе пневмопривода по контурам.                  + </w:t>
      </w:r>
      <w:r>
        <w:br/>
      </w:r>
      <w:r>
        <w:rPr>
          <w:rFonts w:ascii="Times New Roman"/>
          <w:b w:val="false"/>
          <w:i w:val="false"/>
          <w:color w:val="000000"/>
          <w:sz w:val="28"/>
        </w:rPr>
        <w:t xml:space="preserve">
65. Проверить состояние и работу усилителя </w:t>
      </w:r>
      <w:r>
        <w:br/>
      </w:r>
      <w:r>
        <w:rPr>
          <w:rFonts w:ascii="Times New Roman"/>
          <w:b w:val="false"/>
          <w:i w:val="false"/>
          <w:color w:val="000000"/>
          <w:sz w:val="28"/>
        </w:rPr>
        <w:t xml:space="preserve">
    тормозов.                                           + </w:t>
      </w:r>
      <w:r>
        <w:br/>
      </w:r>
      <w:r>
        <w:rPr>
          <w:rFonts w:ascii="Times New Roman"/>
          <w:b w:val="false"/>
          <w:i w:val="false"/>
          <w:color w:val="000000"/>
          <w:sz w:val="28"/>
        </w:rPr>
        <w:t xml:space="preserve">
66. Проверить состояние тормозных барабанов, </w:t>
      </w:r>
      <w:r>
        <w:br/>
      </w:r>
      <w:r>
        <w:rPr>
          <w:rFonts w:ascii="Times New Roman"/>
          <w:b w:val="false"/>
          <w:i w:val="false"/>
          <w:color w:val="000000"/>
          <w:sz w:val="28"/>
        </w:rPr>
        <w:t xml:space="preserve">
    дисков, колодок, накладок, пружин и </w:t>
      </w:r>
      <w:r>
        <w:br/>
      </w:r>
      <w:r>
        <w:rPr>
          <w:rFonts w:ascii="Times New Roman"/>
          <w:b w:val="false"/>
          <w:i w:val="false"/>
          <w:color w:val="000000"/>
          <w:sz w:val="28"/>
        </w:rPr>
        <w:t xml:space="preserve">
    подшипников колес (при снятых ступицах).            + </w:t>
      </w:r>
      <w:r>
        <w:br/>
      </w:r>
      <w:r>
        <w:rPr>
          <w:rFonts w:ascii="Times New Roman"/>
          <w:b w:val="false"/>
          <w:i w:val="false"/>
          <w:color w:val="000000"/>
          <w:sz w:val="28"/>
        </w:rPr>
        <w:t xml:space="preserve">
67. Проверить шплинтовку штоков тормозных камер и </w:t>
      </w:r>
      <w:r>
        <w:br/>
      </w:r>
      <w:r>
        <w:rPr>
          <w:rFonts w:ascii="Times New Roman"/>
          <w:b w:val="false"/>
          <w:i w:val="false"/>
          <w:color w:val="000000"/>
          <w:sz w:val="28"/>
        </w:rPr>
        <w:t xml:space="preserve">
    их рабочий ход.                                     + </w:t>
      </w:r>
      <w:r>
        <w:br/>
      </w:r>
      <w:r>
        <w:rPr>
          <w:rFonts w:ascii="Times New Roman"/>
          <w:b w:val="false"/>
          <w:i w:val="false"/>
          <w:color w:val="000000"/>
          <w:sz w:val="28"/>
        </w:rPr>
        <w:t xml:space="preserve">
68. Проверить свободный ход педали тормоза.             + </w:t>
      </w:r>
      <w:r>
        <w:br/>
      </w:r>
      <w:r>
        <w:rPr>
          <w:rFonts w:ascii="Times New Roman"/>
          <w:b w:val="false"/>
          <w:i w:val="false"/>
          <w:color w:val="000000"/>
          <w:sz w:val="28"/>
        </w:rPr>
        <w:t xml:space="preserve">
69. Проверить и при необходимости привести в            В соответствии с </w:t>
      </w:r>
      <w:r>
        <w:br/>
      </w:r>
      <w:r>
        <w:rPr>
          <w:rFonts w:ascii="Times New Roman"/>
          <w:b w:val="false"/>
          <w:i w:val="false"/>
          <w:color w:val="000000"/>
          <w:sz w:val="28"/>
        </w:rPr>
        <w:t xml:space="preserve">
    норму параметры функционирования АБС.                 инструкцией </w:t>
      </w:r>
      <w:r>
        <w:br/>
      </w:r>
      <w:r>
        <w:rPr>
          <w:rFonts w:ascii="Times New Roman"/>
          <w:b w:val="false"/>
          <w:i w:val="false"/>
          <w:color w:val="000000"/>
          <w:sz w:val="28"/>
        </w:rPr>
        <w:t xml:space="preserve">
                                                          предприятия- </w:t>
      </w:r>
      <w:r>
        <w:br/>
      </w:r>
      <w:r>
        <w:rPr>
          <w:rFonts w:ascii="Times New Roman"/>
          <w:b w:val="false"/>
          <w:i w:val="false"/>
          <w:color w:val="000000"/>
          <w:sz w:val="28"/>
        </w:rPr>
        <w:t xml:space="preserve">
                                                          изготовителя </w:t>
      </w:r>
      <w:r>
        <w:br/>
      </w:r>
      <w:r>
        <w:rPr>
          <w:rFonts w:ascii="Times New Roman"/>
          <w:b w:val="false"/>
          <w:i w:val="false"/>
          <w:color w:val="000000"/>
          <w:sz w:val="28"/>
        </w:rPr>
        <w:t xml:space="preserve">
70. Проверить и при необходимости привести в </w:t>
      </w:r>
      <w:r>
        <w:br/>
      </w:r>
      <w:r>
        <w:rPr>
          <w:rFonts w:ascii="Times New Roman"/>
          <w:b w:val="false"/>
          <w:i w:val="false"/>
          <w:color w:val="000000"/>
          <w:sz w:val="28"/>
        </w:rPr>
        <w:t xml:space="preserve">
    соответствие параметры функционирование </w:t>
      </w:r>
      <w:r>
        <w:br/>
      </w:r>
      <w:r>
        <w:rPr>
          <w:rFonts w:ascii="Times New Roman"/>
          <w:b w:val="false"/>
          <w:i w:val="false"/>
          <w:color w:val="000000"/>
          <w:sz w:val="28"/>
        </w:rPr>
        <w:t xml:space="preserve">
    системы ПБС.                                             То же </w:t>
      </w:r>
      <w:r>
        <w:br/>
      </w:r>
      <w:r>
        <w:rPr>
          <w:rFonts w:ascii="Times New Roman"/>
          <w:b w:val="false"/>
          <w:i w:val="false"/>
          <w:color w:val="000000"/>
          <w:sz w:val="28"/>
        </w:rPr>
        <w:t xml:space="preserve">
71. Проверить эффективность работы и </w:t>
      </w:r>
      <w:r>
        <w:br/>
      </w:r>
      <w:r>
        <w:rPr>
          <w:rFonts w:ascii="Times New Roman"/>
          <w:b w:val="false"/>
          <w:i w:val="false"/>
          <w:color w:val="000000"/>
          <w:sz w:val="28"/>
        </w:rPr>
        <w:t xml:space="preserve">
    отрегулировать рабочий и стояночный тормоз.         + </w:t>
      </w:r>
      <w:r>
        <w:br/>
      </w:r>
      <w:r>
        <w:rPr>
          <w:rFonts w:ascii="Times New Roman"/>
          <w:b w:val="false"/>
          <w:i w:val="false"/>
          <w:color w:val="000000"/>
          <w:sz w:val="28"/>
        </w:rPr>
        <w:t xml:space="preserve">
72. Проверить состояние и работу привода </w:t>
      </w:r>
      <w:r>
        <w:br/>
      </w:r>
      <w:r>
        <w:rPr>
          <w:rFonts w:ascii="Times New Roman"/>
          <w:b w:val="false"/>
          <w:i w:val="false"/>
          <w:color w:val="000000"/>
          <w:sz w:val="28"/>
        </w:rPr>
        <w:t xml:space="preserve">
    моторного тормоза.                                          + </w:t>
      </w:r>
      <w:r>
        <w:br/>
      </w:r>
      <w:r>
        <w:rPr>
          <w:rFonts w:ascii="Times New Roman"/>
          <w:b w:val="false"/>
          <w:i w:val="false"/>
          <w:color w:val="000000"/>
          <w:sz w:val="28"/>
        </w:rPr>
        <w:t xml:space="preserve">
73. Проверить работу регулятора тормозных сил.                  + </w:t>
      </w:r>
      <w:r>
        <w:br/>
      </w:r>
      <w:r>
        <w:rPr>
          <w:rFonts w:ascii="Times New Roman"/>
          <w:b w:val="false"/>
          <w:i w:val="false"/>
          <w:color w:val="000000"/>
          <w:sz w:val="28"/>
        </w:rPr>
        <w:t xml:space="preserve">
74. Проверить и при необходимости долить </w:t>
      </w:r>
      <w:r>
        <w:br/>
      </w:r>
      <w:r>
        <w:rPr>
          <w:rFonts w:ascii="Times New Roman"/>
          <w:b w:val="false"/>
          <w:i w:val="false"/>
          <w:color w:val="000000"/>
          <w:sz w:val="28"/>
        </w:rPr>
        <w:t xml:space="preserve">
    тормозную жидкость.                                         + </w:t>
      </w:r>
      <w:r>
        <w:br/>
      </w:r>
      <w:r>
        <w:rPr>
          <w:rFonts w:ascii="Times New Roman"/>
          <w:b w:val="false"/>
          <w:i w:val="false"/>
          <w:color w:val="000000"/>
          <w:sz w:val="28"/>
        </w:rPr>
        <w:t xml:space="preserve">
75. Заменить тормозную жидкость.                      Один раз в два года </w:t>
      </w:r>
    </w:p>
    <w:p>
      <w:pPr>
        <w:spacing w:after="0"/>
        <w:ind w:left="0"/>
        <w:jc w:val="both"/>
      </w:pPr>
      <w:r>
        <w:rPr>
          <w:rFonts w:ascii="Times New Roman"/>
          <w:b w:val="false"/>
          <w:i w:val="false"/>
          <w:color w:val="000000"/>
          <w:sz w:val="28"/>
        </w:rPr>
        <w:t xml:space="preserve">76. Заменить рабочую жидкость в предохранителе </w:t>
      </w:r>
      <w:r>
        <w:br/>
      </w:r>
      <w:r>
        <w:rPr>
          <w:rFonts w:ascii="Times New Roman"/>
          <w:b w:val="false"/>
          <w:i w:val="false"/>
          <w:color w:val="000000"/>
          <w:sz w:val="28"/>
        </w:rPr>
        <w:t xml:space="preserve">
    против замерзания.                                                + </w:t>
      </w:r>
      <w:r>
        <w:br/>
      </w:r>
      <w:r>
        <w:rPr>
          <w:rFonts w:ascii="Times New Roman"/>
          <w:b w:val="false"/>
          <w:i w:val="false"/>
          <w:color w:val="000000"/>
          <w:sz w:val="28"/>
        </w:rPr>
        <w:t xml:space="preserve">
77. Заменить гибкие тормозные шланги.                 Один раз в два года </w:t>
      </w:r>
      <w:r>
        <w:br/>
      </w:r>
      <w:r>
        <w:rPr>
          <w:rFonts w:ascii="Times New Roman"/>
          <w:b w:val="false"/>
          <w:i w:val="false"/>
          <w:color w:val="000000"/>
          <w:sz w:val="28"/>
        </w:rPr>
        <w:t xml:space="preserve">
------------------------------------------------------------------------- </w:t>
      </w:r>
      <w:r>
        <w:br/>
      </w:r>
      <w:r>
        <w:rPr>
          <w:rFonts w:ascii="Times New Roman"/>
          <w:b w:val="false"/>
          <w:i w:val="false"/>
          <w:color w:val="000000"/>
          <w:sz w:val="28"/>
        </w:rPr>
        <w:t xml:space="preserve">
                        Рама, подвеска, колеса </w:t>
      </w:r>
      <w:r>
        <w:br/>
      </w:r>
      <w:r>
        <w:rPr>
          <w:rFonts w:ascii="Times New Roman"/>
          <w:b w:val="false"/>
          <w:i w:val="false"/>
          <w:color w:val="000000"/>
          <w:sz w:val="28"/>
        </w:rPr>
        <w:t xml:space="preserve">
------------------------------------------------------------------------- </w:t>
      </w:r>
      <w:r>
        <w:br/>
      </w:r>
      <w:r>
        <w:rPr>
          <w:rFonts w:ascii="Times New Roman"/>
          <w:b w:val="false"/>
          <w:i w:val="false"/>
          <w:color w:val="000000"/>
          <w:sz w:val="28"/>
        </w:rPr>
        <w:t xml:space="preserve">
78. Проверить правильность расположения </w:t>
      </w:r>
      <w:r>
        <w:br/>
      </w:r>
      <w:r>
        <w:rPr>
          <w:rFonts w:ascii="Times New Roman"/>
          <w:b w:val="false"/>
          <w:i w:val="false"/>
          <w:color w:val="000000"/>
          <w:sz w:val="28"/>
        </w:rPr>
        <w:t xml:space="preserve">
    (отсутствие перекоса) заднего (среднего </w:t>
      </w:r>
      <w:r>
        <w:br/>
      </w:r>
      <w:r>
        <w:rPr>
          <w:rFonts w:ascii="Times New Roman"/>
          <w:b w:val="false"/>
          <w:i w:val="false"/>
          <w:color w:val="000000"/>
          <w:sz w:val="28"/>
        </w:rPr>
        <w:t xml:space="preserve">
    моста), состояние рамы, буксирного </w:t>
      </w:r>
      <w:r>
        <w:br/>
      </w:r>
      <w:r>
        <w:rPr>
          <w:rFonts w:ascii="Times New Roman"/>
          <w:b w:val="false"/>
          <w:i w:val="false"/>
          <w:color w:val="000000"/>
          <w:sz w:val="28"/>
        </w:rPr>
        <w:t xml:space="preserve">
    устройства.                                                 + </w:t>
      </w:r>
      <w:r>
        <w:br/>
      </w:r>
      <w:r>
        <w:rPr>
          <w:rFonts w:ascii="Times New Roman"/>
          <w:b w:val="false"/>
          <w:i w:val="false"/>
          <w:color w:val="000000"/>
          <w:sz w:val="28"/>
        </w:rPr>
        <w:t xml:space="preserve">
79. Проверить крепление хомутов, стремянок и </w:t>
      </w:r>
      <w:r>
        <w:br/>
      </w:r>
      <w:r>
        <w:rPr>
          <w:rFonts w:ascii="Times New Roman"/>
          <w:b w:val="false"/>
          <w:i w:val="false"/>
          <w:color w:val="000000"/>
          <w:sz w:val="28"/>
        </w:rPr>
        <w:t xml:space="preserve">
    пальцев рессор, амортизаторов, реактивных </w:t>
      </w:r>
      <w:r>
        <w:br/>
      </w:r>
      <w:r>
        <w:rPr>
          <w:rFonts w:ascii="Times New Roman"/>
          <w:b w:val="false"/>
          <w:i w:val="false"/>
          <w:color w:val="000000"/>
          <w:sz w:val="28"/>
        </w:rPr>
        <w:t xml:space="preserve">
    штанг и осей балансирной подвески.                          + </w:t>
      </w:r>
      <w:r>
        <w:br/>
      </w:r>
      <w:r>
        <w:rPr>
          <w:rFonts w:ascii="Times New Roman"/>
          <w:b w:val="false"/>
          <w:i w:val="false"/>
          <w:color w:val="000000"/>
          <w:sz w:val="28"/>
        </w:rPr>
        <w:t xml:space="preserve">
80. Проверить герметичность и крепление </w:t>
      </w:r>
      <w:r>
        <w:br/>
      </w:r>
      <w:r>
        <w:rPr>
          <w:rFonts w:ascii="Times New Roman"/>
          <w:b w:val="false"/>
          <w:i w:val="false"/>
          <w:color w:val="000000"/>
          <w:sz w:val="28"/>
        </w:rPr>
        <w:t xml:space="preserve">
    амортизаторов.                                              + </w:t>
      </w:r>
      <w:r>
        <w:br/>
      </w:r>
      <w:r>
        <w:rPr>
          <w:rFonts w:ascii="Times New Roman"/>
          <w:b w:val="false"/>
          <w:i w:val="false"/>
          <w:color w:val="000000"/>
          <w:sz w:val="28"/>
        </w:rPr>
        <w:t xml:space="preserve">
81. Проверить крепление стабилизатора поперечной </w:t>
      </w:r>
      <w:r>
        <w:br/>
      </w:r>
      <w:r>
        <w:rPr>
          <w:rFonts w:ascii="Times New Roman"/>
          <w:b w:val="false"/>
          <w:i w:val="false"/>
          <w:color w:val="000000"/>
          <w:sz w:val="28"/>
        </w:rPr>
        <w:t xml:space="preserve">
    устойчивости.                                               + </w:t>
      </w:r>
      <w:r>
        <w:br/>
      </w:r>
      <w:r>
        <w:rPr>
          <w:rFonts w:ascii="Times New Roman"/>
          <w:b w:val="false"/>
          <w:i w:val="false"/>
          <w:color w:val="000000"/>
          <w:sz w:val="28"/>
        </w:rPr>
        <w:t xml:space="preserve">
82. Отрегулировать зазор в подшипниках ступиц </w:t>
      </w:r>
      <w:r>
        <w:br/>
      </w:r>
      <w:r>
        <w:rPr>
          <w:rFonts w:ascii="Times New Roman"/>
          <w:b w:val="false"/>
          <w:i w:val="false"/>
          <w:color w:val="000000"/>
          <w:sz w:val="28"/>
        </w:rPr>
        <w:t xml:space="preserve">
    колес.                                                      + </w:t>
      </w:r>
      <w:r>
        <w:br/>
      </w:r>
      <w:r>
        <w:rPr>
          <w:rFonts w:ascii="Times New Roman"/>
          <w:b w:val="false"/>
          <w:i w:val="false"/>
          <w:color w:val="000000"/>
          <w:sz w:val="28"/>
        </w:rPr>
        <w:t xml:space="preserve">
83. Проверить состояние и крепление колес, </w:t>
      </w:r>
      <w:r>
        <w:br/>
      </w:r>
      <w:r>
        <w:rPr>
          <w:rFonts w:ascii="Times New Roman"/>
          <w:b w:val="false"/>
          <w:i w:val="false"/>
          <w:color w:val="000000"/>
          <w:sz w:val="28"/>
        </w:rPr>
        <w:t xml:space="preserve">
    состояние шин и давление воздуха в шинах.           + </w:t>
      </w:r>
      <w:r>
        <w:br/>
      </w:r>
      <w:r>
        <w:rPr>
          <w:rFonts w:ascii="Times New Roman"/>
          <w:b w:val="false"/>
          <w:i w:val="false"/>
          <w:color w:val="000000"/>
          <w:sz w:val="28"/>
        </w:rPr>
        <w:t xml:space="preserve">
84. Проверить глубину рисунка протектора шин.           + </w:t>
      </w:r>
      <w:r>
        <w:br/>
      </w:r>
      <w:r>
        <w:rPr>
          <w:rFonts w:ascii="Times New Roman"/>
          <w:b w:val="false"/>
          <w:i w:val="false"/>
          <w:color w:val="000000"/>
          <w:sz w:val="28"/>
        </w:rPr>
        <w:t xml:space="preserve">
85. Удалить посторонние предметы, застрявшие в </w:t>
      </w:r>
      <w:r>
        <w:br/>
      </w:r>
      <w:r>
        <w:rPr>
          <w:rFonts w:ascii="Times New Roman"/>
          <w:b w:val="false"/>
          <w:i w:val="false"/>
          <w:color w:val="000000"/>
          <w:sz w:val="28"/>
        </w:rPr>
        <w:t xml:space="preserve">
    шинах и между спаренными колесами.                  + </w:t>
      </w:r>
      <w:r>
        <w:br/>
      </w:r>
      <w:r>
        <w:rPr>
          <w:rFonts w:ascii="Times New Roman"/>
          <w:b w:val="false"/>
          <w:i w:val="false"/>
          <w:color w:val="000000"/>
          <w:sz w:val="28"/>
        </w:rPr>
        <w:t xml:space="preserve">
------------------------------------------------------------------------- </w:t>
      </w:r>
      <w:r>
        <w:br/>
      </w:r>
      <w:r>
        <w:rPr>
          <w:rFonts w:ascii="Times New Roman"/>
          <w:b w:val="false"/>
          <w:i w:val="false"/>
          <w:color w:val="000000"/>
          <w:sz w:val="28"/>
        </w:rPr>
        <w:t xml:space="preserve">
                  Смазочные и очистительные работы </w:t>
      </w:r>
      <w:r>
        <w:br/>
      </w:r>
      <w:r>
        <w:rPr>
          <w:rFonts w:ascii="Times New Roman"/>
          <w:b w:val="false"/>
          <w:i w:val="false"/>
          <w:color w:val="000000"/>
          <w:sz w:val="28"/>
        </w:rPr>
        <w:t xml:space="preserve">
------------------------------------------------------------------------- </w:t>
      </w:r>
      <w:r>
        <w:br/>
      </w:r>
      <w:r>
        <w:rPr>
          <w:rFonts w:ascii="Times New Roman"/>
          <w:b w:val="false"/>
          <w:i w:val="false"/>
          <w:color w:val="000000"/>
          <w:sz w:val="28"/>
        </w:rPr>
        <w:t xml:space="preserve">
86. Прочистить сапуны в картерах агрегатов.                     + </w:t>
      </w:r>
      <w:r>
        <w:br/>
      </w:r>
      <w:r>
        <w:rPr>
          <w:rFonts w:ascii="Times New Roman"/>
          <w:b w:val="false"/>
          <w:i w:val="false"/>
          <w:color w:val="000000"/>
          <w:sz w:val="28"/>
        </w:rPr>
        <w:t xml:space="preserve">
87. Снять и промыть фильтры насоса гидроусилителя </w:t>
      </w:r>
      <w:r>
        <w:br/>
      </w:r>
      <w:r>
        <w:rPr>
          <w:rFonts w:ascii="Times New Roman"/>
          <w:b w:val="false"/>
          <w:i w:val="false"/>
          <w:color w:val="000000"/>
          <w:sz w:val="28"/>
        </w:rPr>
        <w:t xml:space="preserve">
    рулевого управления и фильтр усилителя </w:t>
      </w:r>
      <w:r>
        <w:br/>
      </w:r>
      <w:r>
        <w:rPr>
          <w:rFonts w:ascii="Times New Roman"/>
          <w:b w:val="false"/>
          <w:i w:val="false"/>
          <w:color w:val="000000"/>
          <w:sz w:val="28"/>
        </w:rPr>
        <w:t xml:space="preserve">
    тормозов.                                                   + </w:t>
      </w:r>
      <w:r>
        <w:br/>
      </w:r>
      <w:r>
        <w:rPr>
          <w:rFonts w:ascii="Times New Roman"/>
          <w:b w:val="false"/>
          <w:i w:val="false"/>
          <w:color w:val="000000"/>
          <w:sz w:val="28"/>
        </w:rPr>
        <w:t xml:space="preserve">
88. Промыть фильтрующие элементы влагоотделителя.               + </w:t>
      </w:r>
      <w:r>
        <w:br/>
      </w:r>
      <w:r>
        <w:rPr>
          <w:rFonts w:ascii="Times New Roman"/>
          <w:b w:val="false"/>
          <w:i w:val="false"/>
          <w:color w:val="000000"/>
          <w:sz w:val="28"/>
        </w:rPr>
        <w:t xml:space="preserve">
89. Слить конденсат из баллонов пневматического </w:t>
      </w:r>
      <w:r>
        <w:br/>
      </w:r>
      <w:r>
        <w:rPr>
          <w:rFonts w:ascii="Times New Roman"/>
          <w:b w:val="false"/>
          <w:i w:val="false"/>
          <w:color w:val="000000"/>
          <w:sz w:val="28"/>
        </w:rPr>
        <w:t xml:space="preserve">
    привода тормозов.                                             Осенью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Примечание: Знак ( + ) в соответствующей графе указывает на </w:t>
      </w:r>
      <w:r>
        <w:br/>
      </w:r>
      <w:r>
        <w:rPr>
          <w:rFonts w:ascii="Times New Roman"/>
          <w:b w:val="false"/>
          <w:i w:val="false"/>
          <w:color w:val="000000"/>
          <w:sz w:val="28"/>
        </w:rPr>
        <w:t xml:space="preserve">
принадлежность операции данному виду обслуживания. </w:t>
      </w:r>
    </w:p>
    <w:bookmarkStart w:name="z33" w:id="34"/>
    <w:p>
      <w:pPr>
        <w:spacing w:after="0"/>
        <w:ind w:left="0"/>
        <w:jc w:val="both"/>
      </w:pPr>
      <w:r>
        <w:rPr>
          <w:rFonts w:ascii="Times New Roman"/>
          <w:b w:val="false"/>
          <w:i w:val="false"/>
          <w:color w:val="000000"/>
          <w:sz w:val="28"/>
        </w:rPr>
        <w:t xml:space="preserve">
  </w:t>
      </w:r>
    </w:p>
    <w:bookmarkEnd w:id="34"/>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xml:space="preserve">
к Правилам технической эксплуатации </w:t>
      </w:r>
      <w:r>
        <w:br/>
      </w:r>
      <w:r>
        <w:rPr>
          <w:rFonts w:ascii="Times New Roman"/>
          <w:b w:val="false"/>
          <w:i w:val="false"/>
          <w:color w:val="000000"/>
          <w:sz w:val="28"/>
        </w:rPr>
        <w:t xml:space="preserve">
автотранспортных средств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Нормативы трудоемкости работ ЕО, ТО </w:t>
      </w:r>
      <w:r>
        <w:rPr>
          <w:rFonts w:ascii="Times New Roman"/>
          <w:b w:val="false"/>
          <w:i w:val="false"/>
          <w:color w:val="000000"/>
          <w:vertAlign w:val="subscript"/>
        </w:rPr>
        <w:t xml:space="preserve">п </w:t>
      </w:r>
      <w:r>
        <w:rPr>
          <w:rFonts w:ascii="Times New Roman"/>
          <w:b/>
          <w:i w:val="false"/>
          <w:color w:val="000000"/>
          <w:sz w:val="28"/>
        </w:rPr>
        <w:t xml:space="preserve"> и ТР автотранспортных средств </w:t>
      </w:r>
      <w:r>
        <w:br/>
      </w:r>
      <w:r>
        <w:rPr>
          <w:rFonts w:ascii="Times New Roman"/>
          <w:b w:val="false"/>
          <w:i w:val="false"/>
          <w:color w:val="000000"/>
          <w:sz w:val="28"/>
        </w:rPr>
        <w:t>
</w:t>
      </w:r>
      <w:r>
        <w:rPr>
          <w:rFonts w:ascii="Times New Roman"/>
          <w:b/>
          <w:i w:val="false"/>
          <w:color w:val="000000"/>
          <w:sz w:val="28"/>
        </w:rPr>
        <w:t xml:space="preserve">           (для целей планирования и технологических расчетов)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Автотранспортные средства, тип, класс |          Трудоемкость </w:t>
      </w:r>
      <w:r>
        <w:br/>
      </w:r>
      <w:r>
        <w:rPr>
          <w:rFonts w:ascii="Times New Roman"/>
          <w:b w:val="false"/>
          <w:i w:val="false"/>
          <w:color w:val="000000"/>
          <w:sz w:val="28"/>
        </w:rPr>
        <w:t xml:space="preserve">
                                       |--------------------------------- </w:t>
      </w:r>
      <w:r>
        <w:br/>
      </w:r>
      <w:r>
        <w:rPr>
          <w:rFonts w:ascii="Times New Roman"/>
          <w:b w:val="false"/>
          <w:i w:val="false"/>
          <w:color w:val="000000"/>
          <w:sz w:val="28"/>
        </w:rPr>
        <w:t xml:space="preserve">
                                       |  ЕО   | ТО-1 | ТО-2 |    ТР </w:t>
      </w:r>
      <w:r>
        <w:br/>
      </w:r>
      <w:r>
        <w:rPr>
          <w:rFonts w:ascii="Times New Roman"/>
          <w:b w:val="false"/>
          <w:i w:val="false"/>
          <w:color w:val="000000"/>
          <w:sz w:val="28"/>
        </w:rPr>
        <w:t xml:space="preserve">
                                       |---------------------| Чел.час/ </w:t>
      </w:r>
      <w:r>
        <w:br/>
      </w:r>
      <w:r>
        <w:rPr>
          <w:rFonts w:ascii="Times New Roman"/>
          <w:b w:val="false"/>
          <w:i w:val="false"/>
          <w:color w:val="000000"/>
          <w:sz w:val="28"/>
        </w:rPr>
        <w:t xml:space="preserve">
                                       |  Чел.час. на одно   | 1000 км </w:t>
      </w:r>
      <w:r>
        <w:br/>
      </w:r>
      <w:r>
        <w:rPr>
          <w:rFonts w:ascii="Times New Roman"/>
          <w:b w:val="false"/>
          <w:i w:val="false"/>
          <w:color w:val="000000"/>
          <w:sz w:val="28"/>
        </w:rPr>
        <w:t xml:space="preserve">
                                       |     обслуживание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1. Легковые автомобили: </w:t>
      </w:r>
      <w:r>
        <w:br/>
      </w:r>
      <w:r>
        <w:rPr>
          <w:rFonts w:ascii="Times New Roman"/>
          <w:b w:val="false"/>
          <w:i w:val="false"/>
          <w:color w:val="000000"/>
          <w:sz w:val="28"/>
        </w:rPr>
        <w:t xml:space="preserve">
1.1. Особо малого класса (рабочий объем </w:t>
      </w:r>
      <w:r>
        <w:br/>
      </w:r>
      <w:r>
        <w:rPr>
          <w:rFonts w:ascii="Times New Roman"/>
          <w:b w:val="false"/>
          <w:i w:val="false"/>
          <w:color w:val="000000"/>
          <w:sz w:val="28"/>
        </w:rPr>
        <w:t xml:space="preserve">
двигателя до 1,2 л, снаряженная масса </w:t>
      </w:r>
      <w:r>
        <w:br/>
      </w:r>
      <w:r>
        <w:rPr>
          <w:rFonts w:ascii="Times New Roman"/>
          <w:b w:val="false"/>
          <w:i w:val="false"/>
          <w:color w:val="000000"/>
          <w:sz w:val="28"/>
        </w:rPr>
        <w:t xml:space="preserve">
автомобиля до 850 кг)                    0,20     2,0    7,5     2,5 </w:t>
      </w:r>
      <w:r>
        <w:br/>
      </w:r>
      <w:r>
        <w:rPr>
          <w:rFonts w:ascii="Times New Roman"/>
          <w:b w:val="false"/>
          <w:i w:val="false"/>
          <w:color w:val="000000"/>
          <w:sz w:val="28"/>
        </w:rPr>
        <w:t xml:space="preserve">
1.2. Малого класса (рабочий объем </w:t>
      </w:r>
      <w:r>
        <w:br/>
      </w:r>
      <w:r>
        <w:rPr>
          <w:rFonts w:ascii="Times New Roman"/>
          <w:b w:val="false"/>
          <w:i w:val="false"/>
          <w:color w:val="000000"/>
          <w:sz w:val="28"/>
        </w:rPr>
        <w:t xml:space="preserve">
двигателя от 1,2 до 1,8 л, снаряженная </w:t>
      </w:r>
      <w:r>
        <w:br/>
      </w:r>
      <w:r>
        <w:rPr>
          <w:rFonts w:ascii="Times New Roman"/>
          <w:b w:val="false"/>
          <w:i w:val="false"/>
          <w:color w:val="000000"/>
          <w:sz w:val="28"/>
        </w:rPr>
        <w:t xml:space="preserve">
масса автомобиля от 850 до 1150 кг)      0,30     2,3    9,2     2,8 </w:t>
      </w:r>
      <w:r>
        <w:br/>
      </w:r>
      <w:r>
        <w:rPr>
          <w:rFonts w:ascii="Times New Roman"/>
          <w:b w:val="false"/>
          <w:i w:val="false"/>
          <w:color w:val="000000"/>
          <w:sz w:val="28"/>
        </w:rPr>
        <w:t xml:space="preserve">
1.3. Среднего класса (рабочий объем </w:t>
      </w:r>
      <w:r>
        <w:br/>
      </w:r>
      <w:r>
        <w:rPr>
          <w:rFonts w:ascii="Times New Roman"/>
          <w:b w:val="false"/>
          <w:i w:val="false"/>
          <w:color w:val="000000"/>
          <w:sz w:val="28"/>
        </w:rPr>
        <w:t xml:space="preserve">
двигателя от 1,8 до 3,5 л, снаряженная </w:t>
      </w:r>
      <w:r>
        <w:br/>
      </w:r>
      <w:r>
        <w:rPr>
          <w:rFonts w:ascii="Times New Roman"/>
          <w:b w:val="false"/>
          <w:i w:val="false"/>
          <w:color w:val="000000"/>
          <w:sz w:val="28"/>
        </w:rPr>
        <w:t xml:space="preserve">
масса автомобиля от 1150 до 1500 кг)     0,50     2,9   11,7     3,2 </w:t>
      </w:r>
    </w:p>
    <w:p>
      <w:pPr>
        <w:spacing w:after="0"/>
        <w:ind w:left="0"/>
        <w:jc w:val="both"/>
      </w:pPr>
      <w:r>
        <w:rPr>
          <w:rFonts w:ascii="Times New Roman"/>
          <w:b w:val="false"/>
          <w:i w:val="false"/>
          <w:color w:val="000000"/>
          <w:sz w:val="28"/>
        </w:rPr>
        <w:t xml:space="preserve">2. Автобусы с бензиновым двигателем </w:t>
      </w:r>
      <w:r>
        <w:br/>
      </w:r>
      <w:r>
        <w:rPr>
          <w:rFonts w:ascii="Times New Roman"/>
          <w:b w:val="false"/>
          <w:i w:val="false"/>
          <w:color w:val="000000"/>
          <w:sz w:val="28"/>
        </w:rPr>
        <w:t xml:space="preserve">
2.1. Особо малого класса (длина до 5 м)  0,50     4,0   15,0     4,5 </w:t>
      </w:r>
      <w:r>
        <w:br/>
      </w:r>
      <w:r>
        <w:rPr>
          <w:rFonts w:ascii="Times New Roman"/>
          <w:b w:val="false"/>
          <w:i w:val="false"/>
          <w:color w:val="000000"/>
          <w:sz w:val="28"/>
        </w:rPr>
        <w:t xml:space="preserve">
2.2. Малого класса (длина 6,0-7,5 м)     0,70     5,5   18,0     5,5 </w:t>
      </w:r>
      <w:r>
        <w:br/>
      </w:r>
      <w:r>
        <w:rPr>
          <w:rFonts w:ascii="Times New Roman"/>
          <w:b w:val="false"/>
          <w:i w:val="false"/>
          <w:color w:val="000000"/>
          <w:sz w:val="28"/>
        </w:rPr>
        <w:t xml:space="preserve">
2.3. Среднего класса (длина 8,0-9,5 м)   0,80     5,8   24,0     6,2 </w:t>
      </w:r>
      <w:r>
        <w:br/>
      </w:r>
      <w:r>
        <w:rPr>
          <w:rFonts w:ascii="Times New Roman"/>
          <w:b w:val="false"/>
          <w:i w:val="false"/>
          <w:color w:val="000000"/>
          <w:sz w:val="28"/>
        </w:rPr>
        <w:t xml:space="preserve">
2.4. Большого класса </w:t>
      </w:r>
      <w:r>
        <w:br/>
      </w:r>
      <w:r>
        <w:rPr>
          <w:rFonts w:ascii="Times New Roman"/>
          <w:b w:val="false"/>
          <w:i w:val="false"/>
          <w:color w:val="000000"/>
          <w:sz w:val="28"/>
        </w:rPr>
        <w:t xml:space="preserve">
(длина 10,5-12,0 м)                      1,00     7,5   31,5     6,8 </w:t>
      </w:r>
    </w:p>
    <w:p>
      <w:pPr>
        <w:spacing w:after="0"/>
        <w:ind w:left="0"/>
        <w:jc w:val="both"/>
      </w:pPr>
      <w:r>
        <w:rPr>
          <w:rFonts w:ascii="Times New Roman"/>
          <w:b w:val="false"/>
          <w:i w:val="false"/>
          <w:color w:val="000000"/>
          <w:sz w:val="28"/>
        </w:rPr>
        <w:t xml:space="preserve">3. Автобусы с дизельными двигателями </w:t>
      </w:r>
      <w:r>
        <w:br/>
      </w:r>
      <w:r>
        <w:rPr>
          <w:rFonts w:ascii="Times New Roman"/>
          <w:b w:val="false"/>
          <w:i w:val="false"/>
          <w:color w:val="000000"/>
          <w:sz w:val="28"/>
        </w:rPr>
        <w:t xml:space="preserve">
3.1. Среднего класса (длина 8,0-9,5 м)   0,80     5,8   24,0     6,2 </w:t>
      </w:r>
      <w:r>
        <w:br/>
      </w:r>
      <w:r>
        <w:rPr>
          <w:rFonts w:ascii="Times New Roman"/>
          <w:b w:val="false"/>
          <w:i w:val="false"/>
          <w:color w:val="000000"/>
          <w:sz w:val="28"/>
        </w:rPr>
        <w:t xml:space="preserve">
3.2. Большого класса </w:t>
      </w:r>
      <w:r>
        <w:br/>
      </w:r>
      <w:r>
        <w:rPr>
          <w:rFonts w:ascii="Times New Roman"/>
          <w:b w:val="false"/>
          <w:i w:val="false"/>
          <w:color w:val="000000"/>
          <w:sz w:val="28"/>
        </w:rPr>
        <w:t xml:space="preserve">
(длина 10,0-12,0 м)                      1,40    10,0   40,0     9,0 </w:t>
      </w:r>
      <w:r>
        <w:br/>
      </w:r>
      <w:r>
        <w:rPr>
          <w:rFonts w:ascii="Times New Roman"/>
          <w:b w:val="false"/>
          <w:i w:val="false"/>
          <w:color w:val="000000"/>
          <w:sz w:val="28"/>
        </w:rPr>
        <w:t xml:space="preserve">
3.3. Особо большого класса </w:t>
      </w:r>
      <w:r>
        <w:br/>
      </w:r>
      <w:r>
        <w:rPr>
          <w:rFonts w:ascii="Times New Roman"/>
          <w:b w:val="false"/>
          <w:i w:val="false"/>
          <w:color w:val="000000"/>
          <w:sz w:val="28"/>
        </w:rPr>
        <w:t xml:space="preserve">
(длина 16,5-18,0 м)                      1,80    13,5   47,0    11,0 </w:t>
      </w:r>
    </w:p>
    <w:p>
      <w:pPr>
        <w:spacing w:after="0"/>
        <w:ind w:left="0"/>
        <w:jc w:val="both"/>
      </w:pPr>
      <w:r>
        <w:rPr>
          <w:rFonts w:ascii="Times New Roman"/>
          <w:b w:val="false"/>
          <w:i w:val="false"/>
          <w:color w:val="000000"/>
          <w:sz w:val="28"/>
        </w:rPr>
        <w:t xml:space="preserve">4. Грузовые автомобили с бензиновым </w:t>
      </w:r>
      <w:r>
        <w:br/>
      </w:r>
      <w:r>
        <w:rPr>
          <w:rFonts w:ascii="Times New Roman"/>
          <w:b w:val="false"/>
          <w:i w:val="false"/>
          <w:color w:val="000000"/>
          <w:sz w:val="28"/>
        </w:rPr>
        <w:t xml:space="preserve">
двигателем: </w:t>
      </w:r>
      <w:r>
        <w:br/>
      </w:r>
      <w:r>
        <w:rPr>
          <w:rFonts w:ascii="Times New Roman"/>
          <w:b w:val="false"/>
          <w:i w:val="false"/>
          <w:color w:val="000000"/>
          <w:sz w:val="28"/>
        </w:rPr>
        <w:t xml:space="preserve">
4.1. Бортовые автомобили, </w:t>
      </w:r>
      <w:r>
        <w:br/>
      </w:r>
      <w:r>
        <w:rPr>
          <w:rFonts w:ascii="Times New Roman"/>
          <w:b w:val="false"/>
          <w:i w:val="false"/>
          <w:color w:val="000000"/>
          <w:sz w:val="28"/>
        </w:rPr>
        <w:t xml:space="preserve">
грузоподъемностью, т: </w:t>
      </w:r>
      <w:r>
        <w:br/>
      </w:r>
      <w:r>
        <w:rPr>
          <w:rFonts w:ascii="Times New Roman"/>
          <w:b w:val="false"/>
          <w:i w:val="false"/>
          <w:color w:val="000000"/>
          <w:sz w:val="28"/>
        </w:rPr>
        <w:t xml:space="preserve">
4.1.1. 0,4                               0,20     2,2    7,3     2,8 </w:t>
      </w:r>
      <w:r>
        <w:br/>
      </w:r>
      <w:r>
        <w:rPr>
          <w:rFonts w:ascii="Times New Roman"/>
          <w:b w:val="false"/>
          <w:i w:val="false"/>
          <w:color w:val="000000"/>
          <w:sz w:val="28"/>
        </w:rPr>
        <w:t xml:space="preserve">
4.1.2. 1,0                               0,30     2,4    7,6     2,9 </w:t>
      </w:r>
      <w:r>
        <w:br/>
      </w:r>
      <w:r>
        <w:rPr>
          <w:rFonts w:ascii="Times New Roman"/>
          <w:b w:val="false"/>
          <w:i w:val="false"/>
          <w:color w:val="000000"/>
          <w:sz w:val="28"/>
        </w:rPr>
        <w:t xml:space="preserve">
4.1.3. 2,5                               0,42     2,9   10,8     3,6 </w:t>
      </w:r>
      <w:r>
        <w:br/>
      </w:r>
      <w:r>
        <w:rPr>
          <w:rFonts w:ascii="Times New Roman"/>
          <w:b w:val="false"/>
          <w:i w:val="false"/>
          <w:color w:val="000000"/>
          <w:sz w:val="28"/>
        </w:rPr>
        <w:t xml:space="preserve">
4.1.4. 4,0                               0,45     3,0   10,9     3,7 </w:t>
      </w:r>
      <w:r>
        <w:br/>
      </w:r>
      <w:r>
        <w:rPr>
          <w:rFonts w:ascii="Times New Roman"/>
          <w:b w:val="false"/>
          <w:i w:val="false"/>
          <w:color w:val="000000"/>
          <w:sz w:val="28"/>
        </w:rPr>
        <w:t xml:space="preserve">
4.1.5. 5,0                               0,50     3,5   12,6     4,0 </w:t>
      </w:r>
      <w:r>
        <w:br/>
      </w:r>
      <w:r>
        <w:rPr>
          <w:rFonts w:ascii="Times New Roman"/>
          <w:b w:val="false"/>
          <w:i w:val="false"/>
          <w:color w:val="000000"/>
          <w:sz w:val="28"/>
        </w:rPr>
        <w:t xml:space="preserve">
4.1.6. 7,5                               0,55     3,8   16,5     6,0 </w:t>
      </w:r>
    </w:p>
    <w:p>
      <w:pPr>
        <w:spacing w:after="0"/>
        <w:ind w:left="0"/>
        <w:jc w:val="both"/>
      </w:pPr>
      <w:r>
        <w:rPr>
          <w:rFonts w:ascii="Times New Roman"/>
          <w:b w:val="false"/>
          <w:i w:val="false"/>
          <w:color w:val="000000"/>
          <w:sz w:val="28"/>
        </w:rPr>
        <w:t xml:space="preserve">4.2. Автомобили-тягачи. Масса </w:t>
      </w:r>
      <w:r>
        <w:br/>
      </w:r>
      <w:r>
        <w:rPr>
          <w:rFonts w:ascii="Times New Roman"/>
          <w:b w:val="false"/>
          <w:i w:val="false"/>
          <w:color w:val="000000"/>
          <w:sz w:val="28"/>
        </w:rPr>
        <w:t xml:space="preserve">
полуприцепа с грузом, т: </w:t>
      </w:r>
      <w:r>
        <w:br/>
      </w:r>
      <w:r>
        <w:rPr>
          <w:rFonts w:ascii="Times New Roman"/>
          <w:b w:val="false"/>
          <w:i w:val="false"/>
          <w:color w:val="000000"/>
          <w:sz w:val="28"/>
        </w:rPr>
        <w:t xml:space="preserve">
4.2.1. 6,5-10,5                          0,35     4,10  11,6     4,6 </w:t>
      </w:r>
      <w:r>
        <w:br/>
      </w:r>
      <w:r>
        <w:rPr>
          <w:rFonts w:ascii="Times New Roman"/>
          <w:b w:val="false"/>
          <w:i w:val="false"/>
          <w:color w:val="000000"/>
          <w:sz w:val="28"/>
        </w:rPr>
        <w:t xml:space="preserve">
4.2.2. 12,0                              0,45     4,15  11,9     4,8 </w:t>
      </w:r>
      <w:r>
        <w:br/>
      </w:r>
      <w:r>
        <w:rPr>
          <w:rFonts w:ascii="Times New Roman"/>
          <w:b w:val="false"/>
          <w:i w:val="false"/>
          <w:color w:val="000000"/>
          <w:sz w:val="28"/>
        </w:rPr>
        <w:t xml:space="preserve">
4.2.3. до 18,5                           0,55     4,20  18,8     6,6 </w:t>
      </w:r>
    </w:p>
    <w:p>
      <w:pPr>
        <w:spacing w:after="0"/>
        <w:ind w:left="0"/>
        <w:jc w:val="both"/>
      </w:pPr>
      <w:r>
        <w:rPr>
          <w:rFonts w:ascii="Times New Roman"/>
          <w:b w:val="false"/>
          <w:i w:val="false"/>
          <w:color w:val="000000"/>
          <w:sz w:val="28"/>
        </w:rPr>
        <w:t xml:space="preserve">4.3. Автомобили-самосвалы, </w:t>
      </w:r>
      <w:r>
        <w:br/>
      </w:r>
      <w:r>
        <w:rPr>
          <w:rFonts w:ascii="Times New Roman"/>
          <w:b w:val="false"/>
          <w:i w:val="false"/>
          <w:color w:val="000000"/>
          <w:sz w:val="28"/>
        </w:rPr>
        <w:t xml:space="preserve">
грузоподъемностью, т </w:t>
      </w:r>
      <w:r>
        <w:br/>
      </w:r>
      <w:r>
        <w:rPr>
          <w:rFonts w:ascii="Times New Roman"/>
          <w:b w:val="false"/>
          <w:i w:val="false"/>
          <w:color w:val="000000"/>
          <w:sz w:val="28"/>
        </w:rPr>
        <w:t xml:space="preserve">
4.3.1. 3,0-3,5                           0,48     2,5   10,5     4,3 </w:t>
      </w:r>
      <w:r>
        <w:br/>
      </w:r>
      <w:r>
        <w:rPr>
          <w:rFonts w:ascii="Times New Roman"/>
          <w:b w:val="false"/>
          <w:i w:val="false"/>
          <w:color w:val="000000"/>
          <w:sz w:val="28"/>
        </w:rPr>
        <w:t xml:space="preserve">
4.3.2. 5,0-5,8                           0,80     3,1   12,4     4,6 </w:t>
      </w:r>
    </w:p>
    <w:p>
      <w:pPr>
        <w:spacing w:after="0"/>
        <w:ind w:left="0"/>
        <w:jc w:val="both"/>
      </w:pPr>
      <w:r>
        <w:rPr>
          <w:rFonts w:ascii="Times New Roman"/>
          <w:b w:val="false"/>
          <w:i w:val="false"/>
          <w:color w:val="000000"/>
          <w:sz w:val="28"/>
        </w:rPr>
        <w:t xml:space="preserve">5. Грузовые автомобили с дизельными </w:t>
      </w:r>
      <w:r>
        <w:br/>
      </w:r>
      <w:r>
        <w:rPr>
          <w:rFonts w:ascii="Times New Roman"/>
          <w:b w:val="false"/>
          <w:i w:val="false"/>
          <w:color w:val="000000"/>
          <w:sz w:val="28"/>
        </w:rPr>
        <w:t xml:space="preserve">
двигателями: </w:t>
      </w:r>
      <w:r>
        <w:br/>
      </w:r>
      <w:r>
        <w:rPr>
          <w:rFonts w:ascii="Times New Roman"/>
          <w:b w:val="false"/>
          <w:i w:val="false"/>
          <w:color w:val="000000"/>
          <w:sz w:val="28"/>
        </w:rPr>
        <w:t xml:space="preserve">
5.1. Бортовые, грузоподъемностью, т: </w:t>
      </w:r>
      <w:r>
        <w:br/>
      </w:r>
      <w:r>
        <w:rPr>
          <w:rFonts w:ascii="Times New Roman"/>
          <w:b w:val="false"/>
          <w:i w:val="false"/>
          <w:color w:val="000000"/>
          <w:sz w:val="28"/>
        </w:rPr>
        <w:t xml:space="preserve">
5.1.1. 8,0                               0,75     3,4   13,8     6,7 </w:t>
      </w:r>
      <w:r>
        <w:br/>
      </w:r>
      <w:r>
        <w:rPr>
          <w:rFonts w:ascii="Times New Roman"/>
          <w:b w:val="false"/>
          <w:i w:val="false"/>
          <w:color w:val="000000"/>
          <w:sz w:val="28"/>
        </w:rPr>
        <w:t xml:space="preserve">
5.1.2. 12,0                              0,67     3,6   14,7     6,7 </w:t>
      </w:r>
      <w:r>
        <w:br/>
      </w:r>
      <w:r>
        <w:rPr>
          <w:rFonts w:ascii="Times New Roman"/>
          <w:b w:val="false"/>
          <w:i w:val="false"/>
          <w:color w:val="000000"/>
          <w:sz w:val="28"/>
        </w:rPr>
        <w:t xml:space="preserve">
5.1.3. 20,0 и более                      1,65    27,1   53,6    16,4 </w:t>
      </w:r>
    </w:p>
    <w:p>
      <w:pPr>
        <w:spacing w:after="0"/>
        <w:ind w:left="0"/>
        <w:jc w:val="both"/>
      </w:pPr>
      <w:r>
        <w:rPr>
          <w:rFonts w:ascii="Times New Roman"/>
          <w:b w:val="false"/>
          <w:i w:val="false"/>
          <w:color w:val="000000"/>
          <w:sz w:val="28"/>
        </w:rPr>
        <w:t xml:space="preserve">5.2. Автомобили-тягачи. Масса </w:t>
      </w:r>
      <w:r>
        <w:br/>
      </w:r>
      <w:r>
        <w:rPr>
          <w:rFonts w:ascii="Times New Roman"/>
          <w:b w:val="false"/>
          <w:i w:val="false"/>
          <w:color w:val="000000"/>
          <w:sz w:val="28"/>
        </w:rPr>
        <w:t xml:space="preserve">
полуприцепа с грузом, т: </w:t>
      </w:r>
      <w:r>
        <w:br/>
      </w:r>
      <w:r>
        <w:rPr>
          <w:rFonts w:ascii="Times New Roman"/>
          <w:b w:val="false"/>
          <w:i w:val="false"/>
          <w:color w:val="000000"/>
          <w:sz w:val="28"/>
        </w:rPr>
        <w:t xml:space="preserve">
5.2.1. 17,75                             0,35     3,20  12,5     6,0 </w:t>
      </w:r>
      <w:r>
        <w:br/>
      </w:r>
      <w:r>
        <w:rPr>
          <w:rFonts w:ascii="Times New Roman"/>
          <w:b w:val="false"/>
          <w:i w:val="false"/>
          <w:color w:val="000000"/>
          <w:sz w:val="28"/>
        </w:rPr>
        <w:t xml:space="preserve">
5.2.2. 19,1                              0,67     3,74  15,95    6,35 </w:t>
      </w:r>
      <w:r>
        <w:br/>
      </w:r>
      <w:r>
        <w:rPr>
          <w:rFonts w:ascii="Times New Roman"/>
          <w:b w:val="false"/>
          <w:i w:val="false"/>
          <w:color w:val="000000"/>
          <w:sz w:val="28"/>
        </w:rPr>
        <w:t xml:space="preserve">
5.2.3. 26,0                              0,67     3,85  16,17    6,82 </w:t>
      </w:r>
    </w:p>
    <w:p>
      <w:pPr>
        <w:spacing w:after="0"/>
        <w:ind w:left="0"/>
        <w:jc w:val="both"/>
      </w:pPr>
      <w:r>
        <w:rPr>
          <w:rFonts w:ascii="Times New Roman"/>
          <w:b w:val="false"/>
          <w:i w:val="false"/>
          <w:color w:val="000000"/>
          <w:sz w:val="28"/>
        </w:rPr>
        <w:t xml:space="preserve">5.3. Автомобили-самосвалы, </w:t>
      </w:r>
      <w:r>
        <w:br/>
      </w:r>
      <w:r>
        <w:rPr>
          <w:rFonts w:ascii="Times New Roman"/>
          <w:b w:val="false"/>
          <w:i w:val="false"/>
          <w:color w:val="000000"/>
          <w:sz w:val="28"/>
        </w:rPr>
        <w:t xml:space="preserve">
грузоподъемностью, т </w:t>
      </w:r>
      <w:r>
        <w:br/>
      </w:r>
      <w:r>
        <w:rPr>
          <w:rFonts w:ascii="Times New Roman"/>
          <w:b w:val="false"/>
          <w:i w:val="false"/>
          <w:color w:val="000000"/>
          <w:sz w:val="28"/>
        </w:rPr>
        <w:t xml:space="preserve">
5.3.1. 8,0                               0,50     3,91  15,87    6,90 </w:t>
      </w:r>
      <w:r>
        <w:br/>
      </w:r>
      <w:r>
        <w:rPr>
          <w:rFonts w:ascii="Times New Roman"/>
          <w:b w:val="false"/>
          <w:i w:val="false"/>
          <w:color w:val="000000"/>
          <w:sz w:val="28"/>
        </w:rPr>
        <w:t xml:space="preserve">
5.3.2. 10,0                              0,55     3,91  16,67    9,77 </w:t>
      </w:r>
      <w:r>
        <w:br/>
      </w:r>
      <w:r>
        <w:rPr>
          <w:rFonts w:ascii="Times New Roman"/>
          <w:b w:val="false"/>
          <w:i w:val="false"/>
          <w:color w:val="000000"/>
          <w:sz w:val="28"/>
        </w:rPr>
        <w:t xml:space="preserve">
5.3.3. 12,0                              0,55     4,04  16,91    7,13 </w:t>
      </w:r>
      <w:r>
        <w:br/>
      </w:r>
      <w:r>
        <w:rPr>
          <w:rFonts w:ascii="Times New Roman"/>
          <w:b w:val="false"/>
          <w:i w:val="false"/>
          <w:color w:val="000000"/>
          <w:sz w:val="28"/>
        </w:rPr>
        <w:t xml:space="preserve">
5.3.4. 27,0                              0,60    13,5   60,5    20,35   </w:t>
      </w:r>
      <w:r>
        <w:br/>
      </w:r>
      <w:r>
        <w:rPr>
          <w:rFonts w:ascii="Times New Roman"/>
          <w:b w:val="false"/>
          <w:i w:val="false"/>
          <w:color w:val="000000"/>
          <w:sz w:val="28"/>
        </w:rPr>
        <w:t xml:space="preserve">
5.3.5. 40,0                              0,60    13,7   60,7    24,95 </w:t>
      </w:r>
    </w:p>
    <w:p>
      <w:pPr>
        <w:spacing w:after="0"/>
        <w:ind w:left="0"/>
        <w:jc w:val="both"/>
      </w:pPr>
      <w:r>
        <w:rPr>
          <w:rFonts w:ascii="Times New Roman"/>
          <w:b w:val="false"/>
          <w:i w:val="false"/>
          <w:color w:val="000000"/>
          <w:sz w:val="28"/>
        </w:rPr>
        <w:t xml:space="preserve">6. Прицепы </w:t>
      </w:r>
      <w:r>
        <w:br/>
      </w:r>
      <w:r>
        <w:rPr>
          <w:rFonts w:ascii="Times New Roman"/>
          <w:b w:val="false"/>
          <w:i w:val="false"/>
          <w:color w:val="000000"/>
          <w:sz w:val="28"/>
        </w:rPr>
        <w:t xml:space="preserve">
6.1. Одноосные, грузоподъемностью </w:t>
      </w:r>
      <w:r>
        <w:br/>
      </w:r>
      <w:r>
        <w:rPr>
          <w:rFonts w:ascii="Times New Roman"/>
          <w:b w:val="false"/>
          <w:i w:val="false"/>
          <w:color w:val="000000"/>
          <w:sz w:val="28"/>
        </w:rPr>
        <w:t xml:space="preserve">
до 3,0 т:                                0,1      0,4    2,1     0,4 </w:t>
      </w:r>
      <w:r>
        <w:br/>
      </w:r>
      <w:r>
        <w:rPr>
          <w:rFonts w:ascii="Times New Roman"/>
          <w:b w:val="false"/>
          <w:i w:val="false"/>
          <w:color w:val="000000"/>
          <w:sz w:val="28"/>
        </w:rPr>
        <w:t xml:space="preserve">
6.2. Двухосные, грузоподъемностью, т: </w:t>
      </w:r>
      <w:r>
        <w:br/>
      </w:r>
      <w:r>
        <w:rPr>
          <w:rFonts w:ascii="Times New Roman"/>
          <w:b w:val="false"/>
          <w:i w:val="false"/>
          <w:color w:val="000000"/>
          <w:sz w:val="28"/>
        </w:rPr>
        <w:t xml:space="preserve">
6.2.1. до 8,0                            0,3      1,0    5,5     1,4 </w:t>
      </w:r>
      <w:r>
        <w:br/>
      </w:r>
      <w:r>
        <w:rPr>
          <w:rFonts w:ascii="Times New Roman"/>
          <w:b w:val="false"/>
          <w:i w:val="false"/>
          <w:color w:val="000000"/>
          <w:sz w:val="28"/>
        </w:rPr>
        <w:t xml:space="preserve">
6.2.2. 8,0 и более                       0,4      1,6    6,1     2,0 </w:t>
      </w:r>
    </w:p>
    <w:p>
      <w:pPr>
        <w:spacing w:after="0"/>
        <w:ind w:left="0"/>
        <w:jc w:val="both"/>
      </w:pPr>
      <w:r>
        <w:rPr>
          <w:rFonts w:ascii="Times New Roman"/>
          <w:b w:val="false"/>
          <w:i w:val="false"/>
          <w:color w:val="000000"/>
          <w:sz w:val="28"/>
        </w:rPr>
        <w:t xml:space="preserve">7. Полуприцепы, грузоподъемностью, т: </w:t>
      </w:r>
      <w:r>
        <w:br/>
      </w:r>
      <w:r>
        <w:rPr>
          <w:rFonts w:ascii="Times New Roman"/>
          <w:b w:val="false"/>
          <w:i w:val="false"/>
          <w:color w:val="000000"/>
          <w:sz w:val="28"/>
        </w:rPr>
        <w:t xml:space="preserve">
7.1. 11,5                                0,3      0,9    4,5     1,3 </w:t>
      </w:r>
      <w:r>
        <w:br/>
      </w:r>
      <w:r>
        <w:rPr>
          <w:rFonts w:ascii="Times New Roman"/>
          <w:b w:val="false"/>
          <w:i w:val="false"/>
          <w:color w:val="000000"/>
          <w:sz w:val="28"/>
        </w:rPr>
        <w:t xml:space="preserve">
7.2. 13,5                                0,3      1,0    4,5     1,4 </w:t>
      </w:r>
      <w:r>
        <w:br/>
      </w:r>
      <w:r>
        <w:rPr>
          <w:rFonts w:ascii="Times New Roman"/>
          <w:b w:val="false"/>
          <w:i w:val="false"/>
          <w:color w:val="000000"/>
          <w:sz w:val="28"/>
        </w:rPr>
        <w:t xml:space="preserve">
7.3. 20,0                                0,3      1,0    5,0     1,45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Примечание: Нормативная трудоемкость работ по ТО </w:t>
      </w:r>
      <w:r>
        <w:rPr>
          <w:rFonts w:ascii="Times New Roman"/>
          <w:b w:val="false"/>
          <w:i w:val="false"/>
          <w:color w:val="000000"/>
          <w:vertAlign w:val="subscript"/>
        </w:rPr>
        <w:t xml:space="preserve">п </w:t>
      </w:r>
      <w:r>
        <w:rPr>
          <w:rFonts w:ascii="Times New Roman"/>
          <w:b w:val="false"/>
          <w:i w:val="false"/>
          <w:color w:val="000000"/>
          <w:sz w:val="28"/>
        </w:rPr>
        <w:t xml:space="preserve"> (чел.) и </w:t>
      </w:r>
      <w:r>
        <w:br/>
      </w:r>
      <w:r>
        <w:rPr>
          <w:rFonts w:ascii="Times New Roman"/>
          <w:b w:val="false"/>
          <w:i w:val="false"/>
          <w:color w:val="000000"/>
          <w:sz w:val="28"/>
        </w:rPr>
        <w:t xml:space="preserve">
ТР (чел./1000км) автотранспортных средств, которые работают с применением </w:t>
      </w:r>
      <w:r>
        <w:br/>
      </w:r>
      <w:r>
        <w:rPr>
          <w:rFonts w:ascii="Times New Roman"/>
          <w:b w:val="false"/>
          <w:i w:val="false"/>
          <w:color w:val="000000"/>
          <w:sz w:val="28"/>
        </w:rPr>
        <w:t xml:space="preserve">
сжиженного нефтяного или сжатого природного газа, увеличивается </w:t>
      </w:r>
      <w:r>
        <w:br/>
      </w:r>
      <w:r>
        <w:rPr>
          <w:rFonts w:ascii="Times New Roman"/>
          <w:b w:val="false"/>
          <w:i w:val="false"/>
          <w:color w:val="000000"/>
          <w:sz w:val="28"/>
        </w:rPr>
        <w:t xml:space="preserve">
соответственно по видам работ: </w:t>
      </w:r>
      <w:r>
        <w:br/>
      </w:r>
      <w:r>
        <w:rPr>
          <w:rFonts w:ascii="Times New Roman"/>
          <w:b w:val="false"/>
          <w:i w:val="false"/>
          <w:color w:val="000000"/>
          <w:sz w:val="28"/>
        </w:rPr>
        <w:t xml:space="preserve">
1) ЕО на 0,15 для сжиженного нефтяного и 0,2 для сжатого </w:t>
      </w:r>
      <w:r>
        <w:br/>
      </w:r>
      <w:r>
        <w:rPr>
          <w:rFonts w:ascii="Times New Roman"/>
          <w:b w:val="false"/>
          <w:i w:val="false"/>
          <w:color w:val="000000"/>
          <w:sz w:val="28"/>
        </w:rPr>
        <w:t xml:space="preserve">
природного газа; </w:t>
      </w:r>
      <w:r>
        <w:br/>
      </w:r>
      <w:r>
        <w:rPr>
          <w:rFonts w:ascii="Times New Roman"/>
          <w:b w:val="false"/>
          <w:i w:val="false"/>
          <w:color w:val="000000"/>
          <w:sz w:val="28"/>
        </w:rPr>
        <w:t xml:space="preserve">
2) ТО-1 на 0,4 для сжиженного нефтяного и 0,8 для сжатого </w:t>
      </w:r>
      <w:r>
        <w:br/>
      </w:r>
      <w:r>
        <w:rPr>
          <w:rFonts w:ascii="Times New Roman"/>
          <w:b w:val="false"/>
          <w:i w:val="false"/>
          <w:color w:val="000000"/>
          <w:sz w:val="28"/>
        </w:rPr>
        <w:t xml:space="preserve">
природного газа; </w:t>
      </w:r>
      <w:r>
        <w:br/>
      </w:r>
      <w:r>
        <w:rPr>
          <w:rFonts w:ascii="Times New Roman"/>
          <w:b w:val="false"/>
          <w:i w:val="false"/>
          <w:color w:val="000000"/>
          <w:sz w:val="28"/>
        </w:rPr>
        <w:t xml:space="preserve">
3) ТО-2 на 1,2 для сжиженного нефтяного и 0,2 для сжатого </w:t>
      </w:r>
      <w:r>
        <w:br/>
      </w:r>
      <w:r>
        <w:rPr>
          <w:rFonts w:ascii="Times New Roman"/>
          <w:b w:val="false"/>
          <w:i w:val="false"/>
          <w:color w:val="000000"/>
          <w:sz w:val="28"/>
        </w:rPr>
        <w:t xml:space="preserve">
природного газа; </w:t>
      </w:r>
      <w:r>
        <w:br/>
      </w:r>
      <w:r>
        <w:rPr>
          <w:rFonts w:ascii="Times New Roman"/>
          <w:b w:val="false"/>
          <w:i w:val="false"/>
          <w:color w:val="000000"/>
          <w:sz w:val="28"/>
        </w:rPr>
        <w:t xml:space="preserve">
4) ТР на 0,2 для сжиженного нефтяного и 0,6 для сжатого природного </w:t>
      </w:r>
      <w:r>
        <w:br/>
      </w:r>
      <w:r>
        <w:rPr>
          <w:rFonts w:ascii="Times New Roman"/>
          <w:b w:val="false"/>
          <w:i w:val="false"/>
          <w:color w:val="000000"/>
          <w:sz w:val="28"/>
        </w:rPr>
        <w:t xml:space="preserve">
газа. </w:t>
      </w:r>
    </w:p>
    <w:bookmarkStart w:name="z34" w:id="35"/>
    <w:p>
      <w:pPr>
        <w:spacing w:after="0"/>
        <w:ind w:left="0"/>
        <w:jc w:val="both"/>
      </w:pPr>
      <w:r>
        <w:rPr>
          <w:rFonts w:ascii="Times New Roman"/>
          <w:b w:val="false"/>
          <w:i w:val="false"/>
          <w:color w:val="000000"/>
          <w:sz w:val="28"/>
        </w:rPr>
        <w:t xml:space="preserve">
  </w:t>
      </w:r>
    </w:p>
    <w:bookmarkEnd w:id="35"/>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xml:space="preserve">
к Правилам технической эксплуатации </w:t>
      </w:r>
      <w:r>
        <w:br/>
      </w:r>
      <w:r>
        <w:rPr>
          <w:rFonts w:ascii="Times New Roman"/>
          <w:b w:val="false"/>
          <w:i w:val="false"/>
          <w:color w:val="000000"/>
          <w:sz w:val="28"/>
        </w:rPr>
        <w:t xml:space="preserve">
автотранспортных средств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Периодичность ТО-1 и ТО-2 автотранспортных средств (тыс. км)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Тип автотранспортных средств             |  ТО-1  |  ТО-2 </w:t>
      </w:r>
      <w:r>
        <w:br/>
      </w:r>
      <w:r>
        <w:rPr>
          <w:rFonts w:ascii="Times New Roman"/>
          <w:b w:val="false"/>
          <w:i w:val="false"/>
          <w:color w:val="000000"/>
          <w:sz w:val="28"/>
        </w:rPr>
        <w:t xml:space="preserve">
------------------------------------------------------------------------- </w:t>
      </w:r>
      <w:r>
        <w:br/>
      </w:r>
      <w:r>
        <w:rPr>
          <w:rFonts w:ascii="Times New Roman"/>
          <w:b w:val="false"/>
          <w:i w:val="false"/>
          <w:color w:val="000000"/>
          <w:sz w:val="28"/>
        </w:rPr>
        <w:t xml:space="preserve">
Легковые                                                5,0      20,0 </w:t>
      </w:r>
      <w:r>
        <w:br/>
      </w:r>
      <w:r>
        <w:rPr>
          <w:rFonts w:ascii="Times New Roman"/>
          <w:b w:val="false"/>
          <w:i w:val="false"/>
          <w:color w:val="000000"/>
          <w:sz w:val="28"/>
        </w:rPr>
        <w:t xml:space="preserve">
Автобусы                                                5,0      20,0 </w:t>
      </w:r>
      <w:r>
        <w:br/>
      </w:r>
      <w:r>
        <w:rPr>
          <w:rFonts w:ascii="Times New Roman"/>
          <w:b w:val="false"/>
          <w:i w:val="false"/>
          <w:color w:val="000000"/>
          <w:sz w:val="28"/>
        </w:rPr>
        <w:t xml:space="preserve">
Грузовые автомобили и автобусы, созданные на базе </w:t>
      </w:r>
      <w:r>
        <w:br/>
      </w:r>
      <w:r>
        <w:rPr>
          <w:rFonts w:ascii="Times New Roman"/>
          <w:b w:val="false"/>
          <w:i w:val="false"/>
          <w:color w:val="000000"/>
          <w:sz w:val="28"/>
        </w:rPr>
        <w:t xml:space="preserve">
грузовых автомобилей; автомобили полноприводные, </w:t>
      </w:r>
      <w:r>
        <w:br/>
      </w:r>
      <w:r>
        <w:rPr>
          <w:rFonts w:ascii="Times New Roman"/>
          <w:b w:val="false"/>
          <w:i w:val="false"/>
          <w:color w:val="000000"/>
          <w:sz w:val="28"/>
        </w:rPr>
        <w:t xml:space="preserve">
прицепы и полуприцепы                                   4,0      16,0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Примечание: Если периодичность ТО </w:t>
      </w:r>
      <w:r>
        <w:rPr>
          <w:rFonts w:ascii="Times New Roman"/>
          <w:b w:val="false"/>
          <w:i w:val="false"/>
          <w:color w:val="000000"/>
          <w:vertAlign w:val="subscript"/>
        </w:rPr>
        <w:t xml:space="preserve">п </w:t>
      </w:r>
      <w:r>
        <w:rPr>
          <w:rFonts w:ascii="Times New Roman"/>
          <w:b w:val="false"/>
          <w:i w:val="false"/>
          <w:color w:val="000000"/>
          <w:sz w:val="28"/>
        </w:rPr>
        <w:t xml:space="preserve"> отличается от периодичности, </w:t>
      </w:r>
      <w:r>
        <w:br/>
      </w:r>
      <w:r>
        <w:rPr>
          <w:rFonts w:ascii="Times New Roman"/>
          <w:b w:val="false"/>
          <w:i w:val="false"/>
          <w:color w:val="000000"/>
          <w:sz w:val="28"/>
        </w:rPr>
        <w:t xml:space="preserve">
рекомендованной предприятием-изготовителем, необходимо руководствоваться </w:t>
      </w:r>
      <w:r>
        <w:br/>
      </w:r>
      <w:r>
        <w:rPr>
          <w:rFonts w:ascii="Times New Roman"/>
          <w:b w:val="false"/>
          <w:i w:val="false"/>
          <w:color w:val="000000"/>
          <w:sz w:val="28"/>
        </w:rPr>
        <w:t xml:space="preserve">
документацией предприятия-изготовителя. </w:t>
      </w:r>
    </w:p>
    <w:bookmarkStart w:name="z35" w:id="36"/>
    <w:p>
      <w:pPr>
        <w:spacing w:after="0"/>
        <w:ind w:left="0"/>
        <w:jc w:val="both"/>
      </w:pPr>
      <w:r>
        <w:rPr>
          <w:rFonts w:ascii="Times New Roman"/>
          <w:b w:val="false"/>
          <w:i w:val="false"/>
          <w:color w:val="000000"/>
          <w:sz w:val="28"/>
        </w:rPr>
        <w:t xml:space="preserve">
  </w:t>
      </w:r>
    </w:p>
    <w:bookmarkEnd w:id="36"/>
    <w:p>
      <w:pPr>
        <w:spacing w:after="0"/>
        <w:ind w:left="0"/>
        <w:jc w:val="both"/>
      </w:pPr>
      <w:r>
        <w:rPr>
          <w:rFonts w:ascii="Times New Roman"/>
          <w:b w:val="false"/>
          <w:i w:val="false"/>
          <w:color w:val="000000"/>
          <w:sz w:val="28"/>
        </w:rPr>
        <w:t xml:space="preserve">Приложение 9            </w:t>
      </w:r>
      <w:r>
        <w:br/>
      </w:r>
      <w:r>
        <w:rPr>
          <w:rFonts w:ascii="Times New Roman"/>
          <w:b w:val="false"/>
          <w:i w:val="false"/>
          <w:color w:val="000000"/>
          <w:sz w:val="28"/>
        </w:rPr>
        <w:t xml:space="preserve">
к Правилам технической эксплуатации </w:t>
      </w:r>
      <w:r>
        <w:br/>
      </w:r>
      <w:r>
        <w:rPr>
          <w:rFonts w:ascii="Times New Roman"/>
          <w:b w:val="false"/>
          <w:i w:val="false"/>
          <w:color w:val="000000"/>
          <w:sz w:val="28"/>
        </w:rPr>
        <w:t xml:space="preserve">
автотранспортных средств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Классификация условий эксплуатации автотранспортных средств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Кате-|                    Условия движения </w:t>
      </w:r>
      <w:r>
        <w:br/>
      </w:r>
      <w:r>
        <w:rPr>
          <w:rFonts w:ascii="Times New Roman"/>
          <w:b w:val="false"/>
          <w:i w:val="false"/>
          <w:color w:val="000000"/>
          <w:sz w:val="28"/>
        </w:rPr>
        <w:t xml:space="preserve">
гория|-------------------------------------------------------------------- </w:t>
      </w:r>
      <w:r>
        <w:br/>
      </w:r>
      <w:r>
        <w:rPr>
          <w:rFonts w:ascii="Times New Roman"/>
          <w:b w:val="false"/>
          <w:i w:val="false"/>
          <w:color w:val="000000"/>
          <w:sz w:val="28"/>
        </w:rPr>
        <w:t xml:space="preserve">
усло-|   За пределами      |     В населенных     | В населенных пунктах с </w:t>
      </w:r>
      <w:r>
        <w:br/>
      </w:r>
      <w:r>
        <w:rPr>
          <w:rFonts w:ascii="Times New Roman"/>
          <w:b w:val="false"/>
          <w:i w:val="false"/>
          <w:color w:val="000000"/>
          <w:sz w:val="28"/>
        </w:rPr>
        <w:t xml:space="preserve">
вий  |    населенных       |  пунктах с числен-   | численностью населения </w:t>
      </w:r>
      <w:r>
        <w:br/>
      </w:r>
      <w:r>
        <w:rPr>
          <w:rFonts w:ascii="Times New Roman"/>
          <w:b w:val="false"/>
          <w:i w:val="false"/>
          <w:color w:val="000000"/>
          <w:sz w:val="28"/>
        </w:rPr>
        <w:t xml:space="preserve">
экс- |     пунктов         |  ностью населения    | более 100 тыс. жителей </w:t>
      </w:r>
      <w:r>
        <w:br/>
      </w:r>
      <w:r>
        <w:rPr>
          <w:rFonts w:ascii="Times New Roman"/>
          <w:b w:val="false"/>
          <w:i w:val="false"/>
          <w:color w:val="000000"/>
          <w:sz w:val="28"/>
        </w:rPr>
        <w:t xml:space="preserve">
плуа-|                     | до 100 тыс. жителей  | </w:t>
      </w:r>
      <w:r>
        <w:br/>
      </w:r>
      <w:r>
        <w:rPr>
          <w:rFonts w:ascii="Times New Roman"/>
          <w:b w:val="false"/>
          <w:i w:val="false"/>
          <w:color w:val="000000"/>
          <w:sz w:val="28"/>
        </w:rPr>
        <w:t xml:space="preserve">
тации|                     |                      | </w:t>
      </w:r>
      <w:r>
        <w:br/>
      </w:r>
      <w:r>
        <w:rPr>
          <w:rFonts w:ascii="Times New Roman"/>
          <w:b w:val="false"/>
          <w:i w:val="false"/>
          <w:color w:val="000000"/>
          <w:sz w:val="28"/>
        </w:rPr>
        <w:t xml:space="preserve">
-------------------------------------------------------------------------- </w:t>
      </w:r>
      <w:r>
        <w:br/>
      </w:r>
      <w:r>
        <w:rPr>
          <w:rFonts w:ascii="Times New Roman"/>
          <w:b w:val="false"/>
          <w:i w:val="false"/>
          <w:color w:val="000000"/>
          <w:sz w:val="28"/>
        </w:rPr>
        <w:t xml:space="preserve">
I     Д </w:t>
      </w:r>
      <w:r>
        <w:rPr>
          <w:rFonts w:ascii="Times New Roman"/>
          <w:b w:val="false"/>
          <w:i w:val="false"/>
          <w:color w:val="000000"/>
          <w:vertAlign w:val="subscript"/>
        </w:rPr>
        <w:t xml:space="preserve">1 </w:t>
      </w:r>
      <w:r>
        <w:rPr>
          <w:rFonts w:ascii="Times New Roman"/>
          <w:b w:val="false"/>
          <w:i w:val="false"/>
          <w:color w:val="000000"/>
          <w:sz w:val="28"/>
        </w:rPr>
        <w:t xml:space="preserve">-Р </w:t>
      </w:r>
      <w:r>
        <w:rPr>
          <w:rFonts w:ascii="Times New Roman"/>
          <w:b w:val="false"/>
          <w:i w:val="false"/>
          <w:color w:val="000000"/>
          <w:vertAlign w:val="subscript"/>
        </w:rPr>
        <w:t xml:space="preserve">1 </w:t>
      </w:r>
      <w:r>
        <w:rPr>
          <w:rFonts w:ascii="Times New Roman"/>
          <w:b w:val="false"/>
          <w:i w:val="false"/>
          <w:color w:val="000000"/>
          <w:sz w:val="28"/>
        </w:rPr>
        <w:t xml:space="preserve">, Р </w:t>
      </w:r>
      <w:r>
        <w:rPr>
          <w:rFonts w:ascii="Times New Roman"/>
          <w:b w:val="false"/>
          <w:i w:val="false"/>
          <w:color w:val="000000"/>
          <w:vertAlign w:val="subscript"/>
        </w:rPr>
        <w:t xml:space="preserve">2 </w:t>
      </w:r>
      <w:r>
        <w:rPr>
          <w:rFonts w:ascii="Times New Roman"/>
          <w:b w:val="false"/>
          <w:i w:val="false"/>
          <w:color w:val="000000"/>
          <w:sz w:val="28"/>
        </w:rPr>
        <w:t xml:space="preserve">, Р </w:t>
      </w:r>
      <w:r>
        <w:rPr>
          <w:rFonts w:ascii="Times New Roman"/>
          <w:b w:val="false"/>
          <w:i w:val="false"/>
          <w:color w:val="000000"/>
          <w:vertAlign w:val="subscript"/>
        </w:rPr>
        <w:t xml:space="preserve">3 </w:t>
      </w: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II    Д </w:t>
      </w:r>
      <w:r>
        <w:rPr>
          <w:rFonts w:ascii="Times New Roman"/>
          <w:b w:val="false"/>
          <w:i w:val="false"/>
          <w:color w:val="000000"/>
          <w:vertAlign w:val="subscript"/>
        </w:rPr>
        <w:t xml:space="preserve">1 </w:t>
      </w:r>
      <w:r>
        <w:rPr>
          <w:rFonts w:ascii="Times New Roman"/>
          <w:b w:val="false"/>
          <w:i w:val="false"/>
          <w:color w:val="000000"/>
          <w:sz w:val="28"/>
        </w:rPr>
        <w:t xml:space="preserve">-Р </w:t>
      </w:r>
      <w:r>
        <w:rPr>
          <w:rFonts w:ascii="Times New Roman"/>
          <w:b w:val="false"/>
          <w:i w:val="false"/>
          <w:color w:val="000000"/>
          <w:vertAlign w:val="subscript"/>
        </w:rPr>
        <w:t xml:space="preserve">4 </w:t>
      </w:r>
      <w:r>
        <w:rPr>
          <w:rFonts w:ascii="Times New Roman"/>
          <w:b w:val="false"/>
          <w:i w:val="false"/>
          <w:color w:val="000000"/>
          <w:sz w:val="28"/>
        </w:rPr>
        <w:t xml:space="preserve">                  Д </w:t>
      </w:r>
      <w:r>
        <w:rPr>
          <w:rFonts w:ascii="Times New Roman"/>
          <w:b w:val="false"/>
          <w:i w:val="false"/>
          <w:color w:val="000000"/>
          <w:vertAlign w:val="subscript"/>
        </w:rPr>
        <w:t xml:space="preserve">1 </w:t>
      </w:r>
      <w:r>
        <w:rPr>
          <w:rFonts w:ascii="Times New Roman"/>
          <w:b w:val="false"/>
          <w:i w:val="false"/>
          <w:color w:val="000000"/>
          <w:sz w:val="28"/>
        </w:rPr>
        <w:t xml:space="preserve">-Р </w:t>
      </w:r>
      <w:r>
        <w:rPr>
          <w:rFonts w:ascii="Times New Roman"/>
          <w:b w:val="false"/>
          <w:i w:val="false"/>
          <w:color w:val="000000"/>
          <w:vertAlign w:val="subscript"/>
        </w:rPr>
        <w:t xml:space="preserve">1 </w:t>
      </w:r>
      <w:r>
        <w:rPr>
          <w:rFonts w:ascii="Times New Roman"/>
          <w:b w:val="false"/>
          <w:i w:val="false"/>
          <w:color w:val="000000"/>
          <w:sz w:val="28"/>
        </w:rPr>
        <w:t xml:space="preserve">, Р </w:t>
      </w:r>
      <w:r>
        <w:rPr>
          <w:rFonts w:ascii="Times New Roman"/>
          <w:b w:val="false"/>
          <w:i w:val="false"/>
          <w:color w:val="000000"/>
          <w:vertAlign w:val="subscript"/>
        </w:rPr>
        <w:t xml:space="preserve">2 </w:t>
      </w:r>
      <w:r>
        <w:rPr>
          <w:rFonts w:ascii="Times New Roman"/>
          <w:b w:val="false"/>
          <w:i w:val="false"/>
          <w:color w:val="000000"/>
          <w:sz w:val="28"/>
        </w:rPr>
        <w:t xml:space="preserve">, Р </w:t>
      </w:r>
      <w:r>
        <w:rPr>
          <w:rFonts w:ascii="Times New Roman"/>
          <w:b w:val="false"/>
          <w:i w:val="false"/>
          <w:color w:val="000000"/>
          <w:vertAlign w:val="subscript"/>
        </w:rPr>
        <w:t xml:space="preserve">3 </w:t>
      </w:r>
      <w:r>
        <w:rPr>
          <w:rFonts w:ascii="Times New Roman"/>
          <w:b w:val="false"/>
          <w:i w:val="false"/>
          <w:color w:val="000000"/>
          <w:sz w:val="28"/>
        </w:rPr>
        <w:t xml:space="preserve">, Р </w:t>
      </w:r>
      <w:r>
        <w:rPr>
          <w:rFonts w:ascii="Times New Roman"/>
          <w:b w:val="false"/>
          <w:i w:val="false"/>
          <w:color w:val="000000"/>
          <w:vertAlign w:val="subscript"/>
        </w:rPr>
        <w:t xml:space="preserve">4 </w:t>
      </w:r>
      <w:r>
        <w:br/>
      </w:r>
      <w:r>
        <w:rPr>
          <w:rFonts w:ascii="Times New Roman"/>
          <w:b w:val="false"/>
          <w:i w:val="false"/>
          <w:color w:val="000000"/>
          <w:sz w:val="28"/>
        </w:rPr>
        <w:t xml:space="preserve">
      Д </w:t>
      </w:r>
      <w:r>
        <w:rPr>
          <w:rFonts w:ascii="Times New Roman"/>
          <w:b w:val="false"/>
          <w:i w:val="false"/>
          <w:color w:val="000000"/>
          <w:vertAlign w:val="subscript"/>
        </w:rPr>
        <w:t xml:space="preserve">2 </w:t>
      </w:r>
      <w:r>
        <w:rPr>
          <w:rFonts w:ascii="Times New Roman"/>
          <w:b w:val="false"/>
          <w:i w:val="false"/>
          <w:color w:val="000000"/>
          <w:sz w:val="28"/>
        </w:rPr>
        <w:t xml:space="preserve">-Р </w:t>
      </w:r>
      <w:r>
        <w:rPr>
          <w:rFonts w:ascii="Times New Roman"/>
          <w:b w:val="false"/>
          <w:i w:val="false"/>
          <w:color w:val="000000"/>
          <w:vertAlign w:val="subscript"/>
        </w:rPr>
        <w:t xml:space="preserve">1 </w:t>
      </w:r>
      <w:r>
        <w:rPr>
          <w:rFonts w:ascii="Times New Roman"/>
          <w:b w:val="false"/>
          <w:i w:val="false"/>
          <w:color w:val="000000"/>
          <w:sz w:val="28"/>
        </w:rPr>
        <w:t xml:space="preserve">, Р </w:t>
      </w:r>
      <w:r>
        <w:rPr>
          <w:rFonts w:ascii="Times New Roman"/>
          <w:b w:val="false"/>
          <w:i w:val="false"/>
          <w:color w:val="000000"/>
          <w:vertAlign w:val="subscript"/>
        </w:rPr>
        <w:t xml:space="preserve">2 </w:t>
      </w:r>
      <w:r>
        <w:rPr>
          <w:rFonts w:ascii="Times New Roman"/>
          <w:b w:val="false"/>
          <w:i w:val="false"/>
          <w:color w:val="000000"/>
          <w:sz w:val="28"/>
        </w:rPr>
        <w:t xml:space="preserve">, Р </w:t>
      </w:r>
      <w:r>
        <w:rPr>
          <w:rFonts w:ascii="Times New Roman"/>
          <w:b w:val="false"/>
          <w:i w:val="false"/>
          <w:color w:val="000000"/>
          <w:vertAlign w:val="subscript"/>
        </w:rPr>
        <w:t xml:space="preserve">3 </w:t>
      </w:r>
      <w:r>
        <w:rPr>
          <w:rFonts w:ascii="Times New Roman"/>
          <w:b w:val="false"/>
          <w:i w:val="false"/>
          <w:color w:val="000000"/>
          <w:sz w:val="28"/>
        </w:rPr>
        <w:t xml:space="preserve">, Р </w:t>
      </w:r>
      <w:r>
        <w:rPr>
          <w:rFonts w:ascii="Times New Roman"/>
          <w:b w:val="false"/>
          <w:i w:val="false"/>
          <w:color w:val="000000"/>
          <w:vertAlign w:val="subscript"/>
        </w:rPr>
        <w:t xml:space="preserve">4 </w:t>
      </w:r>
      <w:r>
        <w:rPr>
          <w:rFonts w:ascii="Times New Roman"/>
          <w:b w:val="false"/>
          <w:i w:val="false"/>
          <w:color w:val="000000"/>
          <w:sz w:val="28"/>
        </w:rPr>
        <w:t xml:space="preserve">      Д </w:t>
      </w:r>
      <w:r>
        <w:rPr>
          <w:rFonts w:ascii="Times New Roman"/>
          <w:b w:val="false"/>
          <w:i w:val="false"/>
          <w:color w:val="000000"/>
          <w:vertAlign w:val="subscript"/>
        </w:rPr>
        <w:t xml:space="preserve">2 </w:t>
      </w:r>
      <w:r>
        <w:rPr>
          <w:rFonts w:ascii="Times New Roman"/>
          <w:b w:val="false"/>
          <w:i w:val="false"/>
          <w:color w:val="000000"/>
          <w:sz w:val="28"/>
        </w:rPr>
        <w:t xml:space="preserve">-Р </w:t>
      </w:r>
      <w:r>
        <w:rPr>
          <w:rFonts w:ascii="Times New Roman"/>
          <w:b w:val="false"/>
          <w:i w:val="false"/>
          <w:color w:val="000000"/>
          <w:vertAlign w:val="subscript"/>
        </w:rPr>
        <w:t xml:space="preserve">1 </w:t>
      </w:r>
      <w:r>
        <w:rPr>
          <w:rFonts w:ascii="Times New Roman"/>
          <w:b w:val="false"/>
          <w:i w:val="false"/>
          <w:color w:val="000000"/>
          <w:sz w:val="28"/>
        </w:rPr>
        <w:t xml:space="preserve">                            - </w:t>
      </w:r>
      <w:r>
        <w:br/>
      </w:r>
      <w:r>
        <w:rPr>
          <w:rFonts w:ascii="Times New Roman"/>
          <w:b w:val="false"/>
          <w:i w:val="false"/>
          <w:color w:val="000000"/>
          <w:sz w:val="28"/>
        </w:rPr>
        <w:t xml:space="preserve">
      Д </w:t>
      </w:r>
      <w:r>
        <w:rPr>
          <w:rFonts w:ascii="Times New Roman"/>
          <w:b w:val="false"/>
          <w:i w:val="false"/>
          <w:color w:val="000000"/>
          <w:vertAlign w:val="subscript"/>
        </w:rPr>
        <w:t xml:space="preserve">3 </w:t>
      </w:r>
      <w:r>
        <w:rPr>
          <w:rFonts w:ascii="Times New Roman"/>
          <w:b w:val="false"/>
          <w:i w:val="false"/>
          <w:color w:val="000000"/>
          <w:sz w:val="28"/>
        </w:rPr>
        <w:t xml:space="preserve">-Р </w:t>
      </w:r>
      <w:r>
        <w:rPr>
          <w:rFonts w:ascii="Times New Roman"/>
          <w:b w:val="false"/>
          <w:i w:val="false"/>
          <w:color w:val="000000"/>
          <w:vertAlign w:val="subscript"/>
        </w:rPr>
        <w:t xml:space="preserve">1 </w:t>
      </w:r>
      <w:r>
        <w:rPr>
          <w:rFonts w:ascii="Times New Roman"/>
          <w:b w:val="false"/>
          <w:i w:val="false"/>
          <w:color w:val="000000"/>
          <w:sz w:val="28"/>
        </w:rPr>
        <w:t xml:space="preserve">, Р </w:t>
      </w:r>
      <w:r>
        <w:rPr>
          <w:rFonts w:ascii="Times New Roman"/>
          <w:b w:val="false"/>
          <w:i w:val="false"/>
          <w:color w:val="000000"/>
          <w:vertAlign w:val="subscript"/>
        </w:rPr>
        <w:t xml:space="preserve">2 </w:t>
      </w:r>
      <w:r>
        <w:rPr>
          <w:rFonts w:ascii="Times New Roman"/>
          <w:b w:val="false"/>
          <w:i w:val="false"/>
          <w:color w:val="000000"/>
          <w:sz w:val="28"/>
        </w:rPr>
        <w:t xml:space="preserve">, Р </w:t>
      </w:r>
      <w:r>
        <w:rPr>
          <w:rFonts w:ascii="Times New Roman"/>
          <w:b w:val="false"/>
          <w:i w:val="false"/>
          <w:color w:val="000000"/>
          <w:vertAlign w:val="subscript"/>
        </w:rPr>
        <w:t xml:space="preserve">3 </w:t>
      </w:r>
    </w:p>
    <w:p>
      <w:pPr>
        <w:spacing w:after="0"/>
        <w:ind w:left="0"/>
        <w:jc w:val="both"/>
      </w:pPr>
      <w:r>
        <w:rPr>
          <w:rFonts w:ascii="Times New Roman"/>
          <w:b w:val="false"/>
          <w:i w:val="false"/>
          <w:color w:val="000000"/>
          <w:sz w:val="28"/>
        </w:rPr>
        <w:t xml:space="preserve">III   Д </w:t>
      </w:r>
      <w:r>
        <w:rPr>
          <w:rFonts w:ascii="Times New Roman"/>
          <w:b w:val="false"/>
          <w:i w:val="false"/>
          <w:color w:val="000000"/>
          <w:vertAlign w:val="subscript"/>
        </w:rPr>
        <w:t xml:space="preserve">1 </w:t>
      </w:r>
      <w:r>
        <w:rPr>
          <w:rFonts w:ascii="Times New Roman"/>
          <w:b w:val="false"/>
          <w:i w:val="false"/>
          <w:color w:val="000000"/>
          <w:sz w:val="28"/>
        </w:rPr>
        <w:t xml:space="preserve">-Р </w:t>
      </w:r>
      <w:r>
        <w:rPr>
          <w:rFonts w:ascii="Times New Roman"/>
          <w:b w:val="false"/>
          <w:i w:val="false"/>
          <w:color w:val="000000"/>
          <w:vertAlign w:val="subscript"/>
        </w:rPr>
        <w:t xml:space="preserve">5 </w:t>
      </w:r>
      <w:r>
        <w:rPr>
          <w:rFonts w:ascii="Times New Roman"/>
          <w:b w:val="false"/>
          <w:i w:val="false"/>
          <w:color w:val="000000"/>
          <w:sz w:val="28"/>
        </w:rPr>
        <w:t xml:space="preserve">                 Д </w:t>
      </w:r>
      <w:r>
        <w:rPr>
          <w:rFonts w:ascii="Times New Roman"/>
          <w:b w:val="false"/>
          <w:i w:val="false"/>
          <w:color w:val="000000"/>
          <w:vertAlign w:val="subscript"/>
        </w:rPr>
        <w:t xml:space="preserve">1 </w:t>
      </w:r>
      <w:r>
        <w:rPr>
          <w:rFonts w:ascii="Times New Roman"/>
          <w:b w:val="false"/>
          <w:i w:val="false"/>
          <w:color w:val="000000"/>
          <w:sz w:val="28"/>
        </w:rPr>
        <w:t xml:space="preserve">-Р </w:t>
      </w:r>
      <w:r>
        <w:rPr>
          <w:rFonts w:ascii="Times New Roman"/>
          <w:b w:val="false"/>
          <w:i w:val="false"/>
          <w:color w:val="000000"/>
          <w:vertAlign w:val="subscript"/>
        </w:rPr>
        <w:t xml:space="preserve">5 </w:t>
      </w:r>
      <w:r>
        <w:rPr>
          <w:rFonts w:ascii="Times New Roman"/>
          <w:b w:val="false"/>
          <w:i w:val="false"/>
          <w:color w:val="000000"/>
          <w:sz w:val="28"/>
        </w:rPr>
        <w:t xml:space="preserve">                  Д </w:t>
      </w:r>
      <w:r>
        <w:rPr>
          <w:rFonts w:ascii="Times New Roman"/>
          <w:b w:val="false"/>
          <w:i w:val="false"/>
          <w:color w:val="000000"/>
          <w:vertAlign w:val="subscript"/>
        </w:rPr>
        <w:t xml:space="preserve">1 </w:t>
      </w:r>
      <w:r>
        <w:rPr>
          <w:rFonts w:ascii="Times New Roman"/>
          <w:b w:val="false"/>
          <w:i w:val="false"/>
          <w:color w:val="000000"/>
          <w:sz w:val="28"/>
        </w:rPr>
        <w:t xml:space="preserve">-Р </w:t>
      </w:r>
      <w:r>
        <w:rPr>
          <w:rFonts w:ascii="Times New Roman"/>
          <w:b w:val="false"/>
          <w:i w:val="false"/>
          <w:color w:val="000000"/>
          <w:vertAlign w:val="subscript"/>
        </w:rPr>
        <w:t xml:space="preserve">1 </w:t>
      </w:r>
      <w:r>
        <w:rPr>
          <w:rFonts w:ascii="Times New Roman"/>
          <w:b w:val="false"/>
          <w:i w:val="false"/>
          <w:color w:val="000000"/>
          <w:sz w:val="28"/>
        </w:rPr>
        <w:t xml:space="preserve">, Р </w:t>
      </w:r>
      <w:r>
        <w:rPr>
          <w:rFonts w:ascii="Times New Roman"/>
          <w:b w:val="false"/>
          <w:i w:val="false"/>
          <w:color w:val="000000"/>
          <w:vertAlign w:val="subscript"/>
        </w:rPr>
        <w:t xml:space="preserve">2 </w:t>
      </w:r>
      <w:r>
        <w:rPr>
          <w:rFonts w:ascii="Times New Roman"/>
          <w:b w:val="false"/>
          <w:i w:val="false"/>
          <w:color w:val="000000"/>
          <w:sz w:val="28"/>
        </w:rPr>
        <w:t xml:space="preserve">, Р </w:t>
      </w:r>
      <w:r>
        <w:rPr>
          <w:rFonts w:ascii="Times New Roman"/>
          <w:b w:val="false"/>
          <w:i w:val="false"/>
          <w:color w:val="000000"/>
          <w:vertAlign w:val="subscript"/>
        </w:rPr>
        <w:t xml:space="preserve">3 </w:t>
      </w:r>
      <w:r>
        <w:rPr>
          <w:rFonts w:ascii="Times New Roman"/>
          <w:b w:val="false"/>
          <w:i w:val="false"/>
          <w:color w:val="000000"/>
          <w:sz w:val="28"/>
        </w:rPr>
        <w:t xml:space="preserve">, Р </w:t>
      </w:r>
      <w:r>
        <w:rPr>
          <w:rFonts w:ascii="Times New Roman"/>
          <w:b w:val="false"/>
          <w:i w:val="false"/>
          <w:color w:val="000000"/>
          <w:vertAlign w:val="subscript"/>
        </w:rPr>
        <w:t xml:space="preserve">4 </w:t>
      </w:r>
      <w:r>
        <w:rPr>
          <w:rFonts w:ascii="Times New Roman"/>
          <w:b w:val="false"/>
          <w:i w:val="false"/>
          <w:color w:val="000000"/>
          <w:sz w:val="28"/>
        </w:rPr>
        <w:t xml:space="preserve">, Р </w:t>
      </w:r>
      <w:r>
        <w:rPr>
          <w:rFonts w:ascii="Times New Roman"/>
          <w:b w:val="false"/>
          <w:i w:val="false"/>
          <w:color w:val="000000"/>
          <w:vertAlign w:val="subscript"/>
        </w:rPr>
        <w:t xml:space="preserve">5 </w:t>
      </w:r>
      <w:r>
        <w:br/>
      </w:r>
      <w:r>
        <w:rPr>
          <w:rFonts w:ascii="Times New Roman"/>
          <w:b w:val="false"/>
          <w:i w:val="false"/>
          <w:color w:val="000000"/>
          <w:sz w:val="28"/>
        </w:rPr>
        <w:t xml:space="preserve">
      Д </w:t>
      </w:r>
      <w:r>
        <w:rPr>
          <w:rFonts w:ascii="Times New Roman"/>
          <w:b w:val="false"/>
          <w:i w:val="false"/>
          <w:color w:val="000000"/>
          <w:vertAlign w:val="subscript"/>
        </w:rPr>
        <w:t xml:space="preserve">2 </w:t>
      </w:r>
      <w:r>
        <w:rPr>
          <w:rFonts w:ascii="Times New Roman"/>
          <w:b w:val="false"/>
          <w:i w:val="false"/>
          <w:color w:val="000000"/>
          <w:sz w:val="28"/>
        </w:rPr>
        <w:t xml:space="preserve">-Р </w:t>
      </w:r>
      <w:r>
        <w:rPr>
          <w:rFonts w:ascii="Times New Roman"/>
          <w:b w:val="false"/>
          <w:i w:val="false"/>
          <w:color w:val="000000"/>
          <w:vertAlign w:val="subscript"/>
        </w:rPr>
        <w:t xml:space="preserve">5 </w:t>
      </w:r>
      <w:r>
        <w:rPr>
          <w:rFonts w:ascii="Times New Roman"/>
          <w:b w:val="false"/>
          <w:i w:val="false"/>
          <w:color w:val="000000"/>
          <w:sz w:val="28"/>
        </w:rPr>
        <w:t xml:space="preserve">                 Д </w:t>
      </w:r>
      <w:r>
        <w:rPr>
          <w:rFonts w:ascii="Times New Roman"/>
          <w:b w:val="false"/>
          <w:i w:val="false"/>
          <w:color w:val="000000"/>
          <w:vertAlign w:val="subscript"/>
        </w:rPr>
        <w:t xml:space="preserve">2 </w:t>
      </w:r>
      <w:r>
        <w:rPr>
          <w:rFonts w:ascii="Times New Roman"/>
          <w:b w:val="false"/>
          <w:i w:val="false"/>
          <w:color w:val="000000"/>
          <w:sz w:val="28"/>
        </w:rPr>
        <w:t xml:space="preserve">-Р </w:t>
      </w:r>
      <w:r>
        <w:rPr>
          <w:rFonts w:ascii="Times New Roman"/>
          <w:b w:val="false"/>
          <w:i w:val="false"/>
          <w:color w:val="000000"/>
          <w:vertAlign w:val="subscript"/>
        </w:rPr>
        <w:t xml:space="preserve">2 </w:t>
      </w:r>
      <w:r>
        <w:rPr>
          <w:rFonts w:ascii="Times New Roman"/>
          <w:b w:val="false"/>
          <w:i w:val="false"/>
          <w:color w:val="000000"/>
          <w:sz w:val="28"/>
        </w:rPr>
        <w:t xml:space="preserve">, Р </w:t>
      </w:r>
      <w:r>
        <w:rPr>
          <w:rFonts w:ascii="Times New Roman"/>
          <w:b w:val="false"/>
          <w:i w:val="false"/>
          <w:color w:val="000000"/>
          <w:vertAlign w:val="subscript"/>
        </w:rPr>
        <w:t xml:space="preserve">3 </w:t>
      </w:r>
      <w:r>
        <w:rPr>
          <w:rFonts w:ascii="Times New Roman"/>
          <w:b w:val="false"/>
          <w:i w:val="false"/>
          <w:color w:val="000000"/>
          <w:sz w:val="28"/>
        </w:rPr>
        <w:t xml:space="preserve">, Р </w:t>
      </w:r>
      <w:r>
        <w:rPr>
          <w:rFonts w:ascii="Times New Roman"/>
          <w:b w:val="false"/>
          <w:i w:val="false"/>
          <w:color w:val="000000"/>
          <w:vertAlign w:val="subscript"/>
        </w:rPr>
        <w:t xml:space="preserve">4 </w:t>
      </w:r>
      <w:r>
        <w:rPr>
          <w:rFonts w:ascii="Times New Roman"/>
          <w:b w:val="false"/>
          <w:i w:val="false"/>
          <w:color w:val="000000"/>
          <w:sz w:val="28"/>
        </w:rPr>
        <w:t xml:space="preserve">, Р </w:t>
      </w:r>
      <w:r>
        <w:rPr>
          <w:rFonts w:ascii="Times New Roman"/>
          <w:b w:val="false"/>
          <w:i w:val="false"/>
          <w:color w:val="000000"/>
          <w:vertAlign w:val="subscript"/>
        </w:rPr>
        <w:t xml:space="preserve">5 </w:t>
      </w:r>
      <w:r>
        <w:rPr>
          <w:rFonts w:ascii="Times New Roman"/>
          <w:b w:val="false"/>
          <w:i w:val="false"/>
          <w:color w:val="000000"/>
          <w:sz w:val="28"/>
        </w:rPr>
        <w:t xml:space="preserve">       Д </w:t>
      </w:r>
      <w:r>
        <w:rPr>
          <w:rFonts w:ascii="Times New Roman"/>
          <w:b w:val="false"/>
          <w:i w:val="false"/>
          <w:color w:val="000000"/>
          <w:vertAlign w:val="subscript"/>
        </w:rPr>
        <w:t xml:space="preserve">2 </w:t>
      </w:r>
      <w:r>
        <w:rPr>
          <w:rFonts w:ascii="Times New Roman"/>
          <w:b w:val="false"/>
          <w:i w:val="false"/>
          <w:color w:val="000000"/>
          <w:sz w:val="28"/>
        </w:rPr>
        <w:t xml:space="preserve">-Р </w:t>
      </w:r>
      <w:r>
        <w:rPr>
          <w:rFonts w:ascii="Times New Roman"/>
          <w:b w:val="false"/>
          <w:i w:val="false"/>
          <w:color w:val="000000"/>
          <w:vertAlign w:val="subscript"/>
        </w:rPr>
        <w:t xml:space="preserve">1 </w:t>
      </w:r>
      <w:r>
        <w:rPr>
          <w:rFonts w:ascii="Times New Roman"/>
          <w:b w:val="false"/>
          <w:i w:val="false"/>
          <w:color w:val="000000"/>
          <w:sz w:val="28"/>
        </w:rPr>
        <w:t xml:space="preserve">, Р </w:t>
      </w:r>
      <w:r>
        <w:rPr>
          <w:rFonts w:ascii="Times New Roman"/>
          <w:b w:val="false"/>
          <w:i w:val="false"/>
          <w:color w:val="000000"/>
          <w:vertAlign w:val="subscript"/>
        </w:rPr>
        <w:t xml:space="preserve">2 </w:t>
      </w:r>
      <w:r>
        <w:rPr>
          <w:rFonts w:ascii="Times New Roman"/>
          <w:b w:val="false"/>
          <w:i w:val="false"/>
          <w:color w:val="000000"/>
          <w:sz w:val="28"/>
        </w:rPr>
        <w:t xml:space="preserve">, Р </w:t>
      </w:r>
      <w:r>
        <w:rPr>
          <w:rFonts w:ascii="Times New Roman"/>
          <w:b w:val="false"/>
          <w:i w:val="false"/>
          <w:color w:val="000000"/>
          <w:vertAlign w:val="subscript"/>
        </w:rPr>
        <w:t xml:space="preserve">3 </w:t>
      </w:r>
      <w:r>
        <w:rPr>
          <w:rFonts w:ascii="Times New Roman"/>
          <w:b w:val="false"/>
          <w:i w:val="false"/>
          <w:color w:val="000000"/>
          <w:sz w:val="28"/>
        </w:rPr>
        <w:t xml:space="preserve">, Р </w:t>
      </w:r>
      <w:r>
        <w:rPr>
          <w:rFonts w:ascii="Times New Roman"/>
          <w:b w:val="false"/>
          <w:i w:val="false"/>
          <w:color w:val="000000"/>
          <w:vertAlign w:val="subscript"/>
        </w:rPr>
        <w:t xml:space="preserve">4 </w:t>
      </w:r>
      <w:r>
        <w:br/>
      </w:r>
      <w:r>
        <w:rPr>
          <w:rFonts w:ascii="Times New Roman"/>
          <w:b w:val="false"/>
          <w:i w:val="false"/>
          <w:color w:val="000000"/>
          <w:sz w:val="28"/>
        </w:rPr>
        <w:t xml:space="preserve">
      Д </w:t>
      </w:r>
      <w:r>
        <w:rPr>
          <w:rFonts w:ascii="Times New Roman"/>
          <w:b w:val="false"/>
          <w:i w:val="false"/>
          <w:color w:val="000000"/>
          <w:vertAlign w:val="subscript"/>
        </w:rPr>
        <w:t xml:space="preserve">3 </w:t>
      </w:r>
      <w:r>
        <w:rPr>
          <w:rFonts w:ascii="Times New Roman"/>
          <w:b w:val="false"/>
          <w:i w:val="false"/>
          <w:color w:val="000000"/>
          <w:sz w:val="28"/>
        </w:rPr>
        <w:t xml:space="preserve">-Р </w:t>
      </w:r>
      <w:r>
        <w:rPr>
          <w:rFonts w:ascii="Times New Roman"/>
          <w:b w:val="false"/>
          <w:i w:val="false"/>
          <w:color w:val="000000"/>
          <w:vertAlign w:val="subscript"/>
        </w:rPr>
        <w:t xml:space="preserve">4 </w:t>
      </w:r>
      <w:r>
        <w:rPr>
          <w:rFonts w:ascii="Times New Roman"/>
          <w:b w:val="false"/>
          <w:i w:val="false"/>
          <w:color w:val="000000"/>
          <w:sz w:val="28"/>
        </w:rPr>
        <w:t xml:space="preserve">, Р </w:t>
      </w:r>
      <w:r>
        <w:rPr>
          <w:rFonts w:ascii="Times New Roman"/>
          <w:b w:val="false"/>
          <w:i w:val="false"/>
          <w:color w:val="000000"/>
          <w:vertAlign w:val="subscript"/>
        </w:rPr>
        <w:t xml:space="preserve">5 </w:t>
      </w:r>
      <w:r>
        <w:rPr>
          <w:rFonts w:ascii="Times New Roman"/>
          <w:b w:val="false"/>
          <w:i w:val="false"/>
          <w:color w:val="000000"/>
          <w:sz w:val="28"/>
        </w:rPr>
        <w:t xml:space="preserve">             Д </w:t>
      </w:r>
      <w:r>
        <w:rPr>
          <w:rFonts w:ascii="Times New Roman"/>
          <w:b w:val="false"/>
          <w:i w:val="false"/>
          <w:color w:val="000000"/>
          <w:vertAlign w:val="subscript"/>
        </w:rPr>
        <w:t xml:space="preserve">3 </w:t>
      </w:r>
      <w:r>
        <w:rPr>
          <w:rFonts w:ascii="Times New Roman"/>
          <w:b w:val="false"/>
          <w:i w:val="false"/>
          <w:color w:val="000000"/>
          <w:sz w:val="28"/>
        </w:rPr>
        <w:t xml:space="preserve">-Р </w:t>
      </w:r>
      <w:r>
        <w:rPr>
          <w:rFonts w:ascii="Times New Roman"/>
          <w:b w:val="false"/>
          <w:i w:val="false"/>
          <w:color w:val="000000"/>
          <w:vertAlign w:val="subscript"/>
        </w:rPr>
        <w:t xml:space="preserve">1 </w:t>
      </w:r>
      <w:r>
        <w:rPr>
          <w:rFonts w:ascii="Times New Roman"/>
          <w:b w:val="false"/>
          <w:i w:val="false"/>
          <w:color w:val="000000"/>
          <w:sz w:val="28"/>
        </w:rPr>
        <w:t xml:space="preserve">, Р </w:t>
      </w:r>
      <w:r>
        <w:rPr>
          <w:rFonts w:ascii="Times New Roman"/>
          <w:b w:val="false"/>
          <w:i w:val="false"/>
          <w:color w:val="000000"/>
          <w:vertAlign w:val="subscript"/>
        </w:rPr>
        <w:t xml:space="preserve">2 </w:t>
      </w:r>
      <w:r>
        <w:rPr>
          <w:rFonts w:ascii="Times New Roman"/>
          <w:b w:val="false"/>
          <w:i w:val="false"/>
          <w:color w:val="000000"/>
          <w:sz w:val="28"/>
        </w:rPr>
        <w:t xml:space="preserve">, Р </w:t>
      </w:r>
      <w:r>
        <w:rPr>
          <w:rFonts w:ascii="Times New Roman"/>
          <w:b w:val="false"/>
          <w:i w:val="false"/>
          <w:color w:val="000000"/>
          <w:vertAlign w:val="subscript"/>
        </w:rPr>
        <w:t xml:space="preserve">3 </w:t>
      </w:r>
      <w:r>
        <w:rPr>
          <w:rFonts w:ascii="Times New Roman"/>
          <w:b w:val="false"/>
          <w:i w:val="false"/>
          <w:color w:val="000000"/>
          <w:sz w:val="28"/>
        </w:rPr>
        <w:t xml:space="preserve">, Р </w:t>
      </w:r>
      <w:r>
        <w:rPr>
          <w:rFonts w:ascii="Times New Roman"/>
          <w:b w:val="false"/>
          <w:i w:val="false"/>
          <w:color w:val="000000"/>
          <w:vertAlign w:val="subscript"/>
        </w:rPr>
        <w:t xml:space="preserve">4 </w:t>
      </w:r>
      <w:r>
        <w:rPr>
          <w:rFonts w:ascii="Times New Roman"/>
          <w:b w:val="false"/>
          <w:i w:val="false"/>
          <w:color w:val="000000"/>
          <w:sz w:val="28"/>
        </w:rPr>
        <w:t xml:space="preserve">, Р </w:t>
      </w:r>
      <w:r>
        <w:rPr>
          <w:rFonts w:ascii="Times New Roman"/>
          <w:b w:val="false"/>
          <w:i w:val="false"/>
          <w:color w:val="000000"/>
          <w:vertAlign w:val="subscript"/>
        </w:rPr>
        <w:t xml:space="preserve">5 </w:t>
      </w:r>
      <w:r>
        <w:rPr>
          <w:rFonts w:ascii="Times New Roman"/>
          <w:b w:val="false"/>
          <w:i w:val="false"/>
          <w:color w:val="000000"/>
          <w:sz w:val="28"/>
        </w:rPr>
        <w:t xml:space="preserve">   Д </w:t>
      </w:r>
      <w:r>
        <w:rPr>
          <w:rFonts w:ascii="Times New Roman"/>
          <w:b w:val="false"/>
          <w:i w:val="false"/>
          <w:color w:val="000000"/>
          <w:vertAlign w:val="subscript"/>
        </w:rPr>
        <w:t xml:space="preserve">3 </w:t>
      </w:r>
      <w:r>
        <w:rPr>
          <w:rFonts w:ascii="Times New Roman"/>
          <w:b w:val="false"/>
          <w:i w:val="false"/>
          <w:color w:val="000000"/>
          <w:sz w:val="28"/>
        </w:rPr>
        <w:t xml:space="preserve">-Р </w:t>
      </w:r>
      <w:r>
        <w:rPr>
          <w:rFonts w:ascii="Times New Roman"/>
          <w:b w:val="false"/>
          <w:i w:val="false"/>
          <w:color w:val="000000"/>
          <w:vertAlign w:val="subscript"/>
        </w:rPr>
        <w:t xml:space="preserve">1 </w:t>
      </w:r>
      <w:r>
        <w:rPr>
          <w:rFonts w:ascii="Times New Roman"/>
          <w:b w:val="false"/>
          <w:i w:val="false"/>
          <w:color w:val="000000"/>
          <w:sz w:val="28"/>
        </w:rPr>
        <w:t xml:space="preserve">, Р </w:t>
      </w:r>
      <w:r>
        <w:rPr>
          <w:rFonts w:ascii="Times New Roman"/>
          <w:b w:val="false"/>
          <w:i w:val="false"/>
          <w:color w:val="000000"/>
          <w:vertAlign w:val="subscript"/>
        </w:rPr>
        <w:t xml:space="preserve">2 </w:t>
      </w:r>
      <w:r>
        <w:rPr>
          <w:rFonts w:ascii="Times New Roman"/>
          <w:b w:val="false"/>
          <w:i w:val="false"/>
          <w:color w:val="000000"/>
          <w:sz w:val="28"/>
        </w:rPr>
        <w:t xml:space="preserve">, Р </w:t>
      </w:r>
      <w:r>
        <w:rPr>
          <w:rFonts w:ascii="Times New Roman"/>
          <w:b w:val="false"/>
          <w:i w:val="false"/>
          <w:color w:val="000000"/>
          <w:vertAlign w:val="sub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Д </w:t>
      </w:r>
      <w:r>
        <w:rPr>
          <w:rFonts w:ascii="Times New Roman"/>
          <w:b w:val="false"/>
          <w:i w:val="false"/>
          <w:color w:val="000000"/>
          <w:vertAlign w:val="subscript"/>
        </w:rPr>
        <w:t xml:space="preserve">4 </w:t>
      </w:r>
      <w:r>
        <w:rPr>
          <w:rFonts w:ascii="Times New Roman"/>
          <w:b w:val="false"/>
          <w:i w:val="false"/>
          <w:color w:val="000000"/>
          <w:sz w:val="28"/>
        </w:rPr>
        <w:t xml:space="preserve">-Р </w:t>
      </w:r>
      <w:r>
        <w:rPr>
          <w:rFonts w:ascii="Times New Roman"/>
          <w:b w:val="false"/>
          <w:i w:val="false"/>
          <w:color w:val="000000"/>
          <w:vertAlign w:val="subscript"/>
        </w:rPr>
        <w:t xml:space="preserve">1 </w:t>
      </w:r>
      <w:r>
        <w:rPr>
          <w:rFonts w:ascii="Times New Roman"/>
          <w:b w:val="false"/>
          <w:i w:val="false"/>
          <w:color w:val="000000"/>
          <w:sz w:val="28"/>
        </w:rPr>
        <w:t xml:space="preserve">, Р </w:t>
      </w:r>
      <w:r>
        <w:rPr>
          <w:rFonts w:ascii="Times New Roman"/>
          <w:b w:val="false"/>
          <w:i w:val="false"/>
          <w:color w:val="000000"/>
          <w:vertAlign w:val="subscript"/>
        </w:rPr>
        <w:t xml:space="preserve">2 </w:t>
      </w:r>
      <w:r>
        <w:rPr>
          <w:rFonts w:ascii="Times New Roman"/>
          <w:b w:val="false"/>
          <w:i w:val="false"/>
          <w:color w:val="000000"/>
          <w:sz w:val="28"/>
        </w:rPr>
        <w:t xml:space="preserve">, Р </w:t>
      </w:r>
      <w:r>
        <w:rPr>
          <w:rFonts w:ascii="Times New Roman"/>
          <w:b w:val="false"/>
          <w:i w:val="false"/>
          <w:color w:val="000000"/>
          <w:vertAlign w:val="subscript"/>
        </w:rPr>
        <w:t xml:space="preserve">3 </w:t>
      </w:r>
      <w:r>
        <w:rPr>
          <w:rFonts w:ascii="Times New Roman"/>
          <w:b w:val="false"/>
          <w:i w:val="false"/>
          <w:color w:val="000000"/>
          <w:sz w:val="28"/>
        </w:rPr>
        <w:t xml:space="preserve">, Р </w:t>
      </w:r>
      <w:r>
        <w:rPr>
          <w:rFonts w:ascii="Times New Roman"/>
          <w:b w:val="false"/>
          <w:i w:val="false"/>
          <w:color w:val="000000"/>
          <w:vertAlign w:val="subscript"/>
        </w:rPr>
        <w:t xml:space="preserve">4 </w:t>
      </w:r>
      <w:r>
        <w:rPr>
          <w:rFonts w:ascii="Times New Roman"/>
          <w:b w:val="false"/>
          <w:i w:val="false"/>
          <w:color w:val="000000"/>
          <w:sz w:val="28"/>
        </w:rPr>
        <w:t xml:space="preserve">, Р </w:t>
      </w:r>
      <w:r>
        <w:rPr>
          <w:rFonts w:ascii="Times New Roman"/>
          <w:b w:val="false"/>
          <w:i w:val="false"/>
          <w:color w:val="000000"/>
          <w:vertAlign w:val="subscript"/>
        </w:rPr>
        <w:t xml:space="preserve">5 </w:t>
      </w:r>
      <w:r>
        <w:rPr>
          <w:rFonts w:ascii="Times New Roman"/>
          <w:b w:val="false"/>
          <w:i w:val="false"/>
          <w:color w:val="000000"/>
          <w:sz w:val="28"/>
        </w:rPr>
        <w:t xml:space="preserve">  Д </w:t>
      </w:r>
      <w:r>
        <w:rPr>
          <w:rFonts w:ascii="Times New Roman"/>
          <w:b w:val="false"/>
          <w:i w:val="false"/>
          <w:color w:val="000000"/>
          <w:vertAlign w:val="subscript"/>
        </w:rPr>
        <w:t xml:space="preserve">4 </w:t>
      </w:r>
      <w:r>
        <w:rPr>
          <w:rFonts w:ascii="Times New Roman"/>
          <w:b w:val="false"/>
          <w:i w:val="false"/>
          <w:color w:val="000000"/>
          <w:sz w:val="28"/>
        </w:rPr>
        <w:t xml:space="preserve">-Р </w:t>
      </w:r>
      <w:r>
        <w:rPr>
          <w:rFonts w:ascii="Times New Roman"/>
          <w:b w:val="false"/>
          <w:i w:val="false"/>
          <w:color w:val="000000"/>
          <w:vertAlign w:val="subscript"/>
        </w:rPr>
        <w:t xml:space="preserve">1 </w:t>
      </w:r>
      <w:r>
        <w:rPr>
          <w:rFonts w:ascii="Times New Roman"/>
          <w:b w:val="false"/>
          <w:i w:val="false"/>
          <w:color w:val="000000"/>
          <w:sz w:val="28"/>
        </w:rPr>
        <w:t xml:space="preserve">, Р </w:t>
      </w:r>
      <w:r>
        <w:rPr>
          <w:rFonts w:ascii="Times New Roman"/>
          <w:b w:val="false"/>
          <w:i w:val="false"/>
          <w:color w:val="000000"/>
          <w:vertAlign w:val="subscript"/>
        </w:rPr>
        <w:t xml:space="preserve">2 </w:t>
      </w:r>
      <w:r>
        <w:rPr>
          <w:rFonts w:ascii="Times New Roman"/>
          <w:b w:val="false"/>
          <w:i w:val="false"/>
          <w:color w:val="000000"/>
          <w:sz w:val="28"/>
        </w:rPr>
        <w:t xml:space="preserve">, Р </w:t>
      </w:r>
      <w:r>
        <w:rPr>
          <w:rFonts w:ascii="Times New Roman"/>
          <w:b w:val="false"/>
          <w:i w:val="false"/>
          <w:color w:val="000000"/>
          <w:vertAlign w:val="subscript"/>
        </w:rPr>
        <w:t xml:space="preserve">3 </w:t>
      </w:r>
      <w:r>
        <w:rPr>
          <w:rFonts w:ascii="Times New Roman"/>
          <w:b w:val="false"/>
          <w:i w:val="false"/>
          <w:color w:val="000000"/>
          <w:sz w:val="28"/>
        </w:rPr>
        <w:t xml:space="preserve">, Р </w:t>
      </w:r>
      <w:r>
        <w:rPr>
          <w:rFonts w:ascii="Times New Roman"/>
          <w:b w:val="false"/>
          <w:i w:val="false"/>
          <w:color w:val="000000"/>
          <w:vertAlign w:val="subscript"/>
        </w:rPr>
        <w:t xml:space="preserve">4 </w:t>
      </w:r>
      <w:r>
        <w:rPr>
          <w:rFonts w:ascii="Times New Roman"/>
          <w:b w:val="false"/>
          <w:i w:val="false"/>
          <w:color w:val="000000"/>
          <w:sz w:val="28"/>
        </w:rPr>
        <w:t xml:space="preserve">, Р </w:t>
      </w:r>
      <w:r>
        <w:rPr>
          <w:rFonts w:ascii="Times New Roman"/>
          <w:b w:val="false"/>
          <w:i w:val="false"/>
          <w:color w:val="000000"/>
          <w:vertAlign w:val="subscript"/>
        </w:rPr>
        <w:t xml:space="preserve">5 </w:t>
      </w:r>
      <w:r>
        <w:rPr>
          <w:rFonts w:ascii="Times New Roman"/>
          <w:b w:val="false"/>
          <w:i w:val="false"/>
          <w:color w:val="000000"/>
          <w:sz w:val="28"/>
        </w:rPr>
        <w:t xml:space="preserve">   Д </w:t>
      </w:r>
      <w:r>
        <w:rPr>
          <w:rFonts w:ascii="Times New Roman"/>
          <w:b w:val="false"/>
          <w:i w:val="false"/>
          <w:color w:val="000000"/>
          <w:vertAlign w:val="subscript"/>
        </w:rPr>
        <w:t xml:space="preserve">4 </w:t>
      </w:r>
      <w:r>
        <w:rPr>
          <w:rFonts w:ascii="Times New Roman"/>
          <w:b w:val="false"/>
          <w:i w:val="false"/>
          <w:color w:val="000000"/>
          <w:sz w:val="28"/>
        </w:rPr>
        <w:t xml:space="preserve">-Р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IV    Д </w:t>
      </w:r>
      <w:r>
        <w:rPr>
          <w:rFonts w:ascii="Times New Roman"/>
          <w:b w:val="false"/>
          <w:i w:val="false"/>
          <w:color w:val="000000"/>
          <w:vertAlign w:val="subscript"/>
        </w:rPr>
        <w:t xml:space="preserve">5 </w:t>
      </w:r>
      <w:r>
        <w:rPr>
          <w:rFonts w:ascii="Times New Roman"/>
          <w:b w:val="false"/>
          <w:i w:val="false"/>
          <w:color w:val="000000"/>
          <w:sz w:val="28"/>
        </w:rPr>
        <w:t xml:space="preserve">-Р </w:t>
      </w:r>
      <w:r>
        <w:rPr>
          <w:rFonts w:ascii="Times New Roman"/>
          <w:b w:val="false"/>
          <w:i w:val="false"/>
          <w:color w:val="000000"/>
          <w:vertAlign w:val="subscript"/>
        </w:rPr>
        <w:t xml:space="preserve">1 </w:t>
      </w:r>
      <w:r>
        <w:rPr>
          <w:rFonts w:ascii="Times New Roman"/>
          <w:b w:val="false"/>
          <w:i w:val="false"/>
          <w:color w:val="000000"/>
          <w:sz w:val="28"/>
        </w:rPr>
        <w:t xml:space="preserve">, Р </w:t>
      </w:r>
      <w:r>
        <w:rPr>
          <w:rFonts w:ascii="Times New Roman"/>
          <w:b w:val="false"/>
          <w:i w:val="false"/>
          <w:color w:val="000000"/>
          <w:vertAlign w:val="subscript"/>
        </w:rPr>
        <w:t xml:space="preserve">2 </w:t>
      </w:r>
      <w:r>
        <w:rPr>
          <w:rFonts w:ascii="Times New Roman"/>
          <w:b w:val="false"/>
          <w:i w:val="false"/>
          <w:color w:val="000000"/>
          <w:sz w:val="28"/>
        </w:rPr>
        <w:t xml:space="preserve">, Р </w:t>
      </w:r>
      <w:r>
        <w:rPr>
          <w:rFonts w:ascii="Times New Roman"/>
          <w:b w:val="false"/>
          <w:i w:val="false"/>
          <w:color w:val="000000"/>
          <w:vertAlign w:val="subscript"/>
        </w:rPr>
        <w:t xml:space="preserve">3 </w:t>
      </w:r>
      <w:r>
        <w:rPr>
          <w:rFonts w:ascii="Times New Roman"/>
          <w:b w:val="false"/>
          <w:i w:val="false"/>
          <w:color w:val="000000"/>
          <w:sz w:val="28"/>
        </w:rPr>
        <w:t xml:space="preserve">, Р </w:t>
      </w:r>
      <w:r>
        <w:rPr>
          <w:rFonts w:ascii="Times New Roman"/>
          <w:b w:val="false"/>
          <w:i w:val="false"/>
          <w:color w:val="000000"/>
          <w:vertAlign w:val="subscript"/>
        </w:rPr>
        <w:t xml:space="preserve">4 </w:t>
      </w:r>
      <w:r>
        <w:rPr>
          <w:rFonts w:ascii="Times New Roman"/>
          <w:b w:val="false"/>
          <w:i w:val="false"/>
          <w:color w:val="000000"/>
          <w:sz w:val="28"/>
        </w:rPr>
        <w:t xml:space="preserve">, Р </w:t>
      </w:r>
      <w:r>
        <w:rPr>
          <w:rFonts w:ascii="Times New Roman"/>
          <w:b w:val="false"/>
          <w:i w:val="false"/>
          <w:color w:val="000000"/>
          <w:vertAlign w:val="subscript"/>
        </w:rPr>
        <w:t xml:space="preserve">5 </w:t>
      </w:r>
      <w:r>
        <w:rPr>
          <w:rFonts w:ascii="Times New Roman"/>
          <w:b w:val="false"/>
          <w:i w:val="false"/>
          <w:color w:val="000000"/>
          <w:sz w:val="28"/>
        </w:rPr>
        <w:t xml:space="preserve">  Д </w:t>
      </w:r>
      <w:r>
        <w:rPr>
          <w:rFonts w:ascii="Times New Roman"/>
          <w:b w:val="false"/>
          <w:i w:val="false"/>
          <w:color w:val="000000"/>
          <w:vertAlign w:val="subscript"/>
        </w:rPr>
        <w:t xml:space="preserve">5 </w:t>
      </w:r>
      <w:r>
        <w:rPr>
          <w:rFonts w:ascii="Times New Roman"/>
          <w:b w:val="false"/>
          <w:i w:val="false"/>
          <w:color w:val="000000"/>
          <w:sz w:val="28"/>
        </w:rPr>
        <w:t xml:space="preserve">-Р </w:t>
      </w:r>
      <w:r>
        <w:rPr>
          <w:rFonts w:ascii="Times New Roman"/>
          <w:b w:val="false"/>
          <w:i w:val="false"/>
          <w:color w:val="000000"/>
          <w:vertAlign w:val="subscript"/>
        </w:rPr>
        <w:t xml:space="preserve">1 </w:t>
      </w:r>
      <w:r>
        <w:rPr>
          <w:rFonts w:ascii="Times New Roman"/>
          <w:b w:val="false"/>
          <w:i w:val="false"/>
          <w:color w:val="000000"/>
          <w:sz w:val="28"/>
        </w:rPr>
        <w:t xml:space="preserve">, Р </w:t>
      </w:r>
      <w:r>
        <w:rPr>
          <w:rFonts w:ascii="Times New Roman"/>
          <w:b w:val="false"/>
          <w:i w:val="false"/>
          <w:color w:val="000000"/>
          <w:vertAlign w:val="subscript"/>
        </w:rPr>
        <w:t xml:space="preserve">2 </w:t>
      </w:r>
      <w:r>
        <w:rPr>
          <w:rFonts w:ascii="Times New Roman"/>
          <w:b w:val="false"/>
          <w:i w:val="false"/>
          <w:color w:val="000000"/>
          <w:sz w:val="28"/>
        </w:rPr>
        <w:t xml:space="preserve">, Р </w:t>
      </w:r>
      <w:r>
        <w:rPr>
          <w:rFonts w:ascii="Times New Roman"/>
          <w:b w:val="false"/>
          <w:i w:val="false"/>
          <w:color w:val="000000"/>
          <w:vertAlign w:val="subscript"/>
        </w:rPr>
        <w:t xml:space="preserve">3 </w:t>
      </w:r>
      <w:r>
        <w:rPr>
          <w:rFonts w:ascii="Times New Roman"/>
          <w:b w:val="false"/>
          <w:i w:val="false"/>
          <w:color w:val="000000"/>
          <w:sz w:val="28"/>
        </w:rPr>
        <w:t xml:space="preserve">, Р </w:t>
      </w:r>
      <w:r>
        <w:rPr>
          <w:rFonts w:ascii="Times New Roman"/>
          <w:b w:val="false"/>
          <w:i w:val="false"/>
          <w:color w:val="000000"/>
          <w:vertAlign w:val="subscript"/>
        </w:rPr>
        <w:t xml:space="preserve">4 </w:t>
      </w:r>
      <w:r>
        <w:rPr>
          <w:rFonts w:ascii="Times New Roman"/>
          <w:b w:val="false"/>
          <w:i w:val="false"/>
          <w:color w:val="000000"/>
          <w:sz w:val="28"/>
        </w:rPr>
        <w:t xml:space="preserve">, Р </w:t>
      </w:r>
      <w:r>
        <w:rPr>
          <w:rFonts w:ascii="Times New Roman"/>
          <w:b w:val="false"/>
          <w:i w:val="false"/>
          <w:color w:val="000000"/>
          <w:vertAlign w:val="subscript"/>
        </w:rPr>
        <w:t xml:space="preserve">5 </w:t>
      </w:r>
      <w:r>
        <w:rPr>
          <w:rFonts w:ascii="Times New Roman"/>
          <w:b w:val="false"/>
          <w:i w:val="false"/>
          <w:color w:val="000000"/>
          <w:sz w:val="28"/>
        </w:rPr>
        <w:t xml:space="preserve">   Д </w:t>
      </w:r>
      <w:r>
        <w:rPr>
          <w:rFonts w:ascii="Times New Roman"/>
          <w:b w:val="false"/>
          <w:i w:val="false"/>
          <w:color w:val="000000"/>
          <w:vertAlign w:val="subscript"/>
        </w:rPr>
        <w:t xml:space="preserve">2 </w:t>
      </w:r>
      <w:r>
        <w:rPr>
          <w:rFonts w:ascii="Times New Roman"/>
          <w:b w:val="false"/>
          <w:i w:val="false"/>
          <w:color w:val="000000"/>
          <w:sz w:val="28"/>
        </w:rPr>
        <w:t xml:space="preserve">-Р </w:t>
      </w:r>
      <w:r>
        <w:rPr>
          <w:rFonts w:ascii="Times New Roman"/>
          <w:b w:val="false"/>
          <w:i w:val="false"/>
          <w:color w:val="000000"/>
          <w:vertAlign w:val="subscript"/>
        </w:rPr>
        <w:t xml:space="preserve">5 </w:t>
      </w:r>
      <w:r>
        <w:br/>
      </w:r>
      <w:r>
        <w:rPr>
          <w:rFonts w:ascii="Times New Roman"/>
          <w:b w:val="false"/>
          <w:i w:val="false"/>
          <w:color w:val="000000"/>
          <w:sz w:val="28"/>
        </w:rPr>
        <w:t xml:space="preserve">
                                                   Д </w:t>
      </w:r>
      <w:r>
        <w:rPr>
          <w:rFonts w:ascii="Times New Roman"/>
          <w:b w:val="false"/>
          <w:i w:val="false"/>
          <w:color w:val="000000"/>
          <w:vertAlign w:val="subscript"/>
        </w:rPr>
        <w:t xml:space="preserve">3 </w:t>
      </w:r>
      <w:r>
        <w:rPr>
          <w:rFonts w:ascii="Times New Roman"/>
          <w:b w:val="false"/>
          <w:i w:val="false"/>
          <w:color w:val="000000"/>
          <w:sz w:val="28"/>
        </w:rPr>
        <w:t xml:space="preserve">-Р </w:t>
      </w:r>
      <w:r>
        <w:rPr>
          <w:rFonts w:ascii="Times New Roman"/>
          <w:b w:val="false"/>
          <w:i w:val="false"/>
          <w:color w:val="000000"/>
          <w:vertAlign w:val="subscript"/>
        </w:rPr>
        <w:t xml:space="preserve">4 </w:t>
      </w:r>
      <w:r>
        <w:rPr>
          <w:rFonts w:ascii="Times New Roman"/>
          <w:b w:val="false"/>
          <w:i w:val="false"/>
          <w:color w:val="000000"/>
          <w:sz w:val="28"/>
        </w:rPr>
        <w:t xml:space="preserve">, Р </w:t>
      </w:r>
      <w:r>
        <w:rPr>
          <w:rFonts w:ascii="Times New Roman"/>
          <w:b w:val="false"/>
          <w:i w:val="false"/>
          <w:color w:val="000000"/>
          <w:vertAlign w:val="subscript"/>
        </w:rPr>
        <w:t xml:space="preserve">5 </w:t>
      </w:r>
      <w:r>
        <w:br/>
      </w:r>
      <w:r>
        <w:rPr>
          <w:rFonts w:ascii="Times New Roman"/>
          <w:b w:val="false"/>
          <w:i w:val="false"/>
          <w:color w:val="000000"/>
          <w:sz w:val="28"/>
        </w:rPr>
        <w:t xml:space="preserve">
                                                   Д </w:t>
      </w:r>
      <w:r>
        <w:rPr>
          <w:rFonts w:ascii="Times New Roman"/>
          <w:b w:val="false"/>
          <w:i w:val="false"/>
          <w:color w:val="000000"/>
          <w:vertAlign w:val="subscript"/>
        </w:rPr>
        <w:t xml:space="preserve">4 </w:t>
      </w:r>
      <w:r>
        <w:rPr>
          <w:rFonts w:ascii="Times New Roman"/>
          <w:b w:val="false"/>
          <w:i w:val="false"/>
          <w:color w:val="000000"/>
          <w:sz w:val="28"/>
        </w:rPr>
        <w:t xml:space="preserve">-Р </w:t>
      </w:r>
      <w:r>
        <w:rPr>
          <w:rFonts w:ascii="Times New Roman"/>
          <w:b w:val="false"/>
          <w:i w:val="false"/>
          <w:color w:val="000000"/>
          <w:vertAlign w:val="subscript"/>
        </w:rPr>
        <w:t xml:space="preserve">2 </w:t>
      </w:r>
      <w:r>
        <w:rPr>
          <w:rFonts w:ascii="Times New Roman"/>
          <w:b w:val="false"/>
          <w:i w:val="false"/>
          <w:color w:val="000000"/>
          <w:sz w:val="28"/>
        </w:rPr>
        <w:t xml:space="preserve">, Р </w:t>
      </w:r>
      <w:r>
        <w:rPr>
          <w:rFonts w:ascii="Times New Roman"/>
          <w:b w:val="false"/>
          <w:i w:val="false"/>
          <w:color w:val="000000"/>
          <w:vertAlign w:val="subscript"/>
        </w:rPr>
        <w:t xml:space="preserve">3 </w:t>
      </w:r>
      <w:r>
        <w:rPr>
          <w:rFonts w:ascii="Times New Roman"/>
          <w:b w:val="false"/>
          <w:i w:val="false"/>
          <w:color w:val="000000"/>
          <w:sz w:val="28"/>
        </w:rPr>
        <w:t xml:space="preserve">, Р </w:t>
      </w:r>
      <w:r>
        <w:rPr>
          <w:rFonts w:ascii="Times New Roman"/>
          <w:b w:val="false"/>
          <w:i w:val="false"/>
          <w:color w:val="000000"/>
          <w:vertAlign w:val="subscript"/>
        </w:rPr>
        <w:t xml:space="preserve">4 </w:t>
      </w:r>
      <w:r>
        <w:rPr>
          <w:rFonts w:ascii="Times New Roman"/>
          <w:b w:val="false"/>
          <w:i w:val="false"/>
          <w:color w:val="000000"/>
          <w:sz w:val="28"/>
        </w:rPr>
        <w:t xml:space="preserve">, Р </w:t>
      </w:r>
      <w:r>
        <w:rPr>
          <w:rFonts w:ascii="Times New Roman"/>
          <w:b w:val="false"/>
          <w:i w:val="false"/>
          <w:color w:val="000000"/>
          <w:vertAlign w:val="subscript"/>
        </w:rPr>
        <w:t xml:space="preserve">5 </w:t>
      </w:r>
      <w:r>
        <w:br/>
      </w:r>
      <w:r>
        <w:rPr>
          <w:rFonts w:ascii="Times New Roman"/>
          <w:b w:val="false"/>
          <w:i w:val="false"/>
          <w:color w:val="000000"/>
          <w:sz w:val="28"/>
        </w:rPr>
        <w:t xml:space="preserve">
                                                   Д </w:t>
      </w:r>
      <w:r>
        <w:rPr>
          <w:rFonts w:ascii="Times New Roman"/>
          <w:b w:val="false"/>
          <w:i w:val="false"/>
          <w:color w:val="000000"/>
          <w:vertAlign w:val="subscript"/>
        </w:rPr>
        <w:t xml:space="preserve">5 </w:t>
      </w:r>
      <w:r>
        <w:rPr>
          <w:rFonts w:ascii="Times New Roman"/>
          <w:b w:val="false"/>
          <w:i w:val="false"/>
          <w:color w:val="000000"/>
          <w:sz w:val="28"/>
        </w:rPr>
        <w:t xml:space="preserve">-Р </w:t>
      </w:r>
      <w:r>
        <w:rPr>
          <w:rFonts w:ascii="Times New Roman"/>
          <w:b w:val="false"/>
          <w:i w:val="false"/>
          <w:color w:val="000000"/>
          <w:vertAlign w:val="subscript"/>
        </w:rPr>
        <w:t xml:space="preserve">1 </w:t>
      </w:r>
      <w:r>
        <w:rPr>
          <w:rFonts w:ascii="Times New Roman"/>
          <w:b w:val="false"/>
          <w:i w:val="false"/>
          <w:color w:val="000000"/>
          <w:sz w:val="28"/>
        </w:rPr>
        <w:t xml:space="preserve">, Р </w:t>
      </w:r>
      <w:r>
        <w:rPr>
          <w:rFonts w:ascii="Times New Roman"/>
          <w:b w:val="false"/>
          <w:i w:val="false"/>
          <w:color w:val="000000"/>
          <w:vertAlign w:val="subscript"/>
        </w:rPr>
        <w:t xml:space="preserve">2 </w:t>
      </w:r>
      <w:r>
        <w:rPr>
          <w:rFonts w:ascii="Times New Roman"/>
          <w:b w:val="false"/>
          <w:i w:val="false"/>
          <w:color w:val="000000"/>
          <w:sz w:val="28"/>
        </w:rPr>
        <w:t xml:space="preserve">, Р </w:t>
      </w:r>
      <w:r>
        <w:rPr>
          <w:rFonts w:ascii="Times New Roman"/>
          <w:b w:val="false"/>
          <w:i w:val="false"/>
          <w:color w:val="000000"/>
          <w:vertAlign w:val="subscript"/>
        </w:rPr>
        <w:t xml:space="preserve">3 </w:t>
      </w:r>
      <w:r>
        <w:rPr>
          <w:rFonts w:ascii="Times New Roman"/>
          <w:b w:val="false"/>
          <w:i w:val="false"/>
          <w:color w:val="000000"/>
          <w:sz w:val="28"/>
        </w:rPr>
        <w:t xml:space="preserve">, Р </w:t>
      </w:r>
      <w:r>
        <w:rPr>
          <w:rFonts w:ascii="Times New Roman"/>
          <w:b w:val="false"/>
          <w:i w:val="false"/>
          <w:color w:val="000000"/>
          <w:vertAlign w:val="subscript"/>
        </w:rPr>
        <w:t xml:space="preserve">4 </w:t>
      </w:r>
      <w:r>
        <w:rPr>
          <w:rFonts w:ascii="Times New Roman"/>
          <w:b w:val="false"/>
          <w:i w:val="false"/>
          <w:color w:val="000000"/>
          <w:sz w:val="28"/>
        </w:rPr>
        <w:t xml:space="preserve">, Р </w:t>
      </w:r>
      <w:r>
        <w:rPr>
          <w:rFonts w:ascii="Times New Roman"/>
          <w:b w:val="false"/>
          <w:i w:val="false"/>
          <w:color w:val="000000"/>
          <w:vertAlign w:val="subscript"/>
        </w:rPr>
        <w:t xml:space="preserve">5 </w:t>
      </w:r>
    </w:p>
    <w:p>
      <w:pPr>
        <w:spacing w:after="0"/>
        <w:ind w:left="0"/>
        <w:jc w:val="both"/>
      </w:pPr>
      <w:r>
        <w:rPr>
          <w:rFonts w:ascii="Times New Roman"/>
          <w:b w:val="false"/>
          <w:i w:val="false"/>
          <w:color w:val="000000"/>
          <w:sz w:val="28"/>
        </w:rPr>
        <w:t xml:space="preserve">V     Д </w:t>
      </w:r>
      <w:r>
        <w:rPr>
          <w:rFonts w:ascii="Times New Roman"/>
          <w:b w:val="false"/>
          <w:i w:val="false"/>
          <w:color w:val="000000"/>
          <w:vertAlign w:val="subscript"/>
        </w:rPr>
        <w:t xml:space="preserve">6 </w:t>
      </w:r>
      <w:r>
        <w:rPr>
          <w:rFonts w:ascii="Times New Roman"/>
          <w:b w:val="false"/>
          <w:i w:val="false"/>
          <w:color w:val="000000"/>
          <w:sz w:val="28"/>
        </w:rPr>
        <w:t xml:space="preserve">-Р </w:t>
      </w:r>
      <w:r>
        <w:rPr>
          <w:rFonts w:ascii="Times New Roman"/>
          <w:b w:val="false"/>
          <w:i w:val="false"/>
          <w:color w:val="000000"/>
          <w:vertAlign w:val="subscript"/>
        </w:rPr>
        <w:t xml:space="preserve">1 </w:t>
      </w:r>
      <w:r>
        <w:rPr>
          <w:rFonts w:ascii="Times New Roman"/>
          <w:b w:val="false"/>
          <w:i w:val="false"/>
          <w:color w:val="000000"/>
          <w:sz w:val="28"/>
        </w:rPr>
        <w:t xml:space="preserve">, Р </w:t>
      </w:r>
      <w:r>
        <w:rPr>
          <w:rFonts w:ascii="Times New Roman"/>
          <w:b w:val="false"/>
          <w:i w:val="false"/>
          <w:color w:val="000000"/>
          <w:vertAlign w:val="subscript"/>
        </w:rPr>
        <w:t xml:space="preserve">2 </w:t>
      </w:r>
      <w:r>
        <w:rPr>
          <w:rFonts w:ascii="Times New Roman"/>
          <w:b w:val="false"/>
          <w:i w:val="false"/>
          <w:color w:val="000000"/>
          <w:sz w:val="28"/>
        </w:rPr>
        <w:t xml:space="preserve">, Р </w:t>
      </w:r>
      <w:r>
        <w:rPr>
          <w:rFonts w:ascii="Times New Roman"/>
          <w:b w:val="false"/>
          <w:i w:val="false"/>
          <w:color w:val="000000"/>
          <w:vertAlign w:val="subscript"/>
        </w:rPr>
        <w:t xml:space="preserve">3 </w:t>
      </w:r>
      <w:r>
        <w:rPr>
          <w:rFonts w:ascii="Times New Roman"/>
          <w:b w:val="false"/>
          <w:i w:val="false"/>
          <w:color w:val="000000"/>
          <w:sz w:val="28"/>
        </w:rPr>
        <w:t xml:space="preserve">, Р </w:t>
      </w:r>
      <w:r>
        <w:rPr>
          <w:rFonts w:ascii="Times New Roman"/>
          <w:b w:val="false"/>
          <w:i w:val="false"/>
          <w:color w:val="000000"/>
          <w:vertAlign w:val="subscript"/>
        </w:rPr>
        <w:t xml:space="preserve">4 </w:t>
      </w:r>
      <w:r>
        <w:rPr>
          <w:rFonts w:ascii="Times New Roman"/>
          <w:b w:val="false"/>
          <w:i w:val="false"/>
          <w:color w:val="000000"/>
          <w:sz w:val="28"/>
        </w:rPr>
        <w:t xml:space="preserve">, Р </w:t>
      </w:r>
      <w:r>
        <w:rPr>
          <w:rFonts w:ascii="Times New Roman"/>
          <w:b w:val="false"/>
          <w:i w:val="false"/>
          <w:color w:val="000000"/>
          <w:vertAlign w:val="subscript"/>
        </w:rPr>
        <w:t xml:space="preserve">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Дорожные покрытия: </w:t>
      </w:r>
      <w:r>
        <w:br/>
      </w:r>
      <w:r>
        <w:rPr>
          <w:rFonts w:ascii="Times New Roman"/>
          <w:b w:val="false"/>
          <w:i w:val="false"/>
          <w:color w:val="000000"/>
          <w:sz w:val="28"/>
        </w:rPr>
        <w:t xml:space="preserve">
Д </w:t>
      </w:r>
      <w:r>
        <w:rPr>
          <w:rFonts w:ascii="Times New Roman"/>
          <w:b w:val="false"/>
          <w:i w:val="false"/>
          <w:color w:val="000000"/>
          <w:vertAlign w:val="subscript"/>
        </w:rPr>
        <w:t xml:space="preserve">1 </w:t>
      </w:r>
      <w:r>
        <w:rPr>
          <w:rFonts w:ascii="Times New Roman"/>
          <w:b w:val="false"/>
          <w:i w:val="false"/>
          <w:color w:val="000000"/>
          <w:sz w:val="28"/>
        </w:rPr>
        <w:t xml:space="preserve"> - цементобетон, асфальтобетон, брусчатка; </w:t>
      </w:r>
      <w:r>
        <w:br/>
      </w:r>
      <w:r>
        <w:rPr>
          <w:rFonts w:ascii="Times New Roman"/>
          <w:b w:val="false"/>
          <w:i w:val="false"/>
          <w:color w:val="000000"/>
          <w:sz w:val="28"/>
        </w:rPr>
        <w:t xml:space="preserve">
Д </w:t>
      </w:r>
      <w:r>
        <w:rPr>
          <w:rFonts w:ascii="Times New Roman"/>
          <w:b w:val="false"/>
          <w:i w:val="false"/>
          <w:color w:val="000000"/>
          <w:vertAlign w:val="subscript"/>
        </w:rPr>
        <w:t xml:space="preserve">2 </w:t>
      </w:r>
      <w:r>
        <w:rPr>
          <w:rFonts w:ascii="Times New Roman"/>
          <w:b w:val="false"/>
          <w:i w:val="false"/>
          <w:color w:val="000000"/>
          <w:sz w:val="28"/>
        </w:rPr>
        <w:t xml:space="preserve"> - битумоминеральные смеси (щебень или гравий, обработанный битумом); </w:t>
      </w:r>
      <w:r>
        <w:br/>
      </w:r>
      <w:r>
        <w:rPr>
          <w:rFonts w:ascii="Times New Roman"/>
          <w:b w:val="false"/>
          <w:i w:val="false"/>
          <w:color w:val="000000"/>
          <w:sz w:val="28"/>
        </w:rPr>
        <w:t xml:space="preserve">
Д </w:t>
      </w:r>
      <w:r>
        <w:rPr>
          <w:rFonts w:ascii="Times New Roman"/>
          <w:b w:val="false"/>
          <w:i w:val="false"/>
          <w:color w:val="000000"/>
          <w:vertAlign w:val="subscript"/>
        </w:rPr>
        <w:t xml:space="preserve">3 </w:t>
      </w:r>
      <w:r>
        <w:rPr>
          <w:rFonts w:ascii="Times New Roman"/>
          <w:b w:val="false"/>
          <w:i w:val="false"/>
          <w:color w:val="000000"/>
          <w:sz w:val="28"/>
        </w:rPr>
        <w:t xml:space="preserve"> - щебень (гравий) без обработки; </w:t>
      </w:r>
      <w:r>
        <w:br/>
      </w:r>
      <w:r>
        <w:rPr>
          <w:rFonts w:ascii="Times New Roman"/>
          <w:b w:val="false"/>
          <w:i w:val="false"/>
          <w:color w:val="000000"/>
          <w:sz w:val="28"/>
        </w:rPr>
        <w:t xml:space="preserve">
Д </w:t>
      </w:r>
      <w:r>
        <w:rPr>
          <w:rFonts w:ascii="Times New Roman"/>
          <w:b w:val="false"/>
          <w:i w:val="false"/>
          <w:color w:val="000000"/>
          <w:vertAlign w:val="subscript"/>
        </w:rPr>
        <w:t xml:space="preserve">4 </w:t>
      </w:r>
      <w:r>
        <w:rPr>
          <w:rFonts w:ascii="Times New Roman"/>
          <w:b w:val="false"/>
          <w:i w:val="false"/>
          <w:color w:val="000000"/>
          <w:sz w:val="28"/>
        </w:rPr>
        <w:t xml:space="preserve"> - булыжник, колотый камень, грунт и малопрочный камень, </w:t>
      </w:r>
      <w:r>
        <w:br/>
      </w:r>
      <w:r>
        <w:rPr>
          <w:rFonts w:ascii="Times New Roman"/>
          <w:b w:val="false"/>
          <w:i w:val="false"/>
          <w:color w:val="000000"/>
          <w:sz w:val="28"/>
        </w:rPr>
        <w:t xml:space="preserve">
обработанные вяжущими материалами (зимники); </w:t>
      </w:r>
      <w:r>
        <w:br/>
      </w:r>
      <w:r>
        <w:rPr>
          <w:rFonts w:ascii="Times New Roman"/>
          <w:b w:val="false"/>
          <w:i w:val="false"/>
          <w:color w:val="000000"/>
          <w:sz w:val="28"/>
        </w:rPr>
        <w:t xml:space="preserve">
Д </w:t>
      </w:r>
      <w:r>
        <w:rPr>
          <w:rFonts w:ascii="Times New Roman"/>
          <w:b w:val="false"/>
          <w:i w:val="false"/>
          <w:color w:val="000000"/>
          <w:vertAlign w:val="subscript"/>
        </w:rPr>
        <w:t xml:space="preserve">5 </w:t>
      </w:r>
      <w:r>
        <w:rPr>
          <w:rFonts w:ascii="Times New Roman"/>
          <w:b w:val="false"/>
          <w:i w:val="false"/>
          <w:color w:val="000000"/>
          <w:sz w:val="28"/>
        </w:rPr>
        <w:t xml:space="preserve"> - грунт, укрепленный или улучшенный местными материалами; </w:t>
      </w:r>
      <w:r>
        <w:br/>
      </w:r>
      <w:r>
        <w:rPr>
          <w:rFonts w:ascii="Times New Roman"/>
          <w:b w:val="false"/>
          <w:i w:val="false"/>
          <w:color w:val="000000"/>
          <w:sz w:val="28"/>
        </w:rPr>
        <w:t xml:space="preserve">
лежневое и бревенчатое покрытия; </w:t>
      </w:r>
      <w:r>
        <w:br/>
      </w:r>
      <w:r>
        <w:rPr>
          <w:rFonts w:ascii="Times New Roman"/>
          <w:b w:val="false"/>
          <w:i w:val="false"/>
          <w:color w:val="000000"/>
          <w:sz w:val="28"/>
        </w:rPr>
        <w:t xml:space="preserve">
Д </w:t>
      </w:r>
      <w:r>
        <w:rPr>
          <w:rFonts w:ascii="Times New Roman"/>
          <w:b w:val="false"/>
          <w:i w:val="false"/>
          <w:color w:val="000000"/>
          <w:vertAlign w:val="subscript"/>
        </w:rPr>
        <w:t xml:space="preserve">6 </w:t>
      </w:r>
      <w:r>
        <w:rPr>
          <w:rFonts w:ascii="Times New Roman"/>
          <w:b w:val="false"/>
          <w:i w:val="false"/>
          <w:color w:val="000000"/>
          <w:sz w:val="28"/>
        </w:rPr>
        <w:t xml:space="preserve"> - естественные грунтовые дороги; временные внутрикарьерные и </w:t>
      </w:r>
      <w:r>
        <w:br/>
      </w:r>
      <w:r>
        <w:rPr>
          <w:rFonts w:ascii="Times New Roman"/>
          <w:b w:val="false"/>
          <w:i w:val="false"/>
          <w:color w:val="000000"/>
          <w:sz w:val="28"/>
        </w:rPr>
        <w:t xml:space="preserve">
отвальные дороги; подъездные пути, не имеющие твердого покрытия. </w:t>
      </w:r>
    </w:p>
    <w:p>
      <w:pPr>
        <w:spacing w:after="0"/>
        <w:ind w:left="0"/>
        <w:jc w:val="both"/>
      </w:pPr>
      <w:r>
        <w:rPr>
          <w:rFonts w:ascii="Times New Roman"/>
          <w:b w:val="false"/>
          <w:i w:val="false"/>
          <w:color w:val="000000"/>
          <w:sz w:val="28"/>
        </w:rPr>
        <w:t xml:space="preserve">      Тип рельефа местности (определяется высотой над уровнем моря): </w:t>
      </w:r>
      <w:r>
        <w:br/>
      </w:r>
      <w:r>
        <w:rPr>
          <w:rFonts w:ascii="Times New Roman"/>
          <w:b w:val="false"/>
          <w:i w:val="false"/>
          <w:color w:val="000000"/>
          <w:sz w:val="28"/>
        </w:rPr>
        <w:t xml:space="preserve">
Р </w:t>
      </w:r>
      <w:r>
        <w:rPr>
          <w:rFonts w:ascii="Times New Roman"/>
          <w:b w:val="false"/>
          <w:i w:val="false"/>
          <w:color w:val="000000"/>
          <w:vertAlign w:val="subscript"/>
        </w:rPr>
        <w:t xml:space="preserve">1 </w:t>
      </w:r>
      <w:r>
        <w:rPr>
          <w:rFonts w:ascii="Times New Roman"/>
          <w:b w:val="false"/>
          <w:i w:val="false"/>
          <w:color w:val="000000"/>
          <w:sz w:val="28"/>
        </w:rPr>
        <w:t xml:space="preserve"> - равнинный (до 200 м); </w:t>
      </w:r>
      <w:r>
        <w:br/>
      </w:r>
      <w:r>
        <w:rPr>
          <w:rFonts w:ascii="Times New Roman"/>
          <w:b w:val="false"/>
          <w:i w:val="false"/>
          <w:color w:val="000000"/>
          <w:sz w:val="28"/>
        </w:rPr>
        <w:t xml:space="preserve">
Р </w:t>
      </w:r>
      <w:r>
        <w:rPr>
          <w:rFonts w:ascii="Times New Roman"/>
          <w:b w:val="false"/>
          <w:i w:val="false"/>
          <w:color w:val="000000"/>
          <w:vertAlign w:val="subscript"/>
        </w:rPr>
        <w:t xml:space="preserve">2 </w:t>
      </w:r>
      <w:r>
        <w:rPr>
          <w:rFonts w:ascii="Times New Roman"/>
          <w:b w:val="false"/>
          <w:i w:val="false"/>
          <w:color w:val="000000"/>
          <w:sz w:val="28"/>
        </w:rPr>
        <w:t xml:space="preserve"> - слабохолмистый (свыше 200 до 300 м); </w:t>
      </w:r>
      <w:r>
        <w:br/>
      </w:r>
      <w:r>
        <w:rPr>
          <w:rFonts w:ascii="Times New Roman"/>
          <w:b w:val="false"/>
          <w:i w:val="false"/>
          <w:color w:val="000000"/>
          <w:sz w:val="28"/>
        </w:rPr>
        <w:t xml:space="preserve">
Р </w:t>
      </w:r>
      <w:r>
        <w:rPr>
          <w:rFonts w:ascii="Times New Roman"/>
          <w:b w:val="false"/>
          <w:i w:val="false"/>
          <w:color w:val="000000"/>
          <w:vertAlign w:val="subscript"/>
        </w:rPr>
        <w:t xml:space="preserve">3 </w:t>
      </w:r>
      <w:r>
        <w:rPr>
          <w:rFonts w:ascii="Times New Roman"/>
          <w:b w:val="false"/>
          <w:i w:val="false"/>
          <w:color w:val="000000"/>
          <w:sz w:val="28"/>
        </w:rPr>
        <w:t xml:space="preserve"> - холмистый (свыше 300 до 1000 м); </w:t>
      </w:r>
      <w:r>
        <w:br/>
      </w:r>
      <w:r>
        <w:rPr>
          <w:rFonts w:ascii="Times New Roman"/>
          <w:b w:val="false"/>
          <w:i w:val="false"/>
          <w:color w:val="000000"/>
          <w:sz w:val="28"/>
        </w:rPr>
        <w:t xml:space="preserve">
Р </w:t>
      </w:r>
      <w:r>
        <w:rPr>
          <w:rFonts w:ascii="Times New Roman"/>
          <w:b w:val="false"/>
          <w:i w:val="false"/>
          <w:color w:val="000000"/>
          <w:vertAlign w:val="subscript"/>
        </w:rPr>
        <w:t xml:space="preserve">4 </w:t>
      </w:r>
      <w:r>
        <w:rPr>
          <w:rFonts w:ascii="Times New Roman"/>
          <w:b w:val="false"/>
          <w:i w:val="false"/>
          <w:color w:val="000000"/>
          <w:sz w:val="28"/>
        </w:rPr>
        <w:t xml:space="preserve"> - гористый (свыше 1000 до 2000 м); </w:t>
      </w:r>
      <w:r>
        <w:br/>
      </w:r>
      <w:r>
        <w:rPr>
          <w:rFonts w:ascii="Times New Roman"/>
          <w:b w:val="false"/>
          <w:i w:val="false"/>
          <w:color w:val="000000"/>
          <w:sz w:val="28"/>
        </w:rPr>
        <w:t xml:space="preserve">
Р </w:t>
      </w:r>
      <w:r>
        <w:rPr>
          <w:rFonts w:ascii="Times New Roman"/>
          <w:b w:val="false"/>
          <w:i w:val="false"/>
          <w:color w:val="000000"/>
          <w:vertAlign w:val="subscript"/>
        </w:rPr>
        <w:t xml:space="preserve">5 </w:t>
      </w:r>
      <w:r>
        <w:rPr>
          <w:rFonts w:ascii="Times New Roman"/>
          <w:b w:val="false"/>
          <w:i w:val="false"/>
          <w:color w:val="000000"/>
          <w:sz w:val="28"/>
        </w:rPr>
        <w:t xml:space="preserve"> - горный (свыше 2000 м). </w:t>
      </w:r>
    </w:p>
    <w:bookmarkStart w:name="z36" w:id="37"/>
    <w:p>
      <w:pPr>
        <w:spacing w:after="0"/>
        <w:ind w:left="0"/>
        <w:jc w:val="both"/>
      </w:pPr>
      <w:r>
        <w:rPr>
          <w:rFonts w:ascii="Times New Roman"/>
          <w:b w:val="false"/>
          <w:i w:val="false"/>
          <w:color w:val="000000"/>
          <w:sz w:val="28"/>
        </w:rPr>
        <w:t xml:space="preserve">
       </w:t>
      </w:r>
    </w:p>
    <w:bookmarkEnd w:id="37"/>
    <w:p>
      <w:pPr>
        <w:spacing w:after="0"/>
        <w:ind w:left="0"/>
        <w:jc w:val="both"/>
      </w:pPr>
      <w:r>
        <w:rPr>
          <w:rFonts w:ascii="Times New Roman"/>
          <w:b w:val="false"/>
          <w:i w:val="false"/>
          <w:color w:val="000000"/>
          <w:sz w:val="28"/>
        </w:rPr>
        <w:t xml:space="preserve">Приложение 10            </w:t>
      </w:r>
      <w:r>
        <w:br/>
      </w:r>
      <w:r>
        <w:rPr>
          <w:rFonts w:ascii="Times New Roman"/>
          <w:b w:val="false"/>
          <w:i w:val="false"/>
          <w:color w:val="000000"/>
          <w:sz w:val="28"/>
        </w:rPr>
        <w:t xml:space="preserve">
к Правилам технической эксплуатации </w:t>
      </w:r>
      <w:r>
        <w:br/>
      </w:r>
      <w:r>
        <w:rPr>
          <w:rFonts w:ascii="Times New Roman"/>
          <w:b w:val="false"/>
          <w:i w:val="false"/>
          <w:color w:val="000000"/>
          <w:sz w:val="28"/>
        </w:rPr>
        <w:t xml:space="preserve">
автотранспортных средств      </w:t>
      </w:r>
    </w:p>
    <w:p>
      <w:pPr>
        <w:spacing w:after="0"/>
        <w:ind w:left="0"/>
        <w:jc w:val="both"/>
      </w:pPr>
      <w:r>
        <w:rPr>
          <w:rFonts w:ascii="Times New Roman"/>
          <w:b/>
          <w:i w:val="false"/>
          <w:color w:val="000000"/>
          <w:sz w:val="28"/>
        </w:rPr>
        <w:t xml:space="preserve">  Коэффициент корректирования нормативов в зависимости </w:t>
      </w:r>
      <w:r>
        <w:br/>
      </w:r>
      <w:r>
        <w:rPr>
          <w:rFonts w:ascii="Times New Roman"/>
          <w:b w:val="false"/>
          <w:i w:val="false"/>
          <w:color w:val="000000"/>
          <w:sz w:val="28"/>
        </w:rPr>
        <w:t>
</w:t>
      </w:r>
      <w:r>
        <w:rPr>
          <w:rFonts w:ascii="Times New Roman"/>
          <w:b/>
          <w:i w:val="false"/>
          <w:color w:val="000000"/>
          <w:sz w:val="28"/>
        </w:rPr>
        <w:t xml:space="preserve">            от условий эксплуатации - К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Категория  |                Значения коэффициента </w:t>
      </w:r>
      <w:r>
        <w:br/>
      </w:r>
      <w:r>
        <w:rPr>
          <w:rFonts w:ascii="Times New Roman"/>
          <w:b w:val="false"/>
          <w:i w:val="false"/>
          <w:color w:val="000000"/>
          <w:sz w:val="28"/>
        </w:rPr>
        <w:t xml:space="preserve">
  условий   |-------------------------------------------- </w:t>
      </w:r>
      <w:r>
        <w:br/>
      </w:r>
      <w:r>
        <w:rPr>
          <w:rFonts w:ascii="Times New Roman"/>
          <w:b w:val="false"/>
          <w:i w:val="false"/>
          <w:color w:val="000000"/>
          <w:sz w:val="28"/>
        </w:rPr>
        <w:t xml:space="preserve">
эксплуатации|Периодич-|Удельная |Пробег до КР |Расход  </w:t>
      </w:r>
      <w:r>
        <w:br/>
      </w:r>
      <w:r>
        <w:rPr>
          <w:rFonts w:ascii="Times New Roman"/>
          <w:b w:val="false"/>
          <w:i w:val="false"/>
          <w:color w:val="000000"/>
          <w:sz w:val="28"/>
        </w:rPr>
        <w:t xml:space="preserve">
            |ность ТО |трудоем- |             |запасных  </w:t>
      </w:r>
      <w:r>
        <w:br/>
      </w:r>
      <w:r>
        <w:rPr>
          <w:rFonts w:ascii="Times New Roman"/>
          <w:b w:val="false"/>
          <w:i w:val="false"/>
          <w:color w:val="000000"/>
          <w:sz w:val="28"/>
        </w:rPr>
        <w:t xml:space="preserve">
            |         |кость ТР |             |частей </w:t>
      </w:r>
      <w:r>
        <w:br/>
      </w:r>
      <w:r>
        <w:rPr>
          <w:rFonts w:ascii="Times New Roman"/>
          <w:b w:val="false"/>
          <w:i w:val="false"/>
          <w:color w:val="000000"/>
          <w:sz w:val="28"/>
        </w:rPr>
        <w:t xml:space="preserve">
--------------------------------------------------------- </w:t>
      </w:r>
      <w:r>
        <w:br/>
      </w:r>
      <w:r>
        <w:rPr>
          <w:rFonts w:ascii="Times New Roman"/>
          <w:b w:val="false"/>
          <w:i w:val="false"/>
          <w:color w:val="000000"/>
          <w:sz w:val="28"/>
        </w:rPr>
        <w:t xml:space="preserve">
     I          1,0       1,0         1,0        1,00 </w:t>
      </w:r>
      <w:r>
        <w:br/>
      </w:r>
      <w:r>
        <w:rPr>
          <w:rFonts w:ascii="Times New Roman"/>
          <w:b w:val="false"/>
          <w:i w:val="false"/>
          <w:color w:val="000000"/>
          <w:sz w:val="28"/>
        </w:rPr>
        <w:t xml:space="preserve">
     II         0,9       1,1         0,9        1,10 </w:t>
      </w:r>
      <w:r>
        <w:br/>
      </w:r>
      <w:r>
        <w:rPr>
          <w:rFonts w:ascii="Times New Roman"/>
          <w:b w:val="false"/>
          <w:i w:val="false"/>
          <w:color w:val="000000"/>
          <w:sz w:val="28"/>
        </w:rPr>
        <w:t xml:space="preserve">
     III        0,8       1,2         0,8        1,25 </w:t>
      </w:r>
      <w:r>
        <w:br/>
      </w:r>
      <w:r>
        <w:rPr>
          <w:rFonts w:ascii="Times New Roman"/>
          <w:b w:val="false"/>
          <w:i w:val="false"/>
          <w:color w:val="000000"/>
          <w:sz w:val="28"/>
        </w:rPr>
        <w:t xml:space="preserve">
     IV         0,7       1,4         0,7        1,40 </w:t>
      </w:r>
      <w:r>
        <w:br/>
      </w:r>
      <w:r>
        <w:rPr>
          <w:rFonts w:ascii="Times New Roman"/>
          <w:b w:val="false"/>
          <w:i w:val="false"/>
          <w:color w:val="000000"/>
          <w:sz w:val="28"/>
        </w:rPr>
        <w:t xml:space="preserve">
     V          0,6       1,5         0,6        1,65 </w:t>
      </w:r>
      <w:r>
        <w:br/>
      </w:r>
      <w:r>
        <w:rPr>
          <w:rFonts w:ascii="Times New Roman"/>
          <w:b w:val="false"/>
          <w:i w:val="false"/>
          <w:color w:val="000000"/>
          <w:sz w:val="28"/>
        </w:rPr>
        <w:t xml:space="preserve">
--------------------------------------------------------- </w:t>
      </w:r>
    </w:p>
    <w:bookmarkStart w:name="z37" w:id="38"/>
    <w:p>
      <w:pPr>
        <w:spacing w:after="0"/>
        <w:ind w:left="0"/>
        <w:jc w:val="both"/>
      </w:pPr>
      <w:r>
        <w:rPr>
          <w:rFonts w:ascii="Times New Roman"/>
          <w:b w:val="false"/>
          <w:i w:val="false"/>
          <w:color w:val="000000"/>
          <w:sz w:val="28"/>
        </w:rPr>
        <w:t xml:space="preserve">
       </w:t>
      </w:r>
    </w:p>
    <w:bookmarkEnd w:id="38"/>
    <w:p>
      <w:pPr>
        <w:spacing w:after="0"/>
        <w:ind w:left="0"/>
        <w:jc w:val="both"/>
      </w:pPr>
      <w:r>
        <w:rPr>
          <w:rFonts w:ascii="Times New Roman"/>
          <w:b w:val="false"/>
          <w:i w:val="false"/>
          <w:color w:val="000000"/>
          <w:sz w:val="28"/>
        </w:rPr>
        <w:t xml:space="preserve">Приложение 11            </w:t>
      </w:r>
      <w:r>
        <w:br/>
      </w:r>
      <w:r>
        <w:rPr>
          <w:rFonts w:ascii="Times New Roman"/>
          <w:b w:val="false"/>
          <w:i w:val="false"/>
          <w:color w:val="000000"/>
          <w:sz w:val="28"/>
        </w:rPr>
        <w:t xml:space="preserve">
к Правилам технической эксплуатации </w:t>
      </w:r>
      <w:r>
        <w:br/>
      </w:r>
      <w:r>
        <w:rPr>
          <w:rFonts w:ascii="Times New Roman"/>
          <w:b w:val="false"/>
          <w:i w:val="false"/>
          <w:color w:val="000000"/>
          <w:sz w:val="28"/>
        </w:rPr>
        <w:t xml:space="preserve">
автотранспортных средств      </w:t>
      </w:r>
    </w:p>
    <w:p>
      <w:pPr>
        <w:spacing w:after="0"/>
        <w:ind w:left="0"/>
        <w:jc w:val="both"/>
      </w:pPr>
      <w:r>
        <w:rPr>
          <w:rFonts w:ascii="Times New Roman"/>
          <w:b/>
          <w:i w:val="false"/>
          <w:color w:val="000000"/>
          <w:sz w:val="28"/>
        </w:rPr>
        <w:t xml:space="preserve">      Коэффициент корректирования нормативов в зависимости </w:t>
      </w:r>
      <w:r>
        <w:br/>
      </w:r>
      <w:r>
        <w:rPr>
          <w:rFonts w:ascii="Times New Roman"/>
          <w:b w:val="false"/>
          <w:i w:val="false"/>
          <w:color w:val="000000"/>
          <w:sz w:val="28"/>
        </w:rPr>
        <w:t>
</w:t>
      </w:r>
      <w:r>
        <w:rPr>
          <w:rFonts w:ascii="Times New Roman"/>
          <w:b/>
          <w:i w:val="false"/>
          <w:color w:val="000000"/>
          <w:sz w:val="28"/>
        </w:rPr>
        <w:t xml:space="preserve">           от природно-климатических условий - К </w:t>
      </w:r>
      <w:r>
        <w:rPr>
          <w:rFonts w:ascii="Times New Roman"/>
          <w:b w:val="false"/>
          <w:i w:val="false"/>
          <w:color w:val="000000"/>
          <w:vertAlign w:val="subscript"/>
        </w:rPr>
        <w:t xml:space="preserve">2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Характеристика района |-------------------------------------- </w:t>
      </w:r>
      <w:r>
        <w:br/>
      </w:r>
      <w:r>
        <w:rPr>
          <w:rFonts w:ascii="Times New Roman"/>
          <w:b w:val="false"/>
          <w:i w:val="false"/>
          <w:color w:val="000000"/>
          <w:sz w:val="28"/>
        </w:rPr>
        <w:t xml:space="preserve">
                           |Периодич-|Удельная |Пробег | Расход </w:t>
      </w:r>
      <w:r>
        <w:br/>
      </w:r>
      <w:r>
        <w:rPr>
          <w:rFonts w:ascii="Times New Roman"/>
          <w:b w:val="false"/>
          <w:i w:val="false"/>
          <w:color w:val="000000"/>
          <w:sz w:val="28"/>
        </w:rPr>
        <w:t xml:space="preserve">
                           |ность ТО |трудоем- |до КР  |запасных </w:t>
      </w:r>
      <w:r>
        <w:br/>
      </w:r>
      <w:r>
        <w:rPr>
          <w:rFonts w:ascii="Times New Roman"/>
          <w:b w:val="false"/>
          <w:i w:val="false"/>
          <w:color w:val="000000"/>
          <w:sz w:val="28"/>
        </w:rPr>
        <w:t xml:space="preserve">
                           |         |кость ТР |       |частей </w:t>
      </w:r>
      <w:r>
        <w:br/>
      </w:r>
      <w:r>
        <w:rPr>
          <w:rFonts w:ascii="Times New Roman"/>
          <w:b w:val="false"/>
          <w:i w:val="false"/>
          <w:color w:val="000000"/>
          <w:sz w:val="28"/>
        </w:rPr>
        <w:t xml:space="preserve">
------------------------------------------------------------------ </w:t>
      </w:r>
      <w:r>
        <w:br/>
      </w:r>
      <w:r>
        <w:rPr>
          <w:rFonts w:ascii="Times New Roman"/>
          <w:b w:val="false"/>
          <w:i w:val="false"/>
          <w:color w:val="000000"/>
          <w:sz w:val="28"/>
        </w:rPr>
        <w:t xml:space="preserve">
Умеренный                      1,0       1,0      1,0      1,0 </w:t>
      </w:r>
      <w:r>
        <w:br/>
      </w:r>
      <w:r>
        <w:rPr>
          <w:rFonts w:ascii="Times New Roman"/>
          <w:b w:val="false"/>
          <w:i w:val="false"/>
          <w:color w:val="000000"/>
          <w:sz w:val="28"/>
        </w:rPr>
        <w:t xml:space="preserve">
Умеренно теплый, умеренно </w:t>
      </w:r>
      <w:r>
        <w:br/>
      </w:r>
      <w:r>
        <w:rPr>
          <w:rFonts w:ascii="Times New Roman"/>
          <w:b w:val="false"/>
          <w:i w:val="false"/>
          <w:color w:val="000000"/>
          <w:sz w:val="28"/>
        </w:rPr>
        <w:t xml:space="preserve">
теплый влажный, теплый </w:t>
      </w:r>
      <w:r>
        <w:br/>
      </w:r>
      <w:r>
        <w:rPr>
          <w:rFonts w:ascii="Times New Roman"/>
          <w:b w:val="false"/>
          <w:i w:val="false"/>
          <w:color w:val="000000"/>
          <w:sz w:val="28"/>
        </w:rPr>
        <w:t xml:space="preserve">
влажный                        1,0       0,9      1,1      0,9 </w:t>
      </w:r>
      <w:r>
        <w:br/>
      </w:r>
      <w:r>
        <w:rPr>
          <w:rFonts w:ascii="Times New Roman"/>
          <w:b w:val="false"/>
          <w:i w:val="false"/>
          <w:color w:val="000000"/>
          <w:sz w:val="28"/>
        </w:rPr>
        <w:t xml:space="preserve">
Жаркий сухой                   0,9       1,1      0,9      1,1 </w:t>
      </w:r>
      <w:r>
        <w:br/>
      </w:r>
      <w:r>
        <w:rPr>
          <w:rFonts w:ascii="Times New Roman"/>
          <w:b w:val="false"/>
          <w:i w:val="false"/>
          <w:color w:val="000000"/>
          <w:sz w:val="28"/>
        </w:rPr>
        <w:t xml:space="preserve">
Умеренно холодный              0,9       1,1      0,9      1,1 </w:t>
      </w:r>
      <w:r>
        <w:br/>
      </w:r>
      <w:r>
        <w:rPr>
          <w:rFonts w:ascii="Times New Roman"/>
          <w:b w:val="false"/>
          <w:i w:val="false"/>
          <w:color w:val="000000"/>
          <w:sz w:val="28"/>
        </w:rPr>
        <w:t xml:space="preserve">
Холодный                       0,9       1,2      0,8      1,25 </w:t>
      </w:r>
      <w:r>
        <w:br/>
      </w:r>
      <w:r>
        <w:rPr>
          <w:rFonts w:ascii="Times New Roman"/>
          <w:b w:val="false"/>
          <w:i w:val="false"/>
          <w:color w:val="000000"/>
          <w:sz w:val="28"/>
        </w:rPr>
        <w:t xml:space="preserve">
------------------------------------------------------------------ </w:t>
      </w:r>
    </w:p>
    <w:bookmarkStart w:name="z38" w:id="39"/>
    <w:p>
      <w:pPr>
        <w:spacing w:after="0"/>
        <w:ind w:left="0"/>
        <w:jc w:val="both"/>
      </w:pPr>
      <w:r>
        <w:rPr>
          <w:rFonts w:ascii="Times New Roman"/>
          <w:b w:val="false"/>
          <w:i w:val="false"/>
          <w:color w:val="000000"/>
          <w:sz w:val="28"/>
        </w:rPr>
        <w:t xml:space="preserve">
       </w:t>
      </w:r>
    </w:p>
    <w:bookmarkEnd w:id="39"/>
    <w:p>
      <w:pPr>
        <w:spacing w:after="0"/>
        <w:ind w:left="0"/>
        <w:jc w:val="both"/>
      </w:pPr>
      <w:r>
        <w:rPr>
          <w:rFonts w:ascii="Times New Roman"/>
          <w:b w:val="false"/>
          <w:i w:val="false"/>
          <w:color w:val="000000"/>
          <w:sz w:val="28"/>
        </w:rPr>
        <w:t xml:space="preserve">Приложение 12            </w:t>
      </w:r>
      <w:r>
        <w:br/>
      </w:r>
      <w:r>
        <w:rPr>
          <w:rFonts w:ascii="Times New Roman"/>
          <w:b w:val="false"/>
          <w:i w:val="false"/>
          <w:color w:val="000000"/>
          <w:sz w:val="28"/>
        </w:rPr>
        <w:t xml:space="preserve">
к Правилам технической эксплуатации </w:t>
      </w:r>
      <w:r>
        <w:br/>
      </w:r>
      <w:r>
        <w:rPr>
          <w:rFonts w:ascii="Times New Roman"/>
          <w:b w:val="false"/>
          <w:i w:val="false"/>
          <w:color w:val="000000"/>
          <w:sz w:val="28"/>
        </w:rPr>
        <w:t xml:space="preserve">
автотранспортных средств      </w:t>
      </w:r>
    </w:p>
    <w:p>
      <w:pPr>
        <w:spacing w:after="0"/>
        <w:ind w:left="0"/>
        <w:jc w:val="both"/>
      </w:pPr>
      <w:r>
        <w:rPr>
          <w:rFonts w:ascii="Times New Roman"/>
          <w:b/>
          <w:i w:val="false"/>
          <w:color w:val="000000"/>
          <w:sz w:val="28"/>
        </w:rPr>
        <w:t xml:space="preserve">  Коэффициент корректирования нормативов удельной трудоемкости ТР </w:t>
      </w:r>
      <w:r>
        <w:br/>
      </w:r>
      <w:r>
        <w:rPr>
          <w:rFonts w:ascii="Times New Roman"/>
          <w:b w:val="false"/>
          <w:i w:val="false"/>
          <w:color w:val="000000"/>
          <w:sz w:val="28"/>
        </w:rPr>
        <w:t>
</w:t>
      </w:r>
      <w:r>
        <w:rPr>
          <w:rFonts w:ascii="Times New Roman"/>
          <w:b/>
          <w:i w:val="false"/>
          <w:color w:val="000000"/>
          <w:sz w:val="28"/>
        </w:rPr>
        <w:t xml:space="preserve">    в зависимости от пробега автотранспортных средств с начала </w:t>
      </w:r>
      <w:r>
        <w:br/>
      </w:r>
      <w:r>
        <w:rPr>
          <w:rFonts w:ascii="Times New Roman"/>
          <w:b w:val="false"/>
          <w:i w:val="false"/>
          <w:color w:val="000000"/>
          <w:sz w:val="28"/>
        </w:rPr>
        <w:t>
</w:t>
      </w:r>
      <w:r>
        <w:rPr>
          <w:rFonts w:ascii="Times New Roman"/>
          <w:b/>
          <w:i w:val="false"/>
          <w:color w:val="000000"/>
          <w:sz w:val="28"/>
        </w:rPr>
        <w:t xml:space="preserve">   эксплуатации до установленного амортизационного пробега - К </w:t>
      </w:r>
      <w:r>
        <w:rPr>
          <w:rFonts w:ascii="Times New Roman"/>
          <w:b w:val="false"/>
          <w:i w:val="false"/>
          <w:color w:val="000000"/>
          <w:vertAlign w:val="subscript"/>
        </w:rPr>
        <w:t xml:space="preserve">3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Пробег с начала эксплуатации|      Автотранспортные средства </w:t>
      </w:r>
      <w:r>
        <w:br/>
      </w:r>
      <w:r>
        <w:rPr>
          <w:rFonts w:ascii="Times New Roman"/>
          <w:b w:val="false"/>
          <w:i w:val="false"/>
          <w:color w:val="000000"/>
          <w:sz w:val="28"/>
        </w:rPr>
        <w:t xml:space="preserve">
  в долях от нормативного   |---------------------------------------- </w:t>
      </w:r>
      <w:r>
        <w:br/>
      </w:r>
      <w:r>
        <w:rPr>
          <w:rFonts w:ascii="Times New Roman"/>
          <w:b w:val="false"/>
          <w:i w:val="false"/>
          <w:color w:val="000000"/>
          <w:sz w:val="28"/>
        </w:rPr>
        <w:t xml:space="preserve">
  амортизационного пробега  |  Легковые  |  Грузовые  |   Автобусы </w:t>
      </w:r>
      <w:r>
        <w:br/>
      </w:r>
      <w:r>
        <w:rPr>
          <w:rFonts w:ascii="Times New Roman"/>
          <w:b w:val="false"/>
          <w:i w:val="false"/>
          <w:color w:val="000000"/>
          <w:sz w:val="28"/>
        </w:rPr>
        <w:t xml:space="preserve">
                            | автомобили | автомобили | </w:t>
      </w:r>
      <w:r>
        <w:br/>
      </w:r>
      <w:r>
        <w:rPr>
          <w:rFonts w:ascii="Times New Roman"/>
          <w:b w:val="false"/>
          <w:i w:val="false"/>
          <w:color w:val="000000"/>
          <w:sz w:val="28"/>
        </w:rPr>
        <w:t xml:space="preserve">
--------------------------------------------------------------------- </w:t>
      </w:r>
      <w:r>
        <w:br/>
      </w:r>
      <w:r>
        <w:rPr>
          <w:rFonts w:ascii="Times New Roman"/>
          <w:b w:val="false"/>
          <w:i w:val="false"/>
          <w:color w:val="000000"/>
          <w:sz w:val="28"/>
        </w:rPr>
        <w:t xml:space="preserve">
До 0,25                          0,4           0,5          0,4 </w:t>
      </w:r>
      <w:r>
        <w:br/>
      </w:r>
      <w:r>
        <w:rPr>
          <w:rFonts w:ascii="Times New Roman"/>
          <w:b w:val="false"/>
          <w:i w:val="false"/>
          <w:color w:val="000000"/>
          <w:sz w:val="28"/>
        </w:rPr>
        <w:t xml:space="preserve">
Свыше 0,25 до 0,50               0,7           0,8          0,7 </w:t>
      </w:r>
      <w:r>
        <w:br/>
      </w:r>
      <w:r>
        <w:rPr>
          <w:rFonts w:ascii="Times New Roman"/>
          <w:b w:val="false"/>
          <w:i w:val="false"/>
          <w:color w:val="000000"/>
          <w:sz w:val="28"/>
        </w:rPr>
        <w:t xml:space="preserve">
Свыше 0,50 до 0,75               1,0           1,0          1,0 </w:t>
      </w:r>
      <w:r>
        <w:br/>
      </w:r>
      <w:r>
        <w:rPr>
          <w:rFonts w:ascii="Times New Roman"/>
          <w:b w:val="false"/>
          <w:i w:val="false"/>
          <w:color w:val="000000"/>
          <w:sz w:val="28"/>
        </w:rPr>
        <w:t xml:space="preserve">
Свыше 0,75 до 1,00               1,4           1,3          1,2 </w:t>
      </w:r>
      <w:r>
        <w:br/>
      </w:r>
      <w:r>
        <w:rPr>
          <w:rFonts w:ascii="Times New Roman"/>
          <w:b w:val="false"/>
          <w:i w:val="false"/>
          <w:color w:val="000000"/>
          <w:sz w:val="28"/>
        </w:rPr>
        <w:t xml:space="preserve">
Свыше 1,00 до 1,25               1,5           1,4          1,3 </w:t>
      </w:r>
      <w:r>
        <w:br/>
      </w:r>
      <w:r>
        <w:rPr>
          <w:rFonts w:ascii="Times New Roman"/>
          <w:b w:val="false"/>
          <w:i w:val="false"/>
          <w:color w:val="000000"/>
          <w:sz w:val="28"/>
        </w:rPr>
        <w:t xml:space="preserve">
Свыше 1,25 до 1,50               1,6           1,5          1,4 </w:t>
      </w:r>
      <w:r>
        <w:br/>
      </w:r>
      <w:r>
        <w:rPr>
          <w:rFonts w:ascii="Times New Roman"/>
          <w:b w:val="false"/>
          <w:i w:val="false"/>
          <w:color w:val="000000"/>
          <w:sz w:val="28"/>
        </w:rPr>
        <w:t xml:space="preserve">
Свыше 1,50 до 1,75               2,0           1,8          1,6 </w:t>
      </w:r>
      <w:r>
        <w:br/>
      </w:r>
      <w:r>
        <w:rPr>
          <w:rFonts w:ascii="Times New Roman"/>
          <w:b w:val="false"/>
          <w:i w:val="false"/>
          <w:color w:val="000000"/>
          <w:sz w:val="28"/>
        </w:rPr>
        <w:t xml:space="preserve">
Свыше 1,75 до 2,00               2,2           2,1          1,9 </w:t>
      </w:r>
      <w:r>
        <w:br/>
      </w:r>
      <w:r>
        <w:rPr>
          <w:rFonts w:ascii="Times New Roman"/>
          <w:b w:val="false"/>
          <w:i w:val="false"/>
          <w:color w:val="000000"/>
          <w:sz w:val="28"/>
        </w:rPr>
        <w:t xml:space="preserve">
Свыше 2,00                       2,5           2,5          2,1 </w:t>
      </w:r>
      <w:r>
        <w:br/>
      </w:r>
      <w:r>
        <w:rPr>
          <w:rFonts w:ascii="Times New Roman"/>
          <w:b w:val="false"/>
          <w:i w:val="false"/>
          <w:color w:val="000000"/>
          <w:sz w:val="28"/>
        </w:rPr>
        <w:t xml:space="preserve">
--------------------------------------------------------------------- </w:t>
      </w:r>
    </w:p>
    <w:bookmarkStart w:name="z39" w:id="40"/>
    <w:p>
      <w:pPr>
        <w:spacing w:after="0"/>
        <w:ind w:left="0"/>
        <w:jc w:val="both"/>
      </w:pPr>
      <w:r>
        <w:rPr>
          <w:rFonts w:ascii="Times New Roman"/>
          <w:b w:val="false"/>
          <w:i w:val="false"/>
          <w:color w:val="000000"/>
          <w:sz w:val="28"/>
        </w:rPr>
        <w:t xml:space="preserve">
       </w:t>
      </w:r>
    </w:p>
    <w:bookmarkEnd w:id="40"/>
    <w:p>
      <w:pPr>
        <w:spacing w:after="0"/>
        <w:ind w:left="0"/>
        <w:jc w:val="both"/>
      </w:pPr>
      <w:r>
        <w:rPr>
          <w:rFonts w:ascii="Times New Roman"/>
          <w:b w:val="false"/>
          <w:i w:val="false"/>
          <w:color w:val="000000"/>
          <w:sz w:val="28"/>
        </w:rPr>
        <w:t xml:space="preserve">Приложение 13            </w:t>
      </w:r>
      <w:r>
        <w:br/>
      </w:r>
      <w:r>
        <w:rPr>
          <w:rFonts w:ascii="Times New Roman"/>
          <w:b w:val="false"/>
          <w:i w:val="false"/>
          <w:color w:val="000000"/>
          <w:sz w:val="28"/>
        </w:rPr>
        <w:t xml:space="preserve">
к Правилам технической эксплуатации </w:t>
      </w:r>
      <w:r>
        <w:br/>
      </w:r>
      <w:r>
        <w:rPr>
          <w:rFonts w:ascii="Times New Roman"/>
          <w:b w:val="false"/>
          <w:i w:val="false"/>
          <w:color w:val="000000"/>
          <w:sz w:val="28"/>
        </w:rPr>
        <w:t xml:space="preserve">
автотранспортных средств      </w:t>
      </w:r>
    </w:p>
    <w:p>
      <w:pPr>
        <w:spacing w:after="0"/>
        <w:ind w:left="0"/>
        <w:jc w:val="both"/>
      </w:pPr>
      <w:r>
        <w:rPr>
          <w:rFonts w:ascii="Times New Roman"/>
          <w:b/>
          <w:i w:val="false"/>
          <w:color w:val="000000"/>
          <w:sz w:val="28"/>
        </w:rPr>
        <w:t xml:space="preserve">          Коэффициент корректирования нормативов ТО и ТР </w:t>
      </w:r>
      <w:r>
        <w:br/>
      </w:r>
      <w:r>
        <w:rPr>
          <w:rFonts w:ascii="Times New Roman"/>
          <w:b w:val="false"/>
          <w:i w:val="false"/>
          <w:color w:val="000000"/>
          <w:sz w:val="28"/>
        </w:rPr>
        <w:t>
</w:t>
      </w:r>
      <w:r>
        <w:rPr>
          <w:rFonts w:ascii="Times New Roman"/>
          <w:b/>
          <w:i w:val="false"/>
          <w:color w:val="000000"/>
          <w:sz w:val="28"/>
        </w:rPr>
        <w:t xml:space="preserve">     в зависимости от количества обслуживаемых и ремонтируемых </w:t>
      </w:r>
      <w:r>
        <w:br/>
      </w:r>
      <w:r>
        <w:rPr>
          <w:rFonts w:ascii="Times New Roman"/>
          <w:b w:val="false"/>
          <w:i w:val="false"/>
          <w:color w:val="000000"/>
          <w:sz w:val="28"/>
        </w:rPr>
        <w:t>
</w:t>
      </w:r>
      <w:r>
        <w:rPr>
          <w:rFonts w:ascii="Times New Roman"/>
          <w:b/>
          <w:i w:val="false"/>
          <w:color w:val="000000"/>
          <w:sz w:val="28"/>
        </w:rPr>
        <w:t xml:space="preserve">                автотранспортных средств - К </w:t>
      </w:r>
      <w:r>
        <w:rPr>
          <w:rFonts w:ascii="Times New Roman"/>
          <w:b w:val="false"/>
          <w:i w:val="false"/>
          <w:color w:val="000000"/>
          <w:vertAlign w:val="subscript"/>
        </w:rPr>
        <w:t xml:space="preserve">4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Количество    |    Количество технологически совместимых групп </w:t>
      </w:r>
      <w:r>
        <w:br/>
      </w:r>
      <w:r>
        <w:rPr>
          <w:rFonts w:ascii="Times New Roman"/>
          <w:b w:val="false"/>
          <w:i w:val="false"/>
          <w:color w:val="000000"/>
          <w:sz w:val="28"/>
        </w:rPr>
        <w:t xml:space="preserve">
обслуживаемых и |           автотранспортных средств </w:t>
      </w:r>
      <w:r>
        <w:br/>
      </w:r>
      <w:r>
        <w:rPr>
          <w:rFonts w:ascii="Times New Roman"/>
          <w:b w:val="false"/>
          <w:i w:val="false"/>
          <w:color w:val="000000"/>
          <w:sz w:val="28"/>
        </w:rPr>
        <w:t xml:space="preserve">
 ремонтируемых  |--------------------------------------------------- </w:t>
      </w:r>
      <w:r>
        <w:br/>
      </w:r>
      <w:r>
        <w:rPr>
          <w:rFonts w:ascii="Times New Roman"/>
          <w:b w:val="false"/>
          <w:i w:val="false"/>
          <w:color w:val="000000"/>
          <w:sz w:val="28"/>
        </w:rPr>
        <w:t xml:space="preserve">
автотранспортных|   Менее 3   |        3        |     Более 3 </w:t>
      </w:r>
      <w:r>
        <w:br/>
      </w:r>
      <w:r>
        <w:rPr>
          <w:rFonts w:ascii="Times New Roman"/>
          <w:b w:val="false"/>
          <w:i w:val="false"/>
          <w:color w:val="000000"/>
          <w:sz w:val="28"/>
        </w:rPr>
        <w:t xml:space="preserve">
    средств     |             |                 | </w:t>
      </w:r>
      <w:r>
        <w:br/>
      </w:r>
      <w:r>
        <w:rPr>
          <w:rFonts w:ascii="Times New Roman"/>
          <w:b w:val="false"/>
          <w:i w:val="false"/>
          <w:color w:val="000000"/>
          <w:sz w:val="28"/>
        </w:rPr>
        <w:t xml:space="preserve">
-------------------------------------------------------------------- </w:t>
      </w:r>
      <w:r>
        <w:br/>
      </w:r>
      <w:r>
        <w:rPr>
          <w:rFonts w:ascii="Times New Roman"/>
          <w:b w:val="false"/>
          <w:i w:val="false"/>
          <w:color w:val="000000"/>
          <w:sz w:val="28"/>
        </w:rPr>
        <w:t xml:space="preserve">
 До 100              1,15             1,20              1,30 </w:t>
      </w:r>
      <w:r>
        <w:br/>
      </w:r>
      <w:r>
        <w:rPr>
          <w:rFonts w:ascii="Times New Roman"/>
          <w:b w:val="false"/>
          <w:i w:val="false"/>
          <w:color w:val="000000"/>
          <w:sz w:val="28"/>
        </w:rPr>
        <w:t xml:space="preserve">
 От 101 до 200       1,05             1,10              1,20 </w:t>
      </w:r>
      <w:r>
        <w:br/>
      </w:r>
      <w:r>
        <w:rPr>
          <w:rFonts w:ascii="Times New Roman"/>
          <w:b w:val="false"/>
          <w:i w:val="false"/>
          <w:color w:val="000000"/>
          <w:sz w:val="28"/>
        </w:rPr>
        <w:t xml:space="preserve">
 От 201 до 300       0,95             1,00              1,10 </w:t>
      </w:r>
      <w:r>
        <w:br/>
      </w:r>
      <w:r>
        <w:rPr>
          <w:rFonts w:ascii="Times New Roman"/>
          <w:b w:val="false"/>
          <w:i w:val="false"/>
          <w:color w:val="000000"/>
          <w:sz w:val="28"/>
        </w:rPr>
        <w:t xml:space="preserve">
 От 300 до 600       0,85             0,90              1,05 </w:t>
      </w:r>
      <w:r>
        <w:br/>
      </w:r>
      <w:r>
        <w:rPr>
          <w:rFonts w:ascii="Times New Roman"/>
          <w:b w:val="false"/>
          <w:i w:val="false"/>
          <w:color w:val="000000"/>
          <w:sz w:val="28"/>
        </w:rPr>
        <w:t xml:space="preserve">
 Свыше 600           0,80             0,85              0,95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