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e704" w14:textId="4a4e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 значка "Казакстан саяхатшысы"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туризму и спорту от 9 марта 2004 года № 06-2-2/77. Зарегистрирован в Министерстве юстиции Республики Казахстан 25 марта 2004 года № 2769. Утратил силу приказом Министра туризма и спорта Республики Казахстан от 30 декабря 2011 года № 02-02-18/255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туризма и спорта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02-02-18/255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и развития внутреннего и самодеятельного спортивного туризма в Казахстане, приобщения молодежи к путешествиям, обучения основам туризма, пропаганды здорового образа жизни, привлечения широких масс населения республики к занятиям спортивным туризмом, являющимся важным средством укрепления здоровья и активного отдыха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получения значка "Казакстан саяхатшысы".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Управлениям туризма и международного сотрудничества (Бекбергенов Т.Б.) и спортивно-массовой работы (Бережной А.П.) внести предложения в Министерство образования и науки о включении нормативов и требований на получение значка "Казакстан саяхатшысы" в учебные программы общеобразовательных школ и средних специальных учебных заведений.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туризма и международного сотрудничества (Бекбергенов Т.Б.) внести на рассмотрение очередного заседания Совета по туризму вопрос о внедрении в практику работы учебных заведений, туристских и спортивных организаций выполнение нормативов и требований Правил получения значка "Казакстан саяхатшысы".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 момента государственной регистрации.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заместителя Председателя Никитинского Е.С.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приказ Председателя Агентства Республики Казахстан по туризму и спорту от 21.01.04 г. N 06-2-2/20.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09.03.04 г. N 06-2-2/77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получения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значка "Казакстан саяхатшысы"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получения значка "Казакстан саяхатшысы"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Значком "Казакстан саяхатшысы" награждаются туристы, участвующие в течение года в четырех или нескольких походах (из них в одном походе с ночевкой в полевых условиях) суммарной продолжительностью не менее 5 дней и общей протяженностью не менее 75 км пешком или на лыжах; не менее 100 км на лодках, байдарках, плотах, катамаранах; не менее 100 км на конных маршрутах; не менее 150 км на велосипедах; не менее 500 км на мотоциклах или автомобилях (поход засчитывается только водителю).*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сдаче требований и норм на значок "Казакстан саяхатшысы" допускаются лица, достигшие 10-летнего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Организацию работы по награждению значком "Казакстан саяхатшысы" в областях, районах и городах осуществляют местные исполнительные органы туристской деятельности, органы образования совместно с соответствующими федерациями спортивного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получение значка "Казакстан саяхатшысы" представляется справка (приложение N 1), выданная за участие в походах.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Представление на получение значка "Казакстан саяхатшысы" оформляется туристско-экскурсионными и спортивными организациями, туристскими клубами и секциями, центрами и станциями юных туристов, Дворцами и Домами школьников, учебными заведениями и другими организациями, проводящими туристскую работу и организующими туристские походы.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полностью выполнившим установленные пунктом 1 данных Правил норм, выдается значок "Казакстан саяхатшысы", и удостоверение установленного образца (приложение N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Вручение значков и удостоверений производится на основании решения местных исполнительных органов в области туристской деятельности в торжественной обстановке во время проведения массовых мероприятий: слетов, соревнований, спортивных вечеров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Расходы на приобретение значков и удостоверений относятся на счет туристско-экскурсионных и спортивных организаций, добровольных спортивных обществ и ведомств, учебных заведений, клубов, секций, центров и станций юных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Значок носится на правой стороне груди.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значка: на овальной металлической пластинке на голубом фоне изображена палатка, перед ней горящий костер. Выше - контур гор. На изображение наложена Роза ветров - символ туризма. По краю значка текст: "Казакстан саяхатшысы" (Приложение N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В условиях горной местности норматив для туристов, совершающих походы пешком или на лыжах, может быть снижен на 20 %.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 значка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"Казакстан саяхатшысы",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туризму и спорту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2004 г. N 06-2-2/77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Справка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Дана ________________________________________ ________в 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что он/а совершил/а/ _____ туристских походов, общей протяженностью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походов с указанием нитки маршрута: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Справка представляется в туристскую или спортивную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организацию для оформления и получения значка "Казакстан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саяхатшысы".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 (___________________________)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ответственного лица)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 значка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"Казакстан саяхатшысы",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туризму и спорту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2004 г. N 06-2-2/77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Удостоверение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значок "Казакстан саяхатшысы"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организации, выдавшей значок)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приказа за N ____ от "__" _____________ 200 __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(___________________________)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руководителя)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 значка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"Казакстан саяхатшысы",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туризму и спорту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2004 г. N 06-2-2/77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Эскиз значка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"Казакстан саяхатшысы"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   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