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98e48" w14:textId="8e98e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кратности посещения объектов санитарно-эпидемиологического надзора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4 марта 2004 года
N 212. Зарегистрирован в Министерстве юстиции Республики Казахстан 26 марта 2004 года N 2773. Утратил силу приказом и.о. Министра здравоохранения Республики Казахстан от 2 июня 2008 года N 318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 силу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и.о. Министра здравоохранения РК от 02.06.2008 N 318.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санитарно-эпидемиологическом благополучии населения"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кратность посещения объектов санитарно-эпидемиологического надзора.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первого вице-министра здравоохранения, Главного государственного санитарного врача Республики Казахстан Белоног А.А.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здравоохранения Республики Казахстан от 13 января 2003 года N 31 "О проверках субъектов малого предпринимательства",  зарегистрированный в Министерстве юстиции 10 февраля 2003 года за N 2161.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 приказом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здравоохранения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от 4 марта 2004 года N 212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кратности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посещения объектов санитарно-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эпидемиологического надзора"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Кратность посещения объектов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санитарно-эпидемиологического надзора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Наименование | Периодичность | Кратность лабораторно-инструментальных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объектов    | оперативного  |      исследований в год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 надзора в год |-------------------------------------------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            |Бактериоло-|Санитарно-|Контроль |Радиацион-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            |гический   |химический|за физи- |ный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            |контроль   |контроль  |ческими  |контроль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            |           |          |факторами|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Молокопере-      один раз                             один раз  при вводе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рабатывающие    в 3 месяца                            в 12      в экс-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     (далее-4)           4         4       месяцев   плуатацию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(далее-1)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Мясопере-           4               4         4          1      при вводе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рабатывающие                                                    в экс-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                                                     плуатацию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Птице-                                                          при вводе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перерабатывающие                                                в экс-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         4               4         4          1      плуатацию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Рыбопере-                                                       при вводе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рабатывающие                                                    в экс-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         4               4         4          1      плуатацию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Хлебопекарные,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макаронные,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мукомольные                                                     при вводе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         4               4         4          1      в экс-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плуатацию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производству                                                    при вводе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кондитерско-                                                    в экс-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кремовых изделий    4               4         4          1      плуатацию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Пиво-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безалкогольные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(пиво,                                                          при вводе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бутилированная                                                  в экс-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вода, напитки)      4               4         4          1      плуатацию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Организации по                                                  при вводе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производству                                                    в экс-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жировых продуктов   4               4         4          1      плуатацию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Плодо-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перерабатывающие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зерно-                                                        при вводе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перерабатывающие                                                в экс-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         4               4         4          1      плуатацию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выпуску      один раз                                        при вводе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алкогольной     в 6 месяцев                                     в экс-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продукции       (далее-2)           -         2          1      плуатацию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Детские                                                         при вводе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молочные кухни     12              12        12          1      в экс-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плуатацию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Объекты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питания, в 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числе пищеблоки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 и                                                   при вводе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                                                     в экс-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         4               4         4          1      плуатацию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Объекты                                                         при вводе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продовольственной                                               в экс-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торговли            2               2         2          1      плуатацию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Рынки           один раз                                        при вводе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 2 месяца                                      в экс-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(далее-6)           6         6          1      плуатацию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Животновод-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комплексы,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крестьянские                                                    при вводе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(фермерские)                                                    в экс-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           2               2         2          1      плуатацию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Общеобразова-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тельные и                                                       при вводе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интернатные                                                     в экс-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         4               4         4          4      плуатацию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Дошкольные                                                      при вводе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         4               4         4          2      в экс-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плуатацию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Высшие учебные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учебные заведения,                                              при вводе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                                                     в эск-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общежития           2               -         -          2      плуатацию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Детские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оздоровительные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Круглогодичные      6               6         6          1      при вводе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Сезонные         1 раз            1 раз     1 раз               в экс-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смену          в смену   в смену             плуатацию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Источники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водоснабжения,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подземные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поверхностные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головные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сооружения          4               12        12          -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Распредели-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водопроводная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сеть                4               12        12          -        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Объекты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децентрализован-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ного водоснаб-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жения               2                2         2          -        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Водоемы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хозяйственно-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питьевого                                                       по пока-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назначения          4               12         6          -     заниям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Общие много-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профильные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больницы,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диспансеры со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стационарами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соматического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профиля,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санаторно-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курортного                                                      при вводе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назначения                                                      в экс-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взрослых         2               2         2          2     плуатацию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Роддома,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гинекологические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женские                                                         при вводе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консультации                                                    в экс-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(кабинеты)           4               4         4          1     плуатацию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Хирургические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стационары,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отделения,                                                      при вводе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операционные                                                    в экс-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блоки, кабинеты      4               4         4          1     плуатацию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Инфекционные                                                    при вводе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больницы             4               4         4          1     в экс-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плуатацию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Медицинские                                                     при вводе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центры,                                                         в экс-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поликлиники          4               4         2          1     плуатацию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Рентгенологические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кабинеты,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эксплуатирующие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источники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ионизирующего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излучения,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кабинеты и                                                      при вводе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отделения                                                       в экс-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радиоизотопной                                                  плуатацию,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диагностики,                                                    в дальней-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лучевой терапии      2               2         2          1     шем 1 раз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 12 мес.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Стоматологические                                               при вводе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          4               4         4          1     в экс-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плуатацию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Аптечные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изготовлению,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фасовке, хранению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лекарственных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 и изделий                                                  при вводе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медицинского                                                    в экс-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назначения           4               4         4          2     плуатацию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Аптечные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занимающиеся                                                    при вводе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реализацией готовых                                             в экс-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лекарственных форм   2               2         2          1     плуатацию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Бани, сауны,                                                    при вводе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бассейны             4               4         4          1     в экс-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плуатацию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Прачечные            2               2         2          2     при вводе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 экс-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плуатацию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Химчистки            2               -         2          2     при вводе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 экс-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плуатацию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Косметологические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центры,                                                         при вводе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парикмахерские,                                                 в экс-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салоны красоты       4               4         4          2     плуатацию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Кинотеатры,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клубы, казино,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компьютерные залы,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залы игровых                                                    при вводе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автоматов, боулинг                                              в экс-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центры, бильярдные   2               -         -          2     плуатацию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Спортивные                                                      при вводе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          2               2         1          -     в экс-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плуатацию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Кладбища,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по                                                  при вводе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оказанию                                                        в экс-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ритуальных услуг     1               -         -          -     луатацию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Промышленные                                                    при вводе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объекты              2               -         2          2     в экс-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плуатацию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Автозаправочные                                                 при вводе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станции              4               -         4          -     в экс-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плуатацию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Объекты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химических                                                      при вводе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удобрений и средств                                             в экс-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защиты растений      2               -         2          1     плуатацию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Радиологические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объекты              2               -         -          2         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Кооператив                                                      при вводе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собственников                                                   в экс-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квартир              2               -         -          -     плуатацию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Прочие объекты       2               -                    1     при вводе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 экс-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плуатацию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Обследования объектов при чрезвычайной ситуации, эпидемии, вспышке инфекционных заболеваний, участие в комплексных проверках объектов, инициаторами которых были другие контролирующие государственные органы, обследования объектов, связанные с проведением рейдовых смотров, объявленных постановлением Главного Государственного санитарного врача Республики Казахстан, по обращениям юридических и физических лиц и по проверке предписаний главных государственных санитарных врачей (заместителей) в общую кратность не входят.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