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8125" w14:textId="c478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12 марта 2004 года N 243. Зарегистрирован в Министерстве юстиции Республики Казахстан 31 марта 2004 г. N 2780. Утратил силу приказом Министра здравоохранения Республики Казахстан от 16 ноября 2009 года N 709</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Министра здравоохранения РК от 16.11.2009 N 709 (порядок введения в действие см. </w:t>
      </w:r>
      <w:r>
        <w:rPr>
          <w:rFonts w:ascii="Times New Roman"/>
          <w:b w:val="false"/>
          <w:i w:val="false"/>
          <w:color w:val="000000"/>
          <w:sz w:val="28"/>
        </w:rPr>
        <w:t>п. 6</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санитарно-эпидемиологическом благополучии населения", профилактики и снижения профессиональной заболеваемости, улучшения работы по выявлению ранних форм профессиональных заболеваний, регламентации порядка проведения предварительных и периодических медицинских осмотров работников,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w:t>
      </w:r>
      <w:r>
        <w:rPr>
          <w:rFonts w:ascii="Times New Roman"/>
          <w:b w:val="false"/>
          <w:i w:val="false"/>
          <w:color w:val="000000"/>
          <w:sz w:val="28"/>
        </w:rPr>
        <w:t xml:space="preserve">Перечень </w:t>
      </w:r>
      <w:r>
        <w:rPr>
          <w:rFonts w:ascii="Times New Roman"/>
          <w:b w:val="false"/>
          <w:i w:val="false"/>
          <w:color w:val="000000"/>
          <w:sz w:val="28"/>
        </w:rPr>
        <w:t xml:space="preserve">вредных производственных факторов, профессий, при которых обязательны предварительные и периодические медицинские осмотры; </w:t>
      </w:r>
      <w:r>
        <w:br/>
      </w:r>
      <w:r>
        <w:rPr>
          <w:rFonts w:ascii="Times New Roman"/>
          <w:b w:val="false"/>
          <w:i w:val="false"/>
          <w:color w:val="000000"/>
          <w:sz w:val="28"/>
        </w:rPr>
        <w:t xml:space="preserve">
      2) Инструкцию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Контроль за исполнением настоящего приказа возложить на первого вице-министра здравоохранения, Главного государственного санитарного врача Республики Казахстан Белоног А.А.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марта 2004 года N 243      </w:t>
      </w:r>
      <w:r>
        <w:br/>
      </w:r>
      <w:r>
        <w:rPr>
          <w:rFonts w:ascii="Times New Roman"/>
          <w:b w:val="false"/>
          <w:i w:val="false"/>
          <w:color w:val="000000"/>
          <w:sz w:val="28"/>
        </w:rPr>
        <w:t xml:space="preserve">
"Об утверждении Перечня вредных     </w:t>
      </w:r>
      <w:r>
        <w:br/>
      </w:r>
      <w:r>
        <w:rPr>
          <w:rFonts w:ascii="Times New Roman"/>
          <w:b w:val="false"/>
          <w:i w:val="false"/>
          <w:color w:val="000000"/>
          <w:sz w:val="28"/>
        </w:rPr>
        <w:t xml:space="preserve">
производственных факторов,      </w:t>
      </w:r>
      <w:r>
        <w:br/>
      </w:r>
      <w:r>
        <w:rPr>
          <w:rFonts w:ascii="Times New Roman"/>
          <w:b w:val="false"/>
          <w:i w:val="false"/>
          <w:color w:val="000000"/>
          <w:sz w:val="28"/>
        </w:rPr>
        <w:t xml:space="preserve">
профессий, при которых обязательны   </w:t>
      </w:r>
      <w:r>
        <w:br/>
      </w:r>
      <w:r>
        <w:rPr>
          <w:rFonts w:ascii="Times New Roman"/>
          <w:b w:val="false"/>
          <w:i w:val="false"/>
          <w:color w:val="000000"/>
          <w:sz w:val="28"/>
        </w:rPr>
        <w:t xml:space="preserve">
предварительные и периодические    </w:t>
      </w:r>
      <w:r>
        <w:br/>
      </w:r>
      <w:r>
        <w:rPr>
          <w:rFonts w:ascii="Times New Roman"/>
          <w:b w:val="false"/>
          <w:i w:val="false"/>
          <w:color w:val="000000"/>
          <w:sz w:val="28"/>
        </w:rPr>
        <w:t xml:space="preserve">
медицинские осмотры, Инструкции    </w:t>
      </w:r>
      <w:r>
        <w:br/>
      </w:r>
      <w:r>
        <w:rPr>
          <w:rFonts w:ascii="Times New Roman"/>
          <w:b w:val="false"/>
          <w:i w:val="false"/>
          <w:color w:val="000000"/>
          <w:sz w:val="28"/>
        </w:rPr>
        <w:t xml:space="preserve">
по проведению обязательных      </w:t>
      </w:r>
      <w:r>
        <w:br/>
      </w:r>
      <w:r>
        <w:rPr>
          <w:rFonts w:ascii="Times New Roman"/>
          <w:b w:val="false"/>
          <w:i w:val="false"/>
          <w:color w:val="000000"/>
          <w:sz w:val="28"/>
        </w:rPr>
        <w:t xml:space="preserve">
предварительных и периодических    </w:t>
      </w:r>
      <w:r>
        <w:br/>
      </w:r>
      <w:r>
        <w:rPr>
          <w:rFonts w:ascii="Times New Roman"/>
          <w:b w:val="false"/>
          <w:i w:val="false"/>
          <w:color w:val="000000"/>
          <w:sz w:val="28"/>
        </w:rPr>
        <w:t xml:space="preserve">
медицинских осмотров работников,   </w:t>
      </w:r>
      <w:r>
        <w:br/>
      </w:r>
      <w:r>
        <w:rPr>
          <w:rFonts w:ascii="Times New Roman"/>
          <w:b w:val="false"/>
          <w:i w:val="false"/>
          <w:color w:val="000000"/>
          <w:sz w:val="28"/>
        </w:rPr>
        <w:t xml:space="preserve">
подвергающихся воздействию вредных, </w:t>
      </w:r>
      <w:r>
        <w:br/>
      </w:r>
      <w:r>
        <w:rPr>
          <w:rFonts w:ascii="Times New Roman"/>
          <w:b w:val="false"/>
          <w:i w:val="false"/>
          <w:color w:val="000000"/>
          <w:sz w:val="28"/>
        </w:rPr>
        <w:t xml:space="preserve">
опасных и неблагоприятных      </w:t>
      </w:r>
      <w:r>
        <w:br/>
      </w:r>
      <w:r>
        <w:rPr>
          <w:rFonts w:ascii="Times New Roman"/>
          <w:b w:val="false"/>
          <w:i w:val="false"/>
          <w:color w:val="000000"/>
          <w:sz w:val="28"/>
        </w:rPr>
        <w:t xml:space="preserve">
производственных факторов      </w:t>
      </w:r>
    </w:p>
    <w:p>
      <w:pPr>
        <w:spacing w:after="0"/>
        <w:ind w:left="0"/>
        <w:jc w:val="both"/>
      </w:pPr>
      <w:r>
        <w:rPr>
          <w:rFonts w:ascii="Times New Roman"/>
          <w:b/>
          <w:i w:val="false"/>
          <w:color w:val="000080"/>
          <w:sz w:val="28"/>
        </w:rPr>
        <w:t xml:space="preserve">Инструкция по проведению обязательных предварительных и </w:t>
      </w:r>
      <w:r>
        <w:br/>
      </w:r>
      <w:r>
        <w:rPr>
          <w:rFonts w:ascii="Times New Roman"/>
          <w:b w:val="false"/>
          <w:i w:val="false"/>
          <w:color w:val="000000"/>
          <w:sz w:val="28"/>
        </w:rPr>
        <w:t>
</w:t>
      </w:r>
      <w:r>
        <w:rPr>
          <w:rFonts w:ascii="Times New Roman"/>
          <w:b/>
          <w:i w:val="false"/>
          <w:color w:val="000080"/>
          <w:sz w:val="28"/>
        </w:rPr>
        <w:t xml:space="preserve">периодических медицинских осмотров работников, подвергающихся </w:t>
      </w:r>
      <w:r>
        <w:br/>
      </w:r>
      <w:r>
        <w:rPr>
          <w:rFonts w:ascii="Times New Roman"/>
          <w:b w:val="false"/>
          <w:i w:val="false"/>
          <w:color w:val="000000"/>
          <w:sz w:val="28"/>
        </w:rPr>
        <w:t>
</w:t>
      </w:r>
      <w:r>
        <w:rPr>
          <w:rFonts w:ascii="Times New Roman"/>
          <w:b/>
          <w:i w:val="false"/>
          <w:color w:val="000080"/>
          <w:sz w:val="28"/>
        </w:rPr>
        <w:t xml:space="preserve">воздействию вредных, опасных и неблагоприятных производственных </w:t>
      </w:r>
      <w:r>
        <w:br/>
      </w:r>
      <w:r>
        <w:rPr>
          <w:rFonts w:ascii="Times New Roman"/>
          <w:b w:val="false"/>
          <w:i w:val="false"/>
          <w:color w:val="000000"/>
          <w:sz w:val="28"/>
        </w:rPr>
        <w:t>
</w:t>
      </w:r>
      <w:r>
        <w:rPr>
          <w:rFonts w:ascii="Times New Roman"/>
          <w:b/>
          <w:i w:val="false"/>
          <w:color w:val="000080"/>
          <w:sz w:val="28"/>
        </w:rPr>
        <w:t xml:space="preserve">факторов и определению профессиональной пригодности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 Проведение обязательных предварительных и </w:t>
      </w:r>
      <w:r>
        <w:br/>
      </w:r>
      <w:r>
        <w:rPr>
          <w:rFonts w:ascii="Times New Roman"/>
          <w:b w:val="false"/>
          <w:i w:val="false"/>
          <w:color w:val="000000"/>
          <w:sz w:val="28"/>
        </w:rPr>
        <w:t>
</w:t>
      </w:r>
      <w:r>
        <w:rPr>
          <w:rFonts w:ascii="Times New Roman"/>
          <w:b/>
          <w:i w:val="false"/>
          <w:color w:val="000080"/>
          <w:sz w:val="28"/>
        </w:rPr>
        <w:t xml:space="preserve">периодических медицинских осмотров лиц, работающих во вредных и </w:t>
      </w:r>
      <w:r>
        <w:br/>
      </w:r>
      <w:r>
        <w:rPr>
          <w:rFonts w:ascii="Times New Roman"/>
          <w:b w:val="false"/>
          <w:i w:val="false"/>
          <w:color w:val="000000"/>
          <w:sz w:val="28"/>
        </w:rPr>
        <w:t>
</w:t>
      </w:r>
      <w:r>
        <w:rPr>
          <w:rFonts w:ascii="Times New Roman"/>
          <w:b/>
          <w:i w:val="false"/>
          <w:color w:val="000080"/>
          <w:sz w:val="28"/>
        </w:rPr>
        <w:t xml:space="preserve">неблагоприятных условиях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Целью предварительных медицинских осмотров при поступлении на работу является определение пригодности работников по состоянию здоровья к выполнению основных обязанностей по профессии. </w:t>
      </w:r>
      <w:r>
        <w:br/>
      </w:r>
      <w:r>
        <w:rPr>
          <w:rFonts w:ascii="Times New Roman"/>
          <w:b w:val="false"/>
          <w:i w:val="false"/>
          <w:color w:val="000000"/>
          <w:sz w:val="28"/>
        </w:rPr>
        <w:t>
</w:t>
      </w:r>
      <w:r>
        <w:rPr>
          <w:rFonts w:ascii="Times New Roman"/>
          <w:b w:val="false"/>
          <w:i w:val="false"/>
          <w:color w:val="000000"/>
          <w:sz w:val="28"/>
        </w:rPr>
        <w:t xml:space="preserve">
      2. Предварительные и периодические медицинские осмотры работников проводятся лечебно-профилактическими организациями (в районе деятельности которых находятся соответствующие организации) и центрами профессиональной патологии, имеющими </w:t>
      </w:r>
      <w:r>
        <w:rPr>
          <w:rFonts w:ascii="Times New Roman"/>
          <w:b w:val="false"/>
          <w:i w:val="false"/>
          <w:color w:val="000000"/>
          <w:sz w:val="28"/>
        </w:rPr>
        <w:t xml:space="preserve">лицензии </w:t>
      </w:r>
      <w:r>
        <w:rPr>
          <w:rFonts w:ascii="Times New Roman"/>
          <w:b w:val="false"/>
          <w:i w:val="false"/>
          <w:color w:val="000000"/>
          <w:sz w:val="28"/>
        </w:rPr>
        <w:t xml:space="preserve">на осуществление медицинской деятельности по оценке профессиональной пригодности по состоянию здоровья. </w:t>
      </w:r>
      <w:r>
        <w:br/>
      </w:r>
      <w:r>
        <w:rPr>
          <w:rFonts w:ascii="Times New Roman"/>
          <w:b w:val="false"/>
          <w:i w:val="false"/>
          <w:color w:val="000000"/>
          <w:sz w:val="28"/>
        </w:rPr>
        <w:t>
</w:t>
      </w:r>
      <w:r>
        <w:rPr>
          <w:rFonts w:ascii="Times New Roman"/>
          <w:b w:val="false"/>
          <w:i w:val="false"/>
          <w:color w:val="000000"/>
          <w:sz w:val="28"/>
        </w:rPr>
        <w:t xml:space="preserve">
      3. При недостатке и отсутствии врачей-специалистов, проводящих осмотры, необходимые исследования проводятся в других организациях здравоохранения, имеющих лицензию на указанный вид деятельности. </w:t>
      </w:r>
      <w:r>
        <w:br/>
      </w:r>
      <w:r>
        <w:rPr>
          <w:rFonts w:ascii="Times New Roman"/>
          <w:b w:val="false"/>
          <w:i w:val="false"/>
          <w:color w:val="000000"/>
          <w:sz w:val="28"/>
        </w:rPr>
        <w:t>
</w:t>
      </w:r>
      <w:r>
        <w:rPr>
          <w:rFonts w:ascii="Times New Roman"/>
          <w:b w:val="false"/>
          <w:i w:val="false"/>
          <w:color w:val="000000"/>
          <w:sz w:val="28"/>
        </w:rPr>
        <w:t xml:space="preserve">
      4. Все данные медицинских обследований заносятся в </w:t>
      </w:r>
      <w:r>
        <w:rPr>
          <w:rFonts w:ascii="Times New Roman"/>
          <w:b w:val="false"/>
          <w:i w:val="false"/>
          <w:color w:val="000000"/>
          <w:sz w:val="28"/>
        </w:rPr>
        <w:t xml:space="preserve">медицинскую карту амбулаторного больного </w:t>
      </w:r>
      <w:r>
        <w:rPr>
          <w:rFonts w:ascii="Times New Roman"/>
          <w:b w:val="false"/>
          <w:i w:val="false"/>
          <w:color w:val="000000"/>
          <w:sz w:val="28"/>
        </w:rPr>
        <w:t xml:space="preserve">. Данные предварительного медицинского осмотра, заносятся на специальный бланк, при этом, каждый врач, принимающий участие в освидетельствовании, дает свое заключение о профессиональной пригодности. На отдельном листе формы амбулаторного больного выносятся данные профессионального маршрута. При увольнении и переводе в другую организацию медицинская карта амбулаторного больного с данными предварительных и периодических медицинских осмотров передается в лечебно-профилактическую организацию по месту новой работы. </w:t>
      </w:r>
      <w:r>
        <w:br/>
      </w:r>
      <w:r>
        <w:rPr>
          <w:rFonts w:ascii="Times New Roman"/>
          <w:b w:val="false"/>
          <w:i w:val="false"/>
          <w:color w:val="000000"/>
          <w:sz w:val="28"/>
        </w:rPr>
        <w:t>
</w:t>
      </w:r>
      <w:r>
        <w:rPr>
          <w:rFonts w:ascii="Times New Roman"/>
          <w:b w:val="false"/>
          <w:i w:val="false"/>
          <w:color w:val="000000"/>
          <w:sz w:val="28"/>
        </w:rPr>
        <w:t xml:space="preserve">
      5. После завершения обследований, в отношении каждого лица, проходящего предварительный или периодический медицинский осмотр выносится заключение о профессиональной пригодности и намечаются лечебно-оздоровительные мероприятия (направление в стационар и санаторно-курортное лечение, диетическое питание, динамическое наблюдение, временный перевод по состоянию здоровья на другую работу). </w:t>
      </w:r>
      <w:r>
        <w:br/>
      </w:r>
      <w:r>
        <w:rPr>
          <w:rFonts w:ascii="Times New Roman"/>
          <w:b w:val="false"/>
          <w:i w:val="false"/>
          <w:color w:val="000000"/>
          <w:sz w:val="28"/>
        </w:rPr>
        <w:t>
</w:t>
      </w:r>
      <w:r>
        <w:rPr>
          <w:rFonts w:ascii="Times New Roman"/>
          <w:b w:val="false"/>
          <w:i w:val="false"/>
          <w:color w:val="000000"/>
          <w:sz w:val="28"/>
        </w:rPr>
        <w:t xml:space="preserve">
      6. Медицинское заключение о профессиональной пригодности, временном или постоянном переводе по состоянию здоровья на другую работу, является обязательным для исполнения администрацией организации. </w:t>
      </w:r>
      <w:r>
        <w:br/>
      </w:r>
      <w:r>
        <w:rPr>
          <w:rFonts w:ascii="Times New Roman"/>
          <w:b w:val="false"/>
          <w:i w:val="false"/>
          <w:color w:val="000000"/>
          <w:sz w:val="28"/>
        </w:rPr>
        <w:t>
</w:t>
      </w:r>
      <w:r>
        <w:rPr>
          <w:rFonts w:ascii="Times New Roman"/>
          <w:b w:val="false"/>
          <w:i w:val="false"/>
          <w:color w:val="000000"/>
          <w:sz w:val="28"/>
        </w:rPr>
        <w:t xml:space="preserve">
      7. Лицам, прошедшим предварительный медицинский осмотр и признанными пригодными к работе с вредными производственными факторами, выдается справка. </w:t>
      </w:r>
      <w:r>
        <w:br/>
      </w:r>
      <w:r>
        <w:rPr>
          <w:rFonts w:ascii="Times New Roman"/>
          <w:b w:val="false"/>
          <w:i w:val="false"/>
          <w:color w:val="000000"/>
          <w:sz w:val="28"/>
        </w:rPr>
        <w:t xml:space="preserve">
      8. Лицам, которым противопоказана работа с вредными факторами и в неблагоприятных условиях труда, заключение на руки не выдается, а пересылается в трехдневный срок администрации организации. </w:t>
      </w:r>
      <w:r>
        <w:br/>
      </w:r>
      <w:r>
        <w:rPr>
          <w:rFonts w:ascii="Times New Roman"/>
          <w:b w:val="false"/>
          <w:i w:val="false"/>
          <w:color w:val="000000"/>
          <w:sz w:val="28"/>
        </w:rPr>
        <w:t>
</w:t>
      </w:r>
      <w:r>
        <w:rPr>
          <w:rFonts w:ascii="Times New Roman"/>
          <w:b w:val="false"/>
          <w:i w:val="false"/>
          <w:color w:val="000000"/>
          <w:sz w:val="28"/>
        </w:rPr>
        <w:t xml:space="preserve">
      9. Государственные органы санитарно-эпидемиологической службы: </w:t>
      </w:r>
      <w:r>
        <w:br/>
      </w:r>
      <w:r>
        <w:rPr>
          <w:rFonts w:ascii="Times New Roman"/>
          <w:b w:val="false"/>
          <w:i w:val="false"/>
          <w:color w:val="000000"/>
          <w:sz w:val="28"/>
        </w:rPr>
        <w:t xml:space="preserve">
      1) не позднее 1 декабря предшествующего года определяют контингент, подлежащий предварительным и периодическим медицинским осмотрам (по цехам, профессиям, вредным и опасным производственным факторам); </w:t>
      </w:r>
      <w:r>
        <w:br/>
      </w:r>
      <w:r>
        <w:rPr>
          <w:rFonts w:ascii="Times New Roman"/>
          <w:b w:val="false"/>
          <w:i w:val="false"/>
          <w:color w:val="000000"/>
          <w:sz w:val="28"/>
        </w:rPr>
        <w:t xml:space="preserve">
      2) осуществляют контроль за полнотой охвата, качеством и своевременностью проведения, предварительных и периодических медицинских осмотров; </w:t>
      </w:r>
      <w:r>
        <w:br/>
      </w:r>
      <w:r>
        <w:rPr>
          <w:rFonts w:ascii="Times New Roman"/>
          <w:b w:val="false"/>
          <w:i w:val="false"/>
          <w:color w:val="000000"/>
          <w:sz w:val="28"/>
        </w:rPr>
        <w:t xml:space="preserve">
      3) участвуют в обобщении результатов периодических медицинских осмотров работающих и подписывают заключительные акты; </w:t>
      </w:r>
      <w:r>
        <w:br/>
      </w:r>
      <w:r>
        <w:rPr>
          <w:rFonts w:ascii="Times New Roman"/>
          <w:b w:val="false"/>
          <w:i w:val="false"/>
          <w:color w:val="000000"/>
          <w:sz w:val="28"/>
        </w:rPr>
        <w:t xml:space="preserve">
      4) по запросу лечебно-профилактической организации представляют санитарно-гигиеническую характеристику условий труда. </w:t>
      </w:r>
      <w:r>
        <w:br/>
      </w:r>
      <w:r>
        <w:rPr>
          <w:rFonts w:ascii="Times New Roman"/>
          <w:b w:val="false"/>
          <w:i w:val="false"/>
          <w:color w:val="000000"/>
          <w:sz w:val="28"/>
        </w:rPr>
        <w:t>
</w:t>
      </w:r>
      <w:r>
        <w:rPr>
          <w:rFonts w:ascii="Times New Roman"/>
          <w:b w:val="false"/>
          <w:i w:val="false"/>
          <w:color w:val="000000"/>
          <w:sz w:val="28"/>
        </w:rPr>
        <w:t xml:space="preserve">
      10. Лечебно-профилактические организации: </w:t>
      </w:r>
      <w:r>
        <w:br/>
      </w:r>
      <w:r>
        <w:rPr>
          <w:rFonts w:ascii="Times New Roman"/>
          <w:b w:val="false"/>
          <w:i w:val="false"/>
          <w:color w:val="000000"/>
          <w:sz w:val="28"/>
        </w:rPr>
        <w:t xml:space="preserve">
      1) при получении согласованных с государственными органами санитарно-эпидемиологической службы списков контингентов, подлежащих медицинским осмотрам, создают комиссию для проведения осмотров и составляют календарный план, в котором определяют перечень выделяемых специалистов, характер лабораторных и других видов исследований, время и сроки работы комиссии. План согласовывается с администрацией организации; </w:t>
      </w:r>
      <w:r>
        <w:br/>
      </w:r>
      <w:r>
        <w:rPr>
          <w:rFonts w:ascii="Times New Roman"/>
          <w:b w:val="false"/>
          <w:i w:val="false"/>
          <w:color w:val="000000"/>
          <w:sz w:val="28"/>
        </w:rPr>
        <w:t xml:space="preserve">
      2) обеспечивают подготовку врачей по профессиональным заболеваниям, знакомятся с характеристикой профессиональной деятельности и условий труда, обеспечивают качество проведения осмотров; </w:t>
      </w:r>
      <w:r>
        <w:br/>
      </w:r>
      <w:r>
        <w:rPr>
          <w:rFonts w:ascii="Times New Roman"/>
          <w:b w:val="false"/>
          <w:i w:val="false"/>
          <w:color w:val="000000"/>
          <w:sz w:val="28"/>
        </w:rPr>
        <w:t xml:space="preserve">
      3) осуществляют медицинское освидетельствование постоянно действующей врачебно-медицинской комиссией (в составе: врач-профпатолог, терапевт, невропатолог, отоларинголог, окулист, дерматовенеролог, хирург). Основным и ответственным лицом, осуществляющим организацию и качественное проведение профилактических медицинских осмотров, является врач-профпатолог медицинской организации (председатель врачебно-медицинской комиссии); </w:t>
      </w:r>
      <w:r>
        <w:br/>
      </w:r>
      <w:r>
        <w:rPr>
          <w:rFonts w:ascii="Times New Roman"/>
          <w:b w:val="false"/>
          <w:i w:val="false"/>
          <w:color w:val="000000"/>
          <w:sz w:val="28"/>
        </w:rPr>
        <w:t xml:space="preserve">
      4) ежегодно обобщают результаты периодических медицинских осмотров работающих и составляют заключительный акт в 4-х экземплярах в соответствии с приложением </w:t>
      </w:r>
      <w:r>
        <w:rPr>
          <w:rFonts w:ascii="Times New Roman"/>
          <w:b w:val="false"/>
          <w:i w:val="false"/>
          <w:color w:val="000000"/>
          <w:sz w:val="28"/>
        </w:rPr>
        <w:t xml:space="preserve">1 </w:t>
      </w:r>
      <w:r>
        <w:rPr>
          <w:rFonts w:ascii="Times New Roman"/>
          <w:b w:val="false"/>
          <w:i w:val="false"/>
          <w:color w:val="000000"/>
          <w:sz w:val="28"/>
        </w:rPr>
        <w:t xml:space="preserve">к настоящей Инструкции и отчет в соответствии с приложением </w:t>
      </w:r>
      <w:r>
        <w:rPr>
          <w:rFonts w:ascii="Times New Roman"/>
          <w:b w:val="false"/>
          <w:i w:val="false"/>
          <w:color w:val="000000"/>
          <w:sz w:val="28"/>
        </w:rPr>
        <w:t xml:space="preserve">2 </w:t>
      </w:r>
      <w:r>
        <w:rPr>
          <w:rFonts w:ascii="Times New Roman"/>
          <w:b w:val="false"/>
          <w:i w:val="false"/>
          <w:color w:val="000000"/>
          <w:sz w:val="28"/>
        </w:rPr>
        <w:t xml:space="preserve">к настоящей Инструкции, предоставляемые в государственные органы санитарно-эпидемиологической службы. В приложениях к акту дается поименный список лиц, которым рекомендован перевод на другую работу, показано стационарное лечение, диетическое питание. Акты после подписания передаются для исполнения администрации, профессиональному комитету (далее - профкому) организации, в государственные органы санитарно-эпидемиологической службы для контроля, один экземпляр остается в лечебно-профилактической организации; </w:t>
      </w:r>
      <w:r>
        <w:br/>
      </w:r>
      <w:r>
        <w:rPr>
          <w:rFonts w:ascii="Times New Roman"/>
          <w:b w:val="false"/>
          <w:i w:val="false"/>
          <w:color w:val="000000"/>
          <w:sz w:val="28"/>
        </w:rPr>
        <w:t>
</w:t>
      </w:r>
      <w:r>
        <w:rPr>
          <w:rFonts w:ascii="Times New Roman"/>
          <w:b w:val="false"/>
          <w:i w:val="false"/>
          <w:color w:val="000000"/>
          <w:sz w:val="28"/>
        </w:rPr>
        <w:t xml:space="preserve">
      5) в случае установления признаков хронического профессионального заболевания, работник направляется в центр профессиональной патологии для специального обследования, с целью уточнения диагноза. </w:t>
      </w:r>
      <w:r>
        <w:br/>
      </w:r>
      <w:r>
        <w:rPr>
          <w:rFonts w:ascii="Times New Roman"/>
          <w:b w:val="false"/>
          <w:i w:val="false"/>
          <w:color w:val="000000"/>
          <w:sz w:val="28"/>
        </w:rPr>
        <w:t>
</w:t>
      </w:r>
      <w:r>
        <w:rPr>
          <w:rFonts w:ascii="Times New Roman"/>
          <w:b w:val="false"/>
          <w:i w:val="false"/>
          <w:color w:val="000000"/>
          <w:sz w:val="28"/>
        </w:rPr>
        <w:t xml:space="preserve">
      11. Медицинская реабилитация рабочих промышленных организаций осуществляется на следующих этапах: </w:t>
      </w:r>
      <w:r>
        <w:br/>
      </w:r>
      <w:r>
        <w:rPr>
          <w:rFonts w:ascii="Times New Roman"/>
          <w:b w:val="false"/>
          <w:i w:val="false"/>
          <w:color w:val="000000"/>
          <w:sz w:val="28"/>
        </w:rPr>
        <w:t xml:space="preserve">
      при промышленных организациях на врачебных пунктах здравоохранения, которые оказывают первичную медико-санитарную помощь работающему контингенту с учетом графика рабочей смены; </w:t>
      </w:r>
      <w:r>
        <w:br/>
      </w:r>
      <w:r>
        <w:rPr>
          <w:rFonts w:ascii="Times New Roman"/>
          <w:b w:val="false"/>
          <w:i w:val="false"/>
          <w:color w:val="000000"/>
          <w:sz w:val="28"/>
        </w:rPr>
        <w:t xml:space="preserve">
      оздоровление работающего контингента, в том числе диспансерное наблюдение, а также лечение и медицинская реабилитация проводятся в отделениях восстановительной терапии поликлиник и других лечебных организаций (поликлинический этап); </w:t>
      </w:r>
      <w:r>
        <w:br/>
      </w:r>
      <w:r>
        <w:rPr>
          <w:rFonts w:ascii="Times New Roman"/>
          <w:b w:val="false"/>
          <w:i w:val="false"/>
          <w:color w:val="000000"/>
          <w:sz w:val="28"/>
        </w:rPr>
        <w:t xml:space="preserve">
      оказание стационарной медицинской помощи проводится в клиниках (стационарный этап); </w:t>
      </w:r>
      <w:r>
        <w:br/>
      </w:r>
      <w:r>
        <w:rPr>
          <w:rFonts w:ascii="Times New Roman"/>
          <w:b w:val="false"/>
          <w:i w:val="false"/>
          <w:color w:val="000000"/>
          <w:sz w:val="28"/>
        </w:rPr>
        <w:t xml:space="preserve">
      лица, нуждающиеся в оздоровлении, направляются в профилактории или в лечебно-оздоровительные центры (санаторный этап).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 Общие медицинские противопоказания к допуску </w:t>
      </w:r>
      <w:r>
        <w:br/>
      </w:r>
      <w:r>
        <w:rPr>
          <w:rFonts w:ascii="Times New Roman"/>
          <w:b w:val="false"/>
          <w:i w:val="false"/>
          <w:color w:val="000000"/>
          <w:sz w:val="28"/>
        </w:rPr>
        <w:t>
</w:t>
      </w:r>
      <w:r>
        <w:rPr>
          <w:rFonts w:ascii="Times New Roman"/>
          <w:b/>
          <w:i w:val="false"/>
          <w:color w:val="000080"/>
          <w:sz w:val="28"/>
        </w:rPr>
        <w:t xml:space="preserve">на работу с вредными, </w:t>
      </w:r>
      <w:r>
        <w:rPr>
          <w:rFonts w:ascii="Times New Roman"/>
          <w:b/>
          <w:i w:val="false"/>
          <w:color w:val="000080"/>
          <w:sz w:val="28"/>
        </w:rPr>
        <w:t xml:space="preserve">опасными веществами и </w:t>
      </w:r>
      <w:r>
        <w:br/>
      </w:r>
      <w:r>
        <w:rPr>
          <w:rFonts w:ascii="Times New Roman"/>
          <w:b w:val="false"/>
          <w:i w:val="false"/>
          <w:color w:val="000000"/>
          <w:sz w:val="28"/>
        </w:rPr>
        <w:t>
</w:t>
      </w:r>
      <w:r>
        <w:rPr>
          <w:rFonts w:ascii="Times New Roman"/>
          <w:b/>
          <w:i w:val="false"/>
          <w:color w:val="000080"/>
          <w:sz w:val="28"/>
        </w:rPr>
        <w:t xml:space="preserve">неблагоприятными производственными факторами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Общими медицинскими противопоказаниями к допуску на работу с вредными, опасными веществами и неблагоприятными производственными факторами являются: </w:t>
      </w:r>
      <w:r>
        <w:br/>
      </w:r>
      <w:r>
        <w:rPr>
          <w:rFonts w:ascii="Times New Roman"/>
          <w:b w:val="false"/>
          <w:i w:val="false"/>
          <w:color w:val="000000"/>
          <w:sz w:val="28"/>
        </w:rPr>
        <w:t xml:space="preserve">
      1) врожденные аномалии органов с недостаточностью их функций; </w:t>
      </w:r>
      <w:r>
        <w:br/>
      </w:r>
      <w:r>
        <w:rPr>
          <w:rFonts w:ascii="Times New Roman"/>
          <w:b w:val="false"/>
          <w:i w:val="false"/>
          <w:color w:val="000000"/>
          <w:sz w:val="28"/>
        </w:rPr>
        <w:t xml:space="preserve">
      2) органические заболевания центральной и периферической нервной системы со стойкими нарушениями функций; </w:t>
      </w:r>
      <w:r>
        <w:br/>
      </w:r>
      <w:r>
        <w:rPr>
          <w:rFonts w:ascii="Times New Roman"/>
          <w:b w:val="false"/>
          <w:i w:val="false"/>
          <w:color w:val="000000"/>
          <w:sz w:val="28"/>
        </w:rPr>
        <w:t xml:space="preserve">
      3) хронические психические заболевания и приравненные к ним состояния, подлежащие обязательному диспансерному динамическому наблюдению в психоневрологических диспансерах; эпилепсия с пароксизмальными расстройствами. </w:t>
      </w:r>
      <w:r>
        <w:br/>
      </w:r>
      <w:r>
        <w:rPr>
          <w:rFonts w:ascii="Times New Roman"/>
          <w:b w:val="false"/>
          <w:i w:val="false"/>
          <w:color w:val="000000"/>
          <w:sz w:val="28"/>
        </w:rPr>
        <w:t xml:space="preserve">
      В случаях выраженных форм пограничных психических заболеваний вопрос о пригодности к соответствующим работам решается комиссией психоневрологической организации; </w:t>
      </w:r>
      <w:r>
        <w:br/>
      </w:r>
      <w:r>
        <w:rPr>
          <w:rFonts w:ascii="Times New Roman"/>
          <w:b w:val="false"/>
          <w:i w:val="false"/>
          <w:color w:val="000000"/>
          <w:sz w:val="28"/>
        </w:rPr>
        <w:t xml:space="preserve">
      4) наркомания, токсикомания, хронический алкоголизм; </w:t>
      </w:r>
      <w:r>
        <w:br/>
      </w:r>
      <w:r>
        <w:rPr>
          <w:rFonts w:ascii="Times New Roman"/>
          <w:b w:val="false"/>
          <w:i w:val="false"/>
          <w:color w:val="000000"/>
          <w:sz w:val="28"/>
        </w:rPr>
        <w:t xml:space="preserve">
      5) болезни эндокринной системы (в том числе сахарный диабет, тирео-токсикоз) - вопрос допуска к работе решается индивидуально; </w:t>
      </w:r>
      <w:r>
        <w:br/>
      </w:r>
      <w:r>
        <w:rPr>
          <w:rFonts w:ascii="Times New Roman"/>
          <w:b w:val="false"/>
          <w:i w:val="false"/>
          <w:color w:val="000000"/>
          <w:sz w:val="28"/>
        </w:rPr>
        <w:t xml:space="preserve">
      6) злокачественные новообразования (после проведенного лечения вопрос допуска к работе может решаться индивидуально при отсутствии абсолютных противопоказаний); </w:t>
      </w:r>
      <w:r>
        <w:br/>
      </w:r>
      <w:r>
        <w:rPr>
          <w:rFonts w:ascii="Times New Roman"/>
          <w:b w:val="false"/>
          <w:i w:val="false"/>
          <w:color w:val="000000"/>
          <w:sz w:val="28"/>
        </w:rPr>
        <w:t xml:space="preserve">
      7) все злокачественные заболевания системы крови; </w:t>
      </w:r>
      <w:r>
        <w:br/>
      </w:r>
      <w:r>
        <w:rPr>
          <w:rFonts w:ascii="Times New Roman"/>
          <w:b w:val="false"/>
          <w:i w:val="false"/>
          <w:color w:val="000000"/>
          <w:sz w:val="28"/>
        </w:rPr>
        <w:t xml:space="preserve">
      8) гипертоническая болезнь II степени, прогрессирующее, кризовое, часто рецидивирующее течение (вопрос допуска к работе решается индивидуально); </w:t>
      </w:r>
      <w:r>
        <w:br/>
      </w:r>
      <w:r>
        <w:rPr>
          <w:rFonts w:ascii="Times New Roman"/>
          <w:b w:val="false"/>
          <w:i w:val="false"/>
          <w:color w:val="000000"/>
          <w:sz w:val="28"/>
        </w:rPr>
        <w:t xml:space="preserve">
      9) гипертоническая болезнь III степени; </w:t>
      </w:r>
      <w:r>
        <w:br/>
      </w:r>
      <w:r>
        <w:rPr>
          <w:rFonts w:ascii="Times New Roman"/>
          <w:b w:val="false"/>
          <w:i w:val="false"/>
          <w:color w:val="000000"/>
          <w:sz w:val="28"/>
        </w:rPr>
        <w:t xml:space="preserve">
      10) болезни сердца с недостаточностью кровообращения (декомпенсация); </w:t>
      </w:r>
      <w:r>
        <w:br/>
      </w:r>
      <w:r>
        <w:rPr>
          <w:rFonts w:ascii="Times New Roman"/>
          <w:b w:val="false"/>
          <w:i w:val="false"/>
          <w:color w:val="000000"/>
          <w:sz w:val="28"/>
        </w:rPr>
        <w:t xml:space="preserve">
      11) хронические болезни легких с выраженной легочно-сердечной недостаточностью (с декомпенсацией); </w:t>
      </w:r>
      <w:r>
        <w:br/>
      </w:r>
      <w:r>
        <w:rPr>
          <w:rFonts w:ascii="Times New Roman"/>
          <w:b w:val="false"/>
          <w:i w:val="false"/>
          <w:color w:val="000000"/>
          <w:sz w:val="28"/>
        </w:rPr>
        <w:t xml:space="preserve">
      12) бронхиальная астма тяжелого течения с выраженными функциональными нарушениями дыхания и кровообращения; </w:t>
      </w:r>
      <w:r>
        <w:br/>
      </w:r>
      <w:r>
        <w:rPr>
          <w:rFonts w:ascii="Times New Roman"/>
          <w:b w:val="false"/>
          <w:i w:val="false"/>
          <w:color w:val="000000"/>
          <w:sz w:val="28"/>
        </w:rPr>
        <w:t xml:space="preserve">
      13) активные формы туберкулеза любой локализации; </w:t>
      </w:r>
      <w:r>
        <w:br/>
      </w:r>
      <w:r>
        <w:rPr>
          <w:rFonts w:ascii="Times New Roman"/>
          <w:b w:val="false"/>
          <w:i w:val="false"/>
          <w:color w:val="000000"/>
          <w:sz w:val="28"/>
        </w:rPr>
        <w:t xml:space="preserve">
      14) язвенная болезнь желудка, 12-перстной кишки с хроническим рецидивирующим болевым течением и наклонностью к кровотечениям; </w:t>
      </w:r>
      <w:r>
        <w:br/>
      </w:r>
      <w:r>
        <w:rPr>
          <w:rFonts w:ascii="Times New Roman"/>
          <w:b w:val="false"/>
          <w:i w:val="false"/>
          <w:color w:val="000000"/>
          <w:sz w:val="28"/>
        </w:rPr>
        <w:t xml:space="preserve">
      15) циррозы печени и активные хронические гепатиты (с декомпенсацией); </w:t>
      </w:r>
      <w:r>
        <w:br/>
      </w:r>
      <w:r>
        <w:rPr>
          <w:rFonts w:ascii="Times New Roman"/>
          <w:b w:val="false"/>
          <w:i w:val="false"/>
          <w:color w:val="000000"/>
          <w:sz w:val="28"/>
        </w:rPr>
        <w:t xml:space="preserve">
      16) хронические болезни почек с явной почечной недостаточностью; </w:t>
      </w:r>
      <w:r>
        <w:br/>
      </w:r>
      <w:r>
        <w:rPr>
          <w:rFonts w:ascii="Times New Roman"/>
          <w:b w:val="false"/>
          <w:i w:val="false"/>
          <w:color w:val="000000"/>
          <w:sz w:val="28"/>
        </w:rPr>
        <w:t xml:space="preserve">
      17) болезни соединительной ткани (системные) с декомпенсацией; </w:t>
      </w:r>
      <w:r>
        <w:br/>
      </w:r>
      <w:r>
        <w:rPr>
          <w:rFonts w:ascii="Times New Roman"/>
          <w:b w:val="false"/>
          <w:i w:val="false"/>
          <w:color w:val="000000"/>
          <w:sz w:val="28"/>
        </w:rPr>
        <w:t xml:space="preserve">
      18) болезни нервно-мышечной системы и опорно-двигательного аппарата, со стойкими нарушениями функций; </w:t>
      </w:r>
      <w:r>
        <w:br/>
      </w:r>
      <w:r>
        <w:rPr>
          <w:rFonts w:ascii="Times New Roman"/>
          <w:b w:val="false"/>
          <w:i w:val="false"/>
          <w:color w:val="000000"/>
          <w:sz w:val="28"/>
        </w:rPr>
        <w:t xml:space="preserve">
      19) аллергические заболевания органов дыхания, кожи и подкожной клетчатки, частое обострение - с декомпенсацией; </w:t>
      </w:r>
      <w:r>
        <w:br/>
      </w:r>
      <w:r>
        <w:rPr>
          <w:rFonts w:ascii="Times New Roman"/>
          <w:b w:val="false"/>
          <w:i w:val="false"/>
          <w:color w:val="000000"/>
          <w:sz w:val="28"/>
        </w:rPr>
        <w:t xml:space="preserve">
      20) глаукома декомпенсированная; </w:t>
      </w:r>
      <w:r>
        <w:br/>
      </w:r>
      <w:r>
        <w:rPr>
          <w:rFonts w:ascii="Times New Roman"/>
          <w:b w:val="false"/>
          <w:i w:val="false"/>
          <w:color w:val="000000"/>
          <w:sz w:val="28"/>
        </w:rPr>
        <w:t xml:space="preserve">
      21) беременность и период лактации.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 Общие противопоказания к работам, </w:t>
      </w:r>
      <w:r>
        <w:br/>
      </w:r>
      <w:r>
        <w:rPr>
          <w:rFonts w:ascii="Times New Roman"/>
          <w:b w:val="false"/>
          <w:i w:val="false"/>
          <w:color w:val="000000"/>
          <w:sz w:val="28"/>
        </w:rPr>
        <w:t>
</w:t>
      </w:r>
      <w:r>
        <w:rPr>
          <w:rFonts w:ascii="Times New Roman"/>
          <w:b/>
          <w:i w:val="false"/>
          <w:color w:val="000080"/>
          <w:sz w:val="28"/>
        </w:rPr>
        <w:t xml:space="preserve">обеспечивающим движение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Психические расстройства и заболевания. </w:t>
      </w:r>
      <w:r>
        <w:br/>
      </w:r>
      <w:r>
        <w:rPr>
          <w:rFonts w:ascii="Times New Roman"/>
          <w:b w:val="false"/>
          <w:i w:val="false"/>
          <w:color w:val="000000"/>
          <w:sz w:val="28"/>
        </w:rPr>
        <w:t xml:space="preserve">
      Психические расстройства, расстройства поведения и болезни нервной системы являются абсолютными противопоказаниями ко всем работам независимо от формы, течения, длительности ремиссии и наличия факта снятия с диспансерного учета. К этой группе заболеваний относятся: </w:t>
      </w:r>
      <w:r>
        <w:br/>
      </w:r>
      <w:r>
        <w:rPr>
          <w:rFonts w:ascii="Times New Roman"/>
          <w:b w:val="false"/>
          <w:i w:val="false"/>
          <w:color w:val="000000"/>
          <w:sz w:val="28"/>
        </w:rPr>
        <w:t xml:space="preserve">
      1) органические, включая симптоматические, психические расстройства (расстройства личности и поведения, обусловленные болезнью, повреждением, дисфункцией головного мозга или соматической болезнью, в том числе все виды деменции, делирий, органический амнестический синдром). </w:t>
      </w:r>
      <w:r>
        <w:br/>
      </w:r>
      <w:r>
        <w:rPr>
          <w:rFonts w:ascii="Times New Roman"/>
          <w:b w:val="false"/>
          <w:i w:val="false"/>
          <w:color w:val="000000"/>
          <w:sz w:val="28"/>
        </w:rPr>
        <w:t xml:space="preserve">
      Не входит постэнцефалитный синдром без продуктивной психосимптоматики; </w:t>
      </w:r>
      <w:r>
        <w:br/>
      </w:r>
      <w:r>
        <w:rPr>
          <w:rFonts w:ascii="Times New Roman"/>
          <w:b w:val="false"/>
          <w:i w:val="false"/>
          <w:color w:val="000000"/>
          <w:sz w:val="28"/>
        </w:rPr>
        <w:t xml:space="preserve">
      2) острые и переходящие неорганические психотические расстройства, в том числе шизофрения, шизотипические, бредовые психотические расстройства; </w:t>
      </w:r>
      <w:r>
        <w:br/>
      </w:r>
      <w:r>
        <w:rPr>
          <w:rFonts w:ascii="Times New Roman"/>
          <w:b w:val="false"/>
          <w:i w:val="false"/>
          <w:color w:val="000000"/>
          <w:sz w:val="28"/>
        </w:rPr>
        <w:t xml:space="preserve">
      3) психические расстройства и расстройства поведения, связанные с употреблением психоактивных веществ (хронический алкоголизм, дипсомания, наркомания, злоупотребление психоактивным веществом); </w:t>
      </w:r>
      <w:r>
        <w:br/>
      </w:r>
      <w:r>
        <w:rPr>
          <w:rFonts w:ascii="Times New Roman"/>
          <w:b w:val="false"/>
          <w:i w:val="false"/>
          <w:color w:val="000000"/>
          <w:sz w:val="28"/>
        </w:rPr>
        <w:t xml:space="preserve">
      4) расстройства настроения (устойчивые аффективные расстройства, в том числе мания с психотическими симптомами, биполярное, рекурентное депрессивное аффективные состояния); </w:t>
      </w:r>
      <w:r>
        <w:br/>
      </w:r>
      <w:r>
        <w:rPr>
          <w:rFonts w:ascii="Times New Roman"/>
          <w:b w:val="false"/>
          <w:i w:val="false"/>
          <w:color w:val="000000"/>
          <w:sz w:val="28"/>
        </w:rPr>
        <w:t xml:space="preserve">
      5) невротические, связанные со стрессом и соматоформные расстройства (в том числе невростении, фобические и другие тревожные, обсессивно-компульсивные, диссоциативные, соматизированные, ипохондрические, посттравматические стрессовые расстройства с нарушением адаптации). </w:t>
      </w:r>
      <w:r>
        <w:br/>
      </w:r>
      <w:r>
        <w:rPr>
          <w:rFonts w:ascii="Times New Roman"/>
          <w:b w:val="false"/>
          <w:i w:val="false"/>
          <w:color w:val="000000"/>
          <w:sz w:val="28"/>
        </w:rPr>
        <w:t xml:space="preserve">
      При фобических и других тревожных расстройствах подход к допуску в профессию индивидуальный (с учетом выраженности и направленности фобии и условии работы); </w:t>
      </w:r>
      <w:r>
        <w:br/>
      </w:r>
      <w:r>
        <w:rPr>
          <w:rFonts w:ascii="Times New Roman"/>
          <w:b w:val="false"/>
          <w:i w:val="false"/>
          <w:color w:val="000000"/>
          <w:sz w:val="28"/>
        </w:rPr>
        <w:t xml:space="preserve">
      6) поведенческие синдромы, связанные с физиологическими нарушениями и физическими факторами (в том числе расстройства сна неорганической этиологии, сексуальные дисфункции с невротическими расстройствами, послеродовый психоз). </w:t>
      </w:r>
      <w:r>
        <w:br/>
      </w:r>
      <w:r>
        <w:rPr>
          <w:rFonts w:ascii="Times New Roman"/>
          <w:b w:val="false"/>
          <w:i w:val="false"/>
          <w:color w:val="000000"/>
          <w:sz w:val="28"/>
        </w:rPr>
        <w:t xml:space="preserve">
      При расстройствах сна вопрос о допуске к работе решается с учетом вида и степени нарушения сна, профессии и возможностей лечения; </w:t>
      </w:r>
      <w:r>
        <w:br/>
      </w:r>
      <w:r>
        <w:rPr>
          <w:rFonts w:ascii="Times New Roman"/>
          <w:b w:val="false"/>
          <w:i w:val="false"/>
          <w:color w:val="000000"/>
          <w:sz w:val="28"/>
        </w:rPr>
        <w:t xml:space="preserve">
      7) специфические расстройства развития речи и языка, учебных навыков, моторных функций, эмоциональные расстройства и расстройства поведения, начинающиеся обычно в детском и подростковом возрасте (в том числе тики, гиперкинетические и некоторые стереотипные двигательные расстройства, заикания, энурез или энкопрез неорганической природы), мешающие выполнению работы в конкретных профессиях; </w:t>
      </w:r>
      <w:r>
        <w:br/>
      </w:r>
      <w:r>
        <w:rPr>
          <w:rFonts w:ascii="Times New Roman"/>
          <w:b w:val="false"/>
          <w:i w:val="false"/>
          <w:color w:val="000000"/>
          <w:sz w:val="28"/>
        </w:rPr>
        <w:t xml:space="preserve">
      8) расстройства личности и поведения в зрелом возрасте (параноидное, шизоидное, диссоциальное, истерическое, специфические и смешанные стойкие изменения личности, не связанные с повреждением или болезнью головного мозга); </w:t>
      </w:r>
      <w:r>
        <w:br/>
      </w:r>
      <w:r>
        <w:rPr>
          <w:rFonts w:ascii="Times New Roman"/>
          <w:b w:val="false"/>
          <w:i w:val="false"/>
          <w:color w:val="000000"/>
          <w:sz w:val="28"/>
        </w:rPr>
        <w:t xml:space="preserve">
      9) умственная отсталость, болезни Альцгеймера, Пика и дегенеративные болезни центральной нервной системы; </w:t>
      </w:r>
      <w:r>
        <w:br/>
      </w:r>
      <w:r>
        <w:rPr>
          <w:rFonts w:ascii="Times New Roman"/>
          <w:b w:val="false"/>
          <w:i w:val="false"/>
          <w:color w:val="000000"/>
          <w:sz w:val="28"/>
        </w:rPr>
        <w:t xml:space="preserve">
      10) хронические воспалительные болезни центральной нервной системы (энцефалит, менингоэнцефалит, менингит, миелит, энцефаломиелит) и их последствия с выраженными неврологическими нарушениями; </w:t>
      </w:r>
      <w:r>
        <w:br/>
      </w:r>
      <w:r>
        <w:rPr>
          <w:rFonts w:ascii="Times New Roman"/>
          <w:b w:val="false"/>
          <w:i w:val="false"/>
          <w:color w:val="000000"/>
          <w:sz w:val="28"/>
        </w:rPr>
        <w:t xml:space="preserve">
      11) травмы головного и спинного мозга, цереброваскулярные болезни, сирингомиелия, миелопатия и другие болезни центральной нервной системы с органическими изменениями, а также их последствия (в том числе внутричерепные кровоизлияния, инфаркт мозга, паралитические синдромы, приобретенная гидроцефалия; доброкачественная внутричерепная гипертензия, церебральная киста, энцефалопатия), сопровождающиеся выраженными неврологическими нарушениями. Церебральный паралич. Новообразования; </w:t>
      </w:r>
      <w:r>
        <w:br/>
      </w:r>
      <w:r>
        <w:rPr>
          <w:rFonts w:ascii="Times New Roman"/>
          <w:b w:val="false"/>
          <w:i w:val="false"/>
          <w:color w:val="000000"/>
          <w:sz w:val="28"/>
        </w:rPr>
        <w:t xml:space="preserve">
      12) органические изменения (в том числе последствия травм, нейроинфекций) и медленно прогрессирующие болезни центральной нервной системы с незначительными неврологическими нарушениями - противопоказание для абитуриентов, учащихся и поступающих, для работников - подход индивидуальный; </w:t>
      </w:r>
      <w:r>
        <w:br/>
      </w:r>
      <w:r>
        <w:rPr>
          <w:rFonts w:ascii="Times New Roman"/>
          <w:b w:val="false"/>
          <w:i w:val="false"/>
          <w:color w:val="000000"/>
          <w:sz w:val="28"/>
        </w:rPr>
        <w:t xml:space="preserve">
      13) новообразования независимо от морфологической структуры и эффекта от лечения являются общим противопоказанием; </w:t>
      </w:r>
      <w:r>
        <w:br/>
      </w:r>
      <w:r>
        <w:rPr>
          <w:rFonts w:ascii="Times New Roman"/>
          <w:b w:val="false"/>
          <w:i w:val="false"/>
          <w:color w:val="000000"/>
          <w:sz w:val="28"/>
        </w:rPr>
        <w:t xml:space="preserve">
      14) системные атрофии, поражающие преимущественно центральную нервную систему (болезнь Гентингтона, наследственные атаксии, спинальная мышечная атрофия и родственные синдромы); </w:t>
      </w:r>
      <w:r>
        <w:br/>
      </w:r>
      <w:r>
        <w:rPr>
          <w:rFonts w:ascii="Times New Roman"/>
          <w:b w:val="false"/>
          <w:i w:val="false"/>
          <w:color w:val="000000"/>
          <w:sz w:val="28"/>
        </w:rPr>
        <w:t xml:space="preserve">
      15) экстрапирамидные и другие двигательные нарушения (в том числе болезнь Паркинсона, вторичный паркинсонизм, другие дегенеративные болезни базальных ганглиев; идиопатические дистонии, выраженный эссенциальный тремор, миоклонус, хоррея), идиопатическая ротолицевая дистония, спастическая кривошея, блефароспазм, тики органического происхождения и экстрапирамидные и двигательные нарушения; </w:t>
      </w:r>
      <w:r>
        <w:br/>
      </w:r>
      <w:r>
        <w:rPr>
          <w:rFonts w:ascii="Times New Roman"/>
          <w:b w:val="false"/>
          <w:i w:val="false"/>
          <w:color w:val="000000"/>
          <w:sz w:val="28"/>
        </w:rPr>
        <w:t xml:space="preserve">
      16) рассеянный склероз и демиелинизирующие болезни центральной нервной системы; </w:t>
      </w:r>
      <w:r>
        <w:br/>
      </w:r>
      <w:r>
        <w:rPr>
          <w:rFonts w:ascii="Times New Roman"/>
          <w:b w:val="false"/>
          <w:i w:val="false"/>
          <w:color w:val="000000"/>
          <w:sz w:val="28"/>
        </w:rPr>
        <w:t xml:space="preserve">
      17) эпизодические и пароксизмальные расстройства (в том числе локализованная и генерализованная идиопатическая эпилепсия, симптоматическая эпилепсия, эпилептические синдромы; выраженная и осложненная мигрень, преходящие транзиторные церебральные ишемические приступы и родственные синдромы, сосудистые мозговые синдромы при цереброваскулярных болезнях, нарколепсия, каталепсия, различные виды потерь сознания, пароксизмы нарушения зрения, слуха); </w:t>
      </w:r>
      <w:r>
        <w:br/>
      </w:r>
      <w:r>
        <w:rPr>
          <w:rFonts w:ascii="Times New Roman"/>
          <w:b w:val="false"/>
          <w:i w:val="false"/>
          <w:color w:val="000000"/>
          <w:sz w:val="28"/>
        </w:rPr>
        <w:t xml:space="preserve">
      18) после обморочного состояния при заболеваниях с высокой температурой или выраженной интоксикацией, длительном голодании, приеме лекарственных препаратов, заборе крови и других подобных ситуациях работники могут допускаться к работе после обследования у невропатолога (включая проведение электроэнцефалографии) и консультации окулиста; </w:t>
      </w:r>
      <w:r>
        <w:br/>
      </w:r>
      <w:r>
        <w:rPr>
          <w:rFonts w:ascii="Times New Roman"/>
          <w:b w:val="false"/>
          <w:i w:val="false"/>
          <w:color w:val="000000"/>
          <w:sz w:val="28"/>
        </w:rPr>
        <w:t xml:space="preserve">
      19) болезни нервно-мышечного синапса и мышц (миастении, мышечные дистрофии, миотонические расстройства, врожденные и другие миопатии); </w:t>
      </w:r>
      <w:r>
        <w:br/>
      </w:r>
      <w:r>
        <w:rPr>
          <w:rFonts w:ascii="Times New Roman"/>
          <w:b w:val="false"/>
          <w:i w:val="false"/>
          <w:color w:val="000000"/>
          <w:sz w:val="28"/>
        </w:rPr>
        <w:t xml:space="preserve">
      20) поражения отдельных нервов, нервных корешков, сплетений, полиневропатии и другие болезни периферической нервной системы с частыми обострениями и выраженными нарушениями чувствительных, двигательных функций, диплопией, парезом взора и другие. </w:t>
      </w:r>
      <w:r>
        <w:br/>
      </w:r>
      <w:r>
        <w:rPr>
          <w:rFonts w:ascii="Times New Roman"/>
          <w:b w:val="false"/>
          <w:i w:val="false"/>
          <w:color w:val="000000"/>
          <w:sz w:val="28"/>
        </w:rPr>
        <w:t xml:space="preserve">
      После эффективного хирургического лечения дискогенных радикулитов работники допускаются, кроме подгруппы водителей, занятых на поездной работе, но не ранее, чем через 6 месяцев после операции. </w:t>
      </w:r>
      <w:r>
        <w:br/>
      </w:r>
      <w:r>
        <w:rPr>
          <w:rFonts w:ascii="Times New Roman"/>
          <w:b w:val="false"/>
          <w:i w:val="false"/>
          <w:color w:val="000000"/>
          <w:sz w:val="28"/>
        </w:rPr>
        <w:t>
</w:t>
      </w:r>
      <w:r>
        <w:rPr>
          <w:rFonts w:ascii="Times New Roman"/>
          <w:b w:val="false"/>
          <w:i w:val="false"/>
          <w:color w:val="000000"/>
          <w:sz w:val="28"/>
        </w:rPr>
        <w:t xml:space="preserve">
      14. Соматические заболевания: </w:t>
      </w:r>
      <w:r>
        <w:br/>
      </w:r>
      <w:r>
        <w:rPr>
          <w:rFonts w:ascii="Times New Roman"/>
          <w:b w:val="false"/>
          <w:i w:val="false"/>
          <w:color w:val="000000"/>
          <w:sz w:val="28"/>
        </w:rPr>
        <w:t xml:space="preserve">
      1) нарушения ритма и проводимости сердца высоких градаций (в том числе мерцательная аритмия, пароксизмальная тахикардия, экстрасистолия, атриовентрикулярная блокада II-III степени, синдром слабости синусового узла), представляющие риск остановки сердца, развития острой сердечной недостаточности, обморочного или других пароксизмальных состояний, установленный водитель ритма; </w:t>
      </w:r>
      <w:r>
        <w:br/>
      </w:r>
      <w:r>
        <w:rPr>
          <w:rFonts w:ascii="Times New Roman"/>
          <w:b w:val="false"/>
          <w:i w:val="false"/>
          <w:color w:val="000000"/>
          <w:sz w:val="28"/>
        </w:rPr>
        <w:t xml:space="preserve">
      2) хронические болезни миокарда, эндокарда и перикарда (в том числе пороки сердца, миокардиты, кардиомиопатии, эндокардиты, рецидивирующий и адгезивно-констриктивный перикардиты), осложненные сердечной недостаточностью II-III степени, тромбоэмболией, нарушениями ритма высоких градаций и имеющие риск развития других пароксизмальных состояний; </w:t>
      </w:r>
      <w:r>
        <w:br/>
      </w:r>
      <w:r>
        <w:rPr>
          <w:rFonts w:ascii="Times New Roman"/>
          <w:b w:val="false"/>
          <w:i w:val="false"/>
          <w:color w:val="000000"/>
          <w:sz w:val="28"/>
        </w:rPr>
        <w:t xml:space="preserve">
      3) стабильная стенокардия II-IV функционального класса, перенесенный в прошлом крупноочаговый инфаркт миокарда и другие формы хронической ишемической болезни сердца с сердечной недостаточностью II-III степени, тромбозом, эмболией, выраженными нарушениями ритма; </w:t>
      </w:r>
      <w:r>
        <w:br/>
      </w:r>
      <w:r>
        <w:rPr>
          <w:rFonts w:ascii="Times New Roman"/>
          <w:b w:val="false"/>
          <w:i w:val="false"/>
          <w:color w:val="000000"/>
          <w:sz w:val="28"/>
        </w:rPr>
        <w:t xml:space="preserve">
      4) эссенциальная (первичная) гипертензия (гипертоническая болезнь) III стадии, а также II стадии с выраженным кризовым течением. Вторичная гипертензия соответствующих стадий и течения. Артериальная гипотензия тяжелого кризового или некризового течения; </w:t>
      </w:r>
      <w:r>
        <w:br/>
      </w:r>
      <w:r>
        <w:rPr>
          <w:rFonts w:ascii="Times New Roman"/>
          <w:b w:val="false"/>
          <w:i w:val="false"/>
          <w:color w:val="000000"/>
          <w:sz w:val="28"/>
        </w:rPr>
        <w:t xml:space="preserve">
      5) аневризмы аорты, аортиты. Состояние после коронарного шунтирования, ангиопластики коронарных артерий, аневризмэктомии и аортопластики, протезирования клапанов сердца и других сложных операции на сердце и сосудах. После митральной комиссуротомии, перевязки артериального протока и других несложных кардиохирургических вмешательств работники допускаются после эффективного лечения. После операции ушивания раны сердца, при отсутствии осложнений и функциональных нарушений, работники, кроме машинистов и помощников машинистов 1 и 2 подгрупп, к работе допускаются. После хирургического лечения вторичной гипертензии подход зависит от эффективности лечения и наличия остаточных явлений; </w:t>
      </w:r>
      <w:r>
        <w:br/>
      </w:r>
      <w:r>
        <w:rPr>
          <w:rFonts w:ascii="Times New Roman"/>
          <w:b w:val="false"/>
          <w:i w:val="false"/>
          <w:color w:val="000000"/>
          <w:sz w:val="28"/>
        </w:rPr>
        <w:t xml:space="preserve">
      6) хронические болезни легких (бронхит, интерстициальная пневмония, саркоидоз, эмфизема, бронхоэктатическая и другие неспецифические болезни легких II-III стадии) с частыми обострениями, наклонностью к кровотечениям, легочной недостаточностью II-III степени. Фиброзирующий альвеолит. Состояние после перенесенного спонтанного пневмоторакса. </w:t>
      </w:r>
      <w:r>
        <w:br/>
      </w:r>
      <w:r>
        <w:rPr>
          <w:rFonts w:ascii="Times New Roman"/>
          <w:b w:val="false"/>
          <w:i w:val="false"/>
          <w:color w:val="000000"/>
          <w:sz w:val="28"/>
        </w:rPr>
        <w:t xml:space="preserve">
      После операций по поводу бронхоэктатической болезни работники допускаются после эффективного лечения, кроме группы водителей, занятых на поездной работе. При саркоидозе других органов тактика эксперта зависит от выраженности нарушений профессионально значимых функций (подход аналогичен другим статьям медицинских противопоказаний, определенных по соответствующим органам); </w:t>
      </w:r>
      <w:r>
        <w:br/>
      </w:r>
      <w:r>
        <w:rPr>
          <w:rFonts w:ascii="Times New Roman"/>
          <w:b w:val="false"/>
          <w:i w:val="false"/>
          <w:color w:val="000000"/>
          <w:sz w:val="28"/>
        </w:rPr>
        <w:t xml:space="preserve">
      7) бронхиальная астма с тяжелыми или частыми легкими приступами; любые формы с легочной недостаточностью II-III степени; гормонально зависимая форма; </w:t>
      </w:r>
      <w:r>
        <w:br/>
      </w:r>
      <w:r>
        <w:rPr>
          <w:rFonts w:ascii="Times New Roman"/>
          <w:b w:val="false"/>
          <w:i w:val="false"/>
          <w:color w:val="000000"/>
          <w:sz w:val="28"/>
        </w:rPr>
        <w:t xml:space="preserve">
      8) хронические болезни органов пищеварения с тяжелым течением и выраженным болевым синдром, частыми обострениями, наклонностью к кровотечениям (в том числе язвенная болезнь желудка и 12-перстной кишки, энтерит, энтероколит, язвенный колит, болезнь Крона, холангит, холецистит, панкреатит, гепатит), Печеночная недостаточность, цирроз печени. </w:t>
      </w:r>
      <w:r>
        <w:br/>
      </w:r>
      <w:r>
        <w:rPr>
          <w:rFonts w:ascii="Times New Roman"/>
          <w:b w:val="false"/>
          <w:i w:val="false"/>
          <w:color w:val="000000"/>
          <w:sz w:val="28"/>
        </w:rPr>
        <w:t xml:space="preserve">
      Работники (за исключением водителей занятых на поездной работе) допускаются к труду после эффективного оперативного лечения язвенной и других болезней органов пищеварения; </w:t>
      </w:r>
      <w:r>
        <w:br/>
      </w:r>
      <w:r>
        <w:rPr>
          <w:rFonts w:ascii="Times New Roman"/>
          <w:b w:val="false"/>
          <w:i w:val="false"/>
          <w:color w:val="000000"/>
          <w:sz w:val="28"/>
        </w:rPr>
        <w:t xml:space="preserve">
      9) хронические гломерулярные и тубоинтерстициальные болезни почек с почечной недостаточностью II (при устойчивом, даже небольшом повышении азотистых шлаков)-III степени. Мочекаменная болезнь; </w:t>
      </w:r>
      <w:r>
        <w:br/>
      </w:r>
      <w:r>
        <w:rPr>
          <w:rFonts w:ascii="Times New Roman"/>
          <w:b w:val="false"/>
          <w:i w:val="false"/>
          <w:color w:val="000000"/>
          <w:sz w:val="28"/>
        </w:rPr>
        <w:t xml:space="preserve">
      10) некомпенсированные и неблагоприятно протекающие болезни эндо кринных органов: акромегалия со зрительными нарушениями, болезнь с синдромом Иценко-Кушинга, гипопитуитаризм, несахарный диабет; сахарный диабет I (инсулинозависимый) и II типа (с поражением глаз, нервной, сердечно-сосудистой систем, почек) или протекающий остро (гипогликемия, кетоацидоз); гиперинсулинизм и другие нарушения внутренней секреции поджелудочной железы с гипогликемией; тиреотоксикоз II-III степени, гипотиреоз, диффузный и узловой зоб со сдавлением близлежащих органов и тканей; гиперпаратиреоз, гипопаратиреоз; феохромацитома, болезнь Аддисона, гиперальдостеронизм; </w:t>
      </w:r>
      <w:r>
        <w:br/>
      </w:r>
      <w:r>
        <w:rPr>
          <w:rFonts w:ascii="Times New Roman"/>
          <w:b w:val="false"/>
          <w:i w:val="false"/>
          <w:color w:val="000000"/>
          <w:sz w:val="28"/>
        </w:rPr>
        <w:t xml:space="preserve">
      11) тяжелые нарушения питания и обмена веществ. Ожирение III-IV степени с легочной или сердечной недостаточностью; </w:t>
      </w:r>
      <w:r>
        <w:br/>
      </w:r>
      <w:r>
        <w:rPr>
          <w:rFonts w:ascii="Times New Roman"/>
          <w:b w:val="false"/>
          <w:i w:val="false"/>
          <w:color w:val="000000"/>
          <w:sz w:val="28"/>
        </w:rPr>
        <w:t xml:space="preserve">
      12) хронические воспалительные полиартропатии (ревматоидные и другие артриты, подагра и другие обменные артропатии), сопровождающиеся нарушениями функции суставов II-IV степени; </w:t>
      </w:r>
      <w:r>
        <w:br/>
      </w:r>
      <w:r>
        <w:rPr>
          <w:rFonts w:ascii="Times New Roman"/>
          <w:b w:val="false"/>
          <w:i w:val="false"/>
          <w:color w:val="000000"/>
          <w:sz w:val="28"/>
        </w:rPr>
        <w:t xml:space="preserve">
      13) системные поражения соединительной ткани (в том числе узелковый периартериит, другие некротизирующие васкулопатии, системная красная волчанка, дерматополимиозит, системный склероз); </w:t>
      </w:r>
      <w:r>
        <w:br/>
      </w:r>
      <w:r>
        <w:rPr>
          <w:rFonts w:ascii="Times New Roman"/>
          <w:b w:val="false"/>
          <w:i w:val="false"/>
          <w:color w:val="000000"/>
          <w:sz w:val="28"/>
        </w:rPr>
        <w:t xml:space="preserve">
      14) апластические и рецидивирующие аутоиммунные гемолитические анемии. Другие врожденные, рецидивирующие и прогрессирующие болезни крови и кроветворных органов. Злокачественные новообразования кроветворной и родственной ей тканей. </w:t>
      </w:r>
      <w:r>
        <w:br/>
      </w:r>
      <w:r>
        <w:rPr>
          <w:rFonts w:ascii="Times New Roman"/>
          <w:b w:val="false"/>
          <w:i w:val="false"/>
          <w:color w:val="000000"/>
          <w:sz w:val="28"/>
        </w:rPr>
        <w:t xml:space="preserve">
      При постгеморрагических и дефицитных анемиях - подход как при остром заболевании. После эффективного лечения первичного эпизода аутоиммунной гемолитической анемии работники, кроме водителей, занятых на поездной работе в одно лицо, допускаются при назначении внеочередного медицинского осмотра через шесть месяцев. Генетические аномалии лейкоцитов, семейный эритроцитоз не противопоказаны. Другие полицитемии с эритроцитозом более 5,5 миллионов клеток, кроме профессий первой профессиональной группы, которые допускаются при назначении индивидуальных сроков освидетельствования, но не реже, чем через 6 месяцев. </w:t>
      </w:r>
      <w:r>
        <w:br/>
      </w:r>
      <w:r>
        <w:rPr>
          <w:rFonts w:ascii="Times New Roman"/>
          <w:b w:val="false"/>
          <w:i w:val="false"/>
          <w:color w:val="000000"/>
          <w:sz w:val="28"/>
        </w:rPr>
        <w:t xml:space="preserve">
      При благоприятно протекающем лимфолейкозе (без анемии, геморрагического синдрома и большой массы опухоли) работники допускаются во все профессии, кроме первой профессиональной группы. Злокачественные новообразования; </w:t>
      </w:r>
      <w:r>
        <w:br/>
      </w:r>
      <w:r>
        <w:rPr>
          <w:rFonts w:ascii="Times New Roman"/>
          <w:b w:val="false"/>
          <w:i w:val="false"/>
          <w:color w:val="000000"/>
          <w:sz w:val="28"/>
        </w:rPr>
        <w:t xml:space="preserve">
      15) нарушения свертываемости крови, пурпура и другие геморрагические состояния; </w:t>
      </w:r>
      <w:r>
        <w:br/>
      </w:r>
      <w:r>
        <w:rPr>
          <w:rFonts w:ascii="Times New Roman"/>
          <w:b w:val="false"/>
          <w:i w:val="false"/>
          <w:color w:val="000000"/>
          <w:sz w:val="28"/>
        </w:rPr>
        <w:t xml:space="preserve">
      16) состояние после анафилактического шока, вызванного аллергеном, повторное воздействие которого невозможно исключить. </w:t>
      </w:r>
      <w:r>
        <w:br/>
      </w:r>
      <w:r>
        <w:rPr>
          <w:rFonts w:ascii="Times New Roman"/>
          <w:b w:val="false"/>
          <w:i w:val="false"/>
          <w:color w:val="000000"/>
          <w:sz w:val="28"/>
        </w:rPr>
        <w:t xml:space="preserve">
      15. Хирургические заболевания: </w:t>
      </w:r>
      <w:r>
        <w:br/>
      </w:r>
      <w:r>
        <w:rPr>
          <w:rFonts w:ascii="Times New Roman"/>
          <w:b w:val="false"/>
          <w:i w:val="false"/>
          <w:color w:val="000000"/>
          <w:sz w:val="28"/>
        </w:rPr>
        <w:t xml:space="preserve">
      1) врожденные аномалии и деформации (в том числе укорочение конечности более чем на шесть сантиметров (далее - см), мозговая грыжа) с нарушениями профессионально значимых функций; </w:t>
      </w:r>
      <w:r>
        <w:br/>
      </w:r>
      <w:r>
        <w:rPr>
          <w:rFonts w:ascii="Times New Roman"/>
          <w:b w:val="false"/>
          <w:i w:val="false"/>
          <w:color w:val="000000"/>
          <w:sz w:val="28"/>
        </w:rPr>
        <w:t xml:space="preserve">
      2) последствия травм и хирургических вмешательств, не указанные в других пунктах и сопровождающиеся стойкими нарушениями функции поврежденных органов, мешающими профессиональной деятельности; </w:t>
      </w:r>
      <w:r>
        <w:br/>
      </w:r>
      <w:r>
        <w:rPr>
          <w:rFonts w:ascii="Times New Roman"/>
          <w:b w:val="false"/>
          <w:i w:val="false"/>
          <w:color w:val="000000"/>
          <w:sz w:val="28"/>
        </w:rPr>
        <w:t xml:space="preserve">
      3) хронические болезни костей, хрящей, крупных суставов конечностей и позвоночника со стойким нарушением профессионально значимых функций. </w:t>
      </w:r>
      <w:r>
        <w:br/>
      </w:r>
      <w:r>
        <w:rPr>
          <w:rFonts w:ascii="Times New Roman"/>
          <w:b w:val="false"/>
          <w:i w:val="false"/>
          <w:color w:val="000000"/>
          <w:sz w:val="28"/>
        </w:rPr>
        <w:t xml:space="preserve">
      При возможности коррекции функции конечности, ортопедической обувью, работники допускаются, кроме машинистов и помощников машинистов первой профессиональной группы, осмотрщиков вагонов, составителей поездов, их помощников, регулировщиков скорости движения вагонов, обходчиков и монтеров пути; </w:t>
      </w:r>
      <w:r>
        <w:br/>
      </w:r>
      <w:r>
        <w:rPr>
          <w:rFonts w:ascii="Times New Roman"/>
          <w:b w:val="false"/>
          <w:i w:val="false"/>
          <w:color w:val="000000"/>
          <w:sz w:val="28"/>
        </w:rPr>
        <w:t xml:space="preserve">
      4) дефекты костей черепа, после проникающих черепно-мозговых травм или операций - общее противопоказание, даже при отсутствии неврологических и психических нарушений. </w:t>
      </w:r>
      <w:r>
        <w:br/>
      </w:r>
      <w:r>
        <w:rPr>
          <w:rFonts w:ascii="Times New Roman"/>
          <w:b w:val="false"/>
          <w:i w:val="false"/>
          <w:color w:val="000000"/>
          <w:sz w:val="28"/>
        </w:rPr>
        <w:t xml:space="preserve">
      При повторяющихся вывихах и подвывихах суставов и повреждениях менисков, работники допускаются после эффективного лечения, за исключением машинистов, работающих по одному; </w:t>
      </w:r>
      <w:r>
        <w:br/>
      </w:r>
      <w:r>
        <w:rPr>
          <w:rFonts w:ascii="Times New Roman"/>
          <w:b w:val="false"/>
          <w:i w:val="false"/>
          <w:color w:val="000000"/>
          <w:sz w:val="28"/>
        </w:rPr>
        <w:t xml:space="preserve">
      5) хронические гнойные болезни различных органов (в том числе пиоторакс, абсцессы легких, брюшной полости, парапроктит, кишечные, мочевые свищи); </w:t>
      </w:r>
      <w:r>
        <w:br/>
      </w:r>
      <w:r>
        <w:rPr>
          <w:rFonts w:ascii="Times New Roman"/>
          <w:b w:val="false"/>
          <w:i w:val="false"/>
          <w:color w:val="000000"/>
          <w:sz w:val="28"/>
        </w:rPr>
        <w:t xml:space="preserve">
      6) рубцовые изменения пищевода, диафрагмальные грыжи с выраженными нарушениями функции или осложненные; симптомный дивертикулез, полипоз и другие симптомные доброкачественные новообразования пищеварительного тракта. Грыжи. При небольших неосложненных грыжах, подход к допуску работников индивидуальный; </w:t>
      </w:r>
      <w:r>
        <w:br/>
      </w:r>
      <w:r>
        <w:rPr>
          <w:rFonts w:ascii="Times New Roman"/>
          <w:b w:val="false"/>
          <w:i w:val="false"/>
          <w:color w:val="000000"/>
          <w:sz w:val="28"/>
        </w:rPr>
        <w:t xml:space="preserve">
      7) желчекаменная и мочекаменная болезни с выраженным болевым синдромом и осложнениями (в том числе хронические холангит, реактивный панкреатит, выраженные холецистит, пиелонефрит); </w:t>
      </w:r>
      <w:r>
        <w:br/>
      </w:r>
      <w:r>
        <w:rPr>
          <w:rFonts w:ascii="Times New Roman"/>
          <w:b w:val="false"/>
          <w:i w:val="false"/>
          <w:color w:val="000000"/>
          <w:sz w:val="28"/>
        </w:rPr>
        <w:t xml:space="preserve">
      8) хронические болезни пищеварительного тракта, мочевыделительных органов и предстательной железы, сопровождающиеся недержанием или задержкой мочи и кала; </w:t>
      </w:r>
      <w:r>
        <w:br/>
      </w:r>
      <w:r>
        <w:rPr>
          <w:rFonts w:ascii="Times New Roman"/>
          <w:b w:val="false"/>
          <w:i w:val="false"/>
          <w:color w:val="000000"/>
          <w:sz w:val="28"/>
        </w:rPr>
        <w:t xml:space="preserve">
      9) стенозирующий атеросклероз периферических артерий, болезнь Бюргера, выраженный синдром Рейно. Аневризмы и другие болезни артерий с риском разрыва сосудистой стенки. Варикозное расширение вен нижних конечностей с выраженной хронической венозной недостаточностью. Тромбофлебит, тромбоэмболическая болезнь. Осложненный геморрой. </w:t>
      </w:r>
      <w:r>
        <w:br/>
      </w:r>
      <w:r>
        <w:rPr>
          <w:rFonts w:ascii="Times New Roman"/>
          <w:b w:val="false"/>
          <w:i w:val="false"/>
          <w:color w:val="000000"/>
          <w:sz w:val="28"/>
        </w:rPr>
        <w:t xml:space="preserve">
      При невыраженном синдроме Рейно работники допускаются при отсутствии нарушений профессионально значимых функций (машинистам - противопоказано). После флебэктомии, вопрос допуска к профессии решается с учетом выраженности венозной недостаточности и риска тромбоэмболии. </w:t>
      </w:r>
      <w:r>
        <w:br/>
      </w:r>
      <w:r>
        <w:rPr>
          <w:rFonts w:ascii="Times New Roman"/>
          <w:b w:val="false"/>
          <w:i w:val="false"/>
          <w:color w:val="000000"/>
          <w:sz w:val="28"/>
        </w:rPr>
        <w:t>
</w:t>
      </w:r>
      <w:r>
        <w:rPr>
          <w:rFonts w:ascii="Times New Roman"/>
          <w:b w:val="false"/>
          <w:i w:val="false"/>
          <w:color w:val="000000"/>
          <w:sz w:val="28"/>
        </w:rPr>
        <w:t xml:space="preserve">
      16. Гинекологические заболевания: </w:t>
      </w:r>
      <w:r>
        <w:br/>
      </w:r>
      <w:r>
        <w:rPr>
          <w:rFonts w:ascii="Times New Roman"/>
          <w:b w:val="false"/>
          <w:i w:val="false"/>
          <w:color w:val="000000"/>
          <w:sz w:val="28"/>
        </w:rPr>
        <w:t xml:space="preserve">
      1) кистома, эндометриоз, киста яичника. Не уточненные новообразования женских половых органов; </w:t>
      </w:r>
      <w:r>
        <w:br/>
      </w:r>
      <w:r>
        <w:rPr>
          <w:rFonts w:ascii="Times New Roman"/>
          <w:b w:val="false"/>
          <w:i w:val="false"/>
          <w:color w:val="000000"/>
          <w:sz w:val="28"/>
        </w:rPr>
        <w:t xml:space="preserve">
      2) миома, эндометриоз матки и других заболеваний женских половых органов с мено-метроррагией, выраженным болевым синдромом или нарушениями функции тазовых органов. Быстрорастущая миома матки; </w:t>
      </w:r>
      <w:r>
        <w:br/>
      </w:r>
      <w:r>
        <w:rPr>
          <w:rFonts w:ascii="Times New Roman"/>
          <w:b w:val="false"/>
          <w:i w:val="false"/>
          <w:color w:val="000000"/>
          <w:sz w:val="28"/>
        </w:rPr>
        <w:t xml:space="preserve">
      3) дисплазия III степени любой локализации (при дисплазии I, II степени допускаются при назначении лечения и индивидуальных сроков проведения обязательных медицинских осмотров); </w:t>
      </w:r>
      <w:r>
        <w:br/>
      </w:r>
      <w:r>
        <w:rPr>
          <w:rFonts w:ascii="Times New Roman"/>
          <w:b w:val="false"/>
          <w:i w:val="false"/>
          <w:color w:val="000000"/>
          <w:sz w:val="28"/>
        </w:rPr>
        <w:t xml:space="preserve">
      4) полип цервикального канала и других локализаций; </w:t>
      </w:r>
      <w:r>
        <w:br/>
      </w:r>
      <w:r>
        <w:rPr>
          <w:rFonts w:ascii="Times New Roman"/>
          <w:b w:val="false"/>
          <w:i w:val="false"/>
          <w:color w:val="000000"/>
          <w:sz w:val="28"/>
        </w:rPr>
        <w:t xml:space="preserve">
      5) хронические воспалительные болезни женских тазовых органов с тубоовариальным образованием или гидросальпингсом. Осложнения гнойного воспаления гениталий; </w:t>
      </w:r>
      <w:r>
        <w:br/>
      </w:r>
      <w:r>
        <w:rPr>
          <w:rFonts w:ascii="Times New Roman"/>
          <w:b w:val="false"/>
          <w:i w:val="false"/>
          <w:color w:val="000000"/>
          <w:sz w:val="28"/>
        </w:rPr>
        <w:t xml:space="preserve">
      6) выпадение женских половых органов (уретроцеле, цистоцеле, ректоцеле, неполное и полное выпадение матки и влагалища) любой степени с нарушением функции тазовых органов или декубитальной (трофической) язвой, сопровождающейся анемизирующими кровотечениями; </w:t>
      </w:r>
      <w:r>
        <w:br/>
      </w:r>
      <w:r>
        <w:rPr>
          <w:rFonts w:ascii="Times New Roman"/>
          <w:b w:val="false"/>
          <w:i w:val="false"/>
          <w:color w:val="000000"/>
          <w:sz w:val="28"/>
        </w:rPr>
        <w:t xml:space="preserve">
      7) дисфункция яичников с мено-, метроррагиями (работники и учащиеся допускаются после морфологической диагностики, назначения лечения и индивидуальных сроков освидетельствования). </w:t>
      </w:r>
      <w:r>
        <w:br/>
      </w:r>
      <w:r>
        <w:rPr>
          <w:rFonts w:ascii="Times New Roman"/>
          <w:b w:val="false"/>
          <w:i w:val="false"/>
          <w:color w:val="000000"/>
          <w:sz w:val="28"/>
        </w:rPr>
        <w:t>
</w:t>
      </w:r>
      <w:r>
        <w:rPr>
          <w:rFonts w:ascii="Times New Roman"/>
          <w:b w:val="false"/>
          <w:i w:val="false"/>
          <w:color w:val="000000"/>
          <w:sz w:val="28"/>
        </w:rPr>
        <w:t xml:space="preserve">
      17. Глазные болезни: </w:t>
      </w:r>
      <w:r>
        <w:br/>
      </w:r>
      <w:r>
        <w:rPr>
          <w:rFonts w:ascii="Times New Roman"/>
          <w:b w:val="false"/>
          <w:i w:val="false"/>
          <w:color w:val="000000"/>
          <w:sz w:val="28"/>
        </w:rPr>
        <w:t xml:space="preserve">
      1) анофтальм, аномалии развития органа зрения, доброкачественные новообразования с нарушением зрительных функций; </w:t>
      </w:r>
      <w:r>
        <w:br/>
      </w:r>
      <w:r>
        <w:rPr>
          <w:rFonts w:ascii="Times New Roman"/>
          <w:b w:val="false"/>
          <w:i w:val="false"/>
          <w:color w:val="000000"/>
          <w:sz w:val="28"/>
        </w:rPr>
        <w:t xml:space="preserve">
      2) хронические рецидивирующие болезни век, лагофтальм, птоз, мешающий зрению. Хронические воспалительные болезни глазницы; </w:t>
      </w:r>
      <w:r>
        <w:br/>
      </w:r>
      <w:r>
        <w:rPr>
          <w:rFonts w:ascii="Times New Roman"/>
          <w:b w:val="false"/>
          <w:i w:val="false"/>
          <w:color w:val="000000"/>
          <w:sz w:val="28"/>
        </w:rPr>
        <w:t xml:space="preserve">
      3) хронические болезни слезного аппарата, конъюнктивы, склеры, роговицы, радужной оболочки и цилиарного тела с нарушением зрительных функций или упорным слезотечением; </w:t>
      </w:r>
      <w:r>
        <w:br/>
      </w:r>
      <w:r>
        <w:rPr>
          <w:rFonts w:ascii="Times New Roman"/>
          <w:b w:val="false"/>
          <w:i w:val="false"/>
          <w:color w:val="000000"/>
          <w:sz w:val="28"/>
        </w:rPr>
        <w:t xml:space="preserve">
      4) катаракты с нарушением зрительных функций, афакия, двусторонняя артифакия; </w:t>
      </w:r>
      <w:r>
        <w:br/>
      </w:r>
      <w:r>
        <w:rPr>
          <w:rFonts w:ascii="Times New Roman"/>
          <w:b w:val="false"/>
          <w:i w:val="false"/>
          <w:color w:val="000000"/>
          <w:sz w:val="28"/>
        </w:rPr>
        <w:t xml:space="preserve">
      5) болезни сосудистой оболочки, сетчатки, стекловидного тела, зрительного нерва с нарушением зрительных функций; </w:t>
      </w:r>
      <w:r>
        <w:br/>
      </w:r>
      <w:r>
        <w:rPr>
          <w:rFonts w:ascii="Times New Roman"/>
          <w:b w:val="false"/>
          <w:i w:val="false"/>
          <w:color w:val="000000"/>
          <w:sz w:val="28"/>
        </w:rPr>
        <w:t xml:space="preserve">
      6) глаукома для работников группы водителей, занятых на поездной работе в одно лицо, а также кочегаров паровозов в депо. Другие работники первой группы допускаются с односторонней начальной оперированной глаукомой, компенсированной без миотиков; работники второй-шестой групп - с односторонней стабилизированной компенсированной глаукомой; </w:t>
      </w:r>
      <w:r>
        <w:br/>
      </w:r>
      <w:r>
        <w:rPr>
          <w:rFonts w:ascii="Times New Roman"/>
          <w:b w:val="false"/>
          <w:i w:val="false"/>
          <w:color w:val="000000"/>
          <w:sz w:val="28"/>
        </w:rPr>
        <w:t xml:space="preserve">
      7) болезни мышц глаза, сопровождающиеся двоением. Косоглазие с нарушением бинокулярного зрения для работников профессий первой группы, (кроме профессии кочегар паровоза в депо) и поступающих в профессии шестой группы (кроме должности начальник участка производства); </w:t>
      </w:r>
      <w:r>
        <w:br/>
      </w:r>
      <w:r>
        <w:rPr>
          <w:rFonts w:ascii="Times New Roman"/>
          <w:b w:val="false"/>
          <w:i w:val="false"/>
          <w:color w:val="000000"/>
          <w:sz w:val="28"/>
        </w:rPr>
        <w:t xml:space="preserve">
      8) сужение поля зрения в любом меридиане на 20 и более градусов у работников профессий первой группы (кроме профессии кочегар паровоза в депо) и на 30 и более градусов - у работников профессий второй-шестой групп; </w:t>
      </w:r>
      <w:r>
        <w:br/>
      </w:r>
      <w:r>
        <w:rPr>
          <w:rFonts w:ascii="Times New Roman"/>
          <w:b w:val="false"/>
          <w:i w:val="false"/>
          <w:color w:val="000000"/>
          <w:sz w:val="28"/>
        </w:rPr>
        <w:t xml:space="preserve">
      9) ночная слепота. Снижение сумеречного зрения и устойчивости глаз к ослеплению для работников профессий первой группы (кроме профессии кочегар паровоза в депо) и поступающих в профессии: дежурный стрелочного поста, дежурный по переезду. </w:t>
      </w:r>
      <w:r>
        <w:br/>
      </w:r>
      <w:r>
        <w:rPr>
          <w:rFonts w:ascii="Times New Roman"/>
          <w:b w:val="false"/>
          <w:i w:val="false"/>
          <w:color w:val="000000"/>
          <w:sz w:val="28"/>
        </w:rPr>
        <w:t xml:space="preserve">
      При оценке сумеречного зрения и устойчивости глаз к ослеплению применяются параметры, признанные за норму при используемой методике исследования; </w:t>
      </w:r>
      <w:r>
        <w:br/>
      </w:r>
      <w:r>
        <w:rPr>
          <w:rFonts w:ascii="Times New Roman"/>
          <w:b w:val="false"/>
          <w:i w:val="false"/>
          <w:color w:val="000000"/>
          <w:sz w:val="28"/>
        </w:rPr>
        <w:t xml:space="preserve">
      10) врожденные аномалии цветового зрения (ахроматопсия, протанопия, дейтеранопия, протаномалия, дейтеранамалия) типа "А". При приобретенной аномалии цветового зрения работники допускаются после излечения. </w:t>
      </w:r>
      <w:r>
        <w:br/>
      </w:r>
      <w:r>
        <w:rPr>
          <w:rFonts w:ascii="Times New Roman"/>
          <w:b w:val="false"/>
          <w:i w:val="false"/>
          <w:color w:val="000000"/>
          <w:sz w:val="28"/>
        </w:rPr>
        <w:t>
</w:t>
      </w:r>
      <w:r>
        <w:rPr>
          <w:rFonts w:ascii="Times New Roman"/>
          <w:b w:val="false"/>
          <w:i w:val="false"/>
          <w:color w:val="000000"/>
          <w:sz w:val="28"/>
        </w:rPr>
        <w:t xml:space="preserve">
      18. Болезни уха, горла, носа: </w:t>
      </w:r>
      <w:r>
        <w:br/>
      </w:r>
      <w:r>
        <w:rPr>
          <w:rFonts w:ascii="Times New Roman"/>
          <w:b w:val="false"/>
          <w:i w:val="false"/>
          <w:color w:val="000000"/>
          <w:sz w:val="28"/>
        </w:rPr>
        <w:t xml:space="preserve">
      1) отосклероз; состояние после улучшающих слух операций; </w:t>
      </w:r>
      <w:r>
        <w:br/>
      </w:r>
      <w:r>
        <w:rPr>
          <w:rFonts w:ascii="Times New Roman"/>
          <w:b w:val="false"/>
          <w:i w:val="false"/>
          <w:color w:val="000000"/>
          <w:sz w:val="28"/>
        </w:rPr>
        <w:t xml:space="preserve">
      2) лабиринтит, лабиринтная фистула, лабиринтная дисфункция. Болезнь Меньера и другие болезни внутреннего уха с нарушением вестибулярной функции. Вестибулярные синдромы при других болезнях; </w:t>
      </w:r>
      <w:r>
        <w:br/>
      </w:r>
      <w:r>
        <w:rPr>
          <w:rFonts w:ascii="Times New Roman"/>
          <w:b w:val="false"/>
          <w:i w:val="false"/>
          <w:color w:val="000000"/>
          <w:sz w:val="28"/>
        </w:rPr>
        <w:t xml:space="preserve">
      3) склерома, гранулематоз Вегенера (некротизирующий респираторный гранулематоз), рубцовые стенозы гортани. </w:t>
      </w:r>
      <w:r>
        <w:br/>
      </w:r>
      <w:r>
        <w:rPr>
          <w:rFonts w:ascii="Times New Roman"/>
          <w:b w:val="false"/>
          <w:i w:val="false"/>
          <w:color w:val="000000"/>
          <w:sz w:val="28"/>
        </w:rPr>
        <w:t>
</w:t>
      </w:r>
      <w:r>
        <w:rPr>
          <w:rFonts w:ascii="Times New Roman"/>
          <w:b w:val="false"/>
          <w:i w:val="false"/>
          <w:color w:val="000000"/>
          <w:sz w:val="28"/>
        </w:rPr>
        <w:t xml:space="preserve">
      19. Кожные и венерические болезни: </w:t>
      </w:r>
      <w:r>
        <w:br/>
      </w:r>
      <w:r>
        <w:rPr>
          <w:rFonts w:ascii="Times New Roman"/>
          <w:b w:val="false"/>
          <w:i w:val="false"/>
          <w:color w:val="000000"/>
          <w:sz w:val="28"/>
        </w:rPr>
        <w:t xml:space="preserve">
      1) буллезные нарушения: пузырчатка (пемфигус), пемфигоид, дерматит герпетиформный (болезнь Дюринга); </w:t>
      </w:r>
      <w:r>
        <w:br/>
      </w:r>
      <w:r>
        <w:rPr>
          <w:rFonts w:ascii="Times New Roman"/>
          <w:b w:val="false"/>
          <w:i w:val="false"/>
          <w:color w:val="000000"/>
          <w:sz w:val="28"/>
        </w:rPr>
        <w:t xml:space="preserve">
      2) экзема (генерализованные формы, с частыми обострениями); атопический дерматит (диффузный нейродермит), аллергический контактный дерматит тяжелого течения и вызванный производственными химическими веществами; </w:t>
      </w:r>
      <w:r>
        <w:br/>
      </w:r>
      <w:r>
        <w:rPr>
          <w:rFonts w:ascii="Times New Roman"/>
          <w:b w:val="false"/>
          <w:i w:val="false"/>
          <w:color w:val="000000"/>
          <w:sz w:val="28"/>
        </w:rPr>
        <w:t xml:space="preserve">
      3) псориаз распространенный и артропатический. При артропатическом псориазе вопрос допуска к работе работников решается индивидуально с учетом распространенности процесса, эффекта от лечения, профессиональной деятельности и степени нарушения функции суставов; </w:t>
      </w:r>
      <w:r>
        <w:br/>
      </w:r>
      <w:r>
        <w:rPr>
          <w:rFonts w:ascii="Times New Roman"/>
          <w:b w:val="false"/>
          <w:i w:val="false"/>
          <w:color w:val="000000"/>
          <w:sz w:val="28"/>
        </w:rPr>
        <w:t xml:space="preserve">
      4) гангренозная пиодермия, другие хронические пиодермии тяжелого течения; </w:t>
      </w:r>
      <w:r>
        <w:br/>
      </w:r>
      <w:r>
        <w:rPr>
          <w:rFonts w:ascii="Times New Roman"/>
          <w:b w:val="false"/>
          <w:i w:val="false"/>
          <w:color w:val="000000"/>
          <w:sz w:val="28"/>
        </w:rPr>
        <w:t xml:space="preserve">
      5) микозы кожи и ногтей кистей рук, экзема и другие выраженные дерматиты с поражением открытых участков кожи (противопоказание для работы проводниками пассажирского вагона). </w:t>
      </w:r>
      <w:r>
        <w:br/>
      </w:r>
      <w:r>
        <w:rPr>
          <w:rFonts w:ascii="Times New Roman"/>
          <w:b w:val="false"/>
          <w:i w:val="false"/>
          <w:color w:val="000000"/>
          <w:sz w:val="28"/>
        </w:rPr>
        <w:t>
</w:t>
      </w:r>
      <w:r>
        <w:rPr>
          <w:rFonts w:ascii="Times New Roman"/>
          <w:b w:val="false"/>
          <w:i w:val="false"/>
          <w:color w:val="000000"/>
          <w:sz w:val="28"/>
        </w:rPr>
        <w:t xml:space="preserve">
      20. Хронические инфекционные и паразитарные болезни (в том числе болезнь, вызванная иммунодефицитом человека, бруцеллез, глубокие микозы, токсоплазмоз), сопровождающиеся нарушениями функций органов и систем. </w:t>
      </w:r>
      <w:r>
        <w:br/>
      </w:r>
      <w:r>
        <w:rPr>
          <w:rFonts w:ascii="Times New Roman"/>
          <w:b w:val="false"/>
          <w:i w:val="false"/>
          <w:color w:val="000000"/>
          <w:sz w:val="28"/>
        </w:rPr>
        <w:t>
</w:t>
      </w:r>
      <w:r>
        <w:rPr>
          <w:rFonts w:ascii="Times New Roman"/>
          <w:b w:val="false"/>
          <w:i w:val="false"/>
          <w:color w:val="000000"/>
          <w:sz w:val="28"/>
        </w:rPr>
        <w:t xml:space="preserve">
      21. Активный туберкулез всех органов и систем. Последствия перенесенного туберкулеза (в том числе послеоперационные), сопровождающиеся функциональными нарушениями пораженных органов. </w:t>
      </w:r>
      <w:r>
        <w:br/>
      </w:r>
      <w:r>
        <w:rPr>
          <w:rFonts w:ascii="Times New Roman"/>
          <w:b w:val="false"/>
          <w:i w:val="false"/>
          <w:color w:val="000000"/>
          <w:sz w:val="28"/>
        </w:rPr>
        <w:t xml:space="preserve">
      Исключением являются состояния после острых инфекционных, интоксикационных психозов, кратковременные легкие проходящие психические расстройства при соматических заболеваниях.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проведению обязательных </w:t>
      </w:r>
      <w:r>
        <w:br/>
      </w:r>
      <w:r>
        <w:rPr>
          <w:rFonts w:ascii="Times New Roman"/>
          <w:b w:val="false"/>
          <w:i w:val="false"/>
          <w:color w:val="000000"/>
          <w:sz w:val="28"/>
        </w:rPr>
        <w:t xml:space="preserve">
предварительных и периодических     </w:t>
      </w:r>
      <w:r>
        <w:br/>
      </w:r>
      <w:r>
        <w:rPr>
          <w:rFonts w:ascii="Times New Roman"/>
          <w:b w:val="false"/>
          <w:i w:val="false"/>
          <w:color w:val="000000"/>
          <w:sz w:val="28"/>
        </w:rPr>
        <w:t xml:space="preserve">
медицинских осмотров работников,    </w:t>
      </w:r>
      <w:r>
        <w:br/>
      </w:r>
      <w:r>
        <w:rPr>
          <w:rFonts w:ascii="Times New Roman"/>
          <w:b w:val="false"/>
          <w:i w:val="false"/>
          <w:color w:val="000000"/>
          <w:sz w:val="28"/>
        </w:rPr>
        <w:t xml:space="preserve">
подвергающихся воздействию       </w:t>
      </w:r>
      <w:r>
        <w:br/>
      </w:r>
      <w:r>
        <w:rPr>
          <w:rFonts w:ascii="Times New Roman"/>
          <w:b w:val="false"/>
          <w:i w:val="false"/>
          <w:color w:val="000000"/>
          <w:sz w:val="28"/>
        </w:rPr>
        <w:t xml:space="preserve">
вредных, опасных и неблагоприятных   </w:t>
      </w:r>
      <w:r>
        <w:br/>
      </w:r>
      <w:r>
        <w:rPr>
          <w:rFonts w:ascii="Times New Roman"/>
          <w:b w:val="false"/>
          <w:i w:val="false"/>
          <w:color w:val="000000"/>
          <w:sz w:val="28"/>
        </w:rPr>
        <w:t xml:space="preserve">
производственных факторов        </w:t>
      </w:r>
    </w:p>
    <w:p>
      <w:pPr>
        <w:spacing w:after="0"/>
        <w:ind w:left="0"/>
        <w:jc w:val="both"/>
      </w:pPr>
      <w:r>
        <w:rPr>
          <w:rFonts w:ascii="Times New Roman"/>
          <w:b w:val="false"/>
          <w:i w:val="false"/>
          <w:color w:val="000000"/>
          <w:sz w:val="28"/>
        </w:rPr>
        <w:t xml:space="preserve">      ____________________ область (город) ____________________ район </w:t>
      </w:r>
    </w:p>
    <w:p>
      <w:pPr>
        <w:spacing w:after="0"/>
        <w:ind w:left="0"/>
        <w:jc w:val="both"/>
      </w:pPr>
      <w:r>
        <w:rPr>
          <w:rFonts w:ascii="Times New Roman"/>
          <w:b/>
          <w:i w:val="false"/>
          <w:color w:val="000000"/>
          <w:sz w:val="28"/>
        </w:rPr>
        <w:t xml:space="preserve">                             Заключительный акт </w:t>
      </w:r>
      <w:r>
        <w:br/>
      </w:r>
      <w:r>
        <w:rPr>
          <w:rFonts w:ascii="Times New Roman"/>
          <w:b w:val="false"/>
          <w:i w:val="false"/>
          <w:color w:val="000000"/>
          <w:sz w:val="28"/>
        </w:rPr>
        <w:t xml:space="preserve">
                      от ___ ____________ _______ года </w:t>
      </w:r>
      <w:r>
        <w:br/>
      </w:r>
      <w:r>
        <w:rPr>
          <w:rFonts w:ascii="Times New Roman"/>
          <w:b w:val="false"/>
          <w:i w:val="false"/>
          <w:color w:val="000000"/>
          <w:sz w:val="28"/>
        </w:rPr>
        <w:t xml:space="preserve">
        по результатам периодического медицинского осмотра работающих </w:t>
      </w:r>
      <w:r>
        <w:br/>
      </w:r>
      <w:r>
        <w:rPr>
          <w:rFonts w:ascii="Times New Roman"/>
          <w:b w:val="false"/>
          <w:i w:val="false"/>
          <w:color w:val="000000"/>
          <w:sz w:val="28"/>
        </w:rPr>
        <w:t xml:space="preserve">
        в организации_______________________________________________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Комиссия в составе: </w:t>
      </w:r>
      <w:r>
        <w:br/>
      </w:r>
      <w:r>
        <w:rPr>
          <w:rFonts w:ascii="Times New Roman"/>
          <w:b w:val="false"/>
          <w:i w:val="false"/>
          <w:color w:val="000000"/>
          <w:sz w:val="28"/>
        </w:rPr>
        <w:t xml:space="preserve">
      Врача (профпатолога, терапевта)___________________________________ </w:t>
      </w:r>
      <w:r>
        <w:br/>
      </w:r>
      <w:r>
        <w:rPr>
          <w:rFonts w:ascii="Times New Roman"/>
          <w:b w:val="false"/>
          <w:i w:val="false"/>
          <w:color w:val="000000"/>
          <w:sz w:val="28"/>
        </w:rPr>
        <w:t xml:space="preserve">
      Специалиста по гигиене труда государственного органа </w:t>
      </w:r>
      <w:r>
        <w:br/>
      </w:r>
      <w:r>
        <w:rPr>
          <w:rFonts w:ascii="Times New Roman"/>
          <w:b w:val="false"/>
          <w:i w:val="false"/>
          <w:color w:val="000000"/>
          <w:sz w:val="28"/>
        </w:rPr>
        <w:t xml:space="preserve">
      санитарно-эпидемиологической службы_______________________________ </w:t>
      </w:r>
      <w:r>
        <w:br/>
      </w:r>
      <w:r>
        <w:rPr>
          <w:rFonts w:ascii="Times New Roman"/>
          <w:b w:val="false"/>
          <w:i w:val="false"/>
          <w:color w:val="000000"/>
          <w:sz w:val="28"/>
        </w:rPr>
        <w:t xml:space="preserve">
      Представителя работодателя _______________________________________ </w:t>
      </w:r>
      <w:r>
        <w:br/>
      </w:r>
      <w:r>
        <w:rPr>
          <w:rFonts w:ascii="Times New Roman"/>
          <w:b w:val="false"/>
          <w:i w:val="false"/>
          <w:color w:val="000000"/>
          <w:sz w:val="28"/>
        </w:rPr>
        <w:t xml:space="preserve">
      Представителя профсоюзного комитета организации __________________ </w:t>
      </w:r>
      <w:r>
        <w:br/>
      </w:r>
      <w:r>
        <w:rPr>
          <w:rFonts w:ascii="Times New Roman"/>
          <w:b w:val="false"/>
          <w:i w:val="false"/>
          <w:color w:val="000000"/>
          <w:sz w:val="28"/>
        </w:rPr>
        <w:t xml:space="preserve">
            Установили: </w:t>
      </w:r>
      <w:r>
        <w:br/>
      </w:r>
      <w:r>
        <w:rPr>
          <w:rFonts w:ascii="Times New Roman"/>
          <w:b w:val="false"/>
          <w:i w:val="false"/>
          <w:color w:val="000000"/>
          <w:sz w:val="28"/>
        </w:rPr>
        <w:t xml:space="preserve">
      По плану подлежало осмотру________________________________________ </w:t>
      </w:r>
      <w:r>
        <w:br/>
      </w:r>
      <w:r>
        <w:rPr>
          <w:rFonts w:ascii="Times New Roman"/>
          <w:b w:val="false"/>
          <w:i w:val="false"/>
          <w:color w:val="000000"/>
          <w:sz w:val="28"/>
        </w:rPr>
        <w:t xml:space="preserve">
            из них женщин_______________________________________________ </w:t>
      </w:r>
      <w:r>
        <w:br/>
      </w:r>
      <w:r>
        <w:rPr>
          <w:rFonts w:ascii="Times New Roman"/>
          <w:b w:val="false"/>
          <w:i w:val="false"/>
          <w:color w:val="000000"/>
          <w:sz w:val="28"/>
        </w:rPr>
        <w:t xml:space="preserve">
      По уточненному плану______________________________________________ </w:t>
      </w:r>
      <w:r>
        <w:br/>
      </w:r>
      <w:r>
        <w:rPr>
          <w:rFonts w:ascii="Times New Roman"/>
          <w:b w:val="false"/>
          <w:i w:val="false"/>
          <w:color w:val="000000"/>
          <w:sz w:val="28"/>
        </w:rPr>
        <w:t xml:space="preserve">
            из них женщин_______________________________________________ </w:t>
      </w:r>
      <w:r>
        <w:br/>
      </w:r>
      <w:r>
        <w:rPr>
          <w:rFonts w:ascii="Times New Roman"/>
          <w:b w:val="false"/>
          <w:i w:val="false"/>
          <w:color w:val="000000"/>
          <w:sz w:val="28"/>
        </w:rPr>
        <w:t xml:space="preserve">
      Количество осмотренных____________________________________________ </w:t>
      </w:r>
      <w:r>
        <w:br/>
      </w:r>
      <w:r>
        <w:rPr>
          <w:rFonts w:ascii="Times New Roman"/>
          <w:b w:val="false"/>
          <w:i w:val="false"/>
          <w:color w:val="000000"/>
          <w:sz w:val="28"/>
        </w:rPr>
        <w:t xml:space="preserve">
            из них женщин ______________________________________________ </w:t>
      </w:r>
      <w:r>
        <w:br/>
      </w:r>
      <w:r>
        <w:rPr>
          <w:rFonts w:ascii="Times New Roman"/>
          <w:b w:val="false"/>
          <w:i w:val="false"/>
          <w:color w:val="000000"/>
          <w:sz w:val="28"/>
        </w:rPr>
        <w:t xml:space="preserve">
      % охвата осмотрами________________________________________________ </w:t>
      </w:r>
      <w:r>
        <w:br/>
      </w:r>
      <w:r>
        <w:rPr>
          <w:rFonts w:ascii="Times New Roman"/>
          <w:b w:val="false"/>
          <w:i w:val="false"/>
          <w:color w:val="000000"/>
          <w:sz w:val="28"/>
        </w:rPr>
        <w:t xml:space="preserve">
            в том числе женщин__________________________________________ </w:t>
      </w:r>
      <w:r>
        <w:br/>
      </w:r>
      <w:r>
        <w:rPr>
          <w:rFonts w:ascii="Times New Roman"/>
          <w:b w:val="false"/>
          <w:i w:val="false"/>
          <w:color w:val="000000"/>
          <w:sz w:val="28"/>
        </w:rPr>
        <w:t xml:space="preserve">
      Количество не осмотренных_________________________________________ </w:t>
      </w:r>
      <w:r>
        <w:br/>
      </w:r>
      <w:r>
        <w:rPr>
          <w:rFonts w:ascii="Times New Roman"/>
          <w:b w:val="false"/>
          <w:i w:val="false"/>
          <w:color w:val="000000"/>
          <w:sz w:val="28"/>
        </w:rPr>
        <w:t xml:space="preserve">
            в том числе женщин__________________________________________ </w:t>
      </w:r>
      <w:r>
        <w:br/>
      </w:r>
      <w:r>
        <w:rPr>
          <w:rFonts w:ascii="Times New Roman"/>
          <w:b w:val="false"/>
          <w:i w:val="false"/>
          <w:color w:val="000000"/>
          <w:sz w:val="28"/>
        </w:rPr>
        <w:t xml:space="preserve">
      Причины___________________________________________________________ </w:t>
      </w:r>
    </w:p>
    <w:p>
      <w:pPr>
        <w:spacing w:after="0"/>
        <w:ind w:left="0"/>
        <w:jc w:val="both"/>
      </w:pPr>
      <w:r>
        <w:rPr>
          <w:rFonts w:ascii="Times New Roman"/>
          <w:b w:val="false"/>
          <w:i w:val="false"/>
          <w:color w:val="000000"/>
          <w:sz w:val="28"/>
        </w:rPr>
        <w:t xml:space="preserve">      В результате осмотра выявлено: </w:t>
      </w:r>
      <w:r>
        <w:br/>
      </w:r>
      <w:r>
        <w:rPr>
          <w:rFonts w:ascii="Times New Roman"/>
          <w:b w:val="false"/>
          <w:i w:val="false"/>
          <w:color w:val="000000"/>
          <w:sz w:val="28"/>
        </w:rPr>
        <w:t xml:space="preserve">
      лиц с подозрением на профессиональную интоксикацию или </w:t>
      </w:r>
      <w:r>
        <w:br/>
      </w:r>
      <w:r>
        <w:rPr>
          <w:rFonts w:ascii="Times New Roman"/>
          <w:b w:val="false"/>
          <w:i w:val="false"/>
          <w:color w:val="000000"/>
          <w:sz w:val="28"/>
        </w:rPr>
        <w:t xml:space="preserve">
профессиональное заболевание: </w:t>
      </w:r>
      <w:r>
        <w:br/>
      </w:r>
      <w:r>
        <w:rPr>
          <w:rFonts w:ascii="Times New Roman"/>
          <w:b w:val="false"/>
          <w:i w:val="false"/>
          <w:color w:val="000000"/>
          <w:sz w:val="28"/>
        </w:rPr>
        <w:t xml:space="preserve">
      Количество________________________________________________________ </w:t>
      </w:r>
      <w:r>
        <w:br/>
      </w:r>
      <w:r>
        <w:rPr>
          <w:rFonts w:ascii="Times New Roman"/>
          <w:b w:val="false"/>
          <w:i w:val="false"/>
          <w:color w:val="000000"/>
          <w:sz w:val="28"/>
        </w:rPr>
        <w:t xml:space="preserve">
      из них женщин_____________________________________________________ </w:t>
      </w:r>
      <w:r>
        <w:br/>
      </w:r>
      <w:r>
        <w:rPr>
          <w:rFonts w:ascii="Times New Roman"/>
          <w:b w:val="false"/>
          <w:i w:val="false"/>
          <w:color w:val="000000"/>
          <w:sz w:val="28"/>
        </w:rPr>
        <w:t xml:space="preserve">
                        (цех, участок, фамилия, имя, отчество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(далее - Ф.И.О), профессия, вредный фактор) </w:t>
      </w:r>
    </w:p>
    <w:p>
      <w:pPr>
        <w:spacing w:after="0"/>
        <w:ind w:left="0"/>
        <w:jc w:val="both"/>
      </w:pPr>
      <w:r>
        <w:rPr>
          <w:rFonts w:ascii="Times New Roman"/>
          <w:b w:val="false"/>
          <w:i w:val="false"/>
          <w:color w:val="000000"/>
          <w:sz w:val="28"/>
        </w:rPr>
        <w:t xml:space="preserve">      лиц с общим заболеванием, выявленных впервые: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(цех, участок, Ф.И.О., диагноз) </w:t>
      </w:r>
    </w:p>
    <w:p>
      <w:pPr>
        <w:spacing w:after="0"/>
        <w:ind w:left="0"/>
        <w:jc w:val="both"/>
      </w:pPr>
      <w:r>
        <w:rPr>
          <w:rFonts w:ascii="Times New Roman"/>
          <w:b w:val="false"/>
          <w:i w:val="false"/>
          <w:color w:val="000000"/>
          <w:sz w:val="28"/>
        </w:rPr>
        <w:t xml:space="preserve">      лиц, получивших инвалидность по профессиональному заболеванию </w:t>
      </w:r>
      <w:r>
        <w:br/>
      </w:r>
      <w:r>
        <w:rPr>
          <w:rFonts w:ascii="Times New Roman"/>
          <w:b w:val="false"/>
          <w:i w:val="false"/>
          <w:color w:val="000000"/>
          <w:sz w:val="28"/>
        </w:rPr>
        <w:t xml:space="preserve">
впервые: _______________________________________________________________ </w:t>
      </w:r>
      <w:r>
        <w:br/>
      </w:r>
      <w:r>
        <w:rPr>
          <w:rFonts w:ascii="Times New Roman"/>
          <w:b w:val="false"/>
          <w:i w:val="false"/>
          <w:color w:val="000000"/>
          <w:sz w:val="28"/>
        </w:rPr>
        <w:t xml:space="preserve">
        (цех, участок, Ф.И.О., диагноз, группа инвалидности, профессия) </w:t>
      </w:r>
    </w:p>
    <w:p>
      <w:pPr>
        <w:spacing w:after="0"/>
        <w:ind w:left="0"/>
        <w:jc w:val="both"/>
      </w:pPr>
      <w:r>
        <w:rPr>
          <w:rFonts w:ascii="Times New Roman"/>
          <w:b w:val="false"/>
          <w:i w:val="false"/>
          <w:color w:val="000000"/>
          <w:sz w:val="28"/>
        </w:rPr>
        <w:t xml:space="preserve">      лиц, нуждающихся во временном переводе на другую работу по </w:t>
      </w:r>
      <w:r>
        <w:br/>
      </w:r>
      <w:r>
        <w:rPr>
          <w:rFonts w:ascii="Times New Roman"/>
          <w:b w:val="false"/>
          <w:i w:val="false"/>
          <w:color w:val="000000"/>
          <w:sz w:val="28"/>
        </w:rPr>
        <w:t xml:space="preserve">
состоянию здоровья (с исключением противопоказанных производственных </w:t>
      </w:r>
      <w:r>
        <w:br/>
      </w:r>
      <w:r>
        <w:rPr>
          <w:rFonts w:ascii="Times New Roman"/>
          <w:b w:val="false"/>
          <w:i w:val="false"/>
          <w:color w:val="000000"/>
          <w:sz w:val="28"/>
        </w:rPr>
        <w:t xml:space="preserve">
факторов) ______________________________________________________________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(Ф.И.О., диагноз, противопоказанный производственный фактор) </w:t>
      </w:r>
    </w:p>
    <w:p>
      <w:pPr>
        <w:spacing w:after="0"/>
        <w:ind w:left="0"/>
        <w:jc w:val="both"/>
      </w:pPr>
      <w:r>
        <w:rPr>
          <w:rFonts w:ascii="Times New Roman"/>
          <w:b w:val="false"/>
          <w:i w:val="false"/>
          <w:color w:val="000000"/>
          <w:sz w:val="28"/>
        </w:rPr>
        <w:t xml:space="preserve">      лиц, нуждающихся в постоянном переводе на другую работу по </w:t>
      </w:r>
      <w:r>
        <w:br/>
      </w:r>
      <w:r>
        <w:rPr>
          <w:rFonts w:ascii="Times New Roman"/>
          <w:b w:val="false"/>
          <w:i w:val="false"/>
          <w:color w:val="000000"/>
          <w:sz w:val="28"/>
        </w:rPr>
        <w:t xml:space="preserve">
состоянию здоровья (с исключением противопоказанных производственных </w:t>
      </w:r>
      <w:r>
        <w:br/>
      </w:r>
      <w:r>
        <w:rPr>
          <w:rFonts w:ascii="Times New Roman"/>
          <w:b w:val="false"/>
          <w:i w:val="false"/>
          <w:color w:val="000000"/>
          <w:sz w:val="28"/>
        </w:rPr>
        <w:t xml:space="preserve">
факторов)  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(Ф.И.О., диагноз, противопоказанный производственный фактор) </w:t>
      </w:r>
    </w:p>
    <w:p>
      <w:pPr>
        <w:spacing w:after="0"/>
        <w:ind w:left="0"/>
        <w:jc w:val="both"/>
      </w:pPr>
      <w:r>
        <w:rPr>
          <w:rFonts w:ascii="Times New Roman"/>
          <w:b w:val="false"/>
          <w:i w:val="false"/>
          <w:color w:val="000000"/>
          <w:sz w:val="28"/>
        </w:rPr>
        <w:t xml:space="preserve">      лиц, нуждающихся в переводе на другую работу вследствие </w:t>
      </w:r>
      <w:r>
        <w:br/>
      </w:r>
      <w:r>
        <w:rPr>
          <w:rFonts w:ascii="Times New Roman"/>
          <w:b w:val="false"/>
          <w:i w:val="false"/>
          <w:color w:val="000000"/>
          <w:sz w:val="28"/>
        </w:rPr>
        <w:t xml:space="preserve">
профессионального заболевания 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(Ф.И.О., диагноз, противопоказанный производственный фактор) </w:t>
      </w:r>
    </w:p>
    <w:p>
      <w:pPr>
        <w:spacing w:after="0"/>
        <w:ind w:left="0"/>
        <w:jc w:val="both"/>
      </w:pPr>
      <w:r>
        <w:rPr>
          <w:rFonts w:ascii="Times New Roman"/>
          <w:b w:val="false"/>
          <w:i w:val="false"/>
          <w:color w:val="000000"/>
          <w:sz w:val="28"/>
        </w:rPr>
        <w:t xml:space="preserve">      лиц, подлежащих направлению: </w:t>
      </w:r>
      <w:r>
        <w:br/>
      </w:r>
      <w:r>
        <w:rPr>
          <w:rFonts w:ascii="Times New Roman"/>
          <w:b w:val="false"/>
          <w:i w:val="false"/>
          <w:color w:val="000000"/>
          <w:sz w:val="28"/>
        </w:rPr>
        <w:t xml:space="preserve">
      на стационарное обследование и лечение____________________________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(Ф.И.О., диагноз) </w:t>
      </w:r>
    </w:p>
    <w:p>
      <w:pPr>
        <w:spacing w:after="0"/>
        <w:ind w:left="0"/>
        <w:jc w:val="both"/>
      </w:pPr>
      <w:r>
        <w:rPr>
          <w:rFonts w:ascii="Times New Roman"/>
          <w:b w:val="false"/>
          <w:i w:val="false"/>
          <w:color w:val="000000"/>
          <w:sz w:val="28"/>
        </w:rPr>
        <w:t xml:space="preserve">      на санаторно-курортное лечение____________________________________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(Ф.И.О., диагноз) </w:t>
      </w:r>
    </w:p>
    <w:p>
      <w:pPr>
        <w:spacing w:after="0"/>
        <w:ind w:left="0"/>
        <w:jc w:val="both"/>
      </w:pPr>
      <w:r>
        <w:rPr>
          <w:rFonts w:ascii="Times New Roman"/>
          <w:b w:val="false"/>
          <w:i w:val="false"/>
          <w:color w:val="000000"/>
          <w:sz w:val="28"/>
        </w:rPr>
        <w:t xml:space="preserve">      в санаторий-профилакторий_________________________________________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(Ф.И.О., диагноз) </w:t>
      </w:r>
    </w:p>
    <w:p>
      <w:pPr>
        <w:spacing w:after="0"/>
        <w:ind w:left="0"/>
        <w:jc w:val="both"/>
      </w:pPr>
      <w:r>
        <w:rPr>
          <w:rFonts w:ascii="Times New Roman"/>
          <w:b w:val="false"/>
          <w:i w:val="false"/>
          <w:color w:val="000000"/>
          <w:sz w:val="28"/>
        </w:rPr>
        <w:t xml:space="preserve">      По результатам периодического медицинского осмотра комиссия </w:t>
      </w:r>
      <w:r>
        <w:br/>
      </w:r>
      <w:r>
        <w:rPr>
          <w:rFonts w:ascii="Times New Roman"/>
          <w:b w:val="false"/>
          <w:i w:val="false"/>
          <w:color w:val="000000"/>
          <w:sz w:val="28"/>
        </w:rPr>
        <w:t xml:space="preserve">
рекомендует следующий комплекс оздоровительных мероприятий: </w:t>
      </w:r>
      <w:r>
        <w:br/>
      </w:r>
      <w:r>
        <w:rPr>
          <w:rFonts w:ascii="Times New Roman"/>
          <w:b w:val="false"/>
          <w:i w:val="false"/>
          <w:color w:val="000000"/>
          <w:sz w:val="28"/>
        </w:rPr>
        <w:t xml:space="preserve">
      работодателю______________________________________________________ </w:t>
      </w:r>
      <w:r>
        <w:br/>
      </w:r>
      <w:r>
        <w:rPr>
          <w:rFonts w:ascii="Times New Roman"/>
          <w:b w:val="false"/>
          <w:i w:val="false"/>
          <w:color w:val="000000"/>
          <w:sz w:val="28"/>
        </w:rPr>
        <w:t xml:space="preserve">
      председателю профсоюзного комитета _______________________________ </w:t>
      </w:r>
      <w:r>
        <w:br/>
      </w:r>
      <w:r>
        <w:rPr>
          <w:rFonts w:ascii="Times New Roman"/>
          <w:b w:val="false"/>
          <w:i w:val="false"/>
          <w:color w:val="000000"/>
          <w:sz w:val="28"/>
        </w:rPr>
        <w:t xml:space="preserve">
      главному врачу поликлиники (амбулатории)__________________________ </w:t>
      </w:r>
    </w:p>
    <w:p>
      <w:pPr>
        <w:spacing w:after="0"/>
        <w:ind w:left="0"/>
        <w:jc w:val="both"/>
      </w:pPr>
      <w:r>
        <w:rPr>
          <w:rFonts w:ascii="Times New Roman"/>
          <w:b w:val="false"/>
          <w:i w:val="false"/>
          <w:color w:val="000000"/>
          <w:sz w:val="28"/>
        </w:rPr>
        <w:t xml:space="preserve">      Подписи: </w:t>
      </w:r>
    </w:p>
    <w:p>
      <w:pPr>
        <w:spacing w:after="0"/>
        <w:ind w:left="0"/>
        <w:jc w:val="both"/>
      </w:pPr>
      <w:r>
        <w:rPr>
          <w:rFonts w:ascii="Times New Roman"/>
          <w:b w:val="false"/>
          <w:i w:val="false"/>
          <w:color w:val="000000"/>
          <w:sz w:val="28"/>
        </w:rPr>
        <w:t xml:space="preserve">      Врач (профпатолог, терапевт)______________________________________ </w:t>
      </w:r>
      <w:r>
        <w:br/>
      </w:r>
      <w:r>
        <w:rPr>
          <w:rFonts w:ascii="Times New Roman"/>
          <w:b w:val="false"/>
          <w:i w:val="false"/>
          <w:color w:val="000000"/>
          <w:sz w:val="28"/>
        </w:rPr>
        <w:t xml:space="preserve">
      Специалист по гигиене труда территориального органа </w:t>
      </w:r>
      <w:r>
        <w:br/>
      </w:r>
      <w:r>
        <w:rPr>
          <w:rFonts w:ascii="Times New Roman"/>
          <w:b w:val="false"/>
          <w:i w:val="false"/>
          <w:color w:val="000000"/>
          <w:sz w:val="28"/>
        </w:rPr>
        <w:t xml:space="preserve">
      санитарно-эпидемиологической службы_______________________________ </w:t>
      </w:r>
      <w:r>
        <w:br/>
      </w:r>
      <w:r>
        <w:rPr>
          <w:rFonts w:ascii="Times New Roman"/>
          <w:b w:val="false"/>
          <w:i w:val="false"/>
          <w:color w:val="000000"/>
          <w:sz w:val="28"/>
        </w:rPr>
        <w:t xml:space="preserve">
      Представитель работодателя________________________________________ </w:t>
      </w:r>
      <w:r>
        <w:br/>
      </w:r>
      <w:r>
        <w:rPr>
          <w:rFonts w:ascii="Times New Roman"/>
          <w:b w:val="false"/>
          <w:i w:val="false"/>
          <w:color w:val="000000"/>
          <w:sz w:val="28"/>
        </w:rPr>
        <w:t xml:space="preserve">
      Представитель профсоюзного комитета организации___________________ </w:t>
      </w:r>
      <w:r>
        <w:br/>
      </w:r>
      <w:r>
        <w:rPr>
          <w:rFonts w:ascii="Times New Roman"/>
          <w:b w:val="false"/>
          <w:i w:val="false"/>
          <w:color w:val="000000"/>
          <w:sz w:val="28"/>
        </w:rPr>
        <w:t xml:space="preserve">
      Главный врач медицинской организации     ____________Место печати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 Подпись </w:t>
      </w:r>
    </w:p>
    <w:p>
      <w:pPr>
        <w:spacing w:after="0"/>
        <w:ind w:left="0"/>
        <w:jc w:val="both"/>
      </w:pPr>
      <w:r>
        <w:rPr>
          <w:rFonts w:ascii="Times New Roman"/>
          <w:b w:val="false"/>
          <w:i w:val="false"/>
          <w:color w:val="000000"/>
          <w:sz w:val="28"/>
        </w:rPr>
        <w:t xml:space="preserve">      Руководитель государственного </w:t>
      </w:r>
      <w:r>
        <w:br/>
      </w:r>
      <w:r>
        <w:rPr>
          <w:rFonts w:ascii="Times New Roman"/>
          <w:b w:val="false"/>
          <w:i w:val="false"/>
          <w:color w:val="000000"/>
          <w:sz w:val="28"/>
        </w:rPr>
        <w:t xml:space="preserve">
      органа санитарно- </w:t>
      </w:r>
      <w:r>
        <w:br/>
      </w:r>
      <w:r>
        <w:rPr>
          <w:rFonts w:ascii="Times New Roman"/>
          <w:b w:val="false"/>
          <w:i w:val="false"/>
          <w:color w:val="000000"/>
          <w:sz w:val="28"/>
        </w:rPr>
        <w:t xml:space="preserve">
      эпидемиологической службы              _____________ Место печати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_______________Подпись </w:t>
      </w:r>
    </w:p>
    <w:p>
      <w:pPr>
        <w:spacing w:after="0"/>
        <w:ind w:left="0"/>
        <w:jc w:val="both"/>
      </w:pPr>
      <w:r>
        <w:rPr>
          <w:rFonts w:ascii="Times New Roman"/>
          <w:b w:val="false"/>
          <w:i w:val="false"/>
          <w:color w:val="000000"/>
          <w:sz w:val="28"/>
        </w:rPr>
        <w:t xml:space="preserve">      Руководитель организации </w:t>
      </w:r>
      <w:r>
        <w:br/>
      </w:r>
      <w:r>
        <w:rPr>
          <w:rFonts w:ascii="Times New Roman"/>
          <w:b w:val="false"/>
          <w:i w:val="false"/>
          <w:color w:val="000000"/>
          <w:sz w:val="28"/>
        </w:rPr>
        <w:t xml:space="preserve">
      (работодатель)                         _____________ Место печати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 Подпись </w:t>
      </w:r>
    </w:p>
    <w:p>
      <w:pPr>
        <w:spacing w:after="0"/>
        <w:ind w:left="0"/>
        <w:jc w:val="both"/>
      </w:pPr>
      <w:r>
        <w:rPr>
          <w:rFonts w:ascii="Times New Roman"/>
          <w:b w:val="false"/>
          <w:i w:val="false"/>
          <w:color w:val="000000"/>
          <w:sz w:val="28"/>
        </w:rPr>
        <w:t xml:space="preserve">      Председатель профсоюзного </w:t>
      </w:r>
      <w:r>
        <w:br/>
      </w:r>
      <w:r>
        <w:rPr>
          <w:rFonts w:ascii="Times New Roman"/>
          <w:b w:val="false"/>
          <w:i w:val="false"/>
          <w:color w:val="000000"/>
          <w:sz w:val="28"/>
        </w:rPr>
        <w:t xml:space="preserve">
      комитета организации                   _____________ Место печати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________________Подпись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проведению обязательных </w:t>
      </w:r>
      <w:r>
        <w:br/>
      </w:r>
      <w:r>
        <w:rPr>
          <w:rFonts w:ascii="Times New Roman"/>
          <w:b w:val="false"/>
          <w:i w:val="false"/>
          <w:color w:val="000000"/>
          <w:sz w:val="28"/>
        </w:rPr>
        <w:t xml:space="preserve">
предварительных и периодических     </w:t>
      </w:r>
      <w:r>
        <w:br/>
      </w:r>
      <w:r>
        <w:rPr>
          <w:rFonts w:ascii="Times New Roman"/>
          <w:b w:val="false"/>
          <w:i w:val="false"/>
          <w:color w:val="000000"/>
          <w:sz w:val="28"/>
        </w:rPr>
        <w:t xml:space="preserve">
медицинских осмотров работников,    </w:t>
      </w:r>
      <w:r>
        <w:br/>
      </w:r>
      <w:r>
        <w:rPr>
          <w:rFonts w:ascii="Times New Roman"/>
          <w:b w:val="false"/>
          <w:i w:val="false"/>
          <w:color w:val="000000"/>
          <w:sz w:val="28"/>
        </w:rPr>
        <w:t xml:space="preserve">
подвергающихся воздействию       </w:t>
      </w:r>
      <w:r>
        <w:br/>
      </w:r>
      <w:r>
        <w:rPr>
          <w:rFonts w:ascii="Times New Roman"/>
          <w:b w:val="false"/>
          <w:i w:val="false"/>
          <w:color w:val="000000"/>
          <w:sz w:val="28"/>
        </w:rPr>
        <w:t xml:space="preserve">
вредных, опасных и неблагоприятных   </w:t>
      </w:r>
      <w:r>
        <w:br/>
      </w:r>
      <w:r>
        <w:rPr>
          <w:rFonts w:ascii="Times New Roman"/>
          <w:b w:val="false"/>
          <w:i w:val="false"/>
          <w:color w:val="000000"/>
          <w:sz w:val="28"/>
        </w:rPr>
        <w:t xml:space="preserve">
производственных факторов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лечебно-профилактической организации </w:t>
      </w:r>
      <w:r>
        <w:br/>
      </w:r>
      <w:r>
        <w:rPr>
          <w:rFonts w:ascii="Times New Roman"/>
          <w:b w:val="false"/>
          <w:i w:val="false"/>
          <w:color w:val="000000"/>
          <w:sz w:val="28"/>
        </w:rPr>
        <w:t>
</w:t>
      </w:r>
      <w:r>
        <w:rPr>
          <w:rFonts w:ascii="Times New Roman"/>
          <w:b/>
          <w:i w:val="false"/>
          <w:color w:val="000000"/>
          <w:sz w:val="28"/>
        </w:rPr>
        <w:t xml:space="preserve">            о проведенном периодическом медицинском осмотре </w:t>
      </w:r>
      <w:r>
        <w:br/>
      </w:r>
      <w:r>
        <w:rPr>
          <w:rFonts w:ascii="Times New Roman"/>
          <w:b w:val="false"/>
          <w:i w:val="false"/>
          <w:color w:val="000000"/>
          <w:sz w:val="28"/>
        </w:rPr>
        <w:t>
</w:t>
      </w:r>
      <w:r>
        <w:rPr>
          <w:rFonts w:ascii="Times New Roman"/>
          <w:b/>
          <w:i w:val="false"/>
          <w:color w:val="000000"/>
          <w:sz w:val="28"/>
        </w:rPr>
        <w:t xml:space="preserve">                     за _______ квартал 20__ года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|Наименование|   Подлежит   |   Осмотрено    | Выявлено с подозрением </w:t>
      </w:r>
      <w:r>
        <w:br/>
      </w:r>
      <w:r>
        <w:rPr>
          <w:rFonts w:ascii="Times New Roman"/>
          <w:b w:val="false"/>
          <w:i w:val="false"/>
          <w:color w:val="000000"/>
          <w:sz w:val="28"/>
        </w:rPr>
        <w:t xml:space="preserve">
  |  объекта   |    осмотру   |                |  на профессиональное </w:t>
      </w:r>
      <w:r>
        <w:br/>
      </w:r>
      <w:r>
        <w:rPr>
          <w:rFonts w:ascii="Times New Roman"/>
          <w:b w:val="false"/>
          <w:i w:val="false"/>
          <w:color w:val="000000"/>
          <w:sz w:val="28"/>
        </w:rPr>
        <w:t xml:space="preserve">
  |            |              |                |      заболевание </w:t>
      </w:r>
      <w:r>
        <w:br/>
      </w:r>
      <w:r>
        <w:rPr>
          <w:rFonts w:ascii="Times New Roman"/>
          <w:b w:val="false"/>
          <w:i w:val="false"/>
          <w:color w:val="000000"/>
          <w:sz w:val="28"/>
        </w:rPr>
        <w:t xml:space="preserve">
  |            |--------------------------------------------------------- </w:t>
      </w:r>
      <w:r>
        <w:br/>
      </w:r>
      <w:r>
        <w:rPr>
          <w:rFonts w:ascii="Times New Roman"/>
          <w:b w:val="false"/>
          <w:i w:val="false"/>
          <w:color w:val="000000"/>
          <w:sz w:val="28"/>
        </w:rPr>
        <w:t xml:space="preserve">
  |            |Всего |Женщин |      Всего     | Всего |    Женщин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Выявлено с     |      Из них нуждаются      |Направлено на стацио- </w:t>
      </w:r>
      <w:r>
        <w:br/>
      </w:r>
      <w:r>
        <w:rPr>
          <w:rFonts w:ascii="Times New Roman"/>
          <w:b w:val="false"/>
          <w:i w:val="false"/>
          <w:color w:val="000000"/>
          <w:sz w:val="28"/>
        </w:rPr>
        <w:t xml:space="preserve">
    соматическими    |                            |нарное обследование и </w:t>
      </w:r>
      <w:r>
        <w:br/>
      </w:r>
      <w:r>
        <w:rPr>
          <w:rFonts w:ascii="Times New Roman"/>
          <w:b w:val="false"/>
          <w:i w:val="false"/>
          <w:color w:val="000000"/>
          <w:sz w:val="28"/>
        </w:rPr>
        <w:t xml:space="preserve">
    заболеваниями    |                            |лечение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Всего|В том числе вы-|Во временном| В постоянном  | </w:t>
      </w:r>
      <w:r>
        <w:br/>
      </w:r>
      <w:r>
        <w:rPr>
          <w:rFonts w:ascii="Times New Roman"/>
          <w:b w:val="false"/>
          <w:i w:val="false"/>
          <w:color w:val="000000"/>
          <w:sz w:val="28"/>
        </w:rPr>
        <w:t xml:space="preserve">
     |явлено впервые | переводе   |   переводе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Главный врач медицинской организации __________________________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здравоохрания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марта 2004 года N 243    </w:t>
      </w:r>
      <w:r>
        <w:br/>
      </w:r>
      <w:r>
        <w:rPr>
          <w:rFonts w:ascii="Times New Roman"/>
          <w:b w:val="false"/>
          <w:i w:val="false"/>
          <w:color w:val="000000"/>
          <w:sz w:val="28"/>
        </w:rPr>
        <w:t xml:space="preserve">
"Об утверждении Перечня вредных   </w:t>
      </w:r>
      <w:r>
        <w:br/>
      </w:r>
      <w:r>
        <w:rPr>
          <w:rFonts w:ascii="Times New Roman"/>
          <w:b w:val="false"/>
          <w:i w:val="false"/>
          <w:color w:val="000000"/>
          <w:sz w:val="28"/>
        </w:rPr>
        <w:t xml:space="preserve">
производственных факторов,     </w:t>
      </w:r>
      <w:r>
        <w:br/>
      </w:r>
      <w:r>
        <w:rPr>
          <w:rFonts w:ascii="Times New Roman"/>
          <w:b w:val="false"/>
          <w:i w:val="false"/>
          <w:color w:val="000000"/>
          <w:sz w:val="28"/>
        </w:rPr>
        <w:t xml:space="preserve">
профессий при которых обязательны  </w:t>
      </w:r>
      <w:r>
        <w:br/>
      </w:r>
      <w:r>
        <w:rPr>
          <w:rFonts w:ascii="Times New Roman"/>
          <w:b w:val="false"/>
          <w:i w:val="false"/>
          <w:color w:val="000000"/>
          <w:sz w:val="28"/>
        </w:rPr>
        <w:t xml:space="preserve">
предварительные периодические    </w:t>
      </w:r>
      <w:r>
        <w:br/>
      </w:r>
      <w:r>
        <w:rPr>
          <w:rFonts w:ascii="Times New Roman"/>
          <w:b w:val="false"/>
          <w:i w:val="false"/>
          <w:color w:val="000000"/>
          <w:sz w:val="28"/>
        </w:rPr>
        <w:t xml:space="preserve">
медицинские осмотры и Инструкции   </w:t>
      </w:r>
      <w:r>
        <w:br/>
      </w:r>
      <w:r>
        <w:rPr>
          <w:rFonts w:ascii="Times New Roman"/>
          <w:b w:val="false"/>
          <w:i w:val="false"/>
          <w:color w:val="000000"/>
          <w:sz w:val="28"/>
        </w:rPr>
        <w:t xml:space="preserve">
по проведению обязательных      </w:t>
      </w:r>
      <w:r>
        <w:br/>
      </w:r>
      <w:r>
        <w:rPr>
          <w:rFonts w:ascii="Times New Roman"/>
          <w:b w:val="false"/>
          <w:i w:val="false"/>
          <w:color w:val="000000"/>
          <w:sz w:val="28"/>
        </w:rPr>
        <w:t xml:space="preserve">
предварительных и периодических   </w:t>
      </w:r>
      <w:r>
        <w:br/>
      </w:r>
      <w:r>
        <w:rPr>
          <w:rFonts w:ascii="Times New Roman"/>
          <w:b w:val="false"/>
          <w:i w:val="false"/>
          <w:color w:val="000000"/>
          <w:sz w:val="28"/>
        </w:rPr>
        <w:t xml:space="preserve">
медицинских осмотров работников,  </w:t>
      </w:r>
      <w:r>
        <w:br/>
      </w:r>
      <w:r>
        <w:rPr>
          <w:rFonts w:ascii="Times New Roman"/>
          <w:b w:val="false"/>
          <w:i w:val="false"/>
          <w:color w:val="000000"/>
          <w:sz w:val="28"/>
        </w:rPr>
        <w:t xml:space="preserve">
подвергающихся воздействию вредных, </w:t>
      </w:r>
      <w:r>
        <w:br/>
      </w:r>
      <w:r>
        <w:rPr>
          <w:rFonts w:ascii="Times New Roman"/>
          <w:b w:val="false"/>
          <w:i w:val="false"/>
          <w:color w:val="000000"/>
          <w:sz w:val="28"/>
        </w:rPr>
        <w:t xml:space="preserve">
опасных и неблагоприятных      </w:t>
      </w:r>
      <w:r>
        <w:br/>
      </w:r>
      <w:r>
        <w:rPr>
          <w:rFonts w:ascii="Times New Roman"/>
          <w:b w:val="false"/>
          <w:i w:val="false"/>
          <w:color w:val="000000"/>
          <w:sz w:val="28"/>
        </w:rPr>
        <w:t xml:space="preserve">
производственных факторов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Перечень вредных производственных факторов, </w:t>
      </w:r>
      <w:r>
        <w:br/>
      </w:r>
      <w:r>
        <w:rPr>
          <w:rFonts w:ascii="Times New Roman"/>
          <w:b w:val="false"/>
          <w:i w:val="false"/>
          <w:color w:val="000000"/>
          <w:sz w:val="28"/>
        </w:rPr>
        <w:t>
</w:t>
      </w:r>
      <w:r>
        <w:rPr>
          <w:rFonts w:ascii="Times New Roman"/>
          <w:b/>
          <w:i w:val="false"/>
          <w:color w:val="000080"/>
          <w:sz w:val="28"/>
        </w:rPr>
        <w:t xml:space="preserve">профессий при которых обязательны предварительные и </w:t>
      </w:r>
      <w:r>
        <w:br/>
      </w:r>
      <w:r>
        <w:rPr>
          <w:rFonts w:ascii="Times New Roman"/>
          <w:b w:val="false"/>
          <w:i w:val="false"/>
          <w:color w:val="000000"/>
          <w:sz w:val="28"/>
        </w:rPr>
        <w:t>
</w:t>
      </w:r>
      <w:r>
        <w:rPr>
          <w:rFonts w:ascii="Times New Roman"/>
          <w:b/>
          <w:i w:val="false"/>
          <w:color w:val="000080"/>
          <w:sz w:val="28"/>
        </w:rPr>
        <w:t xml:space="preserve">периодические медицинские осмотры </w:t>
      </w:r>
    </w:p>
    <w:p>
      <w:pPr>
        <w:spacing w:after="0"/>
        <w:ind w:left="0"/>
        <w:jc w:val="both"/>
      </w:pPr>
      <w:r>
        <w:rPr>
          <w:rFonts w:ascii="Times New Roman"/>
          <w:b w:val="false"/>
          <w:i w:val="false"/>
          <w:color w:val="000000"/>
          <w:sz w:val="28"/>
        </w:rPr>
        <w:t xml:space="preserve">      1. Опасные и вредные вещества, неблагоприятные производственные </w:t>
      </w:r>
      <w:r>
        <w:br/>
      </w:r>
      <w:r>
        <w:rPr>
          <w:rFonts w:ascii="Times New Roman"/>
          <w:b w:val="false"/>
          <w:i w:val="false"/>
          <w:color w:val="000000"/>
          <w:sz w:val="28"/>
        </w:rPr>
        <w:t xml:space="preserve">
факторы, при которых обязательны предварительные и периодические </w:t>
      </w:r>
      <w:r>
        <w:br/>
      </w:r>
      <w:r>
        <w:rPr>
          <w:rFonts w:ascii="Times New Roman"/>
          <w:b w:val="false"/>
          <w:i w:val="false"/>
          <w:color w:val="000000"/>
          <w:sz w:val="28"/>
        </w:rPr>
        <w:t xml:space="preserve">
медицинские осмотры работников и медицинские противопоказания </w:t>
      </w:r>
      <w:r>
        <w:br/>
      </w:r>
      <w:r>
        <w:rPr>
          <w:rFonts w:ascii="Times New Roman"/>
          <w:b w:val="false"/>
          <w:i w:val="false"/>
          <w:color w:val="000000"/>
          <w:sz w:val="28"/>
        </w:rPr>
        <w:t xml:space="preserve">
к допуску на работу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|Опасные и вредные|Перио- | Участие |Лабораторные|     Медицинские </w:t>
      </w:r>
      <w:r>
        <w:br/>
      </w:r>
      <w:r>
        <w:rPr>
          <w:rFonts w:ascii="Times New Roman"/>
          <w:b w:val="false"/>
          <w:i w:val="false"/>
          <w:color w:val="000000"/>
          <w:sz w:val="28"/>
        </w:rPr>
        <w:t xml:space="preserve">
   |вещества и произ-|дич-   | врачей, |и функцио-  |   противопоказания </w:t>
      </w:r>
      <w:r>
        <w:br/>
      </w:r>
      <w:r>
        <w:rPr>
          <w:rFonts w:ascii="Times New Roman"/>
          <w:b w:val="false"/>
          <w:i w:val="false"/>
          <w:color w:val="000000"/>
          <w:sz w:val="28"/>
        </w:rPr>
        <w:t xml:space="preserve">
   |водственные фак- |ность  | специа- |нальные     | </w:t>
      </w:r>
      <w:r>
        <w:br/>
      </w:r>
      <w:r>
        <w:rPr>
          <w:rFonts w:ascii="Times New Roman"/>
          <w:b w:val="false"/>
          <w:i w:val="false"/>
          <w:color w:val="000000"/>
          <w:sz w:val="28"/>
        </w:rPr>
        <w:t xml:space="preserve">
   |торы             |осмот- | листов  |исследования| </w:t>
      </w:r>
      <w:r>
        <w:br/>
      </w:r>
      <w:r>
        <w:rPr>
          <w:rFonts w:ascii="Times New Roman"/>
          <w:b w:val="false"/>
          <w:i w:val="false"/>
          <w:color w:val="000000"/>
          <w:sz w:val="28"/>
        </w:rPr>
        <w:t xml:space="preserve">
   |                 |ров    |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Опасные и вредные вещества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 Химические соединения и элементы </w:t>
      </w:r>
      <w:r>
        <w:br/>
      </w:r>
      <w:r>
        <w:rPr>
          <w:rFonts w:ascii="Times New Roman"/>
          <w:b w:val="false"/>
          <w:i w:val="false"/>
          <w:color w:val="000000"/>
          <w:sz w:val="28"/>
        </w:rPr>
        <w:t xml:space="preserve">
-------------------------------------------------------------------------- </w:t>
      </w:r>
      <w:r>
        <w:br/>
      </w:r>
      <w:r>
        <w:rPr>
          <w:rFonts w:ascii="Times New Roman"/>
          <w:b w:val="false"/>
          <w:i w:val="false"/>
          <w:color w:val="000000"/>
          <w:sz w:val="28"/>
        </w:rPr>
        <w:t xml:space="preserve">
1)  Азота неоргани-   1 раз   Терапевт, Общий анализ Распространенные </w:t>
      </w:r>
      <w:r>
        <w:br/>
      </w:r>
      <w:r>
        <w:rPr>
          <w:rFonts w:ascii="Times New Roman"/>
          <w:b w:val="false"/>
          <w:i w:val="false"/>
          <w:color w:val="000000"/>
          <w:sz w:val="28"/>
        </w:rPr>
        <w:t xml:space="preserve">
    ческие соединения в 24    оторино-  крови,  об-  субатрофические </w:t>
      </w:r>
      <w:r>
        <w:br/>
      </w:r>
      <w:r>
        <w:rPr>
          <w:rFonts w:ascii="Times New Roman"/>
          <w:b w:val="false"/>
          <w:i w:val="false"/>
          <w:color w:val="000000"/>
          <w:sz w:val="28"/>
        </w:rPr>
        <w:t xml:space="preserve">
    (азотная кислота, месяца  ларинго-  щий анализ   изменения всех отде- </w:t>
      </w:r>
      <w:r>
        <w:br/>
      </w:r>
      <w:r>
        <w:rPr>
          <w:rFonts w:ascii="Times New Roman"/>
          <w:b w:val="false"/>
          <w:i w:val="false"/>
          <w:color w:val="000000"/>
          <w:sz w:val="28"/>
        </w:rPr>
        <w:t xml:space="preserve">
    аммиак, оксиды    (далее- лог       мочи, спи-   лов верхних дыха- </w:t>
      </w:r>
      <w:r>
        <w:br/>
      </w:r>
      <w:r>
        <w:rPr>
          <w:rFonts w:ascii="Times New Roman"/>
          <w:b w:val="false"/>
          <w:i w:val="false"/>
          <w:color w:val="000000"/>
          <w:sz w:val="28"/>
        </w:rPr>
        <w:t xml:space="preserve">
    азота)            мес)              рографии     тельных путей, гипер- </w:t>
      </w:r>
      <w:r>
        <w:br/>
      </w:r>
      <w:r>
        <w:rPr>
          <w:rFonts w:ascii="Times New Roman"/>
          <w:b w:val="false"/>
          <w:i w:val="false"/>
          <w:color w:val="000000"/>
          <w:sz w:val="28"/>
        </w:rPr>
        <w:t xml:space="preserve">
                                        электрокар-  пластический ларингит </w:t>
      </w:r>
      <w:r>
        <w:br/>
      </w:r>
      <w:r>
        <w:rPr>
          <w:rFonts w:ascii="Times New Roman"/>
          <w:b w:val="false"/>
          <w:i w:val="false"/>
          <w:color w:val="000000"/>
          <w:sz w:val="28"/>
        </w:rPr>
        <w:t xml:space="preserve">
                                        диография </w:t>
      </w:r>
      <w:r>
        <w:br/>
      </w:r>
      <w:r>
        <w:rPr>
          <w:rFonts w:ascii="Times New Roman"/>
          <w:b w:val="false"/>
          <w:i w:val="false"/>
          <w:color w:val="000000"/>
          <w:sz w:val="28"/>
        </w:rPr>
        <w:t xml:space="preserve">
                                        (далее - </w:t>
      </w:r>
      <w:r>
        <w:br/>
      </w:r>
      <w:r>
        <w:rPr>
          <w:rFonts w:ascii="Times New Roman"/>
          <w:b w:val="false"/>
          <w:i w:val="false"/>
          <w:color w:val="000000"/>
          <w:sz w:val="28"/>
        </w:rPr>
        <w:t xml:space="preserve">
                                        ЭКГ), флю- </w:t>
      </w:r>
      <w:r>
        <w:br/>
      </w:r>
      <w:r>
        <w:rPr>
          <w:rFonts w:ascii="Times New Roman"/>
          <w:b w:val="false"/>
          <w:i w:val="false"/>
          <w:color w:val="000000"/>
          <w:sz w:val="28"/>
        </w:rPr>
        <w:t xml:space="preserve">
                                        рография </w:t>
      </w:r>
      <w:r>
        <w:br/>
      </w:r>
      <w:r>
        <w:rPr>
          <w:rFonts w:ascii="Times New Roman"/>
          <w:b w:val="false"/>
          <w:i w:val="false"/>
          <w:color w:val="000000"/>
          <w:sz w:val="28"/>
        </w:rPr>
        <w:t xml:space="preserve">
                                        (далее-ФГ) </w:t>
      </w:r>
    </w:p>
    <w:p>
      <w:pPr>
        <w:spacing w:after="0"/>
        <w:ind w:left="0"/>
        <w:jc w:val="both"/>
      </w:pPr>
      <w:r>
        <w:rPr>
          <w:rFonts w:ascii="Times New Roman"/>
          <w:b w:val="false"/>
          <w:i w:val="false"/>
          <w:color w:val="000000"/>
          <w:sz w:val="28"/>
        </w:rPr>
        <w:t xml:space="preserve">2)  Альдегиды алифа-  1 раз   Терапевт, Общий анализ Тотальные дистрофи- </w:t>
      </w:r>
      <w:r>
        <w:br/>
      </w:r>
      <w:r>
        <w:rPr>
          <w:rFonts w:ascii="Times New Roman"/>
          <w:b w:val="false"/>
          <w:i w:val="false"/>
          <w:color w:val="000000"/>
          <w:sz w:val="28"/>
        </w:rPr>
        <w:t xml:space="preserve">
    тические (пре-    12      оторино-  крови, об-   ческие расстройства и </w:t>
      </w:r>
      <w:r>
        <w:br/>
      </w:r>
      <w:r>
        <w:rPr>
          <w:rFonts w:ascii="Times New Roman"/>
          <w:b w:val="false"/>
          <w:i w:val="false"/>
          <w:color w:val="000000"/>
          <w:sz w:val="28"/>
        </w:rPr>
        <w:t xml:space="preserve">
    дельные, непре-   мес     ларинго-  щий анализ   аллергические заболе- </w:t>
      </w:r>
      <w:r>
        <w:br/>
      </w:r>
      <w:r>
        <w:rPr>
          <w:rFonts w:ascii="Times New Roman"/>
          <w:b w:val="false"/>
          <w:i w:val="false"/>
          <w:color w:val="000000"/>
          <w:sz w:val="28"/>
        </w:rPr>
        <w:t xml:space="preserve">
    дельные) и аро-           лог,      мочи, спиро- вания верхних дыха- </w:t>
      </w:r>
      <w:r>
        <w:br/>
      </w:r>
      <w:r>
        <w:rPr>
          <w:rFonts w:ascii="Times New Roman"/>
          <w:b w:val="false"/>
          <w:i w:val="false"/>
          <w:color w:val="000000"/>
          <w:sz w:val="28"/>
        </w:rPr>
        <w:t xml:space="preserve">
    матические (фор-          невропо-  графия,      тельных путей </w:t>
      </w:r>
      <w:r>
        <w:br/>
      </w:r>
      <w:r>
        <w:rPr>
          <w:rFonts w:ascii="Times New Roman"/>
          <w:b w:val="false"/>
          <w:i w:val="false"/>
          <w:color w:val="000000"/>
          <w:sz w:val="28"/>
        </w:rPr>
        <w:t xml:space="preserve">
    мальдегид, аце-           толог,    ЭКГ, ФГ </w:t>
      </w:r>
      <w:r>
        <w:br/>
      </w:r>
      <w:r>
        <w:rPr>
          <w:rFonts w:ascii="Times New Roman"/>
          <w:b w:val="false"/>
          <w:i w:val="false"/>
          <w:color w:val="000000"/>
          <w:sz w:val="28"/>
        </w:rPr>
        <w:t xml:space="preserve">
    тальдегид, акро-          дермато- </w:t>
      </w:r>
      <w:r>
        <w:br/>
      </w:r>
      <w:r>
        <w:rPr>
          <w:rFonts w:ascii="Times New Roman"/>
          <w:b w:val="false"/>
          <w:i w:val="false"/>
          <w:color w:val="000000"/>
          <w:sz w:val="28"/>
        </w:rPr>
        <w:t xml:space="preserve">
    лиин, бензаль-            венеро- </w:t>
      </w:r>
      <w:r>
        <w:br/>
      </w:r>
      <w:r>
        <w:rPr>
          <w:rFonts w:ascii="Times New Roman"/>
          <w:b w:val="false"/>
          <w:i w:val="false"/>
          <w:color w:val="000000"/>
          <w:sz w:val="28"/>
        </w:rPr>
        <w:t xml:space="preserve">
    дегид, фталевый           лог, </w:t>
      </w:r>
      <w:r>
        <w:br/>
      </w:r>
      <w:r>
        <w:rPr>
          <w:rFonts w:ascii="Times New Roman"/>
          <w:b w:val="false"/>
          <w:i w:val="false"/>
          <w:color w:val="000000"/>
          <w:sz w:val="28"/>
        </w:rPr>
        <w:t xml:space="preserve">
    альдегид)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3)  Галогенопроиз-    1 раз   Терапевт, Общий анализ Хронические заболева- </w:t>
      </w:r>
      <w:r>
        <w:br/>
      </w:r>
      <w:r>
        <w:rPr>
          <w:rFonts w:ascii="Times New Roman"/>
          <w:b w:val="false"/>
          <w:i w:val="false"/>
          <w:color w:val="000000"/>
          <w:sz w:val="28"/>
        </w:rPr>
        <w:t xml:space="preserve">
    водные альде-     в 24    дермато-  крови, об-   ния кожи. Тотальные </w:t>
      </w:r>
      <w:r>
        <w:br/>
      </w:r>
      <w:r>
        <w:rPr>
          <w:rFonts w:ascii="Times New Roman"/>
          <w:b w:val="false"/>
          <w:i w:val="false"/>
          <w:color w:val="000000"/>
          <w:sz w:val="28"/>
        </w:rPr>
        <w:t xml:space="preserve">
    гидов и кетонов   мес     венеро-   щий анализ   дистрофические расст- </w:t>
      </w:r>
      <w:r>
        <w:br/>
      </w:r>
      <w:r>
        <w:rPr>
          <w:rFonts w:ascii="Times New Roman"/>
          <w:b w:val="false"/>
          <w:i w:val="false"/>
          <w:color w:val="000000"/>
          <w:sz w:val="28"/>
        </w:rPr>
        <w:t xml:space="preserve">
    (хлорбензаль-             лог, оф-  мочи, спи-   ройства и аллергичес- </w:t>
      </w:r>
      <w:r>
        <w:br/>
      </w:r>
      <w:r>
        <w:rPr>
          <w:rFonts w:ascii="Times New Roman"/>
          <w:b w:val="false"/>
          <w:i w:val="false"/>
          <w:color w:val="000000"/>
          <w:sz w:val="28"/>
        </w:rPr>
        <w:t xml:space="preserve">
    дегид, фтораце-           тальмо-   рография,    кие заболевания верх- </w:t>
      </w:r>
      <w:r>
        <w:br/>
      </w:r>
      <w:r>
        <w:rPr>
          <w:rFonts w:ascii="Times New Roman"/>
          <w:b w:val="false"/>
          <w:i w:val="false"/>
          <w:color w:val="000000"/>
          <w:sz w:val="28"/>
        </w:rPr>
        <w:t xml:space="preserve">
    тон, хлорацето-           лог,      ЭКГ, ФГ      них дыхательных пу- </w:t>
      </w:r>
      <w:r>
        <w:br/>
      </w:r>
      <w:r>
        <w:rPr>
          <w:rFonts w:ascii="Times New Roman"/>
          <w:b w:val="false"/>
          <w:i w:val="false"/>
          <w:color w:val="000000"/>
          <w:sz w:val="28"/>
        </w:rPr>
        <w:t xml:space="preserve">
    фенон)                    оторино-               тей. Хронические </w:t>
      </w:r>
      <w:r>
        <w:br/>
      </w:r>
      <w:r>
        <w:rPr>
          <w:rFonts w:ascii="Times New Roman"/>
          <w:b w:val="false"/>
          <w:i w:val="false"/>
          <w:color w:val="000000"/>
          <w:sz w:val="28"/>
        </w:rPr>
        <w:t xml:space="preserve">
                              ларинго-               заболевания перед- </w:t>
      </w:r>
      <w:r>
        <w:br/>
      </w:r>
      <w:r>
        <w:rPr>
          <w:rFonts w:ascii="Times New Roman"/>
          <w:b w:val="false"/>
          <w:i w:val="false"/>
          <w:color w:val="000000"/>
          <w:sz w:val="28"/>
        </w:rPr>
        <w:t xml:space="preserve">
                              лог,                   него отрезка глаз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p>
    <w:p>
      <w:pPr>
        <w:spacing w:after="0"/>
        <w:ind w:left="0"/>
        <w:jc w:val="both"/>
      </w:pPr>
      <w:r>
        <w:rPr>
          <w:rFonts w:ascii="Times New Roman"/>
          <w:b w:val="false"/>
          <w:i w:val="false"/>
          <w:color w:val="000000"/>
          <w:sz w:val="28"/>
        </w:rPr>
        <w:t xml:space="preserve">4)  Амины, амиды ор-  1 раз   Терапевт, Общий анализ Хронические заболева- </w:t>
      </w:r>
      <w:r>
        <w:br/>
      </w:r>
      <w:r>
        <w:rPr>
          <w:rFonts w:ascii="Times New Roman"/>
          <w:b w:val="false"/>
          <w:i w:val="false"/>
          <w:color w:val="000000"/>
          <w:sz w:val="28"/>
        </w:rPr>
        <w:t xml:space="preserve">
    ганических кис-   в 12    невропо-  крови, об-   ния периферической </w:t>
      </w:r>
      <w:r>
        <w:br/>
      </w:r>
      <w:r>
        <w:rPr>
          <w:rFonts w:ascii="Times New Roman"/>
          <w:b w:val="false"/>
          <w:i w:val="false"/>
          <w:color w:val="000000"/>
          <w:sz w:val="28"/>
        </w:rPr>
        <w:t xml:space="preserve">
    лот, анилиды и    мес     толог,    щий анализ   нервной системы. </w:t>
      </w:r>
      <w:r>
        <w:br/>
      </w:r>
      <w:r>
        <w:rPr>
          <w:rFonts w:ascii="Times New Roman"/>
          <w:b w:val="false"/>
          <w:i w:val="false"/>
          <w:color w:val="000000"/>
          <w:sz w:val="28"/>
        </w:rPr>
        <w:t xml:space="preserve">
    другие производ-          оторино-  мочи, били-  Хронические реци- </w:t>
      </w:r>
      <w:r>
        <w:br/>
      </w:r>
      <w:r>
        <w:rPr>
          <w:rFonts w:ascii="Times New Roman"/>
          <w:b w:val="false"/>
          <w:i w:val="false"/>
          <w:color w:val="000000"/>
          <w:sz w:val="28"/>
        </w:rPr>
        <w:t xml:space="preserve">
    ные (диметилфор-          ларин-    рубин крови, диирующие заболевания </w:t>
      </w:r>
      <w:r>
        <w:br/>
      </w:r>
      <w:r>
        <w:rPr>
          <w:rFonts w:ascii="Times New Roman"/>
          <w:b w:val="false"/>
          <w:i w:val="false"/>
          <w:color w:val="000000"/>
          <w:sz w:val="28"/>
        </w:rPr>
        <w:t xml:space="preserve">
    мамид, диметила-          голог,    аланинамино- кожи. Хронические </w:t>
      </w:r>
      <w:r>
        <w:br/>
      </w:r>
      <w:r>
        <w:rPr>
          <w:rFonts w:ascii="Times New Roman"/>
          <w:b w:val="false"/>
          <w:i w:val="false"/>
          <w:color w:val="000000"/>
          <w:sz w:val="28"/>
        </w:rPr>
        <w:t xml:space="preserve">
    цетамид, капро-           дермато-  трансфераза  заболевания бронхо- </w:t>
      </w:r>
      <w:r>
        <w:br/>
      </w:r>
      <w:r>
        <w:rPr>
          <w:rFonts w:ascii="Times New Roman"/>
          <w:b w:val="false"/>
          <w:i w:val="false"/>
          <w:color w:val="000000"/>
          <w:sz w:val="28"/>
        </w:rPr>
        <w:t xml:space="preserve">
    лактам)                   венеро-   ЭКГ, ФГ,     легочной системы с </w:t>
      </w:r>
      <w:r>
        <w:br/>
      </w:r>
      <w:r>
        <w:rPr>
          <w:rFonts w:ascii="Times New Roman"/>
          <w:b w:val="false"/>
          <w:i w:val="false"/>
          <w:color w:val="000000"/>
          <w:sz w:val="28"/>
        </w:rPr>
        <w:t xml:space="preserve">
                              лог,      спирография  частыми обострениями. </w:t>
      </w:r>
      <w:r>
        <w:br/>
      </w:r>
      <w:r>
        <w:rPr>
          <w:rFonts w:ascii="Times New Roman"/>
          <w:b w:val="false"/>
          <w:i w:val="false"/>
          <w:color w:val="000000"/>
          <w:sz w:val="28"/>
        </w:rPr>
        <w:t xml:space="preserve">
                              аллерго-               Тотальные дистрофи- </w:t>
      </w:r>
      <w:r>
        <w:br/>
      </w:r>
      <w:r>
        <w:rPr>
          <w:rFonts w:ascii="Times New Roman"/>
          <w:b w:val="false"/>
          <w:i w:val="false"/>
          <w:color w:val="000000"/>
          <w:sz w:val="28"/>
        </w:rPr>
        <w:t xml:space="preserve">
                              лог                    ческие расстройства </w:t>
      </w:r>
      <w:r>
        <w:br/>
      </w:r>
      <w:r>
        <w:rPr>
          <w:rFonts w:ascii="Times New Roman"/>
          <w:b w:val="false"/>
          <w:i w:val="false"/>
          <w:color w:val="000000"/>
          <w:sz w:val="28"/>
        </w:rPr>
        <w:t xml:space="preserve">
                                                     и аллергические забо- </w:t>
      </w:r>
      <w:r>
        <w:br/>
      </w:r>
      <w:r>
        <w:rPr>
          <w:rFonts w:ascii="Times New Roman"/>
          <w:b w:val="false"/>
          <w:i w:val="false"/>
          <w:color w:val="000000"/>
          <w:sz w:val="28"/>
        </w:rPr>
        <w:t xml:space="preserve">
                                                     левания верхних дыха- </w:t>
      </w:r>
      <w:r>
        <w:br/>
      </w:r>
      <w:r>
        <w:rPr>
          <w:rFonts w:ascii="Times New Roman"/>
          <w:b w:val="false"/>
          <w:i w:val="false"/>
          <w:color w:val="000000"/>
          <w:sz w:val="28"/>
        </w:rPr>
        <w:t xml:space="preserve">
                                                     тельных путей (далее </w:t>
      </w:r>
      <w:r>
        <w:br/>
      </w:r>
      <w:r>
        <w:rPr>
          <w:rFonts w:ascii="Times New Roman"/>
          <w:b w:val="false"/>
          <w:i w:val="false"/>
          <w:color w:val="000000"/>
          <w:sz w:val="28"/>
        </w:rPr>
        <w:t xml:space="preserve">
                                                     - ВДП). Выраженная </w:t>
      </w:r>
      <w:r>
        <w:br/>
      </w:r>
      <w:r>
        <w:rPr>
          <w:rFonts w:ascii="Times New Roman"/>
          <w:b w:val="false"/>
          <w:i w:val="false"/>
          <w:color w:val="000000"/>
          <w:sz w:val="28"/>
        </w:rPr>
        <w:t xml:space="preserve">
                                                     вегетососудистая </w:t>
      </w:r>
      <w:r>
        <w:br/>
      </w:r>
      <w:r>
        <w:rPr>
          <w:rFonts w:ascii="Times New Roman"/>
          <w:b w:val="false"/>
          <w:i w:val="false"/>
          <w:color w:val="000000"/>
          <w:sz w:val="28"/>
        </w:rPr>
        <w:t xml:space="preserve">
                                                     дистония </w:t>
      </w:r>
    </w:p>
    <w:p>
      <w:pPr>
        <w:spacing w:after="0"/>
        <w:ind w:left="0"/>
        <w:jc w:val="both"/>
      </w:pPr>
      <w:r>
        <w:rPr>
          <w:rFonts w:ascii="Times New Roman"/>
          <w:b w:val="false"/>
          <w:i w:val="false"/>
          <w:color w:val="000000"/>
          <w:sz w:val="28"/>
        </w:rPr>
        <w:t xml:space="preserve">5)  Бериллий и его    1 раз   Терапевт, Общий анализ Хронические заболе- </w:t>
      </w:r>
      <w:r>
        <w:br/>
      </w:r>
      <w:r>
        <w:rPr>
          <w:rFonts w:ascii="Times New Roman"/>
          <w:b w:val="false"/>
          <w:i w:val="false"/>
          <w:color w:val="000000"/>
          <w:sz w:val="28"/>
        </w:rPr>
        <w:t xml:space="preserve">
    соединения        в 12    оторино-  крови, об-   вания бронхолегочной </w:t>
      </w:r>
      <w:r>
        <w:br/>
      </w:r>
      <w:r>
        <w:rPr>
          <w:rFonts w:ascii="Times New Roman"/>
          <w:b w:val="false"/>
          <w:i w:val="false"/>
          <w:color w:val="000000"/>
          <w:sz w:val="28"/>
        </w:rPr>
        <w:t xml:space="preserve">
                      мес     ларин-    щий анализ   системы. Хронические, </w:t>
      </w:r>
      <w:r>
        <w:br/>
      </w:r>
      <w:r>
        <w:rPr>
          <w:rFonts w:ascii="Times New Roman"/>
          <w:b w:val="false"/>
          <w:i w:val="false"/>
          <w:color w:val="000000"/>
          <w:sz w:val="28"/>
        </w:rPr>
        <w:t xml:space="preserve">
                              голог,    мочи, рент-  рецидивирующие забо- </w:t>
      </w:r>
      <w:r>
        <w:br/>
      </w:r>
      <w:r>
        <w:rPr>
          <w:rFonts w:ascii="Times New Roman"/>
          <w:b w:val="false"/>
          <w:i w:val="false"/>
          <w:color w:val="000000"/>
          <w:sz w:val="28"/>
        </w:rPr>
        <w:t xml:space="preserve">
                              дермато-  генография   левания кожи. Тоталь- </w:t>
      </w:r>
      <w:r>
        <w:br/>
      </w:r>
      <w:r>
        <w:rPr>
          <w:rFonts w:ascii="Times New Roman"/>
          <w:b w:val="false"/>
          <w:i w:val="false"/>
          <w:color w:val="000000"/>
          <w:sz w:val="28"/>
        </w:rPr>
        <w:t xml:space="preserve">
                              венеро-   грудной      ные дистрофические и </w:t>
      </w:r>
      <w:r>
        <w:br/>
      </w:r>
      <w:r>
        <w:rPr>
          <w:rFonts w:ascii="Times New Roman"/>
          <w:b w:val="false"/>
          <w:i w:val="false"/>
          <w:color w:val="000000"/>
          <w:sz w:val="28"/>
        </w:rPr>
        <w:t xml:space="preserve">
                              лог,      клетки: при  аллергические забо- </w:t>
      </w:r>
      <w:r>
        <w:br/>
      </w:r>
      <w:r>
        <w:rPr>
          <w:rFonts w:ascii="Times New Roman"/>
          <w:b w:val="false"/>
          <w:i w:val="false"/>
          <w:color w:val="000000"/>
          <w:sz w:val="28"/>
        </w:rPr>
        <w:t xml:space="preserve">
                              аллерго-  предвари-    левания верхних дыха- </w:t>
      </w:r>
      <w:r>
        <w:br/>
      </w:r>
      <w:r>
        <w:rPr>
          <w:rFonts w:ascii="Times New Roman"/>
          <w:b w:val="false"/>
          <w:i w:val="false"/>
          <w:color w:val="000000"/>
          <w:sz w:val="28"/>
        </w:rPr>
        <w:t xml:space="preserve">
                              лог       тельном      тельных путей. Гипер- </w:t>
      </w:r>
      <w:r>
        <w:br/>
      </w:r>
      <w:r>
        <w:rPr>
          <w:rFonts w:ascii="Times New Roman"/>
          <w:b w:val="false"/>
          <w:i w:val="false"/>
          <w:color w:val="000000"/>
          <w:sz w:val="28"/>
        </w:rPr>
        <w:t xml:space="preserve">
                                        осмотре пря- пластический ларин- </w:t>
      </w:r>
      <w:r>
        <w:br/>
      </w:r>
      <w:r>
        <w:rPr>
          <w:rFonts w:ascii="Times New Roman"/>
          <w:b w:val="false"/>
          <w:i w:val="false"/>
          <w:color w:val="000000"/>
          <w:sz w:val="28"/>
        </w:rPr>
        <w:t xml:space="preserve">
                                        мая и боко-  гит (при работе с </w:t>
      </w:r>
      <w:r>
        <w:br/>
      </w:r>
      <w:r>
        <w:rPr>
          <w:rFonts w:ascii="Times New Roman"/>
          <w:b w:val="false"/>
          <w:i w:val="false"/>
          <w:color w:val="000000"/>
          <w:sz w:val="28"/>
        </w:rPr>
        <w:t xml:space="preserve">
                                        вая рентге-  растворимыми соеди- </w:t>
      </w:r>
      <w:r>
        <w:br/>
      </w:r>
      <w:r>
        <w:rPr>
          <w:rFonts w:ascii="Times New Roman"/>
          <w:b w:val="false"/>
          <w:i w:val="false"/>
          <w:color w:val="000000"/>
          <w:sz w:val="28"/>
        </w:rPr>
        <w:t xml:space="preserve">
                                        нограммы,    нениями бериллия)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1 раз в </w:t>
      </w:r>
      <w:r>
        <w:br/>
      </w:r>
      <w:r>
        <w:rPr>
          <w:rFonts w:ascii="Times New Roman"/>
          <w:b w:val="false"/>
          <w:i w:val="false"/>
          <w:color w:val="000000"/>
          <w:sz w:val="28"/>
        </w:rPr>
        <w:t xml:space="preserve">
                                        2 года, при </w:t>
      </w:r>
      <w:r>
        <w:br/>
      </w:r>
      <w:r>
        <w:rPr>
          <w:rFonts w:ascii="Times New Roman"/>
          <w:b w:val="false"/>
          <w:i w:val="false"/>
          <w:color w:val="000000"/>
          <w:sz w:val="28"/>
        </w:rPr>
        <w:t xml:space="preserve">
                                        стаже более </w:t>
      </w:r>
      <w:r>
        <w:br/>
      </w:r>
      <w:r>
        <w:rPr>
          <w:rFonts w:ascii="Times New Roman"/>
          <w:b w:val="false"/>
          <w:i w:val="false"/>
          <w:color w:val="000000"/>
          <w:sz w:val="28"/>
        </w:rPr>
        <w:t xml:space="preserve">
                                        10 лет 1 раз </w:t>
      </w:r>
      <w:r>
        <w:br/>
      </w:r>
      <w:r>
        <w:rPr>
          <w:rFonts w:ascii="Times New Roman"/>
          <w:b w:val="false"/>
          <w:i w:val="false"/>
          <w:color w:val="000000"/>
          <w:sz w:val="28"/>
        </w:rPr>
        <w:t xml:space="preserve">
                                        в 12 мес;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w:t>
      </w:r>
    </w:p>
    <w:p>
      <w:pPr>
        <w:spacing w:after="0"/>
        <w:ind w:left="0"/>
        <w:jc w:val="both"/>
      </w:pPr>
      <w:r>
        <w:rPr>
          <w:rFonts w:ascii="Times New Roman"/>
          <w:b w:val="false"/>
          <w:i w:val="false"/>
          <w:color w:val="000000"/>
          <w:sz w:val="28"/>
        </w:rPr>
        <w:t xml:space="preserve">6)  Бор и его соеди-  1 раз   Терапевт, Общий анализ Тотальные дистрофи- </w:t>
      </w:r>
      <w:r>
        <w:br/>
      </w:r>
      <w:r>
        <w:rPr>
          <w:rFonts w:ascii="Times New Roman"/>
          <w:b w:val="false"/>
          <w:i w:val="false"/>
          <w:color w:val="000000"/>
          <w:sz w:val="28"/>
        </w:rPr>
        <w:t xml:space="preserve">
    нения (боракар-   в 24    оторино-  крови и      ческие и аллергичес- </w:t>
      </w:r>
      <w:r>
        <w:br/>
      </w:r>
      <w:r>
        <w:rPr>
          <w:rFonts w:ascii="Times New Roman"/>
          <w:b w:val="false"/>
          <w:i w:val="false"/>
          <w:color w:val="000000"/>
          <w:sz w:val="28"/>
        </w:rPr>
        <w:t xml:space="preserve">
    бид, нитрид)      мес     ларин-    мочи, рент-  кие заболевания </w:t>
      </w:r>
      <w:r>
        <w:br/>
      </w:r>
      <w:r>
        <w:rPr>
          <w:rFonts w:ascii="Times New Roman"/>
          <w:b w:val="false"/>
          <w:i w:val="false"/>
          <w:color w:val="000000"/>
          <w:sz w:val="28"/>
        </w:rPr>
        <w:t xml:space="preserve">
                              голог,    генография   верхних дыхательных </w:t>
      </w:r>
      <w:r>
        <w:br/>
      </w:r>
      <w:r>
        <w:rPr>
          <w:rFonts w:ascii="Times New Roman"/>
          <w:b w:val="false"/>
          <w:i w:val="false"/>
          <w:color w:val="000000"/>
          <w:sz w:val="28"/>
        </w:rPr>
        <w:t xml:space="preserve">
                              аллерго-  грудной      путей </w:t>
      </w:r>
      <w:r>
        <w:br/>
      </w:r>
      <w:r>
        <w:rPr>
          <w:rFonts w:ascii="Times New Roman"/>
          <w:b w:val="false"/>
          <w:i w:val="false"/>
          <w:color w:val="000000"/>
          <w:sz w:val="28"/>
        </w:rPr>
        <w:t xml:space="preserve">
                              лог       клетки: при </w:t>
      </w:r>
      <w:r>
        <w:br/>
      </w:r>
      <w:r>
        <w:rPr>
          <w:rFonts w:ascii="Times New Roman"/>
          <w:b w:val="false"/>
          <w:i w:val="false"/>
          <w:color w:val="000000"/>
          <w:sz w:val="28"/>
        </w:rPr>
        <w:t xml:space="preserve">
                                        предвари- </w:t>
      </w:r>
      <w:r>
        <w:br/>
      </w:r>
      <w:r>
        <w:rPr>
          <w:rFonts w:ascii="Times New Roman"/>
          <w:b w:val="false"/>
          <w:i w:val="false"/>
          <w:color w:val="000000"/>
          <w:sz w:val="28"/>
        </w:rPr>
        <w:t xml:space="preserve">
                                        тельном ос- </w:t>
      </w:r>
      <w:r>
        <w:br/>
      </w:r>
      <w:r>
        <w:rPr>
          <w:rFonts w:ascii="Times New Roman"/>
          <w:b w:val="false"/>
          <w:i w:val="false"/>
          <w:color w:val="000000"/>
          <w:sz w:val="28"/>
        </w:rPr>
        <w:t xml:space="preserve">
                                        мотре пря- </w:t>
      </w:r>
      <w:r>
        <w:br/>
      </w:r>
      <w:r>
        <w:rPr>
          <w:rFonts w:ascii="Times New Roman"/>
          <w:b w:val="false"/>
          <w:i w:val="false"/>
          <w:color w:val="000000"/>
          <w:sz w:val="28"/>
        </w:rPr>
        <w:t xml:space="preserve">
                                        мая и боко- </w:t>
      </w:r>
      <w:r>
        <w:br/>
      </w:r>
      <w:r>
        <w:rPr>
          <w:rFonts w:ascii="Times New Roman"/>
          <w:b w:val="false"/>
          <w:i w:val="false"/>
          <w:color w:val="000000"/>
          <w:sz w:val="28"/>
        </w:rPr>
        <w:t xml:space="preserve">
                                        вая рентге- </w:t>
      </w:r>
      <w:r>
        <w:br/>
      </w:r>
      <w:r>
        <w:rPr>
          <w:rFonts w:ascii="Times New Roman"/>
          <w:b w:val="false"/>
          <w:i w:val="false"/>
          <w:color w:val="000000"/>
          <w:sz w:val="28"/>
        </w:rPr>
        <w:t xml:space="preserve">
                                        нограммы,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 </w:t>
      </w:r>
      <w:r>
        <w:br/>
      </w:r>
      <w:r>
        <w:rPr>
          <w:rFonts w:ascii="Times New Roman"/>
          <w:b w:val="false"/>
          <w:i w:val="false"/>
          <w:color w:val="000000"/>
          <w:sz w:val="28"/>
        </w:rPr>
        <w:t xml:space="preserve">
                                        рез 3 года, </w:t>
      </w:r>
      <w:r>
        <w:br/>
      </w:r>
      <w:r>
        <w:rPr>
          <w:rFonts w:ascii="Times New Roman"/>
          <w:b w:val="false"/>
          <w:i w:val="false"/>
          <w:color w:val="000000"/>
          <w:sz w:val="28"/>
        </w:rPr>
        <w:t xml:space="preserve">
                                        при стаже </w:t>
      </w:r>
      <w:r>
        <w:br/>
      </w:r>
      <w:r>
        <w:rPr>
          <w:rFonts w:ascii="Times New Roman"/>
          <w:b w:val="false"/>
          <w:i w:val="false"/>
          <w:color w:val="000000"/>
          <w:sz w:val="28"/>
        </w:rPr>
        <w:t xml:space="preserve">
                                        3-10 лет 1 </w:t>
      </w:r>
      <w:r>
        <w:br/>
      </w:r>
      <w:r>
        <w:rPr>
          <w:rFonts w:ascii="Times New Roman"/>
          <w:b w:val="false"/>
          <w:i w:val="false"/>
          <w:color w:val="000000"/>
          <w:sz w:val="28"/>
        </w:rPr>
        <w:t xml:space="preserve">
                                        раз в 2 </w:t>
      </w:r>
      <w:r>
        <w:br/>
      </w:r>
      <w:r>
        <w:rPr>
          <w:rFonts w:ascii="Times New Roman"/>
          <w:b w:val="false"/>
          <w:i w:val="false"/>
          <w:color w:val="000000"/>
          <w:sz w:val="28"/>
        </w:rPr>
        <w:t xml:space="preserve">
                                        года, при </w:t>
      </w:r>
      <w:r>
        <w:br/>
      </w:r>
      <w:r>
        <w:rPr>
          <w:rFonts w:ascii="Times New Roman"/>
          <w:b w:val="false"/>
          <w:i w:val="false"/>
          <w:color w:val="000000"/>
          <w:sz w:val="28"/>
        </w:rPr>
        <w:t xml:space="preserve">
                                        стаже более </w:t>
      </w:r>
      <w:r>
        <w:br/>
      </w:r>
      <w:r>
        <w:rPr>
          <w:rFonts w:ascii="Times New Roman"/>
          <w:b w:val="false"/>
          <w:i w:val="false"/>
          <w:color w:val="000000"/>
          <w:sz w:val="28"/>
        </w:rPr>
        <w:t xml:space="preserve">
                                        10 лет 1 </w:t>
      </w:r>
      <w:r>
        <w:br/>
      </w:r>
      <w:r>
        <w:rPr>
          <w:rFonts w:ascii="Times New Roman"/>
          <w:b w:val="false"/>
          <w:i w:val="false"/>
          <w:color w:val="000000"/>
          <w:sz w:val="28"/>
        </w:rPr>
        <w:t xml:space="preserve">
                                        раз в 12 </w:t>
      </w:r>
      <w:r>
        <w:br/>
      </w:r>
      <w:r>
        <w:rPr>
          <w:rFonts w:ascii="Times New Roman"/>
          <w:b w:val="false"/>
          <w:i w:val="false"/>
          <w:color w:val="000000"/>
          <w:sz w:val="28"/>
        </w:rPr>
        <w:t xml:space="preserve">
                                        мес, ФГ </w:t>
      </w:r>
      <w:r>
        <w:br/>
      </w:r>
      <w:r>
        <w:rPr>
          <w:rFonts w:ascii="Times New Roman"/>
          <w:b w:val="false"/>
          <w:i w:val="false"/>
          <w:color w:val="000000"/>
          <w:sz w:val="28"/>
        </w:rPr>
        <w:t xml:space="preserve">
                                        (ежегодно), </w:t>
      </w:r>
      <w:r>
        <w:br/>
      </w:r>
      <w:r>
        <w:rPr>
          <w:rFonts w:ascii="Times New Roman"/>
          <w:b w:val="false"/>
          <w:i w:val="false"/>
          <w:color w:val="000000"/>
          <w:sz w:val="28"/>
        </w:rPr>
        <w:t xml:space="preserve">
                                        спирография </w:t>
      </w:r>
    </w:p>
    <w:p>
      <w:pPr>
        <w:spacing w:after="0"/>
        <w:ind w:left="0"/>
        <w:jc w:val="both"/>
      </w:pPr>
      <w:r>
        <w:rPr>
          <w:rFonts w:ascii="Times New Roman"/>
          <w:b w:val="false"/>
          <w:i w:val="false"/>
          <w:color w:val="000000"/>
          <w:sz w:val="28"/>
        </w:rPr>
        <w:t xml:space="preserve">7)  Бороводороды      1 раз   Терапевт, Общий анализ Тотальные дистрофи- </w:t>
      </w:r>
      <w:r>
        <w:br/>
      </w:r>
      <w:r>
        <w:rPr>
          <w:rFonts w:ascii="Times New Roman"/>
          <w:b w:val="false"/>
          <w:i w:val="false"/>
          <w:color w:val="000000"/>
          <w:sz w:val="28"/>
        </w:rPr>
        <w:t xml:space="preserve">
                      в 12    оторино-  крови и мо-  ческие и аллергичес- </w:t>
      </w:r>
      <w:r>
        <w:br/>
      </w:r>
      <w:r>
        <w:rPr>
          <w:rFonts w:ascii="Times New Roman"/>
          <w:b w:val="false"/>
          <w:i w:val="false"/>
          <w:color w:val="000000"/>
          <w:sz w:val="28"/>
        </w:rPr>
        <w:t xml:space="preserve">
                      мес     ларинго-  чи, спиро-   кие заболевания </w:t>
      </w:r>
      <w:r>
        <w:br/>
      </w:r>
      <w:r>
        <w:rPr>
          <w:rFonts w:ascii="Times New Roman"/>
          <w:b w:val="false"/>
          <w:i w:val="false"/>
          <w:color w:val="000000"/>
          <w:sz w:val="28"/>
        </w:rPr>
        <w:t xml:space="preserve">
                              лог,      графия,      верхних дыхательных </w:t>
      </w:r>
      <w:r>
        <w:br/>
      </w:r>
      <w:r>
        <w:rPr>
          <w:rFonts w:ascii="Times New Roman"/>
          <w:b w:val="false"/>
          <w:i w:val="false"/>
          <w:color w:val="000000"/>
          <w:sz w:val="28"/>
        </w:rPr>
        <w:t xml:space="preserve">
                              аллерго-  билирубин    путей. Хронические </w:t>
      </w:r>
      <w:r>
        <w:br/>
      </w:r>
      <w:r>
        <w:rPr>
          <w:rFonts w:ascii="Times New Roman"/>
          <w:b w:val="false"/>
          <w:i w:val="false"/>
          <w:color w:val="000000"/>
          <w:sz w:val="28"/>
        </w:rPr>
        <w:t xml:space="preserve">
                              лог       крови, ала-  заболевания бронхо- </w:t>
      </w:r>
      <w:r>
        <w:br/>
      </w:r>
      <w:r>
        <w:rPr>
          <w:rFonts w:ascii="Times New Roman"/>
          <w:b w:val="false"/>
          <w:i w:val="false"/>
          <w:color w:val="000000"/>
          <w:sz w:val="28"/>
        </w:rPr>
        <w:t xml:space="preserve">
                                        нинамино-    легочной системы с </w:t>
      </w:r>
      <w:r>
        <w:br/>
      </w:r>
      <w:r>
        <w:rPr>
          <w:rFonts w:ascii="Times New Roman"/>
          <w:b w:val="false"/>
          <w:i w:val="false"/>
          <w:color w:val="000000"/>
          <w:sz w:val="28"/>
        </w:rPr>
        <w:t xml:space="preserve">
                                        трансфераза, частыми обострениями </w:t>
      </w:r>
      <w:r>
        <w:br/>
      </w:r>
      <w:r>
        <w:rPr>
          <w:rFonts w:ascii="Times New Roman"/>
          <w:b w:val="false"/>
          <w:i w:val="false"/>
          <w:color w:val="000000"/>
          <w:sz w:val="28"/>
        </w:rPr>
        <w:t xml:space="preserve">
                                        ЭКГ, ФГ, </w:t>
      </w:r>
      <w:r>
        <w:br/>
      </w:r>
      <w:r>
        <w:rPr>
          <w:rFonts w:ascii="Times New Roman"/>
          <w:b w:val="false"/>
          <w:i w:val="false"/>
          <w:color w:val="000000"/>
          <w:sz w:val="28"/>
        </w:rPr>
        <w:t xml:space="preserve">
                                        спирография </w:t>
      </w:r>
    </w:p>
    <w:p>
      <w:pPr>
        <w:spacing w:after="0"/>
        <w:ind w:left="0"/>
        <w:jc w:val="both"/>
      </w:pPr>
      <w:r>
        <w:rPr>
          <w:rFonts w:ascii="Times New Roman"/>
          <w:b w:val="false"/>
          <w:i w:val="false"/>
          <w:color w:val="000000"/>
          <w:sz w:val="28"/>
        </w:rPr>
        <w:t xml:space="preserve">8)  Хлор, бром,       1 раз   Терапевт, Общий анализ Тотальные дистрофи- </w:t>
      </w:r>
      <w:r>
        <w:br/>
      </w:r>
      <w:r>
        <w:rPr>
          <w:rFonts w:ascii="Times New Roman"/>
          <w:b w:val="false"/>
          <w:i w:val="false"/>
          <w:color w:val="000000"/>
          <w:sz w:val="28"/>
        </w:rPr>
        <w:t xml:space="preserve">
    йод, соедине-     в 12    оторино-  крови, об-   ческие расстройства и </w:t>
      </w:r>
      <w:r>
        <w:br/>
      </w:r>
      <w:r>
        <w:rPr>
          <w:rFonts w:ascii="Times New Roman"/>
          <w:b w:val="false"/>
          <w:i w:val="false"/>
          <w:color w:val="000000"/>
          <w:sz w:val="28"/>
        </w:rPr>
        <w:t xml:space="preserve">
    ния с водородом,  мес     ларинго-  щий анализ   аллергические забо- </w:t>
      </w:r>
      <w:r>
        <w:br/>
      </w:r>
      <w:r>
        <w:rPr>
          <w:rFonts w:ascii="Times New Roman"/>
          <w:b w:val="false"/>
          <w:i w:val="false"/>
          <w:color w:val="000000"/>
          <w:sz w:val="28"/>
        </w:rPr>
        <w:t xml:space="preserve">
    оксиды                    лог, дер- мочи, спи-   левания верхних дыха- </w:t>
      </w:r>
      <w:r>
        <w:br/>
      </w:r>
      <w:r>
        <w:rPr>
          <w:rFonts w:ascii="Times New Roman"/>
          <w:b w:val="false"/>
          <w:i w:val="false"/>
          <w:color w:val="000000"/>
          <w:sz w:val="28"/>
        </w:rPr>
        <w:t xml:space="preserve">
                              мато-ве-  рография,    тельных путей. Хрони- </w:t>
      </w:r>
      <w:r>
        <w:br/>
      </w:r>
      <w:r>
        <w:rPr>
          <w:rFonts w:ascii="Times New Roman"/>
          <w:b w:val="false"/>
          <w:i w:val="false"/>
          <w:color w:val="000000"/>
          <w:sz w:val="28"/>
        </w:rPr>
        <w:t xml:space="preserve">
                              неролог,  ЭКГ, ФГ      ческие заболевания </w:t>
      </w:r>
      <w:r>
        <w:br/>
      </w:r>
      <w:r>
        <w:rPr>
          <w:rFonts w:ascii="Times New Roman"/>
          <w:b w:val="false"/>
          <w:i w:val="false"/>
          <w:color w:val="000000"/>
          <w:sz w:val="28"/>
        </w:rPr>
        <w:t xml:space="preserve">
                              офтальмо-              бронхолегочной сис- </w:t>
      </w:r>
      <w:r>
        <w:br/>
      </w:r>
      <w:r>
        <w:rPr>
          <w:rFonts w:ascii="Times New Roman"/>
          <w:b w:val="false"/>
          <w:i w:val="false"/>
          <w:color w:val="000000"/>
          <w:sz w:val="28"/>
        </w:rPr>
        <w:t xml:space="preserve">
                              лог,                   темы с частыми обост- </w:t>
      </w:r>
      <w:r>
        <w:br/>
      </w:r>
      <w:r>
        <w:rPr>
          <w:rFonts w:ascii="Times New Roman"/>
          <w:b w:val="false"/>
          <w:i w:val="false"/>
          <w:color w:val="000000"/>
          <w:sz w:val="28"/>
        </w:rPr>
        <w:t xml:space="preserve">
                              аллерго-               рениями. Хронические </w:t>
      </w:r>
      <w:r>
        <w:br/>
      </w:r>
      <w:r>
        <w:rPr>
          <w:rFonts w:ascii="Times New Roman"/>
          <w:b w:val="false"/>
          <w:i w:val="false"/>
          <w:color w:val="000000"/>
          <w:sz w:val="28"/>
        </w:rPr>
        <w:t xml:space="preserve">
                              лог                    рецидивирующие забо- </w:t>
      </w:r>
      <w:r>
        <w:br/>
      </w:r>
      <w:r>
        <w:rPr>
          <w:rFonts w:ascii="Times New Roman"/>
          <w:b w:val="false"/>
          <w:i w:val="false"/>
          <w:color w:val="000000"/>
          <w:sz w:val="28"/>
        </w:rPr>
        <w:t xml:space="preserve">
                                                     левания кожи. Хрони- </w:t>
      </w:r>
      <w:r>
        <w:br/>
      </w:r>
      <w:r>
        <w:rPr>
          <w:rFonts w:ascii="Times New Roman"/>
          <w:b w:val="false"/>
          <w:i w:val="false"/>
          <w:color w:val="000000"/>
          <w:sz w:val="28"/>
        </w:rPr>
        <w:t xml:space="preserve">
                                                     ческие заболевания </w:t>
      </w:r>
      <w:r>
        <w:br/>
      </w:r>
      <w:r>
        <w:rPr>
          <w:rFonts w:ascii="Times New Roman"/>
          <w:b w:val="false"/>
          <w:i w:val="false"/>
          <w:color w:val="000000"/>
          <w:sz w:val="28"/>
        </w:rPr>
        <w:t xml:space="preserve">
                                                     переднего отрезка </w:t>
      </w:r>
      <w:r>
        <w:br/>
      </w:r>
      <w:r>
        <w:rPr>
          <w:rFonts w:ascii="Times New Roman"/>
          <w:b w:val="false"/>
          <w:i w:val="false"/>
          <w:color w:val="000000"/>
          <w:sz w:val="28"/>
        </w:rPr>
        <w:t xml:space="preserve">
                                                     глаза </w:t>
      </w:r>
    </w:p>
    <w:p>
      <w:pPr>
        <w:spacing w:after="0"/>
        <w:ind w:left="0"/>
        <w:jc w:val="both"/>
      </w:pPr>
      <w:r>
        <w:rPr>
          <w:rFonts w:ascii="Times New Roman"/>
          <w:b w:val="false"/>
          <w:i w:val="false"/>
          <w:color w:val="000000"/>
          <w:sz w:val="28"/>
        </w:rPr>
        <w:t xml:space="preserve">9)  Фтор и его неор-  1 раз   Терапевт, Общий анализ Хронические субатро- </w:t>
      </w:r>
      <w:r>
        <w:br/>
      </w:r>
      <w:r>
        <w:rPr>
          <w:rFonts w:ascii="Times New Roman"/>
          <w:b w:val="false"/>
          <w:i w:val="false"/>
          <w:color w:val="000000"/>
          <w:sz w:val="28"/>
        </w:rPr>
        <w:t xml:space="preserve">
    ганические сое-   в 12    невропа-  крови и мо-  фические и атрофи- </w:t>
      </w:r>
      <w:r>
        <w:br/>
      </w:r>
      <w:r>
        <w:rPr>
          <w:rFonts w:ascii="Times New Roman"/>
          <w:b w:val="false"/>
          <w:i w:val="false"/>
          <w:color w:val="000000"/>
          <w:sz w:val="28"/>
        </w:rPr>
        <w:t xml:space="preserve">
    динения           мес     толог,    чи, спиро-   ческие риниты. Гипер- </w:t>
      </w:r>
      <w:r>
        <w:br/>
      </w:r>
      <w:r>
        <w:rPr>
          <w:rFonts w:ascii="Times New Roman"/>
          <w:b w:val="false"/>
          <w:i w:val="false"/>
          <w:color w:val="000000"/>
          <w:sz w:val="28"/>
        </w:rPr>
        <w:t xml:space="preserve">
                              оторино-  графия,      пластический ларин- </w:t>
      </w:r>
      <w:r>
        <w:br/>
      </w:r>
      <w:r>
        <w:rPr>
          <w:rFonts w:ascii="Times New Roman"/>
          <w:b w:val="false"/>
          <w:i w:val="false"/>
          <w:color w:val="000000"/>
          <w:sz w:val="28"/>
        </w:rPr>
        <w:t xml:space="preserve">
                              ларин-    рентгеногра- гит. Эрозия слизис- </w:t>
      </w:r>
      <w:r>
        <w:br/>
      </w:r>
      <w:r>
        <w:rPr>
          <w:rFonts w:ascii="Times New Roman"/>
          <w:b w:val="false"/>
          <w:i w:val="false"/>
          <w:color w:val="000000"/>
          <w:sz w:val="28"/>
        </w:rPr>
        <w:t xml:space="preserve">
                              голог,    фия труб-    той оболочки полос- </w:t>
      </w:r>
      <w:r>
        <w:br/>
      </w:r>
      <w:r>
        <w:rPr>
          <w:rFonts w:ascii="Times New Roman"/>
          <w:b w:val="false"/>
          <w:i w:val="false"/>
          <w:color w:val="000000"/>
          <w:sz w:val="28"/>
        </w:rPr>
        <w:t xml:space="preserve">
                              стомато-  чатых кос-   ти носа. Заболевания </w:t>
      </w:r>
      <w:r>
        <w:br/>
      </w:r>
      <w:r>
        <w:rPr>
          <w:rFonts w:ascii="Times New Roman"/>
          <w:b w:val="false"/>
          <w:i w:val="false"/>
          <w:color w:val="000000"/>
          <w:sz w:val="28"/>
        </w:rPr>
        <w:t xml:space="preserve">
                              лог,      тей при      полости рта. Хрони- </w:t>
      </w:r>
      <w:r>
        <w:br/>
      </w:r>
      <w:r>
        <w:rPr>
          <w:rFonts w:ascii="Times New Roman"/>
          <w:b w:val="false"/>
          <w:i w:val="false"/>
          <w:color w:val="000000"/>
          <w:sz w:val="28"/>
        </w:rPr>
        <w:t xml:space="preserve">
                              дермато-  стаже более  ческие заболевания </w:t>
      </w:r>
      <w:r>
        <w:br/>
      </w:r>
      <w:r>
        <w:rPr>
          <w:rFonts w:ascii="Times New Roman"/>
          <w:b w:val="false"/>
          <w:i w:val="false"/>
          <w:color w:val="000000"/>
          <w:sz w:val="28"/>
        </w:rPr>
        <w:t xml:space="preserve">
                              венеро-   5-ти лет     периферической нерв- </w:t>
      </w:r>
      <w:r>
        <w:br/>
      </w:r>
      <w:r>
        <w:rPr>
          <w:rFonts w:ascii="Times New Roman"/>
          <w:b w:val="false"/>
          <w:i w:val="false"/>
          <w:color w:val="000000"/>
          <w:sz w:val="28"/>
        </w:rPr>
        <w:t xml:space="preserve">
                              лог, оф-  1 раз в 3    ной системы. Хрони- </w:t>
      </w:r>
      <w:r>
        <w:br/>
      </w:r>
      <w:r>
        <w:rPr>
          <w:rFonts w:ascii="Times New Roman"/>
          <w:b w:val="false"/>
          <w:i w:val="false"/>
          <w:color w:val="000000"/>
          <w:sz w:val="28"/>
        </w:rPr>
        <w:t xml:space="preserve">
                              тальмолог года с сох-  ческие заболевания </w:t>
      </w:r>
      <w:r>
        <w:br/>
      </w:r>
      <w:r>
        <w:rPr>
          <w:rFonts w:ascii="Times New Roman"/>
          <w:b w:val="false"/>
          <w:i w:val="false"/>
          <w:color w:val="000000"/>
          <w:sz w:val="28"/>
        </w:rPr>
        <w:t xml:space="preserve">
                                        ранением     бронхолегочной сис- </w:t>
      </w:r>
      <w:r>
        <w:br/>
      </w:r>
      <w:r>
        <w:rPr>
          <w:rFonts w:ascii="Times New Roman"/>
          <w:b w:val="false"/>
          <w:i w:val="false"/>
          <w:color w:val="000000"/>
          <w:sz w:val="28"/>
        </w:rPr>
        <w:t xml:space="preserve">
                                        всех рент-   темы с частыми </w:t>
      </w:r>
      <w:r>
        <w:br/>
      </w:r>
      <w:r>
        <w:rPr>
          <w:rFonts w:ascii="Times New Roman"/>
          <w:b w:val="false"/>
          <w:i w:val="false"/>
          <w:color w:val="000000"/>
          <w:sz w:val="28"/>
        </w:rPr>
        <w:t xml:space="preserve">
                                        генограмм в  обострениями. Хрони- </w:t>
      </w:r>
      <w:r>
        <w:br/>
      </w:r>
      <w:r>
        <w:rPr>
          <w:rFonts w:ascii="Times New Roman"/>
          <w:b w:val="false"/>
          <w:i w:val="false"/>
          <w:color w:val="000000"/>
          <w:sz w:val="28"/>
        </w:rPr>
        <w:t xml:space="preserve">
                                        архиве, ЭКГ, ческие рецидиви- </w:t>
      </w:r>
      <w:r>
        <w:br/>
      </w:r>
      <w:r>
        <w:rPr>
          <w:rFonts w:ascii="Times New Roman"/>
          <w:b w:val="false"/>
          <w:i w:val="false"/>
          <w:color w:val="000000"/>
          <w:sz w:val="28"/>
        </w:rPr>
        <w:t xml:space="preserve">
                                        ФГ           рующие заболевания </w:t>
      </w:r>
      <w:r>
        <w:br/>
      </w:r>
      <w:r>
        <w:rPr>
          <w:rFonts w:ascii="Times New Roman"/>
          <w:b w:val="false"/>
          <w:i w:val="false"/>
          <w:color w:val="000000"/>
          <w:sz w:val="28"/>
        </w:rPr>
        <w:t xml:space="preserve">
                                                     кожи. Хронические </w:t>
      </w:r>
      <w:r>
        <w:br/>
      </w:r>
      <w:r>
        <w:rPr>
          <w:rFonts w:ascii="Times New Roman"/>
          <w:b w:val="false"/>
          <w:i w:val="false"/>
          <w:color w:val="000000"/>
          <w:sz w:val="28"/>
        </w:rPr>
        <w:t xml:space="preserve">
                                                     заболевания перед- </w:t>
      </w:r>
      <w:r>
        <w:br/>
      </w:r>
      <w:r>
        <w:rPr>
          <w:rFonts w:ascii="Times New Roman"/>
          <w:b w:val="false"/>
          <w:i w:val="false"/>
          <w:color w:val="000000"/>
          <w:sz w:val="28"/>
        </w:rPr>
        <w:t xml:space="preserve">
                                                     него отрезка глаз </w:t>
      </w:r>
    </w:p>
    <w:p>
      <w:pPr>
        <w:spacing w:after="0"/>
        <w:ind w:left="0"/>
        <w:jc w:val="both"/>
      </w:pPr>
      <w:r>
        <w:rPr>
          <w:rFonts w:ascii="Times New Roman"/>
          <w:b w:val="false"/>
          <w:i w:val="false"/>
          <w:color w:val="000000"/>
          <w:sz w:val="28"/>
        </w:rPr>
        <w:t xml:space="preserve">10) Фосгены           1 раз   Терапевт, Общий анализ Хронические заболе- </w:t>
      </w:r>
      <w:r>
        <w:br/>
      </w:r>
      <w:r>
        <w:rPr>
          <w:rFonts w:ascii="Times New Roman"/>
          <w:b w:val="false"/>
          <w:i w:val="false"/>
          <w:color w:val="000000"/>
          <w:sz w:val="28"/>
        </w:rPr>
        <w:t xml:space="preserve">
                      в 24    оторино-  крови и мо-  вания бронхолегочной </w:t>
      </w:r>
      <w:r>
        <w:br/>
      </w:r>
      <w:r>
        <w:rPr>
          <w:rFonts w:ascii="Times New Roman"/>
          <w:b w:val="false"/>
          <w:i w:val="false"/>
          <w:color w:val="000000"/>
          <w:sz w:val="28"/>
        </w:rPr>
        <w:t xml:space="preserve">
                      мес     ларин-    чи, спиро-   системы с частыми </w:t>
      </w:r>
      <w:r>
        <w:br/>
      </w:r>
      <w:r>
        <w:rPr>
          <w:rFonts w:ascii="Times New Roman"/>
          <w:b w:val="false"/>
          <w:i w:val="false"/>
          <w:color w:val="000000"/>
          <w:sz w:val="28"/>
        </w:rPr>
        <w:t xml:space="preserve">
                              голог     графия, ЭКГ, обострениями </w:t>
      </w:r>
      <w:r>
        <w:br/>
      </w:r>
      <w:r>
        <w:rPr>
          <w:rFonts w:ascii="Times New Roman"/>
          <w:b w:val="false"/>
          <w:i w:val="false"/>
          <w:color w:val="000000"/>
          <w:sz w:val="28"/>
        </w:rPr>
        <w:t xml:space="preserve">
                                        ФГ </w:t>
      </w:r>
    </w:p>
    <w:p>
      <w:pPr>
        <w:spacing w:after="0"/>
        <w:ind w:left="0"/>
        <w:jc w:val="both"/>
      </w:pPr>
      <w:r>
        <w:rPr>
          <w:rFonts w:ascii="Times New Roman"/>
          <w:b w:val="false"/>
          <w:i w:val="false"/>
          <w:color w:val="000000"/>
          <w:sz w:val="28"/>
        </w:rPr>
        <w:t xml:space="preserve">11) Гидразин и его    1 раз   Терапевт, Общий анализ Хронические заболе- </w:t>
      </w:r>
      <w:r>
        <w:br/>
      </w:r>
      <w:r>
        <w:rPr>
          <w:rFonts w:ascii="Times New Roman"/>
          <w:b w:val="false"/>
          <w:i w:val="false"/>
          <w:color w:val="000000"/>
          <w:sz w:val="28"/>
        </w:rPr>
        <w:t xml:space="preserve">
    производные       в 12    невропа-  крови и мо-  вания гепатоби- </w:t>
      </w:r>
      <w:r>
        <w:br/>
      </w:r>
      <w:r>
        <w:rPr>
          <w:rFonts w:ascii="Times New Roman"/>
          <w:b w:val="false"/>
          <w:i w:val="false"/>
          <w:color w:val="000000"/>
          <w:sz w:val="28"/>
        </w:rPr>
        <w:t xml:space="preserve">
    (фенилгидразин)   мес     толог,    чи, билиру-  лиарной системы с </w:t>
      </w:r>
      <w:r>
        <w:br/>
      </w:r>
      <w:r>
        <w:rPr>
          <w:rFonts w:ascii="Times New Roman"/>
          <w:b w:val="false"/>
          <w:i w:val="false"/>
          <w:color w:val="000000"/>
          <w:sz w:val="28"/>
        </w:rPr>
        <w:t xml:space="preserve">
                              дермато-  бин, алани-  частыми обострения- </w:t>
      </w:r>
      <w:r>
        <w:br/>
      </w:r>
      <w:r>
        <w:rPr>
          <w:rFonts w:ascii="Times New Roman"/>
          <w:b w:val="false"/>
          <w:i w:val="false"/>
          <w:color w:val="000000"/>
          <w:sz w:val="28"/>
        </w:rPr>
        <w:t xml:space="preserve">
                              венеро-   намино-      ми. Хронические </w:t>
      </w:r>
      <w:r>
        <w:br/>
      </w:r>
      <w:r>
        <w:rPr>
          <w:rFonts w:ascii="Times New Roman"/>
          <w:b w:val="false"/>
          <w:i w:val="false"/>
          <w:color w:val="000000"/>
          <w:sz w:val="28"/>
        </w:rPr>
        <w:t xml:space="preserve">
                              лог       трансфераза, рецидивирующие </w:t>
      </w:r>
      <w:r>
        <w:br/>
      </w:r>
      <w:r>
        <w:rPr>
          <w:rFonts w:ascii="Times New Roman"/>
          <w:b w:val="false"/>
          <w:i w:val="false"/>
          <w:color w:val="000000"/>
          <w:sz w:val="28"/>
        </w:rPr>
        <w:t xml:space="preserve">
                                        ЭКГ, ФГ      заболевания кожи </w:t>
      </w:r>
    </w:p>
    <w:p>
      <w:pPr>
        <w:spacing w:after="0"/>
        <w:ind w:left="0"/>
        <w:jc w:val="both"/>
      </w:pPr>
      <w:r>
        <w:rPr>
          <w:rFonts w:ascii="Times New Roman"/>
          <w:b w:val="false"/>
          <w:i w:val="false"/>
          <w:color w:val="000000"/>
          <w:sz w:val="28"/>
        </w:rPr>
        <w:t xml:space="preserve">12) Кадмий и его      1 раз   Терапевт, Общий анализ Тотальные дистрофи- </w:t>
      </w:r>
      <w:r>
        <w:br/>
      </w:r>
      <w:r>
        <w:rPr>
          <w:rFonts w:ascii="Times New Roman"/>
          <w:b w:val="false"/>
          <w:i w:val="false"/>
          <w:color w:val="000000"/>
          <w:sz w:val="28"/>
        </w:rPr>
        <w:t xml:space="preserve">
    соединения        в 24    оторино-  крови и мо-  ческие и аллергичес- </w:t>
      </w:r>
      <w:r>
        <w:br/>
      </w:r>
      <w:r>
        <w:rPr>
          <w:rFonts w:ascii="Times New Roman"/>
          <w:b w:val="false"/>
          <w:i w:val="false"/>
          <w:color w:val="000000"/>
          <w:sz w:val="28"/>
        </w:rPr>
        <w:t xml:space="preserve">
                      мес     ларин-    чи, рентге-  кие заболевания </w:t>
      </w:r>
      <w:r>
        <w:br/>
      </w:r>
      <w:r>
        <w:rPr>
          <w:rFonts w:ascii="Times New Roman"/>
          <w:b w:val="false"/>
          <w:i w:val="false"/>
          <w:color w:val="000000"/>
          <w:sz w:val="28"/>
        </w:rPr>
        <w:t xml:space="preserve">
                              голог,    нография     верхних дыхательных </w:t>
      </w:r>
      <w:r>
        <w:br/>
      </w:r>
      <w:r>
        <w:rPr>
          <w:rFonts w:ascii="Times New Roman"/>
          <w:b w:val="false"/>
          <w:i w:val="false"/>
          <w:color w:val="000000"/>
          <w:sz w:val="28"/>
        </w:rPr>
        <w:t xml:space="preserve">
                              невропа-  грудной      путей. Хронические </w:t>
      </w:r>
      <w:r>
        <w:br/>
      </w:r>
      <w:r>
        <w:rPr>
          <w:rFonts w:ascii="Times New Roman"/>
          <w:b w:val="false"/>
          <w:i w:val="false"/>
          <w:color w:val="000000"/>
          <w:sz w:val="28"/>
        </w:rPr>
        <w:t xml:space="preserve">
                              толог,    клетки: при  заболевания бронхо- </w:t>
      </w:r>
      <w:r>
        <w:br/>
      </w:r>
      <w:r>
        <w:rPr>
          <w:rFonts w:ascii="Times New Roman"/>
          <w:b w:val="false"/>
          <w:i w:val="false"/>
          <w:color w:val="000000"/>
          <w:sz w:val="28"/>
        </w:rPr>
        <w:t xml:space="preserve">
                              аллерго-  предвари-    легочной системы с </w:t>
      </w:r>
      <w:r>
        <w:br/>
      </w:r>
      <w:r>
        <w:rPr>
          <w:rFonts w:ascii="Times New Roman"/>
          <w:b w:val="false"/>
          <w:i w:val="false"/>
          <w:color w:val="000000"/>
          <w:sz w:val="28"/>
        </w:rPr>
        <w:t xml:space="preserve">
                              лог       тельном ос-  частыми обострениями </w:t>
      </w:r>
      <w:r>
        <w:br/>
      </w:r>
      <w:r>
        <w:rPr>
          <w:rFonts w:ascii="Times New Roman"/>
          <w:b w:val="false"/>
          <w:i w:val="false"/>
          <w:color w:val="000000"/>
          <w:sz w:val="28"/>
        </w:rPr>
        <w:t xml:space="preserve">
                                        мотре прямая </w:t>
      </w:r>
      <w:r>
        <w:br/>
      </w:r>
      <w:r>
        <w:rPr>
          <w:rFonts w:ascii="Times New Roman"/>
          <w:b w:val="false"/>
          <w:i w:val="false"/>
          <w:color w:val="000000"/>
          <w:sz w:val="28"/>
        </w:rPr>
        <w:t xml:space="preserve">
                                        и боковая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1 раз в </w:t>
      </w:r>
      <w:r>
        <w:br/>
      </w:r>
      <w:r>
        <w:rPr>
          <w:rFonts w:ascii="Times New Roman"/>
          <w:b w:val="false"/>
          <w:i w:val="false"/>
          <w:color w:val="000000"/>
          <w:sz w:val="28"/>
        </w:rPr>
        <w:t xml:space="preserve">
                                        2 года, при </w:t>
      </w:r>
      <w:r>
        <w:br/>
      </w:r>
      <w:r>
        <w:rPr>
          <w:rFonts w:ascii="Times New Roman"/>
          <w:b w:val="false"/>
          <w:i w:val="false"/>
          <w:color w:val="000000"/>
          <w:sz w:val="28"/>
        </w:rPr>
        <w:t xml:space="preserve">
                                        стаже более </w:t>
      </w:r>
      <w:r>
        <w:br/>
      </w:r>
      <w:r>
        <w:rPr>
          <w:rFonts w:ascii="Times New Roman"/>
          <w:b w:val="false"/>
          <w:i w:val="false"/>
          <w:color w:val="000000"/>
          <w:sz w:val="28"/>
        </w:rPr>
        <w:t xml:space="preserve">
                                        10 лет 1 раз </w:t>
      </w:r>
      <w:r>
        <w:br/>
      </w:r>
      <w:r>
        <w:rPr>
          <w:rFonts w:ascii="Times New Roman"/>
          <w:b w:val="false"/>
          <w:i w:val="false"/>
          <w:color w:val="000000"/>
          <w:sz w:val="28"/>
        </w:rPr>
        <w:t xml:space="preserve">
                                        в 12 мес,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13) Карбонилы метал-  1 раз   Терапевт, Общий анализ Тотальные дистрофи- </w:t>
      </w:r>
      <w:r>
        <w:br/>
      </w:r>
      <w:r>
        <w:rPr>
          <w:rFonts w:ascii="Times New Roman"/>
          <w:b w:val="false"/>
          <w:i w:val="false"/>
          <w:color w:val="000000"/>
          <w:sz w:val="28"/>
        </w:rPr>
        <w:t xml:space="preserve">
    лов: никеля,      в 12    оторино-  крови и мо-  ческие и аллергичес- </w:t>
      </w:r>
      <w:r>
        <w:br/>
      </w:r>
      <w:r>
        <w:rPr>
          <w:rFonts w:ascii="Times New Roman"/>
          <w:b w:val="false"/>
          <w:i w:val="false"/>
          <w:color w:val="000000"/>
          <w:sz w:val="28"/>
        </w:rPr>
        <w:t xml:space="preserve">
    кобальта, железа  мес     ларинго-  чи, спиро-   кие заболевания </w:t>
      </w:r>
      <w:r>
        <w:br/>
      </w:r>
      <w:r>
        <w:rPr>
          <w:rFonts w:ascii="Times New Roman"/>
          <w:b w:val="false"/>
          <w:i w:val="false"/>
          <w:color w:val="000000"/>
          <w:sz w:val="28"/>
        </w:rPr>
        <w:t xml:space="preserve">
                              лог,      графия, ЭКГ, верхних дыхательных </w:t>
      </w:r>
      <w:r>
        <w:br/>
      </w:r>
      <w:r>
        <w:rPr>
          <w:rFonts w:ascii="Times New Roman"/>
          <w:b w:val="false"/>
          <w:i w:val="false"/>
          <w:color w:val="000000"/>
          <w:sz w:val="28"/>
        </w:rPr>
        <w:t xml:space="preserve">
                              дермато-  ФГ           путей </w:t>
      </w:r>
      <w:r>
        <w:br/>
      </w:r>
      <w:r>
        <w:rPr>
          <w:rFonts w:ascii="Times New Roman"/>
          <w:b w:val="false"/>
          <w:i w:val="false"/>
          <w:color w:val="000000"/>
          <w:sz w:val="28"/>
        </w:rPr>
        <w:t xml:space="preserve">
                              венеро-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4)  Кетоны алифати-   1 раз   Терапевт, Общий анализ Аллергические и то- </w:t>
      </w:r>
      <w:r>
        <w:br/>
      </w:r>
      <w:r>
        <w:rPr>
          <w:rFonts w:ascii="Times New Roman"/>
          <w:b w:val="false"/>
          <w:i w:val="false"/>
          <w:color w:val="000000"/>
          <w:sz w:val="28"/>
        </w:rPr>
        <w:t xml:space="preserve">
    ческие и арома-   в 24    оторино-  крови и мо-  тальные дистрофичес- </w:t>
      </w:r>
      <w:r>
        <w:br/>
      </w:r>
      <w:r>
        <w:rPr>
          <w:rFonts w:ascii="Times New Roman"/>
          <w:b w:val="false"/>
          <w:i w:val="false"/>
          <w:color w:val="000000"/>
          <w:sz w:val="28"/>
        </w:rPr>
        <w:t xml:space="preserve">
    тические (аце-    мес     ларинго-  чи, спиро-   кие заболевания </w:t>
      </w:r>
      <w:r>
        <w:br/>
      </w:r>
      <w:r>
        <w:rPr>
          <w:rFonts w:ascii="Times New Roman"/>
          <w:b w:val="false"/>
          <w:i w:val="false"/>
          <w:color w:val="000000"/>
          <w:sz w:val="28"/>
        </w:rPr>
        <w:t xml:space="preserve">
    тон, метилэтил-           лог,      графия ЭКГ,  верхних дыхательных </w:t>
      </w:r>
      <w:r>
        <w:br/>
      </w:r>
      <w:r>
        <w:rPr>
          <w:rFonts w:ascii="Times New Roman"/>
          <w:b w:val="false"/>
          <w:i w:val="false"/>
          <w:color w:val="000000"/>
          <w:sz w:val="28"/>
        </w:rPr>
        <w:t xml:space="preserve">
    кетон, ацетофе-           аллер-    ФГ           путей </w:t>
      </w:r>
      <w:r>
        <w:br/>
      </w:r>
      <w:r>
        <w:rPr>
          <w:rFonts w:ascii="Times New Roman"/>
          <w:b w:val="false"/>
          <w:i w:val="false"/>
          <w:color w:val="000000"/>
          <w:sz w:val="28"/>
        </w:rPr>
        <w:t xml:space="preserve">
    нон)                      голог </w:t>
      </w:r>
    </w:p>
    <w:p>
      <w:pPr>
        <w:spacing w:after="0"/>
        <w:ind w:left="0"/>
        <w:jc w:val="both"/>
      </w:pPr>
      <w:r>
        <w:rPr>
          <w:rFonts w:ascii="Times New Roman"/>
          <w:b w:val="false"/>
          <w:i w:val="false"/>
          <w:color w:val="000000"/>
          <w:sz w:val="28"/>
        </w:rPr>
        <w:t xml:space="preserve">15) Кислоты органи-   1 раз   Терапевт, Общий анализ Тотальные дистро- </w:t>
      </w:r>
      <w:r>
        <w:br/>
      </w:r>
      <w:r>
        <w:rPr>
          <w:rFonts w:ascii="Times New Roman"/>
          <w:b w:val="false"/>
          <w:i w:val="false"/>
          <w:color w:val="000000"/>
          <w:sz w:val="28"/>
        </w:rPr>
        <w:t xml:space="preserve">
    ческие (муравьи-  в 24    офталь-   крови и мо-  фические расстрой- </w:t>
      </w:r>
      <w:r>
        <w:br/>
      </w:r>
      <w:r>
        <w:rPr>
          <w:rFonts w:ascii="Times New Roman"/>
          <w:b w:val="false"/>
          <w:i w:val="false"/>
          <w:color w:val="000000"/>
          <w:sz w:val="28"/>
        </w:rPr>
        <w:t xml:space="preserve">
    ная, уксусная,    мес     молог,    чи, спиро-   ства и аллерги- </w:t>
      </w:r>
      <w:r>
        <w:br/>
      </w:r>
      <w:r>
        <w:rPr>
          <w:rFonts w:ascii="Times New Roman"/>
          <w:b w:val="false"/>
          <w:i w:val="false"/>
          <w:color w:val="000000"/>
          <w:sz w:val="28"/>
        </w:rPr>
        <w:t xml:space="preserve">
    пропионовая,              оторино-  графия ЭКГ,  ческие заболевания </w:t>
      </w:r>
      <w:r>
        <w:br/>
      </w:r>
      <w:r>
        <w:rPr>
          <w:rFonts w:ascii="Times New Roman"/>
          <w:b w:val="false"/>
          <w:i w:val="false"/>
          <w:color w:val="000000"/>
          <w:sz w:val="28"/>
        </w:rPr>
        <w:t xml:space="preserve">
    масляная, вале-           лог,      ФГ           верхних дыхательных </w:t>
      </w:r>
      <w:r>
        <w:br/>
      </w:r>
      <w:r>
        <w:rPr>
          <w:rFonts w:ascii="Times New Roman"/>
          <w:b w:val="false"/>
          <w:i w:val="false"/>
          <w:color w:val="000000"/>
          <w:sz w:val="28"/>
        </w:rPr>
        <w:t xml:space="preserve">
    риановая, капро-          дермато-               путей. Хронические </w:t>
      </w:r>
      <w:r>
        <w:br/>
      </w:r>
      <w:r>
        <w:rPr>
          <w:rFonts w:ascii="Times New Roman"/>
          <w:b w:val="false"/>
          <w:i w:val="false"/>
          <w:color w:val="000000"/>
          <w:sz w:val="28"/>
        </w:rPr>
        <w:t xml:space="preserve">
    новая, щавелевая,         венеро-                заболевания переднего </w:t>
      </w:r>
      <w:r>
        <w:br/>
      </w:r>
      <w:r>
        <w:rPr>
          <w:rFonts w:ascii="Times New Roman"/>
          <w:b w:val="false"/>
          <w:i w:val="false"/>
          <w:color w:val="000000"/>
          <w:sz w:val="28"/>
        </w:rPr>
        <w:t xml:space="preserve">
    адипиновая, акри-         лог,                   отрезка глаза </w:t>
      </w:r>
      <w:r>
        <w:br/>
      </w:r>
      <w:r>
        <w:rPr>
          <w:rFonts w:ascii="Times New Roman"/>
          <w:b w:val="false"/>
          <w:i w:val="false"/>
          <w:color w:val="000000"/>
          <w:sz w:val="28"/>
        </w:rPr>
        <w:t xml:space="preserve">
    ловая, нафтено-           аллер- </w:t>
      </w:r>
      <w:r>
        <w:br/>
      </w:r>
      <w:r>
        <w:rPr>
          <w:rFonts w:ascii="Times New Roman"/>
          <w:b w:val="false"/>
          <w:i w:val="false"/>
          <w:color w:val="000000"/>
          <w:sz w:val="28"/>
        </w:rPr>
        <w:t xml:space="preserve">
    вые). Кислоты             голог </w:t>
      </w:r>
      <w:r>
        <w:br/>
      </w:r>
      <w:r>
        <w:rPr>
          <w:rFonts w:ascii="Times New Roman"/>
          <w:b w:val="false"/>
          <w:i w:val="false"/>
          <w:color w:val="000000"/>
          <w:sz w:val="28"/>
        </w:rPr>
        <w:t xml:space="preserve">
    органические </w:t>
      </w:r>
      <w:r>
        <w:br/>
      </w:r>
      <w:r>
        <w:rPr>
          <w:rFonts w:ascii="Times New Roman"/>
          <w:b w:val="false"/>
          <w:i w:val="false"/>
          <w:color w:val="000000"/>
          <w:sz w:val="28"/>
        </w:rPr>
        <w:t xml:space="preserve">
    галогенопроизвод- </w:t>
      </w:r>
      <w:r>
        <w:br/>
      </w:r>
      <w:r>
        <w:rPr>
          <w:rFonts w:ascii="Times New Roman"/>
          <w:b w:val="false"/>
          <w:i w:val="false"/>
          <w:color w:val="000000"/>
          <w:sz w:val="28"/>
        </w:rPr>
        <w:t xml:space="preserve">
    ные (хлоруксус- </w:t>
      </w:r>
      <w:r>
        <w:br/>
      </w:r>
      <w:r>
        <w:rPr>
          <w:rFonts w:ascii="Times New Roman"/>
          <w:b w:val="false"/>
          <w:i w:val="false"/>
          <w:color w:val="000000"/>
          <w:sz w:val="28"/>
        </w:rPr>
        <w:t xml:space="preserve">
    ная, трихлорук- </w:t>
      </w:r>
      <w:r>
        <w:br/>
      </w:r>
      <w:r>
        <w:rPr>
          <w:rFonts w:ascii="Times New Roman"/>
          <w:b w:val="false"/>
          <w:i w:val="false"/>
          <w:color w:val="000000"/>
          <w:sz w:val="28"/>
        </w:rPr>
        <w:t xml:space="preserve">
    сусная, перфтор- </w:t>
      </w:r>
      <w:r>
        <w:br/>
      </w:r>
      <w:r>
        <w:rPr>
          <w:rFonts w:ascii="Times New Roman"/>
          <w:b w:val="false"/>
          <w:i w:val="false"/>
          <w:color w:val="000000"/>
          <w:sz w:val="28"/>
        </w:rPr>
        <w:t xml:space="preserve">
    масляная, три- </w:t>
      </w:r>
      <w:r>
        <w:br/>
      </w:r>
      <w:r>
        <w:rPr>
          <w:rFonts w:ascii="Times New Roman"/>
          <w:b w:val="false"/>
          <w:i w:val="false"/>
          <w:color w:val="000000"/>
          <w:sz w:val="28"/>
        </w:rPr>
        <w:t xml:space="preserve">
    хлорпропионовая). </w:t>
      </w:r>
      <w:r>
        <w:br/>
      </w:r>
      <w:r>
        <w:rPr>
          <w:rFonts w:ascii="Times New Roman"/>
          <w:b w:val="false"/>
          <w:i w:val="false"/>
          <w:color w:val="000000"/>
          <w:sz w:val="28"/>
        </w:rPr>
        <w:t xml:space="preserve">
    Кислоты органи- </w:t>
      </w:r>
      <w:r>
        <w:br/>
      </w:r>
      <w:r>
        <w:rPr>
          <w:rFonts w:ascii="Times New Roman"/>
          <w:b w:val="false"/>
          <w:i w:val="false"/>
          <w:color w:val="000000"/>
          <w:sz w:val="28"/>
        </w:rPr>
        <w:t xml:space="preserve">
    ческие, анги- </w:t>
      </w:r>
      <w:r>
        <w:br/>
      </w:r>
      <w:r>
        <w:rPr>
          <w:rFonts w:ascii="Times New Roman"/>
          <w:b w:val="false"/>
          <w:i w:val="false"/>
          <w:color w:val="000000"/>
          <w:sz w:val="28"/>
        </w:rPr>
        <w:t xml:space="preserve">
    дриды </w:t>
      </w:r>
    </w:p>
    <w:p>
      <w:pPr>
        <w:spacing w:after="0"/>
        <w:ind w:left="0"/>
        <w:jc w:val="both"/>
      </w:pPr>
      <w:r>
        <w:rPr>
          <w:rFonts w:ascii="Times New Roman"/>
          <w:b w:val="false"/>
          <w:i w:val="false"/>
          <w:color w:val="000000"/>
          <w:sz w:val="28"/>
        </w:rPr>
        <w:t xml:space="preserve">16) Кислота фталевая  1 раз   Терапевт, Общий анализ Аллергические и ауто- </w:t>
      </w:r>
      <w:r>
        <w:br/>
      </w:r>
      <w:r>
        <w:rPr>
          <w:rFonts w:ascii="Times New Roman"/>
          <w:b w:val="false"/>
          <w:i w:val="false"/>
          <w:color w:val="000000"/>
          <w:sz w:val="28"/>
        </w:rPr>
        <w:t xml:space="preserve">
                      в 12    дермато-  крови и мо-  иммунные заболевания </w:t>
      </w:r>
      <w:r>
        <w:br/>
      </w:r>
      <w:r>
        <w:rPr>
          <w:rFonts w:ascii="Times New Roman"/>
          <w:b w:val="false"/>
          <w:i w:val="false"/>
          <w:color w:val="000000"/>
          <w:sz w:val="28"/>
        </w:rPr>
        <w:t xml:space="preserve">
                      мес     венеро-   чи, ЭКГ, ФГ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17) Кобальт           1 раз   Терапевт, Общий анализ Общие противопо- </w:t>
      </w:r>
      <w:r>
        <w:br/>
      </w:r>
      <w:r>
        <w:rPr>
          <w:rFonts w:ascii="Times New Roman"/>
          <w:b w:val="false"/>
          <w:i w:val="false"/>
          <w:color w:val="000000"/>
          <w:sz w:val="28"/>
        </w:rPr>
        <w:t xml:space="preserve">
                      в 12    оторино-  мочи и кро-  казания </w:t>
      </w:r>
      <w:r>
        <w:br/>
      </w:r>
      <w:r>
        <w:rPr>
          <w:rFonts w:ascii="Times New Roman"/>
          <w:b w:val="false"/>
          <w:i w:val="false"/>
          <w:color w:val="000000"/>
          <w:sz w:val="28"/>
        </w:rPr>
        <w:t xml:space="preserve">
                      мес     ларин-    ви, рентге- </w:t>
      </w:r>
      <w:r>
        <w:br/>
      </w:r>
      <w:r>
        <w:rPr>
          <w:rFonts w:ascii="Times New Roman"/>
          <w:b w:val="false"/>
          <w:i w:val="false"/>
          <w:color w:val="000000"/>
          <w:sz w:val="28"/>
        </w:rPr>
        <w:t xml:space="preserve">
                              голог,    нография </w:t>
      </w:r>
      <w:r>
        <w:br/>
      </w:r>
      <w:r>
        <w:rPr>
          <w:rFonts w:ascii="Times New Roman"/>
          <w:b w:val="false"/>
          <w:i w:val="false"/>
          <w:color w:val="000000"/>
          <w:sz w:val="28"/>
        </w:rPr>
        <w:t xml:space="preserve">
                              дермато-  грудной </w:t>
      </w:r>
      <w:r>
        <w:br/>
      </w:r>
      <w:r>
        <w:rPr>
          <w:rFonts w:ascii="Times New Roman"/>
          <w:b w:val="false"/>
          <w:i w:val="false"/>
          <w:color w:val="000000"/>
          <w:sz w:val="28"/>
        </w:rPr>
        <w:t xml:space="preserve">
                              венеро-   клетки: при </w:t>
      </w:r>
      <w:r>
        <w:br/>
      </w:r>
      <w:r>
        <w:rPr>
          <w:rFonts w:ascii="Times New Roman"/>
          <w:b w:val="false"/>
          <w:i w:val="false"/>
          <w:color w:val="000000"/>
          <w:sz w:val="28"/>
        </w:rPr>
        <w:t xml:space="preserve">
                              лог,      предвари- </w:t>
      </w:r>
      <w:r>
        <w:br/>
      </w:r>
      <w:r>
        <w:rPr>
          <w:rFonts w:ascii="Times New Roman"/>
          <w:b w:val="false"/>
          <w:i w:val="false"/>
          <w:color w:val="000000"/>
          <w:sz w:val="28"/>
        </w:rPr>
        <w:t xml:space="preserve">
                              аллерго-  тельном ос- </w:t>
      </w:r>
      <w:r>
        <w:br/>
      </w:r>
      <w:r>
        <w:rPr>
          <w:rFonts w:ascii="Times New Roman"/>
          <w:b w:val="false"/>
          <w:i w:val="false"/>
          <w:color w:val="000000"/>
          <w:sz w:val="28"/>
        </w:rPr>
        <w:t xml:space="preserve">
                              лог       мотре пря- </w:t>
      </w:r>
      <w:r>
        <w:br/>
      </w:r>
      <w:r>
        <w:rPr>
          <w:rFonts w:ascii="Times New Roman"/>
          <w:b w:val="false"/>
          <w:i w:val="false"/>
          <w:color w:val="000000"/>
          <w:sz w:val="28"/>
        </w:rPr>
        <w:t xml:space="preserve">
18) Ванадий, молиб-   1 раз   Терапевт, мая и боко-  Общие противопо- </w:t>
      </w:r>
      <w:r>
        <w:br/>
      </w:r>
      <w:r>
        <w:rPr>
          <w:rFonts w:ascii="Times New Roman"/>
          <w:b w:val="false"/>
          <w:i w:val="false"/>
          <w:color w:val="000000"/>
          <w:sz w:val="28"/>
        </w:rPr>
        <w:t xml:space="preserve">
    ден, вольфрам,    в 24    оторино-  вая рент-    казания </w:t>
      </w:r>
      <w:r>
        <w:br/>
      </w:r>
      <w:r>
        <w:rPr>
          <w:rFonts w:ascii="Times New Roman"/>
          <w:b w:val="false"/>
          <w:i w:val="false"/>
          <w:color w:val="000000"/>
          <w:sz w:val="28"/>
        </w:rPr>
        <w:t xml:space="preserve">
    ниобий, тантал    мес     ларин     генограммы, </w:t>
      </w:r>
      <w:r>
        <w:br/>
      </w:r>
      <w:r>
        <w:rPr>
          <w:rFonts w:ascii="Times New Roman"/>
          <w:b w:val="false"/>
          <w:i w:val="false"/>
          <w:color w:val="000000"/>
          <w:sz w:val="28"/>
        </w:rPr>
        <w:t xml:space="preserve">
    и их соединения           голог,    повторная </w:t>
      </w:r>
      <w:r>
        <w:br/>
      </w:r>
      <w:r>
        <w:rPr>
          <w:rFonts w:ascii="Times New Roman"/>
          <w:b w:val="false"/>
          <w:i w:val="false"/>
          <w:color w:val="000000"/>
          <w:sz w:val="28"/>
        </w:rPr>
        <w:t xml:space="preserve">
                              дермато-  рентге- </w:t>
      </w:r>
      <w:r>
        <w:br/>
      </w:r>
      <w:r>
        <w:rPr>
          <w:rFonts w:ascii="Times New Roman"/>
          <w:b w:val="false"/>
          <w:i w:val="false"/>
          <w:color w:val="000000"/>
          <w:sz w:val="28"/>
        </w:rPr>
        <w:t xml:space="preserve">
                              венеро-   нограмма </w:t>
      </w:r>
      <w:r>
        <w:br/>
      </w:r>
      <w:r>
        <w:rPr>
          <w:rFonts w:ascii="Times New Roman"/>
          <w:b w:val="false"/>
          <w:i w:val="false"/>
          <w:color w:val="000000"/>
          <w:sz w:val="28"/>
        </w:rPr>
        <w:t xml:space="preserve">
                              лог       через 3 </w:t>
      </w:r>
      <w:r>
        <w:br/>
      </w:r>
      <w:r>
        <w:rPr>
          <w:rFonts w:ascii="Times New Roman"/>
          <w:b w:val="false"/>
          <w:i w:val="false"/>
          <w:color w:val="000000"/>
          <w:sz w:val="28"/>
        </w:rPr>
        <w:t xml:space="preserve">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1 раз </w:t>
      </w:r>
      <w:r>
        <w:br/>
      </w:r>
      <w:r>
        <w:rPr>
          <w:rFonts w:ascii="Times New Roman"/>
          <w:b w:val="false"/>
          <w:i w:val="false"/>
          <w:color w:val="000000"/>
          <w:sz w:val="28"/>
        </w:rPr>
        <w:t xml:space="preserve">
                                        в 2 года, </w:t>
      </w:r>
      <w:r>
        <w:br/>
      </w:r>
      <w:r>
        <w:rPr>
          <w:rFonts w:ascii="Times New Roman"/>
          <w:b w:val="false"/>
          <w:i w:val="false"/>
          <w:color w:val="000000"/>
          <w:sz w:val="28"/>
        </w:rPr>
        <w:t xml:space="preserve">
                                        более 10 лет </w:t>
      </w:r>
      <w:r>
        <w:br/>
      </w:r>
      <w:r>
        <w:rPr>
          <w:rFonts w:ascii="Times New Roman"/>
          <w:b w:val="false"/>
          <w:i w:val="false"/>
          <w:color w:val="000000"/>
          <w:sz w:val="28"/>
        </w:rPr>
        <w:t xml:space="preserve">
                                        1 раз в год,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w:t>
      </w:r>
    </w:p>
    <w:p>
      <w:pPr>
        <w:spacing w:after="0"/>
        <w:ind w:left="0"/>
        <w:jc w:val="both"/>
      </w:pPr>
      <w:r>
        <w:rPr>
          <w:rFonts w:ascii="Times New Roman"/>
          <w:b w:val="false"/>
          <w:i w:val="false"/>
          <w:color w:val="000000"/>
          <w:sz w:val="28"/>
        </w:rPr>
        <w:t xml:space="preserve">19) Органические сое- 1 раз   Терапевт, Общий анализ Тотальные дистрофи- </w:t>
      </w:r>
      <w:r>
        <w:br/>
      </w:r>
      <w:r>
        <w:rPr>
          <w:rFonts w:ascii="Times New Roman"/>
          <w:b w:val="false"/>
          <w:i w:val="false"/>
          <w:color w:val="000000"/>
          <w:sz w:val="28"/>
        </w:rPr>
        <w:t xml:space="preserve">
    динения кремния   в 24    оторино-  крови и мо-  ческие и аллергичес </w:t>
      </w:r>
      <w:r>
        <w:br/>
      </w:r>
      <w:r>
        <w:rPr>
          <w:rFonts w:ascii="Times New Roman"/>
          <w:b w:val="false"/>
          <w:i w:val="false"/>
          <w:color w:val="000000"/>
          <w:sz w:val="28"/>
        </w:rPr>
        <w:t xml:space="preserve">
    (силаны)          мес     ларин-    чи, спиро-   кие заболевания </w:t>
      </w:r>
      <w:r>
        <w:br/>
      </w:r>
      <w:r>
        <w:rPr>
          <w:rFonts w:ascii="Times New Roman"/>
          <w:b w:val="false"/>
          <w:i w:val="false"/>
          <w:color w:val="000000"/>
          <w:sz w:val="28"/>
        </w:rPr>
        <w:t xml:space="preserve">
                              голог,    графия, ЭКГ, верхних дыхатель- </w:t>
      </w:r>
      <w:r>
        <w:br/>
      </w:r>
      <w:r>
        <w:rPr>
          <w:rFonts w:ascii="Times New Roman"/>
          <w:b w:val="false"/>
          <w:i w:val="false"/>
          <w:color w:val="000000"/>
          <w:sz w:val="28"/>
        </w:rPr>
        <w:t xml:space="preserve">
                              дермато-  ФГ           ных путей. Гипер- </w:t>
      </w:r>
      <w:r>
        <w:br/>
      </w:r>
      <w:r>
        <w:rPr>
          <w:rFonts w:ascii="Times New Roman"/>
          <w:b w:val="false"/>
          <w:i w:val="false"/>
          <w:color w:val="000000"/>
          <w:sz w:val="28"/>
        </w:rPr>
        <w:t xml:space="preserve">
                              венеро-                пластический ларин- </w:t>
      </w:r>
      <w:r>
        <w:br/>
      </w:r>
      <w:r>
        <w:rPr>
          <w:rFonts w:ascii="Times New Roman"/>
          <w:b w:val="false"/>
          <w:i w:val="false"/>
          <w:color w:val="000000"/>
          <w:sz w:val="28"/>
        </w:rPr>
        <w:t xml:space="preserve">
                              лог, оф-               гит. Хронические </w:t>
      </w:r>
      <w:r>
        <w:br/>
      </w:r>
      <w:r>
        <w:rPr>
          <w:rFonts w:ascii="Times New Roman"/>
          <w:b w:val="false"/>
          <w:i w:val="false"/>
          <w:color w:val="000000"/>
          <w:sz w:val="28"/>
        </w:rPr>
        <w:t xml:space="preserve">
                              тальмо-                заболевания бронхо- </w:t>
      </w:r>
      <w:r>
        <w:br/>
      </w:r>
      <w:r>
        <w:rPr>
          <w:rFonts w:ascii="Times New Roman"/>
          <w:b w:val="false"/>
          <w:i w:val="false"/>
          <w:color w:val="000000"/>
          <w:sz w:val="28"/>
        </w:rPr>
        <w:t xml:space="preserve">
                              лог                    легочной системы с </w:t>
      </w:r>
      <w:r>
        <w:br/>
      </w:r>
      <w:r>
        <w:rPr>
          <w:rFonts w:ascii="Times New Roman"/>
          <w:b w:val="false"/>
          <w:i w:val="false"/>
          <w:color w:val="000000"/>
          <w:sz w:val="28"/>
        </w:rPr>
        <w:t xml:space="preserve">
                                                     частыми обострениями. </w:t>
      </w:r>
      <w:r>
        <w:br/>
      </w:r>
      <w:r>
        <w:rPr>
          <w:rFonts w:ascii="Times New Roman"/>
          <w:b w:val="false"/>
          <w:i w:val="false"/>
          <w:color w:val="000000"/>
          <w:sz w:val="28"/>
        </w:rPr>
        <w:t xml:space="preserve">
                                                     Хронические заболе- </w:t>
      </w:r>
      <w:r>
        <w:br/>
      </w:r>
      <w:r>
        <w:rPr>
          <w:rFonts w:ascii="Times New Roman"/>
          <w:b w:val="false"/>
          <w:i w:val="false"/>
          <w:color w:val="000000"/>
          <w:sz w:val="28"/>
        </w:rPr>
        <w:t xml:space="preserve">
                                                     вания переднего </w:t>
      </w:r>
      <w:r>
        <w:br/>
      </w:r>
      <w:r>
        <w:rPr>
          <w:rFonts w:ascii="Times New Roman"/>
          <w:b w:val="false"/>
          <w:i w:val="false"/>
          <w:color w:val="000000"/>
          <w:sz w:val="28"/>
        </w:rPr>
        <w:t xml:space="preserve">
                                                     отрезка глаз (век, </w:t>
      </w:r>
      <w:r>
        <w:br/>
      </w:r>
      <w:r>
        <w:rPr>
          <w:rFonts w:ascii="Times New Roman"/>
          <w:b w:val="false"/>
          <w:i w:val="false"/>
          <w:color w:val="000000"/>
          <w:sz w:val="28"/>
        </w:rPr>
        <w:t xml:space="preserve">
                                                     роговицы, коньюктивы, </w:t>
      </w:r>
      <w:r>
        <w:br/>
      </w:r>
      <w:r>
        <w:rPr>
          <w:rFonts w:ascii="Times New Roman"/>
          <w:b w:val="false"/>
          <w:i w:val="false"/>
          <w:color w:val="000000"/>
          <w:sz w:val="28"/>
        </w:rPr>
        <w:t xml:space="preserve">
                                                     слезовыводящих путей) </w:t>
      </w:r>
    </w:p>
    <w:p>
      <w:pPr>
        <w:spacing w:after="0"/>
        <w:ind w:left="0"/>
        <w:jc w:val="both"/>
      </w:pPr>
      <w:r>
        <w:rPr>
          <w:rFonts w:ascii="Times New Roman"/>
          <w:b w:val="false"/>
          <w:i w:val="false"/>
          <w:color w:val="000000"/>
          <w:sz w:val="28"/>
        </w:rPr>
        <w:t xml:space="preserve">20) Марганец и его    1 раз   Невропа-  Общий анализ Тотальные дистро- </w:t>
      </w:r>
      <w:r>
        <w:br/>
      </w:r>
      <w:r>
        <w:rPr>
          <w:rFonts w:ascii="Times New Roman"/>
          <w:b w:val="false"/>
          <w:i w:val="false"/>
          <w:color w:val="000000"/>
          <w:sz w:val="28"/>
        </w:rPr>
        <w:t xml:space="preserve">
    соединения        в 12    толог,    крови и мо-  фические и аллерги- </w:t>
      </w:r>
      <w:r>
        <w:br/>
      </w:r>
      <w:r>
        <w:rPr>
          <w:rFonts w:ascii="Times New Roman"/>
          <w:b w:val="false"/>
          <w:i w:val="false"/>
          <w:color w:val="000000"/>
          <w:sz w:val="28"/>
        </w:rPr>
        <w:t xml:space="preserve">
                      мес     терапевт, чи, спиро-   ческие заболевания </w:t>
      </w:r>
      <w:r>
        <w:br/>
      </w:r>
      <w:r>
        <w:rPr>
          <w:rFonts w:ascii="Times New Roman"/>
          <w:b w:val="false"/>
          <w:i w:val="false"/>
          <w:color w:val="000000"/>
          <w:sz w:val="28"/>
        </w:rPr>
        <w:t xml:space="preserve">
                              оторино-  графия,      верхних дыхательных </w:t>
      </w:r>
      <w:r>
        <w:br/>
      </w:r>
      <w:r>
        <w:rPr>
          <w:rFonts w:ascii="Times New Roman"/>
          <w:b w:val="false"/>
          <w:i w:val="false"/>
          <w:color w:val="000000"/>
          <w:sz w:val="28"/>
        </w:rPr>
        <w:t xml:space="preserve">
                              ларин-    рентгено-    путей. Хронические </w:t>
      </w:r>
      <w:r>
        <w:br/>
      </w:r>
      <w:r>
        <w:rPr>
          <w:rFonts w:ascii="Times New Roman"/>
          <w:b w:val="false"/>
          <w:i w:val="false"/>
          <w:color w:val="000000"/>
          <w:sz w:val="28"/>
        </w:rPr>
        <w:t xml:space="preserve">
                              голог,    графия       заболевания перифери- </w:t>
      </w:r>
      <w:r>
        <w:br/>
      </w:r>
      <w:r>
        <w:rPr>
          <w:rFonts w:ascii="Times New Roman"/>
          <w:b w:val="false"/>
          <w:i w:val="false"/>
          <w:color w:val="000000"/>
          <w:sz w:val="28"/>
        </w:rPr>
        <w:t xml:space="preserve">
                              дермато-  грудной      ферической нервной </w:t>
      </w:r>
      <w:r>
        <w:br/>
      </w:r>
      <w:r>
        <w:rPr>
          <w:rFonts w:ascii="Times New Roman"/>
          <w:b w:val="false"/>
          <w:i w:val="false"/>
          <w:color w:val="000000"/>
          <w:sz w:val="28"/>
        </w:rPr>
        <w:t xml:space="preserve">
                              венеро-   клетки: при  системы. Хронические </w:t>
      </w:r>
      <w:r>
        <w:br/>
      </w:r>
      <w:r>
        <w:rPr>
          <w:rFonts w:ascii="Times New Roman"/>
          <w:b w:val="false"/>
          <w:i w:val="false"/>
          <w:color w:val="000000"/>
          <w:sz w:val="28"/>
        </w:rPr>
        <w:t xml:space="preserve">
                              лог,      предвари-    заболевания бронхо- </w:t>
      </w:r>
      <w:r>
        <w:br/>
      </w:r>
      <w:r>
        <w:rPr>
          <w:rFonts w:ascii="Times New Roman"/>
          <w:b w:val="false"/>
          <w:i w:val="false"/>
          <w:color w:val="000000"/>
          <w:sz w:val="28"/>
        </w:rPr>
        <w:t xml:space="preserve">
                              аллерго-  тельном ос-  легочной системы </w:t>
      </w:r>
      <w:r>
        <w:br/>
      </w:r>
      <w:r>
        <w:rPr>
          <w:rFonts w:ascii="Times New Roman"/>
          <w:b w:val="false"/>
          <w:i w:val="false"/>
          <w:color w:val="000000"/>
          <w:sz w:val="28"/>
        </w:rPr>
        <w:t xml:space="preserve">
                              лог       мотре прямая </w:t>
      </w:r>
      <w:r>
        <w:br/>
      </w:r>
      <w:r>
        <w:rPr>
          <w:rFonts w:ascii="Times New Roman"/>
          <w:b w:val="false"/>
          <w:i w:val="false"/>
          <w:color w:val="000000"/>
          <w:sz w:val="28"/>
        </w:rPr>
        <w:t xml:space="preserve">
                                        и боковая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граммы, пов- </w:t>
      </w:r>
      <w:r>
        <w:br/>
      </w:r>
      <w:r>
        <w:rPr>
          <w:rFonts w:ascii="Times New Roman"/>
          <w:b w:val="false"/>
          <w:i w:val="false"/>
          <w:color w:val="000000"/>
          <w:sz w:val="28"/>
        </w:rPr>
        <w:t xml:space="preserve">
                                        торная рент- </w:t>
      </w:r>
      <w:r>
        <w:br/>
      </w:r>
      <w:r>
        <w:rPr>
          <w:rFonts w:ascii="Times New Roman"/>
          <w:b w:val="false"/>
          <w:i w:val="false"/>
          <w:color w:val="000000"/>
          <w:sz w:val="28"/>
        </w:rPr>
        <w:t xml:space="preserve">
                                        генограмма </w:t>
      </w:r>
      <w:r>
        <w:br/>
      </w:r>
      <w:r>
        <w:rPr>
          <w:rFonts w:ascii="Times New Roman"/>
          <w:b w:val="false"/>
          <w:i w:val="false"/>
          <w:color w:val="000000"/>
          <w:sz w:val="28"/>
        </w:rPr>
        <w:t xml:space="preserve">
                                        через 3 го- </w:t>
      </w:r>
      <w:r>
        <w:br/>
      </w:r>
      <w:r>
        <w:rPr>
          <w:rFonts w:ascii="Times New Roman"/>
          <w:b w:val="false"/>
          <w:i w:val="false"/>
          <w:color w:val="000000"/>
          <w:sz w:val="28"/>
        </w:rPr>
        <w:t xml:space="preserve">
                                        да, при ста- </w:t>
      </w:r>
      <w:r>
        <w:br/>
      </w:r>
      <w:r>
        <w:rPr>
          <w:rFonts w:ascii="Times New Roman"/>
          <w:b w:val="false"/>
          <w:i w:val="false"/>
          <w:color w:val="000000"/>
          <w:sz w:val="28"/>
        </w:rPr>
        <w:t xml:space="preserve">
                                        же 3-10 лет </w:t>
      </w:r>
      <w:r>
        <w:br/>
      </w:r>
      <w:r>
        <w:rPr>
          <w:rFonts w:ascii="Times New Roman"/>
          <w:b w:val="false"/>
          <w:i w:val="false"/>
          <w:color w:val="000000"/>
          <w:sz w:val="28"/>
        </w:rPr>
        <w:t xml:space="preserve">
                                        1 раз в 2 </w:t>
      </w:r>
      <w:r>
        <w:br/>
      </w:r>
      <w:r>
        <w:rPr>
          <w:rFonts w:ascii="Times New Roman"/>
          <w:b w:val="false"/>
          <w:i w:val="false"/>
          <w:color w:val="000000"/>
          <w:sz w:val="28"/>
        </w:rPr>
        <w:t xml:space="preserve">
                                        года, более </w:t>
      </w:r>
      <w:r>
        <w:br/>
      </w:r>
      <w:r>
        <w:rPr>
          <w:rFonts w:ascii="Times New Roman"/>
          <w:b w:val="false"/>
          <w:i w:val="false"/>
          <w:color w:val="000000"/>
          <w:sz w:val="28"/>
        </w:rPr>
        <w:t xml:space="preserve">
                                        10 лет 1 раз </w:t>
      </w:r>
      <w:r>
        <w:br/>
      </w:r>
      <w:r>
        <w:rPr>
          <w:rFonts w:ascii="Times New Roman"/>
          <w:b w:val="false"/>
          <w:i w:val="false"/>
          <w:color w:val="000000"/>
          <w:sz w:val="28"/>
        </w:rPr>
        <w:t xml:space="preserve">
                                        в 12 мес, </w:t>
      </w:r>
      <w:r>
        <w:br/>
      </w:r>
      <w:r>
        <w:rPr>
          <w:rFonts w:ascii="Times New Roman"/>
          <w:b w:val="false"/>
          <w:i w:val="false"/>
          <w:color w:val="000000"/>
          <w:sz w:val="28"/>
        </w:rPr>
        <w:t xml:space="preserve">
                                        ЭКГ </w:t>
      </w:r>
    </w:p>
    <w:p>
      <w:pPr>
        <w:spacing w:after="0"/>
        <w:ind w:left="0"/>
        <w:jc w:val="both"/>
      </w:pPr>
      <w:r>
        <w:rPr>
          <w:rFonts w:ascii="Times New Roman"/>
          <w:b w:val="false"/>
          <w:i w:val="false"/>
          <w:color w:val="000000"/>
          <w:sz w:val="28"/>
        </w:rPr>
        <w:t xml:space="preserve">21) Медь и ее сое-    1 раз   Терапевт, Общий анализ Тотальные дистрофи- </w:t>
      </w:r>
      <w:r>
        <w:br/>
      </w:r>
      <w:r>
        <w:rPr>
          <w:rFonts w:ascii="Times New Roman"/>
          <w:b w:val="false"/>
          <w:i w:val="false"/>
          <w:color w:val="000000"/>
          <w:sz w:val="28"/>
        </w:rPr>
        <w:t xml:space="preserve">
    динения. Серебро, в 24    оторино-  крови и мо-  ческие и аллергичес- </w:t>
      </w:r>
      <w:r>
        <w:br/>
      </w:r>
      <w:r>
        <w:rPr>
          <w:rFonts w:ascii="Times New Roman"/>
          <w:b w:val="false"/>
          <w:i w:val="false"/>
          <w:color w:val="000000"/>
          <w:sz w:val="28"/>
        </w:rPr>
        <w:t xml:space="preserve">
    золото и их       мес     ларинго-  чи, спиро-   кие заболевания </w:t>
      </w:r>
      <w:r>
        <w:br/>
      </w:r>
      <w:r>
        <w:rPr>
          <w:rFonts w:ascii="Times New Roman"/>
          <w:b w:val="false"/>
          <w:i w:val="false"/>
          <w:color w:val="000000"/>
          <w:sz w:val="28"/>
        </w:rPr>
        <w:t xml:space="preserve">
    соединения                лог,      графия, ЭКГ, верхних дыхательных </w:t>
      </w:r>
      <w:r>
        <w:br/>
      </w:r>
      <w:r>
        <w:rPr>
          <w:rFonts w:ascii="Times New Roman"/>
          <w:b w:val="false"/>
          <w:i w:val="false"/>
          <w:color w:val="000000"/>
          <w:sz w:val="28"/>
        </w:rPr>
        <w:t xml:space="preserve">
                              аллерго-  ФГ           путей. Хронические </w:t>
      </w:r>
      <w:r>
        <w:br/>
      </w:r>
      <w:r>
        <w:rPr>
          <w:rFonts w:ascii="Times New Roman"/>
          <w:b w:val="false"/>
          <w:i w:val="false"/>
          <w:color w:val="000000"/>
          <w:sz w:val="28"/>
        </w:rPr>
        <w:t xml:space="preserve">
                              лог                    заболевания верхних </w:t>
      </w:r>
      <w:r>
        <w:br/>
      </w:r>
      <w:r>
        <w:rPr>
          <w:rFonts w:ascii="Times New Roman"/>
          <w:b w:val="false"/>
          <w:i w:val="false"/>
          <w:color w:val="000000"/>
          <w:sz w:val="28"/>
        </w:rPr>
        <w:t xml:space="preserve">
                                                     дыхательных путей. </w:t>
      </w:r>
      <w:r>
        <w:br/>
      </w:r>
      <w:r>
        <w:rPr>
          <w:rFonts w:ascii="Times New Roman"/>
          <w:b w:val="false"/>
          <w:i w:val="false"/>
          <w:color w:val="000000"/>
          <w:sz w:val="28"/>
        </w:rPr>
        <w:t xml:space="preserve">
                                                     Хронические заболе- </w:t>
      </w:r>
      <w:r>
        <w:br/>
      </w:r>
      <w:r>
        <w:rPr>
          <w:rFonts w:ascii="Times New Roman"/>
          <w:b w:val="false"/>
          <w:i w:val="false"/>
          <w:color w:val="000000"/>
          <w:sz w:val="28"/>
        </w:rPr>
        <w:t xml:space="preserve">
                                                     вания гепатобилиарной </w:t>
      </w:r>
      <w:r>
        <w:br/>
      </w:r>
      <w:r>
        <w:rPr>
          <w:rFonts w:ascii="Times New Roman"/>
          <w:b w:val="false"/>
          <w:i w:val="false"/>
          <w:color w:val="000000"/>
          <w:sz w:val="28"/>
        </w:rPr>
        <w:t xml:space="preserve">
                                                     системы с частыми </w:t>
      </w:r>
      <w:r>
        <w:br/>
      </w:r>
      <w:r>
        <w:rPr>
          <w:rFonts w:ascii="Times New Roman"/>
          <w:b w:val="false"/>
          <w:i w:val="false"/>
          <w:color w:val="000000"/>
          <w:sz w:val="28"/>
        </w:rPr>
        <w:t xml:space="preserve">
                                                     обострениями </w:t>
      </w:r>
    </w:p>
    <w:p>
      <w:pPr>
        <w:spacing w:after="0"/>
        <w:ind w:left="0"/>
        <w:jc w:val="both"/>
      </w:pPr>
      <w:r>
        <w:rPr>
          <w:rFonts w:ascii="Times New Roman"/>
          <w:b w:val="false"/>
          <w:i w:val="false"/>
          <w:color w:val="000000"/>
          <w:sz w:val="28"/>
        </w:rPr>
        <w:t xml:space="preserve">22) Металлы щелочные  1 раз   Терапевт, Общий анализ Тотальные дистрофи- </w:t>
      </w:r>
      <w:r>
        <w:br/>
      </w:r>
      <w:r>
        <w:rPr>
          <w:rFonts w:ascii="Times New Roman"/>
          <w:b w:val="false"/>
          <w:i w:val="false"/>
          <w:color w:val="000000"/>
          <w:sz w:val="28"/>
        </w:rPr>
        <w:t xml:space="preserve">
    и их соединения   в 24    оторино-  крови и мо-  ческие и аллергичес- </w:t>
      </w:r>
      <w:r>
        <w:br/>
      </w:r>
      <w:r>
        <w:rPr>
          <w:rFonts w:ascii="Times New Roman"/>
          <w:b w:val="false"/>
          <w:i w:val="false"/>
          <w:color w:val="000000"/>
          <w:sz w:val="28"/>
        </w:rPr>
        <w:t xml:space="preserve">
    (натрий, калий,   мес     ларин-    чи, спиро-   кие заболевания </w:t>
      </w:r>
      <w:r>
        <w:br/>
      </w:r>
      <w:r>
        <w:rPr>
          <w:rFonts w:ascii="Times New Roman"/>
          <w:b w:val="false"/>
          <w:i w:val="false"/>
          <w:color w:val="000000"/>
          <w:sz w:val="28"/>
        </w:rPr>
        <w:t xml:space="preserve">
    рубидий, цезий,           голог,    графия, ЭКГ, верхних дыхатель- </w:t>
      </w:r>
      <w:r>
        <w:br/>
      </w:r>
      <w:r>
        <w:rPr>
          <w:rFonts w:ascii="Times New Roman"/>
          <w:b w:val="false"/>
          <w:i w:val="false"/>
          <w:color w:val="000000"/>
          <w:sz w:val="28"/>
        </w:rPr>
        <w:t xml:space="preserve">
    гидроокись нат-           дермато-  ФГ           ных путей. Хрони- </w:t>
      </w:r>
      <w:r>
        <w:br/>
      </w:r>
      <w:r>
        <w:rPr>
          <w:rFonts w:ascii="Times New Roman"/>
          <w:b w:val="false"/>
          <w:i w:val="false"/>
          <w:color w:val="000000"/>
          <w:sz w:val="28"/>
        </w:rPr>
        <w:t xml:space="preserve">
    рия, калия). Ме-          венеро-                ческие рецидивирую- </w:t>
      </w:r>
      <w:r>
        <w:br/>
      </w:r>
      <w:r>
        <w:rPr>
          <w:rFonts w:ascii="Times New Roman"/>
          <w:b w:val="false"/>
          <w:i w:val="false"/>
          <w:color w:val="000000"/>
          <w:sz w:val="28"/>
        </w:rPr>
        <w:t xml:space="preserve">
    таллы щелочно-            лог,                   щие, в том числе </w:t>
      </w:r>
      <w:r>
        <w:br/>
      </w:r>
      <w:r>
        <w:rPr>
          <w:rFonts w:ascii="Times New Roman"/>
          <w:b w:val="false"/>
          <w:i w:val="false"/>
          <w:color w:val="000000"/>
          <w:sz w:val="28"/>
        </w:rPr>
        <w:t xml:space="preserve">
    земельные (каль-          аллерго-               аллергические забо- </w:t>
      </w:r>
      <w:r>
        <w:br/>
      </w:r>
      <w:r>
        <w:rPr>
          <w:rFonts w:ascii="Times New Roman"/>
          <w:b w:val="false"/>
          <w:i w:val="false"/>
          <w:color w:val="000000"/>
          <w:sz w:val="28"/>
        </w:rPr>
        <w:t xml:space="preserve">
    ций, стронций,            лог по                 левания кожи </w:t>
      </w:r>
      <w:r>
        <w:br/>
      </w:r>
      <w:r>
        <w:rPr>
          <w:rFonts w:ascii="Times New Roman"/>
          <w:b w:val="false"/>
          <w:i w:val="false"/>
          <w:color w:val="000000"/>
          <w:sz w:val="28"/>
        </w:rPr>
        <w:t xml:space="preserve">
    барий и их соеди-         показа- </w:t>
      </w:r>
      <w:r>
        <w:br/>
      </w:r>
      <w:r>
        <w:rPr>
          <w:rFonts w:ascii="Times New Roman"/>
          <w:b w:val="false"/>
          <w:i w:val="false"/>
          <w:color w:val="000000"/>
          <w:sz w:val="28"/>
        </w:rPr>
        <w:t xml:space="preserve">
    нения). Металлы           ниям </w:t>
      </w:r>
      <w:r>
        <w:br/>
      </w:r>
      <w:r>
        <w:rPr>
          <w:rFonts w:ascii="Times New Roman"/>
          <w:b w:val="false"/>
          <w:i w:val="false"/>
          <w:color w:val="000000"/>
          <w:sz w:val="28"/>
        </w:rPr>
        <w:t xml:space="preserve">
    редкоземельные </w:t>
      </w:r>
      <w:r>
        <w:br/>
      </w:r>
      <w:r>
        <w:rPr>
          <w:rFonts w:ascii="Times New Roman"/>
          <w:b w:val="false"/>
          <w:i w:val="false"/>
          <w:color w:val="000000"/>
          <w:sz w:val="28"/>
        </w:rPr>
        <w:t xml:space="preserve">
    (лантан, итрий, </w:t>
      </w:r>
      <w:r>
        <w:br/>
      </w:r>
      <w:r>
        <w:rPr>
          <w:rFonts w:ascii="Times New Roman"/>
          <w:b w:val="false"/>
          <w:i w:val="false"/>
          <w:color w:val="000000"/>
          <w:sz w:val="28"/>
        </w:rPr>
        <w:t xml:space="preserve">
    скандий, цезий и </w:t>
      </w:r>
      <w:r>
        <w:br/>
      </w:r>
      <w:r>
        <w:rPr>
          <w:rFonts w:ascii="Times New Roman"/>
          <w:b w:val="false"/>
          <w:i w:val="false"/>
          <w:color w:val="000000"/>
          <w:sz w:val="28"/>
        </w:rPr>
        <w:t xml:space="preserve">
    их соединения) </w:t>
      </w:r>
    </w:p>
    <w:p>
      <w:pPr>
        <w:spacing w:after="0"/>
        <w:ind w:left="0"/>
        <w:jc w:val="both"/>
      </w:pPr>
      <w:r>
        <w:rPr>
          <w:rFonts w:ascii="Times New Roman"/>
          <w:b w:val="false"/>
          <w:i w:val="false"/>
          <w:color w:val="000000"/>
          <w:sz w:val="28"/>
        </w:rPr>
        <w:t xml:space="preserve">23) Литий             1 раз   Терапевт, Общий анализ Заболевания зритель- </w:t>
      </w:r>
      <w:r>
        <w:br/>
      </w:r>
      <w:r>
        <w:rPr>
          <w:rFonts w:ascii="Times New Roman"/>
          <w:b w:val="false"/>
          <w:i w:val="false"/>
          <w:color w:val="000000"/>
          <w:sz w:val="28"/>
        </w:rPr>
        <w:t xml:space="preserve">
                      в 12    офталь-   крови, ЭКГ,  ного нерва и сет- </w:t>
      </w:r>
      <w:r>
        <w:br/>
      </w:r>
      <w:r>
        <w:rPr>
          <w:rFonts w:ascii="Times New Roman"/>
          <w:b w:val="false"/>
          <w:i w:val="false"/>
          <w:color w:val="000000"/>
          <w:sz w:val="28"/>
        </w:rPr>
        <w:t xml:space="preserve">
                      мес     молог,    ФГ           чатки </w:t>
      </w:r>
      <w:r>
        <w:br/>
      </w:r>
      <w:r>
        <w:rPr>
          <w:rFonts w:ascii="Times New Roman"/>
          <w:b w:val="false"/>
          <w:i w:val="false"/>
          <w:color w:val="000000"/>
          <w:sz w:val="28"/>
        </w:rPr>
        <w:t xml:space="preserve">
                              оторино- </w:t>
      </w:r>
      <w:r>
        <w:br/>
      </w:r>
      <w:r>
        <w:rPr>
          <w:rFonts w:ascii="Times New Roman"/>
          <w:b w:val="false"/>
          <w:i w:val="false"/>
          <w:color w:val="000000"/>
          <w:sz w:val="28"/>
        </w:rPr>
        <w:t xml:space="preserve">
                              ларин-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дермато- </w:t>
      </w:r>
      <w:r>
        <w:br/>
      </w:r>
      <w:r>
        <w:rPr>
          <w:rFonts w:ascii="Times New Roman"/>
          <w:b w:val="false"/>
          <w:i w:val="false"/>
          <w:color w:val="000000"/>
          <w:sz w:val="28"/>
        </w:rPr>
        <w:t xml:space="preserve">
                              венеро-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24) Мышьяк и его      1 раз   Терапевт, Общий анализ Тотальные дистрофи- </w:t>
      </w:r>
      <w:r>
        <w:br/>
      </w:r>
      <w:r>
        <w:rPr>
          <w:rFonts w:ascii="Times New Roman"/>
          <w:b w:val="false"/>
          <w:i w:val="false"/>
          <w:color w:val="000000"/>
          <w:sz w:val="28"/>
        </w:rPr>
        <w:t xml:space="preserve">
    неорганические и  в 12    невропа-  крови, рети- ческие и аллергичес- </w:t>
      </w:r>
      <w:r>
        <w:br/>
      </w:r>
      <w:r>
        <w:rPr>
          <w:rFonts w:ascii="Times New Roman"/>
          <w:b w:val="false"/>
          <w:i w:val="false"/>
          <w:color w:val="000000"/>
          <w:sz w:val="28"/>
        </w:rPr>
        <w:t xml:space="preserve">
    органические      мес     толог,    кулоциты,    кие заболевания </w:t>
      </w:r>
      <w:r>
        <w:br/>
      </w:r>
      <w:r>
        <w:rPr>
          <w:rFonts w:ascii="Times New Roman"/>
          <w:b w:val="false"/>
          <w:i w:val="false"/>
          <w:color w:val="000000"/>
          <w:sz w:val="28"/>
        </w:rPr>
        <w:t xml:space="preserve">
    соединения                оторино-  аланинами-   верхних дыхатель- </w:t>
      </w:r>
      <w:r>
        <w:br/>
      </w:r>
      <w:r>
        <w:rPr>
          <w:rFonts w:ascii="Times New Roman"/>
          <w:b w:val="false"/>
          <w:i w:val="false"/>
          <w:color w:val="000000"/>
          <w:sz w:val="28"/>
        </w:rPr>
        <w:t xml:space="preserve">
                              ларин-    нотрансфе-   ных путей. Хроничес- </w:t>
      </w:r>
      <w:r>
        <w:br/>
      </w:r>
      <w:r>
        <w:rPr>
          <w:rFonts w:ascii="Times New Roman"/>
          <w:b w:val="false"/>
          <w:i w:val="false"/>
          <w:color w:val="000000"/>
          <w:sz w:val="28"/>
        </w:rPr>
        <w:t xml:space="preserve">
                              голог,    раза, били-  кие заболевания </w:t>
      </w:r>
      <w:r>
        <w:br/>
      </w:r>
      <w:r>
        <w:rPr>
          <w:rFonts w:ascii="Times New Roman"/>
          <w:b w:val="false"/>
          <w:i w:val="false"/>
          <w:color w:val="000000"/>
          <w:sz w:val="28"/>
        </w:rPr>
        <w:t xml:space="preserve">
                              дермато-  рубин, ЭКГ,  бронхолегочной сис- </w:t>
      </w:r>
      <w:r>
        <w:br/>
      </w:r>
      <w:r>
        <w:rPr>
          <w:rFonts w:ascii="Times New Roman"/>
          <w:b w:val="false"/>
          <w:i w:val="false"/>
          <w:color w:val="000000"/>
          <w:sz w:val="28"/>
        </w:rPr>
        <w:t xml:space="preserve">
                              венеро-   ФГ           темы с частыми </w:t>
      </w:r>
      <w:r>
        <w:br/>
      </w:r>
      <w:r>
        <w:rPr>
          <w:rFonts w:ascii="Times New Roman"/>
          <w:b w:val="false"/>
          <w:i w:val="false"/>
          <w:color w:val="000000"/>
          <w:sz w:val="28"/>
        </w:rPr>
        <w:t xml:space="preserve">
                              лог, ги-               обострениями. Хрони- </w:t>
      </w:r>
      <w:r>
        <w:br/>
      </w:r>
      <w:r>
        <w:rPr>
          <w:rFonts w:ascii="Times New Roman"/>
          <w:b w:val="false"/>
          <w:i w:val="false"/>
          <w:color w:val="000000"/>
          <w:sz w:val="28"/>
        </w:rPr>
        <w:t xml:space="preserve">
                              неколог                ческие заболевания </w:t>
      </w:r>
      <w:r>
        <w:br/>
      </w:r>
      <w:r>
        <w:rPr>
          <w:rFonts w:ascii="Times New Roman"/>
          <w:b w:val="false"/>
          <w:i w:val="false"/>
          <w:color w:val="000000"/>
          <w:sz w:val="28"/>
        </w:rPr>
        <w:t xml:space="preserve">
                                                     периферической нерв- </w:t>
      </w:r>
      <w:r>
        <w:br/>
      </w:r>
      <w:r>
        <w:rPr>
          <w:rFonts w:ascii="Times New Roman"/>
          <w:b w:val="false"/>
          <w:i w:val="false"/>
          <w:color w:val="000000"/>
          <w:sz w:val="28"/>
        </w:rPr>
        <w:t xml:space="preserve">
                                                     ной системы. Хрони- </w:t>
      </w:r>
      <w:r>
        <w:br/>
      </w:r>
      <w:r>
        <w:rPr>
          <w:rFonts w:ascii="Times New Roman"/>
          <w:b w:val="false"/>
          <w:i w:val="false"/>
          <w:color w:val="000000"/>
          <w:sz w:val="28"/>
        </w:rPr>
        <w:t xml:space="preserve">
                                                     ческие рецидивирующие </w:t>
      </w:r>
      <w:r>
        <w:br/>
      </w:r>
      <w:r>
        <w:rPr>
          <w:rFonts w:ascii="Times New Roman"/>
          <w:b w:val="false"/>
          <w:i w:val="false"/>
          <w:color w:val="000000"/>
          <w:sz w:val="28"/>
        </w:rPr>
        <w:t xml:space="preserve">
                                                     заболевания кожи. </w:t>
      </w:r>
      <w:r>
        <w:br/>
      </w:r>
      <w:r>
        <w:rPr>
          <w:rFonts w:ascii="Times New Roman"/>
          <w:b w:val="false"/>
          <w:i w:val="false"/>
          <w:color w:val="000000"/>
          <w:sz w:val="28"/>
        </w:rPr>
        <w:t xml:space="preserve">
                                                     Доброкачественные </w:t>
      </w:r>
      <w:r>
        <w:br/>
      </w:r>
      <w:r>
        <w:rPr>
          <w:rFonts w:ascii="Times New Roman"/>
          <w:b w:val="false"/>
          <w:i w:val="false"/>
          <w:color w:val="000000"/>
          <w:sz w:val="28"/>
        </w:rPr>
        <w:t xml:space="preserve">
                                                     опухоли любой лока- </w:t>
      </w:r>
      <w:r>
        <w:br/>
      </w:r>
      <w:r>
        <w:rPr>
          <w:rFonts w:ascii="Times New Roman"/>
          <w:b w:val="false"/>
          <w:i w:val="false"/>
          <w:color w:val="000000"/>
          <w:sz w:val="28"/>
        </w:rPr>
        <w:t xml:space="preserve">
                                                     лизации </w:t>
      </w:r>
    </w:p>
    <w:p>
      <w:pPr>
        <w:spacing w:after="0"/>
        <w:ind w:left="0"/>
        <w:jc w:val="both"/>
      </w:pPr>
      <w:r>
        <w:rPr>
          <w:rFonts w:ascii="Times New Roman"/>
          <w:b w:val="false"/>
          <w:i w:val="false"/>
          <w:color w:val="000000"/>
          <w:sz w:val="28"/>
        </w:rPr>
        <w:t xml:space="preserve">25) Никель и его сое- 1 раз   Терапевт, Общий анализ Тотальные и изоли- </w:t>
      </w:r>
      <w:r>
        <w:br/>
      </w:r>
      <w:r>
        <w:rPr>
          <w:rFonts w:ascii="Times New Roman"/>
          <w:b w:val="false"/>
          <w:i w:val="false"/>
          <w:color w:val="000000"/>
          <w:sz w:val="28"/>
        </w:rPr>
        <w:t xml:space="preserve">
    динения           в 12    оторино-  крови, спи-  рованные дистрофи- </w:t>
      </w:r>
      <w:r>
        <w:br/>
      </w:r>
      <w:r>
        <w:rPr>
          <w:rFonts w:ascii="Times New Roman"/>
          <w:b w:val="false"/>
          <w:i w:val="false"/>
          <w:color w:val="000000"/>
          <w:sz w:val="28"/>
        </w:rPr>
        <w:t xml:space="preserve">
                      мес     ларин-    рография,    ческие заболевания </w:t>
      </w:r>
      <w:r>
        <w:br/>
      </w:r>
      <w:r>
        <w:rPr>
          <w:rFonts w:ascii="Times New Roman"/>
          <w:b w:val="false"/>
          <w:i w:val="false"/>
          <w:color w:val="000000"/>
          <w:sz w:val="28"/>
        </w:rPr>
        <w:t xml:space="preserve">
                              голог,    рентгено-    верхних дыхательных </w:t>
      </w:r>
      <w:r>
        <w:br/>
      </w:r>
      <w:r>
        <w:rPr>
          <w:rFonts w:ascii="Times New Roman"/>
          <w:b w:val="false"/>
          <w:i w:val="false"/>
          <w:color w:val="000000"/>
          <w:sz w:val="28"/>
        </w:rPr>
        <w:t xml:space="preserve">
                              дермато-  графия       путей (при работе с </w:t>
      </w:r>
      <w:r>
        <w:br/>
      </w:r>
      <w:r>
        <w:rPr>
          <w:rFonts w:ascii="Times New Roman"/>
          <w:b w:val="false"/>
          <w:i w:val="false"/>
          <w:color w:val="000000"/>
          <w:sz w:val="28"/>
        </w:rPr>
        <w:t xml:space="preserve">
                              венеро-   грудной      никелем гиперпласти- </w:t>
      </w:r>
      <w:r>
        <w:br/>
      </w:r>
      <w:r>
        <w:rPr>
          <w:rFonts w:ascii="Times New Roman"/>
          <w:b w:val="false"/>
          <w:i w:val="false"/>
          <w:color w:val="000000"/>
          <w:sz w:val="28"/>
        </w:rPr>
        <w:t xml:space="preserve">
                              лог,      клетки: при  ческий ларингит). </w:t>
      </w:r>
      <w:r>
        <w:br/>
      </w:r>
      <w:r>
        <w:rPr>
          <w:rFonts w:ascii="Times New Roman"/>
          <w:b w:val="false"/>
          <w:i w:val="false"/>
          <w:color w:val="000000"/>
          <w:sz w:val="28"/>
        </w:rPr>
        <w:t xml:space="preserve">
                              аллерго-  предвари-    Заболевания органов </w:t>
      </w:r>
      <w:r>
        <w:br/>
      </w:r>
      <w:r>
        <w:rPr>
          <w:rFonts w:ascii="Times New Roman"/>
          <w:b w:val="false"/>
          <w:i w:val="false"/>
          <w:color w:val="000000"/>
          <w:sz w:val="28"/>
        </w:rPr>
        <w:t xml:space="preserve">
                              лог, ги-  тельном      дыхания и сердечносо-  </w:t>
      </w:r>
      <w:r>
        <w:br/>
      </w:r>
      <w:r>
        <w:rPr>
          <w:rFonts w:ascii="Times New Roman"/>
          <w:b w:val="false"/>
          <w:i w:val="false"/>
          <w:color w:val="000000"/>
          <w:sz w:val="28"/>
        </w:rPr>
        <w:t xml:space="preserve">
                              неколог   осмотре      судистой системы, </w:t>
      </w:r>
      <w:r>
        <w:br/>
      </w:r>
      <w:r>
        <w:rPr>
          <w:rFonts w:ascii="Times New Roman"/>
          <w:b w:val="false"/>
          <w:i w:val="false"/>
          <w:color w:val="000000"/>
          <w:sz w:val="28"/>
        </w:rPr>
        <w:t xml:space="preserve">
                                        прямая и     препятствующие работе </w:t>
      </w:r>
      <w:r>
        <w:br/>
      </w:r>
      <w:r>
        <w:rPr>
          <w:rFonts w:ascii="Times New Roman"/>
          <w:b w:val="false"/>
          <w:i w:val="false"/>
          <w:color w:val="000000"/>
          <w:sz w:val="28"/>
        </w:rPr>
        <w:t xml:space="preserve">
                                        боковая,     в противогазе. Добро- </w:t>
      </w:r>
      <w:r>
        <w:br/>
      </w:r>
      <w:r>
        <w:rPr>
          <w:rFonts w:ascii="Times New Roman"/>
          <w:b w:val="false"/>
          <w:i w:val="false"/>
          <w:color w:val="000000"/>
          <w:sz w:val="28"/>
        </w:rPr>
        <w:t xml:space="preserve">
                                        повторная    качественные опухо- </w:t>
      </w:r>
      <w:r>
        <w:br/>
      </w:r>
      <w:r>
        <w:rPr>
          <w:rFonts w:ascii="Times New Roman"/>
          <w:b w:val="false"/>
          <w:i w:val="false"/>
          <w:color w:val="000000"/>
          <w:sz w:val="28"/>
        </w:rPr>
        <w:t xml:space="preserve">
                                        рентгено-    ли любой локализации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1 раз в </w:t>
      </w:r>
      <w:r>
        <w:br/>
      </w:r>
      <w:r>
        <w:rPr>
          <w:rFonts w:ascii="Times New Roman"/>
          <w:b w:val="false"/>
          <w:i w:val="false"/>
          <w:color w:val="000000"/>
          <w:sz w:val="28"/>
        </w:rPr>
        <w:t xml:space="preserve">
                                        2 года, бо- </w:t>
      </w:r>
      <w:r>
        <w:br/>
      </w:r>
      <w:r>
        <w:rPr>
          <w:rFonts w:ascii="Times New Roman"/>
          <w:b w:val="false"/>
          <w:i w:val="false"/>
          <w:color w:val="000000"/>
          <w:sz w:val="28"/>
        </w:rPr>
        <w:t xml:space="preserve">
                                        лее 10 лет 1 </w:t>
      </w:r>
      <w:r>
        <w:br/>
      </w:r>
      <w:r>
        <w:rPr>
          <w:rFonts w:ascii="Times New Roman"/>
          <w:b w:val="false"/>
          <w:i w:val="false"/>
          <w:color w:val="000000"/>
          <w:sz w:val="28"/>
        </w:rPr>
        <w:t xml:space="preserve">
                                        раз в 12 </w:t>
      </w:r>
      <w:r>
        <w:br/>
      </w:r>
      <w:r>
        <w:rPr>
          <w:rFonts w:ascii="Times New Roman"/>
          <w:b w:val="false"/>
          <w:i w:val="false"/>
          <w:color w:val="000000"/>
          <w:sz w:val="28"/>
        </w:rPr>
        <w:t xml:space="preserve">
                                        мес, ЭКГ </w:t>
      </w:r>
    </w:p>
    <w:p>
      <w:pPr>
        <w:spacing w:after="0"/>
        <w:ind w:left="0"/>
        <w:jc w:val="both"/>
      </w:pPr>
      <w:r>
        <w:rPr>
          <w:rFonts w:ascii="Times New Roman"/>
          <w:b w:val="false"/>
          <w:i w:val="false"/>
          <w:color w:val="000000"/>
          <w:sz w:val="28"/>
        </w:rPr>
        <w:t xml:space="preserve">26) Озон              1 раз   Терапевт, Общий анализ Тотальные дистрофи- </w:t>
      </w:r>
      <w:r>
        <w:br/>
      </w:r>
      <w:r>
        <w:rPr>
          <w:rFonts w:ascii="Times New Roman"/>
          <w:b w:val="false"/>
          <w:i w:val="false"/>
          <w:color w:val="000000"/>
          <w:sz w:val="28"/>
        </w:rPr>
        <w:t xml:space="preserve">
                      в 12    оторино-  крови и мо-  ческие и аллергичес- </w:t>
      </w:r>
      <w:r>
        <w:br/>
      </w:r>
      <w:r>
        <w:rPr>
          <w:rFonts w:ascii="Times New Roman"/>
          <w:b w:val="false"/>
          <w:i w:val="false"/>
          <w:color w:val="000000"/>
          <w:sz w:val="28"/>
        </w:rPr>
        <w:t xml:space="preserve">
                      мес     ларинго-  чи, ЭКГ, ФГ  кие заболевания </w:t>
      </w:r>
      <w:r>
        <w:br/>
      </w:r>
      <w:r>
        <w:rPr>
          <w:rFonts w:ascii="Times New Roman"/>
          <w:b w:val="false"/>
          <w:i w:val="false"/>
          <w:color w:val="000000"/>
          <w:sz w:val="28"/>
        </w:rPr>
        <w:t xml:space="preserve">
                              лог,                   верхних дыхательных </w:t>
      </w:r>
      <w:r>
        <w:br/>
      </w:r>
      <w:r>
        <w:rPr>
          <w:rFonts w:ascii="Times New Roman"/>
          <w:b w:val="false"/>
          <w:i w:val="false"/>
          <w:color w:val="000000"/>
          <w:sz w:val="28"/>
        </w:rPr>
        <w:t xml:space="preserve">
                              аллерго-               путей </w:t>
      </w:r>
      <w:r>
        <w:br/>
      </w:r>
      <w:r>
        <w:rPr>
          <w:rFonts w:ascii="Times New Roman"/>
          <w:b w:val="false"/>
          <w:i w:val="false"/>
          <w:color w:val="000000"/>
          <w:sz w:val="28"/>
        </w:rPr>
        <w:t xml:space="preserve">
                              лог по </w:t>
      </w:r>
      <w:r>
        <w:br/>
      </w:r>
      <w:r>
        <w:rPr>
          <w:rFonts w:ascii="Times New Roman"/>
          <w:b w:val="false"/>
          <w:i w:val="false"/>
          <w:color w:val="000000"/>
          <w:sz w:val="28"/>
        </w:rPr>
        <w:t xml:space="preserve">
                              показа- </w:t>
      </w:r>
      <w:r>
        <w:br/>
      </w:r>
      <w:r>
        <w:rPr>
          <w:rFonts w:ascii="Times New Roman"/>
          <w:b w:val="false"/>
          <w:i w:val="false"/>
          <w:color w:val="000000"/>
          <w:sz w:val="28"/>
        </w:rPr>
        <w:t xml:space="preserve">
                              ниям </w:t>
      </w:r>
    </w:p>
    <w:p>
      <w:pPr>
        <w:spacing w:after="0"/>
        <w:ind w:left="0"/>
        <w:jc w:val="both"/>
      </w:pPr>
      <w:r>
        <w:rPr>
          <w:rFonts w:ascii="Times New Roman"/>
          <w:b w:val="false"/>
          <w:i w:val="false"/>
          <w:color w:val="000000"/>
          <w:sz w:val="28"/>
        </w:rPr>
        <w:t xml:space="preserve">27) Окиси органичес-  1 раз   Терапевт, Общий анализ Хронические заболе- </w:t>
      </w:r>
      <w:r>
        <w:br/>
      </w:r>
      <w:r>
        <w:rPr>
          <w:rFonts w:ascii="Times New Roman"/>
          <w:b w:val="false"/>
          <w:i w:val="false"/>
          <w:color w:val="000000"/>
          <w:sz w:val="28"/>
        </w:rPr>
        <w:t xml:space="preserve">
    кие и перекиси    в 12    оторино-  крови и мо-  вания кожи. Тоталь- </w:t>
      </w:r>
      <w:r>
        <w:br/>
      </w:r>
      <w:r>
        <w:rPr>
          <w:rFonts w:ascii="Times New Roman"/>
          <w:b w:val="false"/>
          <w:i w:val="false"/>
          <w:color w:val="000000"/>
          <w:sz w:val="28"/>
        </w:rPr>
        <w:t xml:space="preserve">
    (окись этилена,   мес     ларинго-  чи, спиро-   ные дистрофические </w:t>
      </w:r>
      <w:r>
        <w:br/>
      </w:r>
      <w:r>
        <w:rPr>
          <w:rFonts w:ascii="Times New Roman"/>
          <w:b w:val="false"/>
          <w:i w:val="false"/>
          <w:color w:val="000000"/>
          <w:sz w:val="28"/>
        </w:rPr>
        <w:t xml:space="preserve">
    окись пропилена,          лог, дер- графия, ЭКГ, и аллергические за- </w:t>
      </w:r>
      <w:r>
        <w:br/>
      </w:r>
      <w:r>
        <w:rPr>
          <w:rFonts w:ascii="Times New Roman"/>
          <w:b w:val="false"/>
          <w:i w:val="false"/>
          <w:color w:val="000000"/>
          <w:sz w:val="28"/>
        </w:rPr>
        <w:t xml:space="preserve">
    эпихлоргидрин,            матовене- ФГ           болевания верхних </w:t>
      </w:r>
      <w:r>
        <w:br/>
      </w:r>
      <w:r>
        <w:rPr>
          <w:rFonts w:ascii="Times New Roman"/>
          <w:b w:val="false"/>
          <w:i w:val="false"/>
          <w:color w:val="000000"/>
          <w:sz w:val="28"/>
        </w:rPr>
        <w:t xml:space="preserve">
    гидроперекиси).           ролог,                 дыхательных путей. </w:t>
      </w:r>
      <w:r>
        <w:br/>
      </w:r>
      <w:r>
        <w:rPr>
          <w:rFonts w:ascii="Times New Roman"/>
          <w:b w:val="false"/>
          <w:i w:val="false"/>
          <w:color w:val="000000"/>
          <w:sz w:val="28"/>
        </w:rPr>
        <w:t xml:space="preserve">
    Перекиси неорга-          аллерго- </w:t>
      </w:r>
      <w:r>
        <w:br/>
      </w:r>
      <w:r>
        <w:rPr>
          <w:rFonts w:ascii="Times New Roman"/>
          <w:b w:val="false"/>
          <w:i w:val="false"/>
          <w:color w:val="000000"/>
          <w:sz w:val="28"/>
        </w:rPr>
        <w:t xml:space="preserve">
    нические (пергид-         лог по </w:t>
      </w:r>
      <w:r>
        <w:br/>
      </w:r>
      <w:r>
        <w:rPr>
          <w:rFonts w:ascii="Times New Roman"/>
          <w:b w:val="false"/>
          <w:i w:val="false"/>
          <w:color w:val="000000"/>
          <w:sz w:val="28"/>
        </w:rPr>
        <w:t xml:space="preserve">
    роль).                    показа- </w:t>
      </w:r>
      <w:r>
        <w:br/>
      </w:r>
      <w:r>
        <w:rPr>
          <w:rFonts w:ascii="Times New Roman"/>
          <w:b w:val="false"/>
          <w:i w:val="false"/>
          <w:color w:val="000000"/>
          <w:sz w:val="28"/>
        </w:rPr>
        <w:t xml:space="preserve">
                              ниям </w:t>
      </w:r>
    </w:p>
    <w:p>
      <w:pPr>
        <w:spacing w:after="0"/>
        <w:ind w:left="0"/>
        <w:jc w:val="both"/>
      </w:pPr>
      <w:r>
        <w:rPr>
          <w:rFonts w:ascii="Times New Roman"/>
          <w:b w:val="false"/>
          <w:i w:val="false"/>
          <w:color w:val="000000"/>
          <w:sz w:val="28"/>
        </w:rPr>
        <w:t xml:space="preserve">28) Олово и его сое-  1 раз   Терапевт  Общий анализ Хронические заболе- </w:t>
      </w:r>
      <w:r>
        <w:br/>
      </w:r>
      <w:r>
        <w:rPr>
          <w:rFonts w:ascii="Times New Roman"/>
          <w:b w:val="false"/>
          <w:i w:val="false"/>
          <w:color w:val="000000"/>
          <w:sz w:val="28"/>
        </w:rPr>
        <w:t xml:space="preserve">
    динения           в 24              крови и мо-  вания бронхоле- </w:t>
      </w:r>
      <w:r>
        <w:br/>
      </w:r>
      <w:r>
        <w:rPr>
          <w:rFonts w:ascii="Times New Roman"/>
          <w:b w:val="false"/>
          <w:i w:val="false"/>
          <w:color w:val="000000"/>
          <w:sz w:val="28"/>
        </w:rPr>
        <w:t xml:space="preserve">
                      мес               чи, спиро-   гочной системы </w:t>
      </w:r>
      <w:r>
        <w:br/>
      </w:r>
      <w:r>
        <w:rPr>
          <w:rFonts w:ascii="Times New Roman"/>
          <w:b w:val="false"/>
          <w:i w:val="false"/>
          <w:color w:val="000000"/>
          <w:sz w:val="28"/>
        </w:rPr>
        <w:t xml:space="preserve">
                                        графия, ЭКГ, </w:t>
      </w:r>
      <w:r>
        <w:br/>
      </w:r>
      <w:r>
        <w:rPr>
          <w:rFonts w:ascii="Times New Roman"/>
          <w:b w:val="false"/>
          <w:i w:val="false"/>
          <w:color w:val="000000"/>
          <w:sz w:val="28"/>
        </w:rPr>
        <w:t xml:space="preserve">
                                        ФГ </w:t>
      </w:r>
    </w:p>
    <w:p>
      <w:pPr>
        <w:spacing w:after="0"/>
        <w:ind w:left="0"/>
        <w:jc w:val="both"/>
      </w:pPr>
      <w:r>
        <w:rPr>
          <w:rFonts w:ascii="Times New Roman"/>
          <w:b w:val="false"/>
          <w:i w:val="false"/>
          <w:color w:val="000000"/>
          <w:sz w:val="28"/>
        </w:rPr>
        <w:t xml:space="preserve">29) Платиновые ме-    1 раз   Терапевт, Общий анализ Тотальные и изолиро- </w:t>
      </w:r>
      <w:r>
        <w:br/>
      </w:r>
      <w:r>
        <w:rPr>
          <w:rFonts w:ascii="Times New Roman"/>
          <w:b w:val="false"/>
          <w:i w:val="false"/>
          <w:color w:val="000000"/>
          <w:sz w:val="28"/>
        </w:rPr>
        <w:t xml:space="preserve">
    таллы и их соеди- в 12    оторино-  крови и мо-  ванные дистрофи- </w:t>
      </w:r>
      <w:r>
        <w:br/>
      </w:r>
      <w:r>
        <w:rPr>
          <w:rFonts w:ascii="Times New Roman"/>
          <w:b w:val="false"/>
          <w:i w:val="false"/>
          <w:color w:val="000000"/>
          <w:sz w:val="28"/>
        </w:rPr>
        <w:t xml:space="preserve">
    нения (рутений,   мес     ларин-    чи, спиро-   ческие и аллергичес- </w:t>
      </w:r>
      <w:r>
        <w:br/>
      </w:r>
      <w:r>
        <w:rPr>
          <w:rFonts w:ascii="Times New Roman"/>
          <w:b w:val="false"/>
          <w:i w:val="false"/>
          <w:color w:val="000000"/>
          <w:sz w:val="28"/>
        </w:rPr>
        <w:t xml:space="preserve">
    родий, палладий,          голог,    графия, ЭКГ, кие заболевания </w:t>
      </w:r>
      <w:r>
        <w:br/>
      </w:r>
      <w:r>
        <w:rPr>
          <w:rFonts w:ascii="Times New Roman"/>
          <w:b w:val="false"/>
          <w:i w:val="false"/>
          <w:color w:val="000000"/>
          <w:sz w:val="28"/>
        </w:rPr>
        <w:t xml:space="preserve">
    осмий, иридий,            дермато-  ФГ           верхних дыхательных </w:t>
      </w:r>
      <w:r>
        <w:br/>
      </w:r>
      <w:r>
        <w:rPr>
          <w:rFonts w:ascii="Times New Roman"/>
          <w:b w:val="false"/>
          <w:i w:val="false"/>
          <w:color w:val="000000"/>
          <w:sz w:val="28"/>
        </w:rPr>
        <w:t xml:space="preserve">
    платина)                  венеро-                путей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30) Ртуть и ее соеди- 1 раз   Терапевт, Общий анализ Хронические заболе- </w:t>
      </w:r>
      <w:r>
        <w:br/>
      </w:r>
      <w:r>
        <w:rPr>
          <w:rFonts w:ascii="Times New Roman"/>
          <w:b w:val="false"/>
          <w:i w:val="false"/>
          <w:color w:val="000000"/>
          <w:sz w:val="28"/>
        </w:rPr>
        <w:t xml:space="preserve">
    нения             в 12    невропа-  крови, опре- вания периферической </w:t>
      </w:r>
      <w:r>
        <w:br/>
      </w:r>
      <w:r>
        <w:rPr>
          <w:rFonts w:ascii="Times New Roman"/>
          <w:b w:val="false"/>
          <w:i w:val="false"/>
          <w:color w:val="000000"/>
          <w:sz w:val="28"/>
        </w:rPr>
        <w:t xml:space="preserve">
                      мес     толог,    деление рту- нервной системы. </w:t>
      </w:r>
      <w:r>
        <w:br/>
      </w:r>
      <w:r>
        <w:rPr>
          <w:rFonts w:ascii="Times New Roman"/>
          <w:b w:val="false"/>
          <w:i w:val="false"/>
          <w:color w:val="000000"/>
          <w:sz w:val="28"/>
        </w:rPr>
        <w:t xml:space="preserve">
                              стомато-  ти в моче,   Неврозы. Выраженная </w:t>
      </w:r>
      <w:r>
        <w:br/>
      </w:r>
      <w:r>
        <w:rPr>
          <w:rFonts w:ascii="Times New Roman"/>
          <w:b w:val="false"/>
          <w:i w:val="false"/>
          <w:color w:val="000000"/>
          <w:sz w:val="28"/>
        </w:rPr>
        <w:t xml:space="preserve">
                              лог       ЭКГ, ФГ      вегетативная дисто- </w:t>
      </w:r>
      <w:r>
        <w:br/>
      </w:r>
      <w:r>
        <w:rPr>
          <w:rFonts w:ascii="Times New Roman"/>
          <w:b w:val="false"/>
          <w:i w:val="false"/>
          <w:color w:val="000000"/>
          <w:sz w:val="28"/>
        </w:rPr>
        <w:t xml:space="preserve">
                                                     ния. Болезни зубов и </w:t>
      </w:r>
      <w:r>
        <w:br/>
      </w:r>
      <w:r>
        <w:rPr>
          <w:rFonts w:ascii="Times New Roman"/>
          <w:b w:val="false"/>
          <w:i w:val="false"/>
          <w:color w:val="000000"/>
          <w:sz w:val="28"/>
        </w:rPr>
        <w:t xml:space="preserve">
                                                     челюстей (хронический </w:t>
      </w:r>
      <w:r>
        <w:br/>
      </w:r>
      <w:r>
        <w:rPr>
          <w:rFonts w:ascii="Times New Roman"/>
          <w:b w:val="false"/>
          <w:i w:val="false"/>
          <w:color w:val="000000"/>
          <w:sz w:val="28"/>
        </w:rPr>
        <w:t xml:space="preserve">
                                                     гингивит, стоматит, </w:t>
      </w:r>
      <w:r>
        <w:br/>
      </w:r>
      <w:r>
        <w:rPr>
          <w:rFonts w:ascii="Times New Roman"/>
          <w:b w:val="false"/>
          <w:i w:val="false"/>
          <w:color w:val="000000"/>
          <w:sz w:val="28"/>
        </w:rPr>
        <w:t xml:space="preserve">
                                                     пародонтит) </w:t>
      </w:r>
    </w:p>
    <w:p>
      <w:pPr>
        <w:spacing w:after="0"/>
        <w:ind w:left="0"/>
        <w:jc w:val="both"/>
      </w:pPr>
      <w:r>
        <w:rPr>
          <w:rFonts w:ascii="Times New Roman"/>
          <w:b w:val="false"/>
          <w:i w:val="false"/>
          <w:color w:val="000000"/>
          <w:sz w:val="28"/>
        </w:rPr>
        <w:t xml:space="preserve">31) Свинец и его      1 раз   Терапевт, Общий анализ Содержание гемогло- </w:t>
      </w:r>
      <w:r>
        <w:br/>
      </w:r>
      <w:r>
        <w:rPr>
          <w:rFonts w:ascii="Times New Roman"/>
          <w:b w:val="false"/>
          <w:i w:val="false"/>
          <w:color w:val="000000"/>
          <w:sz w:val="28"/>
        </w:rPr>
        <w:t xml:space="preserve">
    неорганические    в 12    невропа-  крови, коли- бина у мужчин менее </w:t>
      </w:r>
      <w:r>
        <w:br/>
      </w:r>
      <w:r>
        <w:rPr>
          <w:rFonts w:ascii="Times New Roman"/>
          <w:b w:val="false"/>
          <w:i w:val="false"/>
          <w:color w:val="000000"/>
          <w:sz w:val="28"/>
        </w:rPr>
        <w:t xml:space="preserve">
    соединения        мес     толог,    чество       130 милиграммов на </w:t>
      </w:r>
      <w:r>
        <w:br/>
      </w:r>
      <w:r>
        <w:rPr>
          <w:rFonts w:ascii="Times New Roman"/>
          <w:b w:val="false"/>
          <w:i w:val="false"/>
          <w:color w:val="000000"/>
          <w:sz w:val="28"/>
        </w:rPr>
        <w:t xml:space="preserve">
                              гематолог эритроцитов, литр (далее-мг/л), у </w:t>
      </w:r>
      <w:r>
        <w:br/>
      </w:r>
      <w:r>
        <w:rPr>
          <w:rFonts w:ascii="Times New Roman"/>
          <w:b w:val="false"/>
          <w:i w:val="false"/>
          <w:color w:val="000000"/>
          <w:sz w:val="28"/>
        </w:rPr>
        <w:t xml:space="preserve">
                              по пока-  ретикуло-    женщин 120 мг/л. Хро- </w:t>
      </w:r>
      <w:r>
        <w:br/>
      </w:r>
      <w:r>
        <w:rPr>
          <w:rFonts w:ascii="Times New Roman"/>
          <w:b w:val="false"/>
          <w:i w:val="false"/>
          <w:color w:val="000000"/>
          <w:sz w:val="28"/>
        </w:rPr>
        <w:t xml:space="preserve">
                              заниям    цитов, эрит- нические заболевания </w:t>
      </w:r>
      <w:r>
        <w:br/>
      </w:r>
      <w:r>
        <w:rPr>
          <w:rFonts w:ascii="Times New Roman"/>
          <w:b w:val="false"/>
          <w:i w:val="false"/>
          <w:color w:val="000000"/>
          <w:sz w:val="28"/>
        </w:rPr>
        <w:t xml:space="preserve">
                                        роцитов с    периферической </w:t>
      </w:r>
      <w:r>
        <w:br/>
      </w:r>
      <w:r>
        <w:rPr>
          <w:rFonts w:ascii="Times New Roman"/>
          <w:b w:val="false"/>
          <w:i w:val="false"/>
          <w:color w:val="000000"/>
          <w:sz w:val="28"/>
        </w:rPr>
        <w:t xml:space="preserve">
                                        базофильной  нервной системы. </w:t>
      </w:r>
      <w:r>
        <w:br/>
      </w:r>
      <w:r>
        <w:rPr>
          <w:rFonts w:ascii="Times New Roman"/>
          <w:b w:val="false"/>
          <w:i w:val="false"/>
          <w:color w:val="000000"/>
          <w:sz w:val="28"/>
        </w:rPr>
        <w:t xml:space="preserve">
                                        зернистос-   Хронические, часто </w:t>
      </w:r>
      <w:r>
        <w:br/>
      </w:r>
      <w:r>
        <w:rPr>
          <w:rFonts w:ascii="Times New Roman"/>
          <w:b w:val="false"/>
          <w:i w:val="false"/>
          <w:color w:val="000000"/>
          <w:sz w:val="28"/>
        </w:rPr>
        <w:t xml:space="preserve">
                                        тью, амино-  обостряющиеся забо- </w:t>
      </w:r>
      <w:r>
        <w:br/>
      </w:r>
      <w:r>
        <w:rPr>
          <w:rFonts w:ascii="Times New Roman"/>
          <w:b w:val="false"/>
          <w:i w:val="false"/>
          <w:color w:val="000000"/>
          <w:sz w:val="28"/>
        </w:rPr>
        <w:t xml:space="preserve">
                                        левулиновая  левания печени </w:t>
      </w:r>
      <w:r>
        <w:br/>
      </w:r>
      <w:r>
        <w:rPr>
          <w:rFonts w:ascii="Times New Roman"/>
          <w:b w:val="false"/>
          <w:i w:val="false"/>
          <w:color w:val="000000"/>
          <w:sz w:val="28"/>
        </w:rPr>
        <w:t xml:space="preserve">
                                        кислота или </w:t>
      </w:r>
      <w:r>
        <w:br/>
      </w:r>
      <w:r>
        <w:rPr>
          <w:rFonts w:ascii="Times New Roman"/>
          <w:b w:val="false"/>
          <w:i w:val="false"/>
          <w:color w:val="000000"/>
          <w:sz w:val="28"/>
        </w:rPr>
        <w:t xml:space="preserve">
                                        копропорфи- </w:t>
      </w:r>
      <w:r>
        <w:br/>
      </w:r>
      <w:r>
        <w:rPr>
          <w:rFonts w:ascii="Times New Roman"/>
          <w:b w:val="false"/>
          <w:i w:val="false"/>
          <w:color w:val="000000"/>
          <w:sz w:val="28"/>
        </w:rPr>
        <w:t xml:space="preserve">
                                        рин в моче, </w:t>
      </w:r>
      <w:r>
        <w:br/>
      </w:r>
      <w:r>
        <w:rPr>
          <w:rFonts w:ascii="Times New Roman"/>
          <w:b w:val="false"/>
          <w:i w:val="false"/>
          <w:color w:val="000000"/>
          <w:sz w:val="28"/>
        </w:rPr>
        <w:t xml:space="preserve">
                                        свинец в </w:t>
      </w:r>
      <w:r>
        <w:br/>
      </w:r>
      <w:r>
        <w:rPr>
          <w:rFonts w:ascii="Times New Roman"/>
          <w:b w:val="false"/>
          <w:i w:val="false"/>
          <w:color w:val="000000"/>
          <w:sz w:val="28"/>
        </w:rPr>
        <w:t xml:space="preserve">
                                        крови, ЭКГ, </w:t>
      </w:r>
      <w:r>
        <w:br/>
      </w:r>
      <w:r>
        <w:rPr>
          <w:rFonts w:ascii="Times New Roman"/>
          <w:b w:val="false"/>
          <w:i w:val="false"/>
          <w:color w:val="000000"/>
          <w:sz w:val="28"/>
        </w:rPr>
        <w:t xml:space="preserve">
                                        ФГ </w:t>
      </w:r>
    </w:p>
    <w:p>
      <w:pPr>
        <w:spacing w:after="0"/>
        <w:ind w:left="0"/>
        <w:jc w:val="both"/>
      </w:pPr>
      <w:r>
        <w:rPr>
          <w:rFonts w:ascii="Times New Roman"/>
          <w:b w:val="false"/>
          <w:i w:val="false"/>
          <w:color w:val="000000"/>
          <w:sz w:val="28"/>
        </w:rPr>
        <w:t xml:space="preserve">32) Тетраэтилсвинец   1 раз   Терапевт, Общий анализ Хронические заболева- </w:t>
      </w:r>
      <w:r>
        <w:br/>
      </w:r>
      <w:r>
        <w:rPr>
          <w:rFonts w:ascii="Times New Roman"/>
          <w:b w:val="false"/>
          <w:i w:val="false"/>
          <w:color w:val="000000"/>
          <w:sz w:val="28"/>
        </w:rPr>
        <w:t xml:space="preserve">
                      в 12    невропа-  крови, коли- ния нервной системы </w:t>
      </w:r>
      <w:r>
        <w:br/>
      </w:r>
      <w:r>
        <w:rPr>
          <w:rFonts w:ascii="Times New Roman"/>
          <w:b w:val="false"/>
          <w:i w:val="false"/>
          <w:color w:val="000000"/>
          <w:sz w:val="28"/>
        </w:rPr>
        <w:t xml:space="preserve">
                      мес     толог,    чество эрит- </w:t>
      </w:r>
      <w:r>
        <w:br/>
      </w:r>
      <w:r>
        <w:rPr>
          <w:rFonts w:ascii="Times New Roman"/>
          <w:b w:val="false"/>
          <w:i w:val="false"/>
          <w:color w:val="000000"/>
          <w:sz w:val="28"/>
        </w:rPr>
        <w:t xml:space="preserve">
                              психиатр  роцитов, </w:t>
      </w:r>
      <w:r>
        <w:br/>
      </w:r>
      <w:r>
        <w:rPr>
          <w:rFonts w:ascii="Times New Roman"/>
          <w:b w:val="false"/>
          <w:i w:val="false"/>
          <w:color w:val="000000"/>
          <w:sz w:val="28"/>
        </w:rPr>
        <w:t xml:space="preserve">
                              по пока-  ретикуло- </w:t>
      </w:r>
      <w:r>
        <w:br/>
      </w:r>
      <w:r>
        <w:rPr>
          <w:rFonts w:ascii="Times New Roman"/>
          <w:b w:val="false"/>
          <w:i w:val="false"/>
          <w:color w:val="000000"/>
          <w:sz w:val="28"/>
        </w:rPr>
        <w:t xml:space="preserve">
                              заниям    цитов, эрит- </w:t>
      </w:r>
      <w:r>
        <w:br/>
      </w:r>
      <w:r>
        <w:rPr>
          <w:rFonts w:ascii="Times New Roman"/>
          <w:b w:val="false"/>
          <w:i w:val="false"/>
          <w:color w:val="000000"/>
          <w:sz w:val="28"/>
        </w:rPr>
        <w:t xml:space="preserve">
                                        роцитов с </w:t>
      </w:r>
      <w:r>
        <w:br/>
      </w:r>
      <w:r>
        <w:rPr>
          <w:rFonts w:ascii="Times New Roman"/>
          <w:b w:val="false"/>
          <w:i w:val="false"/>
          <w:color w:val="000000"/>
          <w:sz w:val="28"/>
        </w:rPr>
        <w:t xml:space="preserve">
                                        базофильной </w:t>
      </w:r>
      <w:r>
        <w:br/>
      </w:r>
      <w:r>
        <w:rPr>
          <w:rFonts w:ascii="Times New Roman"/>
          <w:b w:val="false"/>
          <w:i w:val="false"/>
          <w:color w:val="000000"/>
          <w:sz w:val="28"/>
        </w:rPr>
        <w:t xml:space="preserve">
                                        зернистос- </w:t>
      </w:r>
      <w:r>
        <w:br/>
      </w:r>
      <w:r>
        <w:rPr>
          <w:rFonts w:ascii="Times New Roman"/>
          <w:b w:val="false"/>
          <w:i w:val="false"/>
          <w:color w:val="000000"/>
          <w:sz w:val="28"/>
        </w:rPr>
        <w:t xml:space="preserve">
                                        тью, амино- </w:t>
      </w:r>
      <w:r>
        <w:br/>
      </w:r>
      <w:r>
        <w:rPr>
          <w:rFonts w:ascii="Times New Roman"/>
          <w:b w:val="false"/>
          <w:i w:val="false"/>
          <w:color w:val="000000"/>
          <w:sz w:val="28"/>
        </w:rPr>
        <w:t xml:space="preserve">
                                        левулиновая </w:t>
      </w:r>
      <w:r>
        <w:br/>
      </w:r>
      <w:r>
        <w:rPr>
          <w:rFonts w:ascii="Times New Roman"/>
          <w:b w:val="false"/>
          <w:i w:val="false"/>
          <w:color w:val="000000"/>
          <w:sz w:val="28"/>
        </w:rPr>
        <w:t xml:space="preserve">
                                        кислота или </w:t>
      </w:r>
      <w:r>
        <w:br/>
      </w:r>
      <w:r>
        <w:rPr>
          <w:rFonts w:ascii="Times New Roman"/>
          <w:b w:val="false"/>
          <w:i w:val="false"/>
          <w:color w:val="000000"/>
          <w:sz w:val="28"/>
        </w:rPr>
        <w:t xml:space="preserve">
                                        копропорфи- </w:t>
      </w:r>
      <w:r>
        <w:br/>
      </w:r>
      <w:r>
        <w:rPr>
          <w:rFonts w:ascii="Times New Roman"/>
          <w:b w:val="false"/>
          <w:i w:val="false"/>
          <w:color w:val="000000"/>
          <w:sz w:val="28"/>
        </w:rPr>
        <w:t xml:space="preserve">
                                        рин в моче,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33) Селен, теллур и   1 раз   Терапевт, Общий анализ Хронические заболева- </w:t>
      </w:r>
      <w:r>
        <w:br/>
      </w:r>
      <w:r>
        <w:rPr>
          <w:rFonts w:ascii="Times New Roman"/>
          <w:b w:val="false"/>
          <w:i w:val="false"/>
          <w:color w:val="000000"/>
          <w:sz w:val="28"/>
        </w:rPr>
        <w:t xml:space="preserve">
    их соединения     в 24    оторино-  крови, спи-  ния бронхолегочной </w:t>
      </w:r>
      <w:r>
        <w:br/>
      </w:r>
      <w:r>
        <w:rPr>
          <w:rFonts w:ascii="Times New Roman"/>
          <w:b w:val="false"/>
          <w:i w:val="false"/>
          <w:color w:val="000000"/>
          <w:sz w:val="28"/>
        </w:rPr>
        <w:t xml:space="preserve">
                      мес     ларинго-  рография,    системы с частыми </w:t>
      </w:r>
      <w:r>
        <w:br/>
      </w:r>
      <w:r>
        <w:rPr>
          <w:rFonts w:ascii="Times New Roman"/>
          <w:b w:val="false"/>
          <w:i w:val="false"/>
          <w:color w:val="000000"/>
          <w:sz w:val="28"/>
        </w:rPr>
        <w:t xml:space="preserve">
                              лог       ЭКГ, ФГ      обострениями </w:t>
      </w:r>
    </w:p>
    <w:p>
      <w:pPr>
        <w:spacing w:after="0"/>
        <w:ind w:left="0"/>
        <w:jc w:val="both"/>
      </w:pPr>
      <w:r>
        <w:rPr>
          <w:rFonts w:ascii="Times New Roman"/>
          <w:b w:val="false"/>
          <w:i w:val="false"/>
          <w:color w:val="000000"/>
          <w:sz w:val="28"/>
        </w:rPr>
        <w:t xml:space="preserve">34) Серы оксиды, кис- 1 раз   Терапевт, Общий анализ Тотальные субатрофи- </w:t>
      </w:r>
      <w:r>
        <w:br/>
      </w:r>
      <w:r>
        <w:rPr>
          <w:rFonts w:ascii="Times New Roman"/>
          <w:b w:val="false"/>
          <w:i w:val="false"/>
          <w:color w:val="000000"/>
          <w:sz w:val="28"/>
        </w:rPr>
        <w:t xml:space="preserve">
    лоты              в 24    оторино-  крови, спи-  ческие и аллергичес- </w:t>
      </w:r>
      <w:r>
        <w:br/>
      </w:r>
      <w:r>
        <w:rPr>
          <w:rFonts w:ascii="Times New Roman"/>
          <w:b w:val="false"/>
          <w:i w:val="false"/>
          <w:color w:val="000000"/>
          <w:sz w:val="28"/>
        </w:rPr>
        <w:t xml:space="preserve">
                      мес     ларинго-  рография,    кие заболевания </w:t>
      </w:r>
      <w:r>
        <w:br/>
      </w:r>
      <w:r>
        <w:rPr>
          <w:rFonts w:ascii="Times New Roman"/>
          <w:b w:val="false"/>
          <w:i w:val="false"/>
          <w:color w:val="000000"/>
          <w:sz w:val="28"/>
        </w:rPr>
        <w:t xml:space="preserve">
                              лог, оф-  ЭКГ, ФГ      верхних дыхательных </w:t>
      </w:r>
      <w:r>
        <w:br/>
      </w:r>
      <w:r>
        <w:rPr>
          <w:rFonts w:ascii="Times New Roman"/>
          <w:b w:val="false"/>
          <w:i w:val="false"/>
          <w:color w:val="000000"/>
          <w:sz w:val="28"/>
        </w:rPr>
        <w:t xml:space="preserve">
                              тальмо-                путей. </w:t>
      </w:r>
      <w:r>
        <w:br/>
      </w:r>
      <w:r>
        <w:rPr>
          <w:rFonts w:ascii="Times New Roman"/>
          <w:b w:val="false"/>
          <w:i w:val="false"/>
          <w:color w:val="000000"/>
          <w:sz w:val="28"/>
        </w:rPr>
        <w:t xml:space="preserve">
                              лог,                   Хронические забо- </w:t>
      </w:r>
      <w:r>
        <w:br/>
      </w:r>
      <w:r>
        <w:rPr>
          <w:rFonts w:ascii="Times New Roman"/>
          <w:b w:val="false"/>
          <w:i w:val="false"/>
          <w:color w:val="000000"/>
          <w:sz w:val="28"/>
        </w:rPr>
        <w:t xml:space="preserve">
                              аллерго-               левания глаз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35) Сероводород       1 раз   Невропа-  Общий анализ Хронические заболева- </w:t>
      </w:r>
      <w:r>
        <w:br/>
      </w:r>
      <w:r>
        <w:rPr>
          <w:rFonts w:ascii="Times New Roman"/>
          <w:b w:val="false"/>
          <w:i w:val="false"/>
          <w:color w:val="000000"/>
          <w:sz w:val="28"/>
        </w:rPr>
        <w:t xml:space="preserve">
                      в 24    толог,    крови, спи-  ния глаз. Тотальные </w:t>
      </w:r>
      <w:r>
        <w:br/>
      </w:r>
      <w:r>
        <w:rPr>
          <w:rFonts w:ascii="Times New Roman"/>
          <w:b w:val="false"/>
          <w:i w:val="false"/>
          <w:color w:val="000000"/>
          <w:sz w:val="28"/>
        </w:rPr>
        <w:t xml:space="preserve">
                      мес     терапевт, рография,    дистрофические и </w:t>
      </w:r>
      <w:r>
        <w:br/>
      </w:r>
      <w:r>
        <w:rPr>
          <w:rFonts w:ascii="Times New Roman"/>
          <w:b w:val="false"/>
          <w:i w:val="false"/>
          <w:color w:val="000000"/>
          <w:sz w:val="28"/>
        </w:rPr>
        <w:t xml:space="preserve">
                              оторино-  ЭКГ, ФГ      аллергические забо- </w:t>
      </w:r>
      <w:r>
        <w:br/>
      </w:r>
      <w:r>
        <w:rPr>
          <w:rFonts w:ascii="Times New Roman"/>
          <w:b w:val="false"/>
          <w:i w:val="false"/>
          <w:color w:val="000000"/>
          <w:sz w:val="28"/>
        </w:rPr>
        <w:t xml:space="preserve">
                              ларинго-               левания верхних </w:t>
      </w:r>
      <w:r>
        <w:br/>
      </w:r>
      <w:r>
        <w:rPr>
          <w:rFonts w:ascii="Times New Roman"/>
          <w:b w:val="false"/>
          <w:i w:val="false"/>
          <w:color w:val="000000"/>
          <w:sz w:val="28"/>
        </w:rPr>
        <w:t xml:space="preserve">
                              лог, оф-               дыхательных путей </w:t>
      </w:r>
      <w:r>
        <w:br/>
      </w:r>
      <w:r>
        <w:rPr>
          <w:rFonts w:ascii="Times New Roman"/>
          <w:b w:val="false"/>
          <w:i w:val="false"/>
          <w:color w:val="000000"/>
          <w:sz w:val="28"/>
        </w:rPr>
        <w:t xml:space="preserve">
                              тальмо- </w:t>
      </w:r>
      <w:r>
        <w:br/>
      </w:r>
      <w:r>
        <w:rPr>
          <w:rFonts w:ascii="Times New Roman"/>
          <w:b w:val="false"/>
          <w:i w:val="false"/>
          <w:color w:val="000000"/>
          <w:sz w:val="28"/>
        </w:rPr>
        <w:t xml:space="preserve">
                              лог, дер- </w:t>
      </w:r>
      <w:r>
        <w:br/>
      </w:r>
      <w:r>
        <w:rPr>
          <w:rFonts w:ascii="Times New Roman"/>
          <w:b w:val="false"/>
          <w:i w:val="false"/>
          <w:color w:val="000000"/>
          <w:sz w:val="28"/>
        </w:rPr>
        <w:t xml:space="preserve">
                              матовене- </w:t>
      </w:r>
      <w:r>
        <w:br/>
      </w:r>
      <w:r>
        <w:rPr>
          <w:rFonts w:ascii="Times New Roman"/>
          <w:b w:val="false"/>
          <w:i w:val="false"/>
          <w:color w:val="000000"/>
          <w:sz w:val="28"/>
        </w:rPr>
        <w:t xml:space="preserve">
                              ролог </w:t>
      </w:r>
    </w:p>
    <w:p>
      <w:pPr>
        <w:spacing w:after="0"/>
        <w:ind w:left="0"/>
        <w:jc w:val="both"/>
      </w:pPr>
      <w:r>
        <w:rPr>
          <w:rFonts w:ascii="Times New Roman"/>
          <w:b w:val="false"/>
          <w:i w:val="false"/>
          <w:color w:val="000000"/>
          <w:sz w:val="28"/>
        </w:rPr>
        <w:t xml:space="preserve">36) Сероуглерод       1 раз   Невропа-  Общий анализ Хронические заболе- </w:t>
      </w:r>
      <w:r>
        <w:br/>
      </w:r>
      <w:r>
        <w:rPr>
          <w:rFonts w:ascii="Times New Roman"/>
          <w:b w:val="false"/>
          <w:i w:val="false"/>
          <w:color w:val="000000"/>
          <w:sz w:val="28"/>
        </w:rPr>
        <w:t xml:space="preserve">
                      в 12    толог,    крови, ЭКГ,  вания периферической </w:t>
      </w:r>
      <w:r>
        <w:br/>
      </w:r>
      <w:r>
        <w:rPr>
          <w:rFonts w:ascii="Times New Roman"/>
          <w:b w:val="false"/>
          <w:i w:val="false"/>
          <w:color w:val="000000"/>
          <w:sz w:val="28"/>
        </w:rPr>
        <w:t xml:space="preserve">
                      мес     терапевт, ФГ           нервной системы. </w:t>
      </w:r>
      <w:r>
        <w:br/>
      </w:r>
      <w:r>
        <w:rPr>
          <w:rFonts w:ascii="Times New Roman"/>
          <w:b w:val="false"/>
          <w:i w:val="false"/>
          <w:color w:val="000000"/>
          <w:sz w:val="28"/>
        </w:rPr>
        <w:t xml:space="preserve">
                              офталь-                Заболевания органов </w:t>
      </w:r>
      <w:r>
        <w:br/>
      </w:r>
      <w:r>
        <w:rPr>
          <w:rFonts w:ascii="Times New Roman"/>
          <w:b w:val="false"/>
          <w:i w:val="false"/>
          <w:color w:val="000000"/>
          <w:sz w:val="28"/>
        </w:rPr>
        <w:t xml:space="preserve">
                              молог и                дыхания и сердечно- </w:t>
      </w:r>
      <w:r>
        <w:br/>
      </w:r>
      <w:r>
        <w:rPr>
          <w:rFonts w:ascii="Times New Roman"/>
          <w:b w:val="false"/>
          <w:i w:val="false"/>
          <w:color w:val="000000"/>
          <w:sz w:val="28"/>
        </w:rPr>
        <w:t xml:space="preserve">
                              кардиолог              сосудистой систем, </w:t>
      </w:r>
      <w:r>
        <w:br/>
      </w:r>
      <w:r>
        <w:rPr>
          <w:rFonts w:ascii="Times New Roman"/>
          <w:b w:val="false"/>
          <w:i w:val="false"/>
          <w:color w:val="000000"/>
          <w:sz w:val="28"/>
        </w:rPr>
        <w:t xml:space="preserve">
                              по пока-               препятствующие работе </w:t>
      </w:r>
      <w:r>
        <w:br/>
      </w:r>
      <w:r>
        <w:rPr>
          <w:rFonts w:ascii="Times New Roman"/>
          <w:b w:val="false"/>
          <w:i w:val="false"/>
          <w:color w:val="000000"/>
          <w:sz w:val="28"/>
        </w:rPr>
        <w:t xml:space="preserve">
                              заниям,                в противогазе. Хро- </w:t>
      </w:r>
      <w:r>
        <w:br/>
      </w:r>
      <w:r>
        <w:rPr>
          <w:rFonts w:ascii="Times New Roman"/>
          <w:b w:val="false"/>
          <w:i w:val="false"/>
          <w:color w:val="000000"/>
          <w:sz w:val="28"/>
        </w:rPr>
        <w:t xml:space="preserve">
                              психиатр               нические заболевания </w:t>
      </w:r>
      <w:r>
        <w:br/>
      </w:r>
      <w:r>
        <w:rPr>
          <w:rFonts w:ascii="Times New Roman"/>
          <w:b w:val="false"/>
          <w:i w:val="false"/>
          <w:color w:val="000000"/>
          <w:sz w:val="28"/>
        </w:rPr>
        <w:t xml:space="preserve">
                                                     глаз. Выраженная </w:t>
      </w:r>
      <w:r>
        <w:br/>
      </w:r>
      <w:r>
        <w:rPr>
          <w:rFonts w:ascii="Times New Roman"/>
          <w:b w:val="false"/>
          <w:i w:val="false"/>
          <w:color w:val="000000"/>
          <w:sz w:val="28"/>
        </w:rPr>
        <w:t xml:space="preserve">
                                                     вегетативнососудистая </w:t>
      </w:r>
      <w:r>
        <w:br/>
      </w:r>
      <w:r>
        <w:rPr>
          <w:rFonts w:ascii="Times New Roman"/>
          <w:b w:val="false"/>
          <w:i w:val="false"/>
          <w:color w:val="000000"/>
          <w:sz w:val="28"/>
        </w:rPr>
        <w:t xml:space="preserve">
                                                     дистония </w:t>
      </w:r>
    </w:p>
    <w:p>
      <w:pPr>
        <w:spacing w:after="0"/>
        <w:ind w:left="0"/>
        <w:jc w:val="both"/>
      </w:pPr>
      <w:r>
        <w:rPr>
          <w:rFonts w:ascii="Times New Roman"/>
          <w:b w:val="false"/>
          <w:i w:val="false"/>
          <w:color w:val="000000"/>
          <w:sz w:val="28"/>
        </w:rPr>
        <w:t xml:space="preserve">37) Тетраметилтиурам- 1 раз   Терапевт, Общий анализ Тотальные дистрофи- </w:t>
      </w:r>
      <w:r>
        <w:br/>
      </w:r>
      <w:r>
        <w:rPr>
          <w:rFonts w:ascii="Times New Roman"/>
          <w:b w:val="false"/>
          <w:i w:val="false"/>
          <w:color w:val="000000"/>
          <w:sz w:val="28"/>
        </w:rPr>
        <w:t xml:space="preserve">
    дисульфид         в 24    невропа-  крови и мо-  ческие и аллергичес- </w:t>
      </w:r>
      <w:r>
        <w:br/>
      </w:r>
      <w:r>
        <w:rPr>
          <w:rFonts w:ascii="Times New Roman"/>
          <w:b w:val="false"/>
          <w:i w:val="false"/>
          <w:color w:val="000000"/>
          <w:sz w:val="28"/>
        </w:rPr>
        <w:t xml:space="preserve">
                      мес     толог,    чи, билиру-  кие заболевания верх- </w:t>
      </w:r>
      <w:r>
        <w:br/>
      </w:r>
      <w:r>
        <w:rPr>
          <w:rFonts w:ascii="Times New Roman"/>
          <w:b w:val="false"/>
          <w:i w:val="false"/>
          <w:color w:val="000000"/>
          <w:sz w:val="28"/>
        </w:rPr>
        <w:t xml:space="preserve">
                              дермато-  бин, аланин- них дыхательных путей </w:t>
      </w:r>
      <w:r>
        <w:br/>
      </w:r>
      <w:r>
        <w:rPr>
          <w:rFonts w:ascii="Times New Roman"/>
          <w:b w:val="false"/>
          <w:i w:val="false"/>
          <w:color w:val="000000"/>
          <w:sz w:val="28"/>
        </w:rPr>
        <w:t xml:space="preserve">
                              венеро-   аминотранс-  Гиперпластический </w:t>
      </w:r>
      <w:r>
        <w:br/>
      </w:r>
      <w:r>
        <w:rPr>
          <w:rFonts w:ascii="Times New Roman"/>
          <w:b w:val="false"/>
          <w:i w:val="false"/>
          <w:color w:val="000000"/>
          <w:sz w:val="28"/>
        </w:rPr>
        <w:t xml:space="preserve">
                              лог,      фераза,      ларингит. Хроничес- </w:t>
      </w:r>
      <w:r>
        <w:br/>
      </w:r>
      <w:r>
        <w:rPr>
          <w:rFonts w:ascii="Times New Roman"/>
          <w:b w:val="false"/>
          <w:i w:val="false"/>
          <w:color w:val="000000"/>
          <w:sz w:val="28"/>
        </w:rPr>
        <w:t xml:space="preserve">
                              оторино-  ЭКГ, ФГ      кие заболевания пери- </w:t>
      </w:r>
      <w:r>
        <w:br/>
      </w:r>
      <w:r>
        <w:rPr>
          <w:rFonts w:ascii="Times New Roman"/>
          <w:b w:val="false"/>
          <w:i w:val="false"/>
          <w:color w:val="000000"/>
          <w:sz w:val="28"/>
        </w:rPr>
        <w:t xml:space="preserve">
                              ларин-                 ферической нервной </w:t>
      </w:r>
      <w:r>
        <w:br/>
      </w:r>
      <w:r>
        <w:rPr>
          <w:rFonts w:ascii="Times New Roman"/>
          <w:b w:val="false"/>
          <w:i w:val="false"/>
          <w:color w:val="000000"/>
          <w:sz w:val="28"/>
        </w:rPr>
        <w:t xml:space="preserve">
                              голог                  системы </w:t>
      </w:r>
    </w:p>
    <w:p>
      <w:pPr>
        <w:spacing w:after="0"/>
        <w:ind w:left="0"/>
        <w:jc w:val="both"/>
      </w:pPr>
      <w:r>
        <w:rPr>
          <w:rFonts w:ascii="Times New Roman"/>
          <w:b w:val="false"/>
          <w:i w:val="false"/>
          <w:color w:val="000000"/>
          <w:sz w:val="28"/>
        </w:rPr>
        <w:t xml:space="preserve">38) Спирты алифати-   1 раз   Терапевт, Общий анализ Хронические заболева- </w:t>
      </w:r>
      <w:r>
        <w:br/>
      </w:r>
      <w:r>
        <w:rPr>
          <w:rFonts w:ascii="Times New Roman"/>
          <w:b w:val="false"/>
          <w:i w:val="false"/>
          <w:color w:val="000000"/>
          <w:sz w:val="28"/>
        </w:rPr>
        <w:t xml:space="preserve">
    ческие (одноатом- в 24    невропа-  крови и мочи ния периферической </w:t>
      </w:r>
      <w:r>
        <w:br/>
      </w:r>
      <w:r>
        <w:rPr>
          <w:rFonts w:ascii="Times New Roman"/>
          <w:b w:val="false"/>
          <w:i w:val="false"/>
          <w:color w:val="000000"/>
          <w:sz w:val="28"/>
        </w:rPr>
        <w:t xml:space="preserve">
    ные, многоатом-   мес     толог     ЭКГ, ФГ      нервной системы с </w:t>
      </w:r>
      <w:r>
        <w:br/>
      </w:r>
      <w:r>
        <w:rPr>
          <w:rFonts w:ascii="Times New Roman"/>
          <w:b w:val="false"/>
          <w:i w:val="false"/>
          <w:color w:val="000000"/>
          <w:sz w:val="28"/>
        </w:rPr>
        <w:t xml:space="preserve">
    ные, ароматичес-                                 частыми обострениями </w:t>
      </w:r>
      <w:r>
        <w:br/>
      </w:r>
      <w:r>
        <w:rPr>
          <w:rFonts w:ascii="Times New Roman"/>
          <w:b w:val="false"/>
          <w:i w:val="false"/>
          <w:color w:val="000000"/>
          <w:sz w:val="28"/>
        </w:rPr>
        <w:t xml:space="preserve">
    кие и их произ- </w:t>
      </w:r>
      <w:r>
        <w:br/>
      </w:r>
      <w:r>
        <w:rPr>
          <w:rFonts w:ascii="Times New Roman"/>
          <w:b w:val="false"/>
          <w:i w:val="false"/>
          <w:color w:val="000000"/>
          <w:sz w:val="28"/>
        </w:rPr>
        <w:t xml:space="preserve">
    водные: этиловый, </w:t>
      </w:r>
      <w:r>
        <w:br/>
      </w:r>
      <w:r>
        <w:rPr>
          <w:rFonts w:ascii="Times New Roman"/>
          <w:b w:val="false"/>
          <w:i w:val="false"/>
          <w:color w:val="000000"/>
          <w:sz w:val="28"/>
        </w:rPr>
        <w:t xml:space="preserve">
    пропиловый, бути- </w:t>
      </w:r>
      <w:r>
        <w:br/>
      </w:r>
      <w:r>
        <w:rPr>
          <w:rFonts w:ascii="Times New Roman"/>
          <w:b w:val="false"/>
          <w:i w:val="false"/>
          <w:color w:val="000000"/>
          <w:sz w:val="28"/>
        </w:rPr>
        <w:t xml:space="preserve">
    ловый, аллиловый, </w:t>
      </w:r>
      <w:r>
        <w:br/>
      </w:r>
      <w:r>
        <w:rPr>
          <w:rFonts w:ascii="Times New Roman"/>
          <w:b w:val="false"/>
          <w:i w:val="false"/>
          <w:color w:val="000000"/>
          <w:sz w:val="28"/>
        </w:rPr>
        <w:t xml:space="preserve">
    бензиловый, эти- </w:t>
      </w:r>
      <w:r>
        <w:br/>
      </w:r>
      <w:r>
        <w:rPr>
          <w:rFonts w:ascii="Times New Roman"/>
          <w:b w:val="false"/>
          <w:i w:val="false"/>
          <w:color w:val="000000"/>
          <w:sz w:val="28"/>
        </w:rPr>
        <w:t xml:space="preserve">
    ленгликоль, про- </w:t>
      </w:r>
      <w:r>
        <w:br/>
      </w:r>
      <w:r>
        <w:rPr>
          <w:rFonts w:ascii="Times New Roman"/>
          <w:b w:val="false"/>
          <w:i w:val="false"/>
          <w:color w:val="000000"/>
          <w:sz w:val="28"/>
        </w:rPr>
        <w:t xml:space="preserve">
    пиленгликоль, </w:t>
      </w:r>
      <w:r>
        <w:br/>
      </w:r>
      <w:r>
        <w:rPr>
          <w:rFonts w:ascii="Times New Roman"/>
          <w:b w:val="false"/>
          <w:i w:val="false"/>
          <w:color w:val="000000"/>
          <w:sz w:val="28"/>
        </w:rPr>
        <w:t xml:space="preserve">
    этилцеллозоль) </w:t>
      </w:r>
    </w:p>
    <w:p>
      <w:pPr>
        <w:spacing w:after="0"/>
        <w:ind w:left="0"/>
        <w:jc w:val="both"/>
      </w:pPr>
      <w:r>
        <w:rPr>
          <w:rFonts w:ascii="Times New Roman"/>
          <w:b w:val="false"/>
          <w:i w:val="false"/>
          <w:color w:val="000000"/>
          <w:sz w:val="28"/>
        </w:rPr>
        <w:t xml:space="preserve">39) Спирт метиловый   1 раз   Терапевт, Исследование Заболевания зритель- </w:t>
      </w:r>
      <w:r>
        <w:br/>
      </w:r>
      <w:r>
        <w:rPr>
          <w:rFonts w:ascii="Times New Roman"/>
          <w:b w:val="false"/>
          <w:i w:val="false"/>
          <w:color w:val="000000"/>
          <w:sz w:val="28"/>
        </w:rPr>
        <w:t xml:space="preserve">
                      в 24    офтальмо- глазного дна ного нерва и </w:t>
      </w:r>
      <w:r>
        <w:br/>
      </w:r>
      <w:r>
        <w:rPr>
          <w:rFonts w:ascii="Times New Roman"/>
          <w:b w:val="false"/>
          <w:i w:val="false"/>
          <w:color w:val="000000"/>
          <w:sz w:val="28"/>
        </w:rPr>
        <w:t xml:space="preserve">
                      мес     лог, нев- ЭКГ, ФГ      сетчатки. Хроничес- </w:t>
      </w:r>
      <w:r>
        <w:br/>
      </w:r>
      <w:r>
        <w:rPr>
          <w:rFonts w:ascii="Times New Roman"/>
          <w:b w:val="false"/>
          <w:i w:val="false"/>
          <w:color w:val="000000"/>
          <w:sz w:val="28"/>
        </w:rPr>
        <w:t xml:space="preserve">
                              ропатолог              кие заболевания </w:t>
      </w:r>
      <w:r>
        <w:br/>
      </w:r>
      <w:r>
        <w:rPr>
          <w:rFonts w:ascii="Times New Roman"/>
          <w:b w:val="false"/>
          <w:i w:val="false"/>
          <w:color w:val="000000"/>
          <w:sz w:val="28"/>
        </w:rPr>
        <w:t xml:space="preserve">
                                                     периферической нерв- </w:t>
      </w:r>
      <w:r>
        <w:br/>
      </w:r>
      <w:r>
        <w:rPr>
          <w:rFonts w:ascii="Times New Roman"/>
          <w:b w:val="false"/>
          <w:i w:val="false"/>
          <w:color w:val="000000"/>
          <w:sz w:val="28"/>
        </w:rPr>
        <w:t xml:space="preserve">
                                                     ной системы с часты- </w:t>
      </w:r>
      <w:r>
        <w:br/>
      </w:r>
      <w:r>
        <w:rPr>
          <w:rFonts w:ascii="Times New Roman"/>
          <w:b w:val="false"/>
          <w:i w:val="false"/>
          <w:color w:val="000000"/>
          <w:sz w:val="28"/>
        </w:rPr>
        <w:t xml:space="preserve">
                                                     ми обострениями </w:t>
      </w:r>
    </w:p>
    <w:p>
      <w:pPr>
        <w:spacing w:after="0"/>
        <w:ind w:left="0"/>
        <w:jc w:val="both"/>
      </w:pPr>
      <w:r>
        <w:rPr>
          <w:rFonts w:ascii="Times New Roman"/>
          <w:b w:val="false"/>
          <w:i w:val="false"/>
          <w:color w:val="000000"/>
          <w:sz w:val="28"/>
        </w:rPr>
        <w:t xml:space="preserve">40) Сурьма и ее сое-  1 раз   Терапевт, Общий анализ Тотальные дистрофи- </w:t>
      </w:r>
      <w:r>
        <w:br/>
      </w:r>
      <w:r>
        <w:rPr>
          <w:rFonts w:ascii="Times New Roman"/>
          <w:b w:val="false"/>
          <w:i w:val="false"/>
          <w:color w:val="000000"/>
          <w:sz w:val="28"/>
        </w:rPr>
        <w:t xml:space="preserve">
    динения           в 24    оторино-  крови и мо-  ческие и аллергичес- </w:t>
      </w:r>
      <w:r>
        <w:br/>
      </w:r>
      <w:r>
        <w:rPr>
          <w:rFonts w:ascii="Times New Roman"/>
          <w:b w:val="false"/>
          <w:i w:val="false"/>
          <w:color w:val="000000"/>
          <w:sz w:val="28"/>
        </w:rPr>
        <w:t xml:space="preserve">
                      мес     ларин-    чи, спиро-   кие заболевания </w:t>
      </w:r>
      <w:r>
        <w:br/>
      </w:r>
      <w:r>
        <w:rPr>
          <w:rFonts w:ascii="Times New Roman"/>
          <w:b w:val="false"/>
          <w:i w:val="false"/>
          <w:color w:val="000000"/>
          <w:sz w:val="28"/>
        </w:rPr>
        <w:t xml:space="preserve">
                              голог,    графия,      верхних дыхательных </w:t>
      </w:r>
      <w:r>
        <w:br/>
      </w:r>
      <w:r>
        <w:rPr>
          <w:rFonts w:ascii="Times New Roman"/>
          <w:b w:val="false"/>
          <w:i w:val="false"/>
          <w:color w:val="000000"/>
          <w:sz w:val="28"/>
        </w:rPr>
        <w:t xml:space="preserve">
                              дермато-  ЭКГ, ФГ      путей. Гиперпласти- </w:t>
      </w:r>
      <w:r>
        <w:br/>
      </w:r>
      <w:r>
        <w:rPr>
          <w:rFonts w:ascii="Times New Roman"/>
          <w:b w:val="false"/>
          <w:i w:val="false"/>
          <w:color w:val="000000"/>
          <w:sz w:val="28"/>
        </w:rPr>
        <w:t xml:space="preserve">
                              венеро-                ческий ларингит. </w:t>
      </w:r>
      <w:r>
        <w:br/>
      </w:r>
      <w:r>
        <w:rPr>
          <w:rFonts w:ascii="Times New Roman"/>
          <w:b w:val="false"/>
          <w:i w:val="false"/>
          <w:color w:val="000000"/>
          <w:sz w:val="28"/>
        </w:rPr>
        <w:t xml:space="preserve">
                              лог,                   Хронические рециди- </w:t>
      </w:r>
      <w:r>
        <w:br/>
      </w:r>
      <w:r>
        <w:rPr>
          <w:rFonts w:ascii="Times New Roman"/>
          <w:b w:val="false"/>
          <w:i w:val="false"/>
          <w:color w:val="000000"/>
          <w:sz w:val="28"/>
        </w:rPr>
        <w:t xml:space="preserve">
                              невропа-               вирующие заболевания </w:t>
      </w:r>
      <w:r>
        <w:br/>
      </w:r>
      <w:r>
        <w:rPr>
          <w:rFonts w:ascii="Times New Roman"/>
          <w:b w:val="false"/>
          <w:i w:val="false"/>
          <w:color w:val="000000"/>
          <w:sz w:val="28"/>
        </w:rPr>
        <w:t xml:space="preserve">
                              толог,                 кожи. Хронические </w:t>
      </w:r>
      <w:r>
        <w:br/>
      </w:r>
      <w:r>
        <w:rPr>
          <w:rFonts w:ascii="Times New Roman"/>
          <w:b w:val="false"/>
          <w:i w:val="false"/>
          <w:color w:val="000000"/>
          <w:sz w:val="28"/>
        </w:rPr>
        <w:t xml:space="preserve">
                              аллерго-               заболевания перифери- </w:t>
      </w:r>
      <w:r>
        <w:br/>
      </w:r>
      <w:r>
        <w:rPr>
          <w:rFonts w:ascii="Times New Roman"/>
          <w:b w:val="false"/>
          <w:i w:val="false"/>
          <w:color w:val="000000"/>
          <w:sz w:val="28"/>
        </w:rPr>
        <w:t xml:space="preserve">
                              лог                    ческой нервной сис- </w:t>
      </w:r>
      <w:r>
        <w:br/>
      </w:r>
      <w:r>
        <w:rPr>
          <w:rFonts w:ascii="Times New Roman"/>
          <w:b w:val="false"/>
          <w:i w:val="false"/>
          <w:color w:val="000000"/>
          <w:sz w:val="28"/>
        </w:rPr>
        <w:t xml:space="preserve">
                                                     темы </w:t>
      </w:r>
    </w:p>
    <w:p>
      <w:pPr>
        <w:spacing w:after="0"/>
        <w:ind w:left="0"/>
        <w:jc w:val="both"/>
      </w:pPr>
      <w:r>
        <w:rPr>
          <w:rFonts w:ascii="Times New Roman"/>
          <w:b w:val="false"/>
          <w:i w:val="false"/>
          <w:color w:val="000000"/>
          <w:sz w:val="28"/>
        </w:rPr>
        <w:t xml:space="preserve">41) Таллий, индий,    1 раз   Терапевт, Общий анализ Тотальные дистрофи- </w:t>
      </w:r>
      <w:r>
        <w:br/>
      </w:r>
      <w:r>
        <w:rPr>
          <w:rFonts w:ascii="Times New Roman"/>
          <w:b w:val="false"/>
          <w:i w:val="false"/>
          <w:color w:val="000000"/>
          <w:sz w:val="28"/>
        </w:rPr>
        <w:t xml:space="preserve">
    галлий и их сое-  в 24    оторино-  крови, по    ческие и аллерги- </w:t>
      </w:r>
      <w:r>
        <w:br/>
      </w:r>
      <w:r>
        <w:rPr>
          <w:rFonts w:ascii="Times New Roman"/>
          <w:b w:val="false"/>
          <w:i w:val="false"/>
          <w:color w:val="000000"/>
          <w:sz w:val="28"/>
        </w:rPr>
        <w:t xml:space="preserve">
    динения           мес     ларинго-  показаниям:  ческие заболевания </w:t>
      </w:r>
      <w:r>
        <w:br/>
      </w:r>
      <w:r>
        <w:rPr>
          <w:rFonts w:ascii="Times New Roman"/>
          <w:b w:val="false"/>
          <w:i w:val="false"/>
          <w:color w:val="000000"/>
          <w:sz w:val="28"/>
        </w:rPr>
        <w:t xml:space="preserve">
                              лог, дер- анализ мочи  верхних дыхатель- </w:t>
      </w:r>
      <w:r>
        <w:br/>
      </w:r>
      <w:r>
        <w:rPr>
          <w:rFonts w:ascii="Times New Roman"/>
          <w:b w:val="false"/>
          <w:i w:val="false"/>
          <w:color w:val="000000"/>
          <w:sz w:val="28"/>
        </w:rPr>
        <w:t xml:space="preserve">
                              матовене- на содержа-  ных путей. Хрони- </w:t>
      </w:r>
      <w:r>
        <w:br/>
      </w:r>
      <w:r>
        <w:rPr>
          <w:rFonts w:ascii="Times New Roman"/>
          <w:b w:val="false"/>
          <w:i w:val="false"/>
          <w:color w:val="000000"/>
          <w:sz w:val="28"/>
        </w:rPr>
        <w:t xml:space="preserve">
                              ролог,    ние метал-   ческие заболевания </w:t>
      </w:r>
      <w:r>
        <w:br/>
      </w:r>
      <w:r>
        <w:rPr>
          <w:rFonts w:ascii="Times New Roman"/>
          <w:b w:val="false"/>
          <w:i w:val="false"/>
          <w:color w:val="000000"/>
          <w:sz w:val="28"/>
        </w:rPr>
        <w:t xml:space="preserve">
                              невропа-  лов, спиро-  периферической </w:t>
      </w:r>
      <w:r>
        <w:br/>
      </w:r>
      <w:r>
        <w:rPr>
          <w:rFonts w:ascii="Times New Roman"/>
          <w:b w:val="false"/>
          <w:i w:val="false"/>
          <w:color w:val="000000"/>
          <w:sz w:val="28"/>
        </w:rPr>
        <w:t xml:space="preserve">
                              толог,    графия,      нервной системы </w:t>
      </w:r>
      <w:r>
        <w:br/>
      </w:r>
      <w:r>
        <w:rPr>
          <w:rFonts w:ascii="Times New Roman"/>
          <w:b w:val="false"/>
          <w:i w:val="false"/>
          <w:color w:val="000000"/>
          <w:sz w:val="28"/>
        </w:rPr>
        <w:t xml:space="preserve">
                              аллерго-  ЭКГ, ФГ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42) Титан, цирконий,  1 раз   Терапевт, Общий анализ Тотальные дистрофи- </w:t>
      </w:r>
      <w:r>
        <w:br/>
      </w:r>
      <w:r>
        <w:rPr>
          <w:rFonts w:ascii="Times New Roman"/>
          <w:b w:val="false"/>
          <w:i w:val="false"/>
          <w:color w:val="000000"/>
          <w:sz w:val="28"/>
        </w:rPr>
        <w:t xml:space="preserve">
    гафний, германий  в 12    оторино-  крови, по    ческие и аллергичес- </w:t>
      </w:r>
      <w:r>
        <w:br/>
      </w:r>
      <w:r>
        <w:rPr>
          <w:rFonts w:ascii="Times New Roman"/>
          <w:b w:val="false"/>
          <w:i w:val="false"/>
          <w:color w:val="000000"/>
          <w:sz w:val="28"/>
        </w:rPr>
        <w:t xml:space="preserve">
    и их соединения   мес     ларинго-  показаниям:  кие заболевания </w:t>
      </w:r>
      <w:r>
        <w:br/>
      </w:r>
      <w:r>
        <w:rPr>
          <w:rFonts w:ascii="Times New Roman"/>
          <w:b w:val="false"/>
          <w:i w:val="false"/>
          <w:color w:val="000000"/>
          <w:sz w:val="28"/>
        </w:rPr>
        <w:t xml:space="preserve">
                              лог,      анализ мочи  верхних дыхатель- </w:t>
      </w:r>
      <w:r>
        <w:br/>
      </w:r>
      <w:r>
        <w:rPr>
          <w:rFonts w:ascii="Times New Roman"/>
          <w:b w:val="false"/>
          <w:i w:val="false"/>
          <w:color w:val="000000"/>
          <w:sz w:val="28"/>
        </w:rPr>
        <w:t xml:space="preserve">
                              аллерго-  на содер-    ных путей </w:t>
      </w:r>
      <w:r>
        <w:br/>
      </w:r>
      <w:r>
        <w:rPr>
          <w:rFonts w:ascii="Times New Roman"/>
          <w:b w:val="false"/>
          <w:i w:val="false"/>
          <w:color w:val="000000"/>
          <w:sz w:val="28"/>
        </w:rPr>
        <w:t xml:space="preserve">
                              лог по    жание ме- </w:t>
      </w:r>
      <w:r>
        <w:br/>
      </w:r>
      <w:r>
        <w:rPr>
          <w:rFonts w:ascii="Times New Roman"/>
          <w:b w:val="false"/>
          <w:i w:val="false"/>
          <w:color w:val="000000"/>
          <w:sz w:val="28"/>
        </w:rPr>
        <w:t xml:space="preserve">
                              показа-   таллов, </w:t>
      </w:r>
      <w:r>
        <w:br/>
      </w:r>
      <w:r>
        <w:rPr>
          <w:rFonts w:ascii="Times New Roman"/>
          <w:b w:val="false"/>
          <w:i w:val="false"/>
          <w:color w:val="000000"/>
          <w:sz w:val="28"/>
        </w:rPr>
        <w:t xml:space="preserve">
                              ниям      спирография,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43) Углерода моноок-  1 раз   Терапевт, ЭКГ, ФГ,     Выраженная вегета- </w:t>
      </w:r>
      <w:r>
        <w:br/>
      </w:r>
      <w:r>
        <w:rPr>
          <w:rFonts w:ascii="Times New Roman"/>
          <w:b w:val="false"/>
          <w:i w:val="false"/>
          <w:color w:val="000000"/>
          <w:sz w:val="28"/>
        </w:rPr>
        <w:t xml:space="preserve">
    сид               в 24    невропа-  анализ крови тивнососудистая </w:t>
      </w:r>
      <w:r>
        <w:br/>
      </w:r>
      <w:r>
        <w:rPr>
          <w:rFonts w:ascii="Times New Roman"/>
          <w:b w:val="false"/>
          <w:i w:val="false"/>
          <w:color w:val="000000"/>
          <w:sz w:val="28"/>
        </w:rPr>
        <w:t xml:space="preserve">
                      мес     толог     на эритроци- дистония. Хрони- </w:t>
      </w:r>
      <w:r>
        <w:br/>
      </w:r>
      <w:r>
        <w:rPr>
          <w:rFonts w:ascii="Times New Roman"/>
          <w:b w:val="false"/>
          <w:i w:val="false"/>
          <w:color w:val="000000"/>
          <w:sz w:val="28"/>
        </w:rPr>
        <w:t xml:space="preserve">
                                        ты, ретику-  ческие заболе- </w:t>
      </w:r>
      <w:r>
        <w:br/>
      </w:r>
      <w:r>
        <w:rPr>
          <w:rFonts w:ascii="Times New Roman"/>
          <w:b w:val="false"/>
          <w:i w:val="false"/>
          <w:color w:val="000000"/>
          <w:sz w:val="28"/>
        </w:rPr>
        <w:t xml:space="preserve">
                                        лоциты       вания периферичес- </w:t>
      </w:r>
      <w:r>
        <w:br/>
      </w:r>
      <w:r>
        <w:rPr>
          <w:rFonts w:ascii="Times New Roman"/>
          <w:b w:val="false"/>
          <w:i w:val="false"/>
          <w:color w:val="000000"/>
          <w:sz w:val="28"/>
        </w:rPr>
        <w:t xml:space="preserve">
                                                     кой нервной системы </w:t>
      </w:r>
    </w:p>
    <w:p>
      <w:pPr>
        <w:spacing w:after="0"/>
        <w:ind w:left="0"/>
        <w:jc w:val="both"/>
      </w:pPr>
      <w:r>
        <w:rPr>
          <w:rFonts w:ascii="Times New Roman"/>
          <w:b w:val="false"/>
          <w:i w:val="false"/>
          <w:color w:val="000000"/>
          <w:sz w:val="28"/>
        </w:rPr>
        <w:t xml:space="preserve">44) Углеводороды      1 раз   Терапевт, Общий анализ Содержание гемогло- </w:t>
      </w:r>
      <w:r>
        <w:br/>
      </w:r>
      <w:r>
        <w:rPr>
          <w:rFonts w:ascii="Times New Roman"/>
          <w:b w:val="false"/>
          <w:i w:val="false"/>
          <w:color w:val="000000"/>
          <w:sz w:val="28"/>
        </w:rPr>
        <w:t xml:space="preserve">
    ароматические:    в 12    невропа-  крови, ре-   бина менее 130 мг/л </w:t>
      </w:r>
      <w:r>
        <w:br/>
      </w:r>
      <w:r>
        <w:rPr>
          <w:rFonts w:ascii="Times New Roman"/>
          <w:b w:val="false"/>
          <w:i w:val="false"/>
          <w:color w:val="000000"/>
          <w:sz w:val="28"/>
        </w:rPr>
        <w:t xml:space="preserve">
    бензол и его      мес     толог,    тикулоциты,  у мужчин и 120 мг/л </w:t>
      </w:r>
      <w:r>
        <w:br/>
      </w:r>
      <w:r>
        <w:rPr>
          <w:rFonts w:ascii="Times New Roman"/>
          <w:b w:val="false"/>
          <w:i w:val="false"/>
          <w:color w:val="000000"/>
          <w:sz w:val="28"/>
        </w:rPr>
        <w:t xml:space="preserve">
    производные (то-          гинеко-   тромбоциты   у женщин; лейкоци- </w:t>
      </w:r>
      <w:r>
        <w:br/>
      </w:r>
      <w:r>
        <w:rPr>
          <w:rFonts w:ascii="Times New Roman"/>
          <w:b w:val="false"/>
          <w:i w:val="false"/>
          <w:color w:val="000000"/>
          <w:sz w:val="28"/>
        </w:rPr>
        <w:t xml:space="preserve">
    луол, ксилол,             лог, он-  ЭКГ, ФГ      тов менее 4,5х10 </w:t>
      </w:r>
      <w:r>
        <w:rPr>
          <w:rFonts w:ascii="Times New Roman"/>
          <w:b w:val="false"/>
          <w:i w:val="false"/>
          <w:color w:val="000000"/>
          <w:vertAlign w:val="superscript"/>
        </w:rPr>
        <w:t xml:space="preserve">9 </w:t>
      </w:r>
      <w:r>
        <w:rPr>
          <w:rFonts w:ascii="Times New Roman"/>
          <w:b w:val="false"/>
          <w:i w:val="false"/>
          <w:color w:val="000000"/>
          <w:sz w:val="28"/>
        </w:rPr>
        <w:t xml:space="preserve">/л, </w:t>
      </w:r>
      <w:r>
        <w:br/>
      </w:r>
      <w:r>
        <w:rPr>
          <w:rFonts w:ascii="Times New Roman"/>
          <w:b w:val="false"/>
          <w:i w:val="false"/>
          <w:color w:val="000000"/>
          <w:sz w:val="28"/>
        </w:rPr>
        <w:t xml:space="preserve">
    стирол)                   колог                  тромбоцитов менее </w:t>
      </w:r>
      <w:r>
        <w:br/>
      </w:r>
      <w:r>
        <w:rPr>
          <w:rFonts w:ascii="Times New Roman"/>
          <w:b w:val="false"/>
          <w:i w:val="false"/>
          <w:color w:val="000000"/>
          <w:sz w:val="28"/>
        </w:rPr>
        <w:t xml:space="preserve">
                                                     180000. Доброкачест- </w:t>
      </w:r>
      <w:r>
        <w:br/>
      </w:r>
      <w:r>
        <w:rPr>
          <w:rFonts w:ascii="Times New Roman"/>
          <w:b w:val="false"/>
          <w:i w:val="false"/>
          <w:color w:val="000000"/>
          <w:sz w:val="28"/>
        </w:rPr>
        <w:t xml:space="preserve">
                                                     венные опухоли поло- </w:t>
      </w:r>
      <w:r>
        <w:br/>
      </w:r>
      <w:r>
        <w:rPr>
          <w:rFonts w:ascii="Times New Roman"/>
          <w:b w:val="false"/>
          <w:i w:val="false"/>
          <w:color w:val="000000"/>
          <w:sz w:val="28"/>
        </w:rPr>
        <w:t xml:space="preserve">
                                                     вой сферы, кожи. На- </w:t>
      </w:r>
      <w:r>
        <w:br/>
      </w:r>
      <w:r>
        <w:rPr>
          <w:rFonts w:ascii="Times New Roman"/>
          <w:b w:val="false"/>
          <w:i w:val="false"/>
          <w:color w:val="000000"/>
          <w:sz w:val="28"/>
        </w:rPr>
        <w:t xml:space="preserve">
                                                     рушения менструальной </w:t>
      </w:r>
      <w:r>
        <w:br/>
      </w:r>
      <w:r>
        <w:rPr>
          <w:rFonts w:ascii="Times New Roman"/>
          <w:b w:val="false"/>
          <w:i w:val="false"/>
          <w:color w:val="000000"/>
          <w:sz w:val="28"/>
        </w:rPr>
        <w:t xml:space="preserve">
                                                     функции, сопровождаю- </w:t>
      </w:r>
      <w:r>
        <w:br/>
      </w:r>
      <w:r>
        <w:rPr>
          <w:rFonts w:ascii="Times New Roman"/>
          <w:b w:val="false"/>
          <w:i w:val="false"/>
          <w:color w:val="000000"/>
          <w:sz w:val="28"/>
        </w:rPr>
        <w:t xml:space="preserve">
                                                     щиеся дисфункциональ- </w:t>
      </w:r>
      <w:r>
        <w:br/>
      </w:r>
      <w:r>
        <w:rPr>
          <w:rFonts w:ascii="Times New Roman"/>
          <w:b w:val="false"/>
          <w:i w:val="false"/>
          <w:color w:val="000000"/>
          <w:sz w:val="28"/>
        </w:rPr>
        <w:t xml:space="preserve">
                                                     ными маточными крово- </w:t>
      </w:r>
      <w:r>
        <w:br/>
      </w:r>
      <w:r>
        <w:rPr>
          <w:rFonts w:ascii="Times New Roman"/>
          <w:b w:val="false"/>
          <w:i w:val="false"/>
          <w:color w:val="000000"/>
          <w:sz w:val="28"/>
        </w:rPr>
        <w:t xml:space="preserve">
                                                     течениями. Хроничес- </w:t>
      </w:r>
      <w:r>
        <w:br/>
      </w:r>
      <w:r>
        <w:rPr>
          <w:rFonts w:ascii="Times New Roman"/>
          <w:b w:val="false"/>
          <w:i w:val="false"/>
          <w:color w:val="000000"/>
          <w:sz w:val="28"/>
        </w:rPr>
        <w:t xml:space="preserve">
                                                     кие заболевания кожи </w:t>
      </w:r>
      <w:r>
        <w:br/>
      </w:r>
      <w:r>
        <w:rPr>
          <w:rFonts w:ascii="Times New Roman"/>
          <w:b w:val="false"/>
          <w:i w:val="false"/>
          <w:color w:val="000000"/>
          <w:sz w:val="28"/>
        </w:rPr>
        <w:t xml:space="preserve">
                                                     (псориаз, нейродер- </w:t>
      </w:r>
      <w:r>
        <w:br/>
      </w:r>
      <w:r>
        <w:rPr>
          <w:rFonts w:ascii="Times New Roman"/>
          <w:b w:val="false"/>
          <w:i w:val="false"/>
          <w:color w:val="000000"/>
          <w:sz w:val="28"/>
        </w:rPr>
        <w:t xml:space="preserve">
                                                     мит, витилиго). На </w:t>
      </w:r>
      <w:r>
        <w:br/>
      </w:r>
      <w:r>
        <w:rPr>
          <w:rFonts w:ascii="Times New Roman"/>
          <w:b w:val="false"/>
          <w:i w:val="false"/>
          <w:color w:val="000000"/>
          <w:sz w:val="28"/>
        </w:rPr>
        <w:t xml:space="preserve">
                                                     работу с бензолом </w:t>
      </w:r>
      <w:r>
        <w:br/>
      </w:r>
      <w:r>
        <w:rPr>
          <w:rFonts w:ascii="Times New Roman"/>
          <w:b w:val="false"/>
          <w:i w:val="false"/>
          <w:color w:val="000000"/>
          <w:sz w:val="28"/>
        </w:rPr>
        <w:t xml:space="preserve">
                                                     женщины не допускают- </w:t>
      </w:r>
      <w:r>
        <w:br/>
      </w:r>
      <w:r>
        <w:rPr>
          <w:rFonts w:ascii="Times New Roman"/>
          <w:b w:val="false"/>
          <w:i w:val="false"/>
          <w:color w:val="000000"/>
          <w:sz w:val="28"/>
        </w:rPr>
        <w:t xml:space="preserve">
                                                     ся </w:t>
      </w:r>
    </w:p>
    <w:p>
      <w:pPr>
        <w:spacing w:after="0"/>
        <w:ind w:left="0"/>
        <w:jc w:val="both"/>
      </w:pPr>
      <w:r>
        <w:rPr>
          <w:rFonts w:ascii="Times New Roman"/>
          <w:b w:val="false"/>
          <w:i w:val="false"/>
          <w:color w:val="000000"/>
          <w:sz w:val="28"/>
        </w:rPr>
        <w:t xml:space="preserve">45) Углеводороды аро- 1 раз   Терапевт, Общий анализ Содержание гемогло- </w:t>
      </w:r>
      <w:r>
        <w:br/>
      </w:r>
      <w:r>
        <w:rPr>
          <w:rFonts w:ascii="Times New Roman"/>
          <w:b w:val="false"/>
          <w:i w:val="false"/>
          <w:color w:val="000000"/>
          <w:sz w:val="28"/>
        </w:rPr>
        <w:t xml:space="preserve">
    матические амино  в 12    невропа-  крови, рети- бина менее 130 мг/л </w:t>
      </w:r>
      <w:r>
        <w:br/>
      </w:r>
      <w:r>
        <w:rPr>
          <w:rFonts w:ascii="Times New Roman"/>
          <w:b w:val="false"/>
          <w:i w:val="false"/>
          <w:color w:val="000000"/>
          <w:sz w:val="28"/>
        </w:rPr>
        <w:t xml:space="preserve">
    и нитросоединения мес     толог,    кулоциты,    у мужчин и 120 мг/л </w:t>
      </w:r>
      <w:r>
        <w:br/>
      </w:r>
      <w:r>
        <w:rPr>
          <w:rFonts w:ascii="Times New Roman"/>
          <w:b w:val="false"/>
          <w:i w:val="false"/>
          <w:color w:val="000000"/>
          <w:sz w:val="28"/>
        </w:rPr>
        <w:t xml:space="preserve">
    и их производные          онколог,  билирубин в  у женщин. Хронические </w:t>
      </w:r>
      <w:r>
        <w:br/>
      </w:r>
      <w:r>
        <w:rPr>
          <w:rFonts w:ascii="Times New Roman"/>
          <w:b w:val="false"/>
          <w:i w:val="false"/>
          <w:color w:val="000000"/>
          <w:sz w:val="28"/>
        </w:rPr>
        <w:t xml:space="preserve">
    (анилин, м, пто-          офталь-   крови, ала-  заболевания гепато- </w:t>
      </w:r>
      <w:r>
        <w:br/>
      </w:r>
      <w:r>
        <w:rPr>
          <w:rFonts w:ascii="Times New Roman"/>
          <w:b w:val="false"/>
          <w:i w:val="false"/>
          <w:color w:val="000000"/>
          <w:sz w:val="28"/>
        </w:rPr>
        <w:t xml:space="preserve">
    луидин, нитро,            молог     нинамино-    билиарной системы. </w:t>
      </w:r>
      <w:r>
        <w:br/>
      </w:r>
      <w:r>
        <w:rPr>
          <w:rFonts w:ascii="Times New Roman"/>
          <w:b w:val="false"/>
          <w:i w:val="false"/>
          <w:color w:val="000000"/>
          <w:sz w:val="28"/>
        </w:rPr>
        <w:t xml:space="preserve">
    аминофенолы, три-         (для ра-  трансфераза, Катаракта (при </w:t>
      </w:r>
      <w:r>
        <w:br/>
      </w:r>
      <w:r>
        <w:rPr>
          <w:rFonts w:ascii="Times New Roman"/>
          <w:b w:val="false"/>
          <w:i w:val="false"/>
          <w:color w:val="000000"/>
          <w:sz w:val="28"/>
        </w:rPr>
        <w:t xml:space="preserve">
    нитротолуол,              ботающих  биомикро-    работе с нитропроиз- </w:t>
      </w:r>
      <w:r>
        <w:br/>
      </w:r>
      <w:r>
        <w:rPr>
          <w:rFonts w:ascii="Times New Roman"/>
          <w:b w:val="false"/>
          <w:i w:val="false"/>
          <w:color w:val="000000"/>
          <w:sz w:val="28"/>
        </w:rPr>
        <w:t xml:space="preserve">
    фениледиамины,            с нитро-  скопия (для  водными толуола) </w:t>
      </w:r>
      <w:r>
        <w:br/>
      </w:r>
      <w:r>
        <w:rPr>
          <w:rFonts w:ascii="Times New Roman"/>
          <w:b w:val="false"/>
          <w:i w:val="false"/>
          <w:color w:val="000000"/>
          <w:sz w:val="28"/>
        </w:rPr>
        <w:t xml:space="preserve">
    хлоранилины, кси-         произ-    работающих </w:t>
      </w:r>
      <w:r>
        <w:br/>
      </w:r>
      <w:r>
        <w:rPr>
          <w:rFonts w:ascii="Times New Roman"/>
          <w:b w:val="false"/>
          <w:i w:val="false"/>
          <w:color w:val="000000"/>
          <w:sz w:val="28"/>
        </w:rPr>
        <w:t xml:space="preserve">
    лидины, анизиди-          водными   с нитро- </w:t>
      </w:r>
      <w:r>
        <w:br/>
      </w:r>
      <w:r>
        <w:rPr>
          <w:rFonts w:ascii="Times New Roman"/>
          <w:b w:val="false"/>
          <w:i w:val="false"/>
          <w:color w:val="000000"/>
          <w:sz w:val="28"/>
        </w:rPr>
        <w:t xml:space="preserve">
    ны, ниазон)               толуола), производными </w:t>
      </w:r>
      <w:r>
        <w:br/>
      </w:r>
      <w:r>
        <w:rPr>
          <w:rFonts w:ascii="Times New Roman"/>
          <w:b w:val="false"/>
          <w:i w:val="false"/>
          <w:color w:val="000000"/>
          <w:sz w:val="28"/>
        </w:rPr>
        <w:t xml:space="preserve">
                              гемато-   толуола), </w:t>
      </w:r>
      <w:r>
        <w:br/>
      </w:r>
      <w:r>
        <w:rPr>
          <w:rFonts w:ascii="Times New Roman"/>
          <w:b w:val="false"/>
          <w:i w:val="false"/>
          <w:color w:val="000000"/>
          <w:sz w:val="28"/>
        </w:rPr>
        <w:t xml:space="preserve">
                              лог       ЭКГ, ФГ </w:t>
      </w:r>
    </w:p>
    <w:p>
      <w:pPr>
        <w:spacing w:after="0"/>
        <w:ind w:left="0"/>
        <w:jc w:val="both"/>
      </w:pPr>
      <w:r>
        <w:rPr>
          <w:rFonts w:ascii="Times New Roman"/>
          <w:b w:val="false"/>
          <w:i w:val="false"/>
          <w:color w:val="000000"/>
          <w:sz w:val="28"/>
        </w:rPr>
        <w:t xml:space="preserve">46) Изоцианаты (то-   1 раз   Терапевт, Общий анализ Хронические, в том </w:t>
      </w:r>
      <w:r>
        <w:br/>
      </w:r>
      <w:r>
        <w:rPr>
          <w:rFonts w:ascii="Times New Roman"/>
          <w:b w:val="false"/>
          <w:i w:val="false"/>
          <w:color w:val="000000"/>
          <w:sz w:val="28"/>
        </w:rPr>
        <w:t xml:space="preserve">
    луилендиизоциа-   в 12    оторино-  крови, спи-  числе аллергические </w:t>
      </w:r>
      <w:r>
        <w:br/>
      </w:r>
      <w:r>
        <w:rPr>
          <w:rFonts w:ascii="Times New Roman"/>
          <w:b w:val="false"/>
          <w:i w:val="false"/>
          <w:color w:val="000000"/>
          <w:sz w:val="28"/>
        </w:rPr>
        <w:t xml:space="preserve">
    нат)              мес     ларинго-  рография,    заболевания глаза. </w:t>
      </w:r>
      <w:r>
        <w:br/>
      </w:r>
      <w:r>
        <w:rPr>
          <w:rFonts w:ascii="Times New Roman"/>
          <w:b w:val="false"/>
          <w:i w:val="false"/>
          <w:color w:val="000000"/>
          <w:sz w:val="28"/>
        </w:rPr>
        <w:t xml:space="preserve">
                              лог, оф-  ЭКГ, ФГ      Тотальные дистрофи- </w:t>
      </w:r>
      <w:r>
        <w:br/>
      </w:r>
      <w:r>
        <w:rPr>
          <w:rFonts w:ascii="Times New Roman"/>
          <w:b w:val="false"/>
          <w:i w:val="false"/>
          <w:color w:val="000000"/>
          <w:sz w:val="28"/>
        </w:rPr>
        <w:t xml:space="preserve">
                              тальмо-                ческие заболевания </w:t>
      </w:r>
      <w:r>
        <w:br/>
      </w:r>
      <w:r>
        <w:rPr>
          <w:rFonts w:ascii="Times New Roman"/>
          <w:b w:val="false"/>
          <w:i w:val="false"/>
          <w:color w:val="000000"/>
          <w:sz w:val="28"/>
        </w:rPr>
        <w:t xml:space="preserve">
                              лог, нев-              верхних дыхательных </w:t>
      </w:r>
      <w:r>
        <w:br/>
      </w:r>
      <w:r>
        <w:rPr>
          <w:rFonts w:ascii="Times New Roman"/>
          <w:b w:val="false"/>
          <w:i w:val="false"/>
          <w:color w:val="000000"/>
          <w:sz w:val="28"/>
        </w:rPr>
        <w:t xml:space="preserve">
                              ропато-                путей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47) Отолуидин, бен-   1 раз   Терапевт, Общий анализ Заболевания мочевы- </w:t>
      </w:r>
      <w:r>
        <w:br/>
      </w:r>
      <w:r>
        <w:rPr>
          <w:rFonts w:ascii="Times New Roman"/>
          <w:b w:val="false"/>
          <w:i w:val="false"/>
          <w:color w:val="000000"/>
          <w:sz w:val="28"/>
        </w:rPr>
        <w:t xml:space="preserve">
    зидин, 14 нафти-  в 12    невропа-  мочи, крови, водящих путей и по- </w:t>
      </w:r>
      <w:r>
        <w:br/>
      </w:r>
      <w:r>
        <w:rPr>
          <w:rFonts w:ascii="Times New Roman"/>
          <w:b w:val="false"/>
          <w:i w:val="false"/>
          <w:color w:val="000000"/>
          <w:sz w:val="28"/>
        </w:rPr>
        <w:t xml:space="preserve">
    ламин             мес     толог,    цистоскопия  чек. Предраковые </w:t>
      </w:r>
      <w:r>
        <w:br/>
      </w:r>
      <w:r>
        <w:rPr>
          <w:rFonts w:ascii="Times New Roman"/>
          <w:b w:val="false"/>
          <w:i w:val="false"/>
          <w:color w:val="000000"/>
          <w:sz w:val="28"/>
        </w:rPr>
        <w:t xml:space="preserve">
                              уролог,   по показа-   заболевания моче- </w:t>
      </w:r>
      <w:r>
        <w:br/>
      </w:r>
      <w:r>
        <w:rPr>
          <w:rFonts w:ascii="Times New Roman"/>
          <w:b w:val="false"/>
          <w:i w:val="false"/>
          <w:color w:val="000000"/>
          <w:sz w:val="28"/>
        </w:rPr>
        <w:t xml:space="preserve">
                              онколог   ниям ЭКГ, ФГ выводящих путей </w:t>
      </w:r>
    </w:p>
    <w:p>
      <w:pPr>
        <w:spacing w:after="0"/>
        <w:ind w:left="0"/>
        <w:jc w:val="both"/>
      </w:pPr>
      <w:r>
        <w:rPr>
          <w:rFonts w:ascii="Times New Roman"/>
          <w:b w:val="false"/>
          <w:i w:val="false"/>
          <w:color w:val="000000"/>
          <w:sz w:val="28"/>
        </w:rPr>
        <w:t xml:space="preserve">48) Углеводороды аро- 1 раз   Терапевт, Общий анализ Тотальные дистрофи- </w:t>
      </w:r>
      <w:r>
        <w:br/>
      </w:r>
      <w:r>
        <w:rPr>
          <w:rFonts w:ascii="Times New Roman"/>
          <w:b w:val="false"/>
          <w:i w:val="false"/>
          <w:color w:val="000000"/>
          <w:sz w:val="28"/>
        </w:rPr>
        <w:t xml:space="preserve">
    матические гало-  в 24    оторино-  крови, рети- ческие и аллергичес- </w:t>
      </w:r>
      <w:r>
        <w:br/>
      </w:r>
      <w:r>
        <w:rPr>
          <w:rFonts w:ascii="Times New Roman"/>
          <w:b w:val="false"/>
          <w:i w:val="false"/>
          <w:color w:val="000000"/>
          <w:sz w:val="28"/>
        </w:rPr>
        <w:t xml:space="preserve">
    генпроизводные    мес     ларин-    кулоциты,    кие заболевания </w:t>
      </w:r>
      <w:r>
        <w:br/>
      </w:r>
      <w:r>
        <w:rPr>
          <w:rFonts w:ascii="Times New Roman"/>
          <w:b w:val="false"/>
          <w:i w:val="false"/>
          <w:color w:val="000000"/>
          <w:sz w:val="28"/>
        </w:rPr>
        <w:t xml:space="preserve">
    (галоген в бен-           голог,    тромбоциты,  верхних дыхательных </w:t>
      </w:r>
      <w:r>
        <w:br/>
      </w:r>
      <w:r>
        <w:rPr>
          <w:rFonts w:ascii="Times New Roman"/>
          <w:b w:val="false"/>
          <w:i w:val="false"/>
          <w:color w:val="000000"/>
          <w:sz w:val="28"/>
        </w:rPr>
        <w:t xml:space="preserve">
    зольном кольце),          невропа-  спирогра-    путей </w:t>
      </w:r>
      <w:r>
        <w:br/>
      </w:r>
      <w:r>
        <w:rPr>
          <w:rFonts w:ascii="Times New Roman"/>
          <w:b w:val="false"/>
          <w:i w:val="false"/>
          <w:color w:val="000000"/>
          <w:sz w:val="28"/>
        </w:rPr>
        <w:t xml:space="preserve">
    хлорбензол, бром-         толог,    фия, ЭКГ, </w:t>
      </w:r>
      <w:r>
        <w:br/>
      </w:r>
      <w:r>
        <w:rPr>
          <w:rFonts w:ascii="Times New Roman"/>
          <w:b w:val="false"/>
          <w:i w:val="false"/>
          <w:color w:val="000000"/>
          <w:sz w:val="28"/>
        </w:rPr>
        <w:t xml:space="preserve">
    бензол, хлорто-           аллер-    ФГ </w:t>
      </w:r>
      <w:r>
        <w:br/>
      </w:r>
      <w:r>
        <w:rPr>
          <w:rFonts w:ascii="Times New Roman"/>
          <w:b w:val="false"/>
          <w:i w:val="false"/>
          <w:color w:val="000000"/>
          <w:sz w:val="28"/>
        </w:rPr>
        <w:t xml:space="preserve">
    луол                      голог </w:t>
      </w:r>
    </w:p>
    <w:p>
      <w:pPr>
        <w:spacing w:after="0"/>
        <w:ind w:left="0"/>
        <w:jc w:val="both"/>
      </w:pPr>
      <w:r>
        <w:rPr>
          <w:rFonts w:ascii="Times New Roman"/>
          <w:b w:val="false"/>
          <w:i w:val="false"/>
          <w:color w:val="000000"/>
          <w:sz w:val="28"/>
        </w:rPr>
        <w:t xml:space="preserve">49) Углеводороды аро- 1 раз   Терапевт, Общий анализ Тотальные дистрофи- </w:t>
      </w:r>
      <w:r>
        <w:br/>
      </w:r>
      <w:r>
        <w:rPr>
          <w:rFonts w:ascii="Times New Roman"/>
          <w:b w:val="false"/>
          <w:i w:val="false"/>
          <w:color w:val="000000"/>
          <w:sz w:val="28"/>
        </w:rPr>
        <w:t xml:space="preserve">
    матические гало-  в 24    оторино-  крови, рети- ческие и аллерги- </w:t>
      </w:r>
      <w:r>
        <w:br/>
      </w:r>
      <w:r>
        <w:rPr>
          <w:rFonts w:ascii="Times New Roman"/>
          <w:b w:val="false"/>
          <w:i w:val="false"/>
          <w:color w:val="000000"/>
          <w:sz w:val="28"/>
        </w:rPr>
        <w:t xml:space="preserve">
    генопроизводные   мес     ларинго-  кулоциты,    ческие заболевания </w:t>
      </w:r>
      <w:r>
        <w:br/>
      </w:r>
      <w:r>
        <w:rPr>
          <w:rFonts w:ascii="Times New Roman"/>
          <w:b w:val="false"/>
          <w:i w:val="false"/>
          <w:color w:val="000000"/>
          <w:sz w:val="28"/>
        </w:rPr>
        <w:t xml:space="preserve">
    (галоген боковой          лог,      спирография  верхних дыхательных </w:t>
      </w:r>
      <w:r>
        <w:br/>
      </w:r>
      <w:r>
        <w:rPr>
          <w:rFonts w:ascii="Times New Roman"/>
          <w:b w:val="false"/>
          <w:i w:val="false"/>
          <w:color w:val="000000"/>
          <w:sz w:val="28"/>
        </w:rPr>
        <w:t xml:space="preserve">
    цепи), бензил             невропа-  ЭКГ, ФГ      путей. </w:t>
      </w:r>
      <w:r>
        <w:br/>
      </w:r>
      <w:r>
        <w:rPr>
          <w:rFonts w:ascii="Times New Roman"/>
          <w:b w:val="false"/>
          <w:i w:val="false"/>
          <w:color w:val="000000"/>
          <w:sz w:val="28"/>
        </w:rPr>
        <w:t xml:space="preserve">
    хлористый, бензи-         толог,                 Гиперпластический </w:t>
      </w:r>
      <w:r>
        <w:br/>
      </w:r>
      <w:r>
        <w:rPr>
          <w:rFonts w:ascii="Times New Roman"/>
          <w:b w:val="false"/>
          <w:i w:val="false"/>
          <w:color w:val="000000"/>
          <w:sz w:val="28"/>
        </w:rPr>
        <w:t xml:space="preserve">
    лиден хлористый,          аллер-                 ларингит </w:t>
      </w:r>
      <w:r>
        <w:br/>
      </w:r>
      <w:r>
        <w:rPr>
          <w:rFonts w:ascii="Times New Roman"/>
          <w:b w:val="false"/>
          <w:i w:val="false"/>
          <w:color w:val="000000"/>
          <w:sz w:val="28"/>
        </w:rPr>
        <w:t xml:space="preserve">
    бензотрихлорид,           голог </w:t>
      </w:r>
      <w:r>
        <w:br/>
      </w:r>
      <w:r>
        <w:rPr>
          <w:rFonts w:ascii="Times New Roman"/>
          <w:b w:val="false"/>
          <w:i w:val="false"/>
          <w:color w:val="000000"/>
          <w:sz w:val="28"/>
        </w:rPr>
        <w:t xml:space="preserve">
    бензотрифторид </w:t>
      </w:r>
    </w:p>
    <w:p>
      <w:pPr>
        <w:spacing w:after="0"/>
        <w:ind w:left="0"/>
        <w:jc w:val="both"/>
      </w:pPr>
      <w:r>
        <w:rPr>
          <w:rFonts w:ascii="Times New Roman"/>
          <w:b w:val="false"/>
          <w:i w:val="false"/>
          <w:color w:val="000000"/>
          <w:sz w:val="28"/>
        </w:rPr>
        <w:t xml:space="preserve">50) Углеводороды аро- 1 раз   Терапевт, Общий анализ Содержание гемогло- </w:t>
      </w:r>
      <w:r>
        <w:br/>
      </w:r>
      <w:r>
        <w:rPr>
          <w:rFonts w:ascii="Times New Roman"/>
          <w:b w:val="false"/>
          <w:i w:val="false"/>
          <w:color w:val="000000"/>
          <w:sz w:val="28"/>
        </w:rPr>
        <w:t xml:space="preserve">
    матические поли-  в 12    оторино-  крови и мо-  бина менее 130 мг/л </w:t>
      </w:r>
      <w:r>
        <w:br/>
      </w:r>
      <w:r>
        <w:rPr>
          <w:rFonts w:ascii="Times New Roman"/>
          <w:b w:val="false"/>
          <w:i w:val="false"/>
          <w:color w:val="000000"/>
          <w:sz w:val="28"/>
        </w:rPr>
        <w:t xml:space="preserve">
    циклические и их  мес     ларин-    чи, спиро-   у мужчин и 120 мг/л </w:t>
      </w:r>
      <w:r>
        <w:br/>
      </w:r>
      <w:r>
        <w:rPr>
          <w:rFonts w:ascii="Times New Roman"/>
          <w:b w:val="false"/>
          <w:i w:val="false"/>
          <w:color w:val="000000"/>
          <w:sz w:val="28"/>
        </w:rPr>
        <w:t xml:space="preserve">
    производные (наф-         голог,    графия,      у женщин, лейкоцитов </w:t>
      </w:r>
      <w:r>
        <w:br/>
      </w:r>
      <w:r>
        <w:rPr>
          <w:rFonts w:ascii="Times New Roman"/>
          <w:b w:val="false"/>
          <w:i w:val="false"/>
          <w:color w:val="000000"/>
          <w:sz w:val="28"/>
        </w:rPr>
        <w:t xml:space="preserve">
    талин, нафтолы,           невропа-  ЭКГ, ФГ      менее 4,5х10 </w:t>
      </w:r>
      <w:r>
        <w:rPr>
          <w:rFonts w:ascii="Times New Roman"/>
          <w:b w:val="false"/>
          <w:i w:val="false"/>
          <w:color w:val="000000"/>
          <w:vertAlign w:val="superscript"/>
        </w:rPr>
        <w:t xml:space="preserve">9 </w:t>
      </w:r>
      <w:r>
        <w:rPr>
          <w:rFonts w:ascii="Times New Roman"/>
          <w:b w:val="false"/>
          <w:i w:val="false"/>
          <w:color w:val="000000"/>
          <w:sz w:val="28"/>
        </w:rPr>
        <w:t xml:space="preserve">/л. </w:t>
      </w:r>
      <w:r>
        <w:br/>
      </w:r>
      <w:r>
        <w:rPr>
          <w:rFonts w:ascii="Times New Roman"/>
          <w:b w:val="false"/>
          <w:i w:val="false"/>
          <w:color w:val="000000"/>
          <w:sz w:val="28"/>
        </w:rPr>
        <w:t xml:space="preserve">
    бензпирен, антра-         толог,                 Предопухолевые забо- </w:t>
      </w:r>
      <w:r>
        <w:br/>
      </w:r>
      <w:r>
        <w:rPr>
          <w:rFonts w:ascii="Times New Roman"/>
          <w:b w:val="false"/>
          <w:i w:val="false"/>
          <w:color w:val="000000"/>
          <w:sz w:val="28"/>
        </w:rPr>
        <w:t xml:space="preserve">
    цен, бензантрон,          дермато-               левания кожи (гипер- </w:t>
      </w:r>
      <w:r>
        <w:br/>
      </w:r>
      <w:r>
        <w:rPr>
          <w:rFonts w:ascii="Times New Roman"/>
          <w:b w:val="false"/>
          <w:i w:val="false"/>
          <w:color w:val="000000"/>
          <w:sz w:val="28"/>
        </w:rPr>
        <w:t xml:space="preserve">
    бензантрацен,             венеро-                кератозы, дискерато- </w:t>
      </w:r>
      <w:r>
        <w:br/>
      </w:r>
      <w:r>
        <w:rPr>
          <w:rFonts w:ascii="Times New Roman"/>
          <w:b w:val="false"/>
          <w:i w:val="false"/>
          <w:color w:val="000000"/>
          <w:sz w:val="28"/>
        </w:rPr>
        <w:t xml:space="preserve">
    фенантрен)                лог, он-               зы, пигментные мно- </w:t>
      </w:r>
      <w:r>
        <w:br/>
      </w:r>
      <w:r>
        <w:rPr>
          <w:rFonts w:ascii="Times New Roman"/>
          <w:b w:val="false"/>
          <w:i w:val="false"/>
          <w:color w:val="000000"/>
          <w:sz w:val="28"/>
        </w:rPr>
        <w:t xml:space="preserve">
                              колог,                 жественные паппило- </w:t>
      </w:r>
      <w:r>
        <w:br/>
      </w:r>
      <w:r>
        <w:rPr>
          <w:rFonts w:ascii="Times New Roman"/>
          <w:b w:val="false"/>
          <w:i w:val="false"/>
          <w:color w:val="000000"/>
          <w:sz w:val="28"/>
        </w:rPr>
        <w:t xml:space="preserve">
                              аллерго-               мы). Тотальные </w:t>
      </w:r>
      <w:r>
        <w:br/>
      </w:r>
      <w:r>
        <w:rPr>
          <w:rFonts w:ascii="Times New Roman"/>
          <w:b w:val="false"/>
          <w:i w:val="false"/>
          <w:color w:val="000000"/>
          <w:sz w:val="28"/>
        </w:rPr>
        <w:t xml:space="preserve">
                              лог                    дистрофические и </w:t>
      </w:r>
      <w:r>
        <w:br/>
      </w:r>
      <w:r>
        <w:rPr>
          <w:rFonts w:ascii="Times New Roman"/>
          <w:b w:val="false"/>
          <w:i w:val="false"/>
          <w:color w:val="000000"/>
          <w:sz w:val="28"/>
        </w:rPr>
        <w:t xml:space="preserve">
                                                     аллергические забо- </w:t>
      </w:r>
      <w:r>
        <w:br/>
      </w:r>
      <w:r>
        <w:rPr>
          <w:rFonts w:ascii="Times New Roman"/>
          <w:b w:val="false"/>
          <w:i w:val="false"/>
          <w:color w:val="000000"/>
          <w:sz w:val="28"/>
        </w:rPr>
        <w:t xml:space="preserve">
                                                     левания верхних </w:t>
      </w:r>
      <w:r>
        <w:br/>
      </w:r>
      <w:r>
        <w:rPr>
          <w:rFonts w:ascii="Times New Roman"/>
          <w:b w:val="false"/>
          <w:i w:val="false"/>
          <w:color w:val="000000"/>
          <w:sz w:val="28"/>
        </w:rPr>
        <w:t xml:space="preserve">
                                                     дыхательных путей </w:t>
      </w:r>
    </w:p>
    <w:p>
      <w:pPr>
        <w:spacing w:after="0"/>
        <w:ind w:left="0"/>
        <w:jc w:val="both"/>
      </w:pPr>
      <w:r>
        <w:rPr>
          <w:rFonts w:ascii="Times New Roman"/>
          <w:b w:val="false"/>
          <w:i w:val="false"/>
          <w:color w:val="000000"/>
          <w:sz w:val="28"/>
        </w:rPr>
        <w:t xml:space="preserve">51) Углеводороды ге-  1 раз   Терапевт, Общий анализ Хронические заболе- </w:t>
      </w:r>
      <w:r>
        <w:br/>
      </w:r>
      <w:r>
        <w:rPr>
          <w:rFonts w:ascii="Times New Roman"/>
          <w:b w:val="false"/>
          <w:i w:val="false"/>
          <w:color w:val="000000"/>
          <w:sz w:val="28"/>
        </w:rPr>
        <w:t xml:space="preserve">
    тероциклические   в 12    оторино-  крови, тром- вания кожи, в том </w:t>
      </w:r>
      <w:r>
        <w:br/>
      </w:r>
      <w:r>
        <w:rPr>
          <w:rFonts w:ascii="Times New Roman"/>
          <w:b w:val="false"/>
          <w:i w:val="false"/>
          <w:color w:val="000000"/>
          <w:sz w:val="28"/>
        </w:rPr>
        <w:t xml:space="preserve">
    (фуран, фурфурон, мес     ларинго-  боциты, ре-  числе аллергодерма- </w:t>
      </w:r>
      <w:r>
        <w:br/>
      </w:r>
      <w:r>
        <w:rPr>
          <w:rFonts w:ascii="Times New Roman"/>
          <w:b w:val="false"/>
          <w:i w:val="false"/>
          <w:color w:val="000000"/>
          <w:sz w:val="28"/>
        </w:rPr>
        <w:t xml:space="preserve">
    пиридин, его сое-         лог,      тикулоциты,  тозы. Тотальные </w:t>
      </w:r>
      <w:r>
        <w:br/>
      </w:r>
      <w:r>
        <w:rPr>
          <w:rFonts w:ascii="Times New Roman"/>
          <w:b w:val="false"/>
          <w:i w:val="false"/>
          <w:color w:val="000000"/>
          <w:sz w:val="28"/>
        </w:rPr>
        <w:t xml:space="preserve">
    динения, пиразол,         дермато-  ЭКГ, ФГ      дистрофические и </w:t>
      </w:r>
      <w:r>
        <w:br/>
      </w:r>
      <w:r>
        <w:rPr>
          <w:rFonts w:ascii="Times New Roman"/>
          <w:b w:val="false"/>
          <w:i w:val="false"/>
          <w:color w:val="000000"/>
          <w:sz w:val="28"/>
        </w:rPr>
        <w:t xml:space="preserve">
    пиперидин, морфо-         венеро-                аллергические забо- </w:t>
      </w:r>
      <w:r>
        <w:br/>
      </w:r>
      <w:r>
        <w:rPr>
          <w:rFonts w:ascii="Times New Roman"/>
          <w:b w:val="false"/>
          <w:i w:val="false"/>
          <w:color w:val="000000"/>
          <w:sz w:val="28"/>
        </w:rPr>
        <w:t xml:space="preserve">
    лен, альтакс,             лог, оф-               левания верхних </w:t>
      </w:r>
      <w:r>
        <w:br/>
      </w:r>
      <w:r>
        <w:rPr>
          <w:rFonts w:ascii="Times New Roman"/>
          <w:b w:val="false"/>
          <w:i w:val="false"/>
          <w:color w:val="000000"/>
          <w:sz w:val="28"/>
        </w:rPr>
        <w:t xml:space="preserve">
    каптакс)                  тальмо-                дыхательных путей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52) Углеводороды пре- 1 раз   Терапевт, Общий анализ Общие противопо- </w:t>
      </w:r>
      <w:r>
        <w:br/>
      </w:r>
      <w:r>
        <w:rPr>
          <w:rFonts w:ascii="Times New Roman"/>
          <w:b w:val="false"/>
          <w:i w:val="false"/>
          <w:color w:val="000000"/>
          <w:sz w:val="28"/>
        </w:rPr>
        <w:t xml:space="preserve">
    дельные и непре-  в 24    невропа-  крови, тром- казания </w:t>
      </w:r>
      <w:r>
        <w:br/>
      </w:r>
      <w:r>
        <w:rPr>
          <w:rFonts w:ascii="Times New Roman"/>
          <w:b w:val="false"/>
          <w:i w:val="false"/>
          <w:color w:val="000000"/>
          <w:sz w:val="28"/>
        </w:rPr>
        <w:t xml:space="preserve">
    дельные: алифати- мес     толог,    боциты, ре- </w:t>
      </w:r>
      <w:r>
        <w:br/>
      </w:r>
      <w:r>
        <w:rPr>
          <w:rFonts w:ascii="Times New Roman"/>
          <w:b w:val="false"/>
          <w:i w:val="false"/>
          <w:color w:val="000000"/>
          <w:sz w:val="28"/>
        </w:rPr>
        <w:t xml:space="preserve">
    ческие, алицикли-         аллерго-  тикулоциты, </w:t>
      </w:r>
      <w:r>
        <w:br/>
      </w:r>
      <w:r>
        <w:rPr>
          <w:rFonts w:ascii="Times New Roman"/>
          <w:b w:val="false"/>
          <w:i w:val="false"/>
          <w:color w:val="000000"/>
          <w:sz w:val="28"/>
        </w:rPr>
        <w:t xml:space="preserve">
    ческие терпены            лог       спирогра- </w:t>
      </w:r>
      <w:r>
        <w:br/>
      </w:r>
      <w:r>
        <w:rPr>
          <w:rFonts w:ascii="Times New Roman"/>
          <w:b w:val="false"/>
          <w:i w:val="false"/>
          <w:color w:val="000000"/>
          <w:sz w:val="28"/>
        </w:rPr>
        <w:t xml:space="preserve">
    (метан, пропан,                     фия, ЭКГ, </w:t>
      </w:r>
      <w:r>
        <w:br/>
      </w:r>
      <w:r>
        <w:rPr>
          <w:rFonts w:ascii="Times New Roman"/>
          <w:b w:val="false"/>
          <w:i w:val="false"/>
          <w:color w:val="000000"/>
          <w:sz w:val="28"/>
        </w:rPr>
        <w:t xml:space="preserve">
    парафины, этилен,                   ФГ </w:t>
      </w:r>
      <w:r>
        <w:br/>
      </w:r>
      <w:r>
        <w:rPr>
          <w:rFonts w:ascii="Times New Roman"/>
          <w:b w:val="false"/>
          <w:i w:val="false"/>
          <w:color w:val="000000"/>
          <w:sz w:val="28"/>
        </w:rPr>
        <w:t xml:space="preserve">
    пропилен, ацети- </w:t>
      </w:r>
      <w:r>
        <w:br/>
      </w:r>
      <w:r>
        <w:rPr>
          <w:rFonts w:ascii="Times New Roman"/>
          <w:b w:val="false"/>
          <w:i w:val="false"/>
          <w:color w:val="000000"/>
          <w:sz w:val="28"/>
        </w:rPr>
        <w:t xml:space="preserve">
    лен, циклогексан) </w:t>
      </w:r>
    </w:p>
    <w:p>
      <w:pPr>
        <w:spacing w:after="0"/>
        <w:ind w:left="0"/>
        <w:jc w:val="both"/>
      </w:pPr>
      <w:r>
        <w:rPr>
          <w:rFonts w:ascii="Times New Roman"/>
          <w:b w:val="false"/>
          <w:i w:val="false"/>
          <w:color w:val="000000"/>
          <w:sz w:val="28"/>
        </w:rPr>
        <w:t xml:space="preserve">53) Дивинил           1 раз   Терапевт, Общий анализ Общие противо- </w:t>
      </w:r>
      <w:r>
        <w:br/>
      </w:r>
      <w:r>
        <w:rPr>
          <w:rFonts w:ascii="Times New Roman"/>
          <w:b w:val="false"/>
          <w:i w:val="false"/>
          <w:color w:val="000000"/>
          <w:sz w:val="28"/>
        </w:rPr>
        <w:t xml:space="preserve">
                      в 12    невропа-  крови, спи-  показания </w:t>
      </w:r>
      <w:r>
        <w:br/>
      </w:r>
      <w:r>
        <w:rPr>
          <w:rFonts w:ascii="Times New Roman"/>
          <w:b w:val="false"/>
          <w:i w:val="false"/>
          <w:color w:val="000000"/>
          <w:sz w:val="28"/>
        </w:rPr>
        <w:t xml:space="preserve">
                      мес     толог,    рография, </w:t>
      </w:r>
      <w:r>
        <w:br/>
      </w:r>
      <w:r>
        <w:rPr>
          <w:rFonts w:ascii="Times New Roman"/>
          <w:b w:val="false"/>
          <w:i w:val="false"/>
          <w:color w:val="000000"/>
          <w:sz w:val="28"/>
        </w:rPr>
        <w:t xml:space="preserve">
                              оторино-  ЭКГ, ФГ </w:t>
      </w:r>
      <w:r>
        <w:br/>
      </w:r>
      <w:r>
        <w:rPr>
          <w:rFonts w:ascii="Times New Roman"/>
          <w:b w:val="false"/>
          <w:i w:val="false"/>
          <w:color w:val="000000"/>
          <w:sz w:val="28"/>
        </w:rPr>
        <w:t xml:space="preserve">
                              ларин-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54) Камфара, скипи-   1 раз   Терапевт, Общий анализ Общие противо- </w:t>
      </w:r>
      <w:r>
        <w:br/>
      </w:r>
      <w:r>
        <w:rPr>
          <w:rFonts w:ascii="Times New Roman"/>
          <w:b w:val="false"/>
          <w:i w:val="false"/>
          <w:color w:val="000000"/>
          <w:sz w:val="28"/>
        </w:rPr>
        <w:t xml:space="preserve">
    дар               в 24    невропа-  крови, спи-  показания </w:t>
      </w:r>
      <w:r>
        <w:br/>
      </w:r>
      <w:r>
        <w:rPr>
          <w:rFonts w:ascii="Times New Roman"/>
          <w:b w:val="false"/>
          <w:i w:val="false"/>
          <w:color w:val="000000"/>
          <w:sz w:val="28"/>
        </w:rPr>
        <w:t xml:space="preserve">
                      мес     толог,    рография, </w:t>
      </w:r>
      <w:r>
        <w:br/>
      </w:r>
      <w:r>
        <w:rPr>
          <w:rFonts w:ascii="Times New Roman"/>
          <w:b w:val="false"/>
          <w:i w:val="false"/>
          <w:color w:val="000000"/>
          <w:sz w:val="28"/>
        </w:rPr>
        <w:t xml:space="preserve">
                              оторино-  ЭКГ, ФГ </w:t>
      </w:r>
      <w:r>
        <w:br/>
      </w:r>
      <w:r>
        <w:rPr>
          <w:rFonts w:ascii="Times New Roman"/>
          <w:b w:val="false"/>
          <w:i w:val="false"/>
          <w:color w:val="000000"/>
          <w:sz w:val="28"/>
        </w:rPr>
        <w:t xml:space="preserve">
                              ларин-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55) Углеводороды али- 1 раз   Терапевт, Билирубин,   Хронические заболева- </w:t>
      </w:r>
      <w:r>
        <w:br/>
      </w:r>
      <w:r>
        <w:rPr>
          <w:rFonts w:ascii="Times New Roman"/>
          <w:b w:val="false"/>
          <w:i w:val="false"/>
          <w:color w:val="000000"/>
          <w:sz w:val="28"/>
        </w:rPr>
        <w:t xml:space="preserve">
    фатические гало-  в 12    невропа-  аланинамино- ния гепатобилиарной </w:t>
      </w:r>
      <w:r>
        <w:br/>
      </w:r>
      <w:r>
        <w:rPr>
          <w:rFonts w:ascii="Times New Roman"/>
          <w:b w:val="false"/>
          <w:i w:val="false"/>
          <w:color w:val="000000"/>
          <w:sz w:val="28"/>
        </w:rPr>
        <w:t xml:space="preserve">
    генпроизводные    мес     толог,    трансфера-   системы с частыми </w:t>
      </w:r>
      <w:r>
        <w:br/>
      </w:r>
      <w:r>
        <w:rPr>
          <w:rFonts w:ascii="Times New Roman"/>
          <w:b w:val="false"/>
          <w:i w:val="false"/>
          <w:color w:val="000000"/>
          <w:sz w:val="28"/>
        </w:rPr>
        <w:t xml:space="preserve">
    (дихлорэтан,              дермато-  за, ЭКГ, ФГ  обострениями. Заболе- </w:t>
      </w:r>
      <w:r>
        <w:br/>
      </w:r>
      <w:r>
        <w:rPr>
          <w:rFonts w:ascii="Times New Roman"/>
          <w:b w:val="false"/>
          <w:i w:val="false"/>
          <w:color w:val="000000"/>
          <w:sz w:val="28"/>
        </w:rPr>
        <w:t xml:space="preserve">
    четыреххлористый          венеро-                вания органов ды- </w:t>
      </w:r>
      <w:r>
        <w:br/>
      </w:r>
      <w:r>
        <w:rPr>
          <w:rFonts w:ascii="Times New Roman"/>
          <w:b w:val="false"/>
          <w:i w:val="false"/>
          <w:color w:val="000000"/>
          <w:sz w:val="28"/>
        </w:rPr>
        <w:t xml:space="preserve">
    углерод, хлорис-          лог, оф-               хания и сердечнососу- </w:t>
      </w:r>
      <w:r>
        <w:br/>
      </w:r>
      <w:r>
        <w:rPr>
          <w:rFonts w:ascii="Times New Roman"/>
          <w:b w:val="false"/>
          <w:i w:val="false"/>
          <w:color w:val="000000"/>
          <w:sz w:val="28"/>
        </w:rPr>
        <w:t xml:space="preserve">
    тый метилен, хло-         тальмо-                дистой системы, пре- </w:t>
      </w:r>
      <w:r>
        <w:br/>
      </w:r>
      <w:r>
        <w:rPr>
          <w:rFonts w:ascii="Times New Roman"/>
          <w:b w:val="false"/>
          <w:i w:val="false"/>
          <w:color w:val="000000"/>
          <w:sz w:val="28"/>
        </w:rPr>
        <w:t xml:space="preserve">
    ристый метил,             лог, он-               пятствующие работе в </w:t>
      </w:r>
      <w:r>
        <w:br/>
      </w:r>
      <w:r>
        <w:rPr>
          <w:rFonts w:ascii="Times New Roman"/>
          <w:b w:val="false"/>
          <w:i w:val="false"/>
          <w:color w:val="000000"/>
          <w:sz w:val="28"/>
        </w:rPr>
        <w:t xml:space="preserve">
    хлороформ, бром-          колог                  противогазе. Хрони- </w:t>
      </w:r>
      <w:r>
        <w:br/>
      </w:r>
      <w:r>
        <w:rPr>
          <w:rFonts w:ascii="Times New Roman"/>
          <w:b w:val="false"/>
          <w:i w:val="false"/>
          <w:color w:val="000000"/>
          <w:sz w:val="28"/>
        </w:rPr>
        <w:t xml:space="preserve">
    этил, трихлорэти-                                ческие заболевания </w:t>
      </w:r>
      <w:r>
        <w:br/>
      </w:r>
      <w:r>
        <w:rPr>
          <w:rFonts w:ascii="Times New Roman"/>
          <w:b w:val="false"/>
          <w:i w:val="false"/>
          <w:color w:val="000000"/>
          <w:sz w:val="28"/>
        </w:rPr>
        <w:t xml:space="preserve">
    лен, хлоропрен,                                  переднего отрезка </w:t>
      </w:r>
      <w:r>
        <w:br/>
      </w:r>
      <w:r>
        <w:rPr>
          <w:rFonts w:ascii="Times New Roman"/>
          <w:b w:val="false"/>
          <w:i w:val="false"/>
          <w:color w:val="000000"/>
          <w:sz w:val="28"/>
        </w:rPr>
        <w:t xml:space="preserve">
    перфторизобути-                                  глаза. Хронические </w:t>
      </w:r>
      <w:r>
        <w:br/>
      </w:r>
      <w:r>
        <w:rPr>
          <w:rFonts w:ascii="Times New Roman"/>
          <w:b w:val="false"/>
          <w:i w:val="false"/>
          <w:color w:val="000000"/>
          <w:sz w:val="28"/>
        </w:rPr>
        <w:t xml:space="preserve">
    лен)                                             заболевания кожи </w:t>
      </w:r>
      <w:r>
        <w:br/>
      </w:r>
      <w:r>
        <w:rPr>
          <w:rFonts w:ascii="Times New Roman"/>
          <w:b w:val="false"/>
          <w:i w:val="false"/>
          <w:color w:val="000000"/>
          <w:sz w:val="28"/>
        </w:rPr>
        <w:t xml:space="preserve">
                                                     (псориаз, нейродер- </w:t>
      </w:r>
      <w:r>
        <w:br/>
      </w:r>
      <w:r>
        <w:rPr>
          <w:rFonts w:ascii="Times New Roman"/>
          <w:b w:val="false"/>
          <w:i w:val="false"/>
          <w:color w:val="000000"/>
          <w:sz w:val="28"/>
        </w:rPr>
        <w:t xml:space="preserve">
                                                     мит, себорея, пора- </w:t>
      </w:r>
      <w:r>
        <w:br/>
      </w:r>
      <w:r>
        <w:rPr>
          <w:rFonts w:ascii="Times New Roman"/>
          <w:b w:val="false"/>
          <w:i w:val="false"/>
          <w:color w:val="000000"/>
          <w:sz w:val="28"/>
        </w:rPr>
        <w:t xml:space="preserve">
                                                     жение фолликулярного </w:t>
      </w:r>
      <w:r>
        <w:br/>
      </w:r>
      <w:r>
        <w:rPr>
          <w:rFonts w:ascii="Times New Roman"/>
          <w:b w:val="false"/>
          <w:i w:val="false"/>
          <w:color w:val="000000"/>
          <w:sz w:val="28"/>
        </w:rPr>
        <w:t xml:space="preserve">
                                                     аппарата, предраковые </w:t>
      </w:r>
      <w:r>
        <w:br/>
      </w:r>
      <w:r>
        <w:rPr>
          <w:rFonts w:ascii="Times New Roman"/>
          <w:b w:val="false"/>
          <w:i w:val="false"/>
          <w:color w:val="000000"/>
          <w:sz w:val="28"/>
        </w:rPr>
        <w:t xml:space="preserve">
                                                     заболевания кожи) </w:t>
      </w:r>
    </w:p>
    <w:p>
      <w:pPr>
        <w:spacing w:after="0"/>
        <w:ind w:left="0"/>
        <w:jc w:val="both"/>
      </w:pPr>
      <w:r>
        <w:rPr>
          <w:rFonts w:ascii="Times New Roman"/>
          <w:b w:val="false"/>
          <w:i w:val="false"/>
          <w:color w:val="000000"/>
          <w:sz w:val="28"/>
        </w:rPr>
        <w:t xml:space="preserve">56) Винилхлорид       1 раз   Терапевт, Общий анализ Хронические заболева- </w:t>
      </w:r>
      <w:r>
        <w:br/>
      </w:r>
      <w:r>
        <w:rPr>
          <w:rFonts w:ascii="Times New Roman"/>
          <w:b w:val="false"/>
          <w:i w:val="false"/>
          <w:color w:val="000000"/>
          <w:sz w:val="28"/>
        </w:rPr>
        <w:t xml:space="preserve">
                      в 12    невропа-  крови и мо-  ния мочевыводящей </w:t>
      </w:r>
      <w:r>
        <w:br/>
      </w:r>
      <w:r>
        <w:rPr>
          <w:rFonts w:ascii="Times New Roman"/>
          <w:b w:val="false"/>
          <w:i w:val="false"/>
          <w:color w:val="000000"/>
          <w:sz w:val="28"/>
        </w:rPr>
        <w:t xml:space="preserve">
                      мес     толог,    чи, рентге-  системы. Хронические </w:t>
      </w:r>
      <w:r>
        <w:br/>
      </w:r>
      <w:r>
        <w:rPr>
          <w:rFonts w:ascii="Times New Roman"/>
          <w:b w:val="false"/>
          <w:i w:val="false"/>
          <w:color w:val="000000"/>
          <w:sz w:val="28"/>
        </w:rPr>
        <w:t xml:space="preserve">
                              оторино-  нография     заболевания перифери- </w:t>
      </w:r>
      <w:r>
        <w:br/>
      </w:r>
      <w:r>
        <w:rPr>
          <w:rFonts w:ascii="Times New Roman"/>
          <w:b w:val="false"/>
          <w:i w:val="false"/>
          <w:color w:val="000000"/>
          <w:sz w:val="28"/>
        </w:rPr>
        <w:t xml:space="preserve">
                              ларинго-  костей 1     ческой нервной сис- </w:t>
      </w:r>
      <w:r>
        <w:br/>
      </w:r>
      <w:r>
        <w:rPr>
          <w:rFonts w:ascii="Times New Roman"/>
          <w:b w:val="false"/>
          <w:i w:val="false"/>
          <w:color w:val="000000"/>
          <w:sz w:val="28"/>
        </w:rPr>
        <w:t xml:space="preserve">
                              лог, дер- раз в 3 го-  темы (при работе </w:t>
      </w:r>
      <w:r>
        <w:br/>
      </w:r>
      <w:r>
        <w:rPr>
          <w:rFonts w:ascii="Times New Roman"/>
          <w:b w:val="false"/>
          <w:i w:val="false"/>
          <w:color w:val="000000"/>
          <w:sz w:val="28"/>
        </w:rPr>
        <w:t xml:space="preserve">
                              матовене- да, ЭКГ, ФГ  с винилхлоридом). </w:t>
      </w:r>
      <w:r>
        <w:br/>
      </w:r>
      <w:r>
        <w:rPr>
          <w:rFonts w:ascii="Times New Roman"/>
          <w:b w:val="false"/>
          <w:i w:val="false"/>
          <w:color w:val="000000"/>
          <w:sz w:val="28"/>
        </w:rPr>
        <w:t xml:space="preserve">
                              ролог,                 Хронические заболе- </w:t>
      </w:r>
      <w:r>
        <w:br/>
      </w:r>
      <w:r>
        <w:rPr>
          <w:rFonts w:ascii="Times New Roman"/>
          <w:b w:val="false"/>
          <w:i w:val="false"/>
          <w:color w:val="000000"/>
          <w:sz w:val="28"/>
        </w:rPr>
        <w:t xml:space="preserve">
                              офтальмо-              вания гепатобилиарной </w:t>
      </w:r>
      <w:r>
        <w:br/>
      </w:r>
      <w:r>
        <w:rPr>
          <w:rFonts w:ascii="Times New Roman"/>
          <w:b w:val="false"/>
          <w:i w:val="false"/>
          <w:color w:val="000000"/>
          <w:sz w:val="28"/>
        </w:rPr>
        <w:t xml:space="preserve">
                              лог, он-               системы с частыми </w:t>
      </w:r>
      <w:r>
        <w:br/>
      </w:r>
      <w:r>
        <w:rPr>
          <w:rFonts w:ascii="Times New Roman"/>
          <w:b w:val="false"/>
          <w:i w:val="false"/>
          <w:color w:val="000000"/>
          <w:sz w:val="28"/>
        </w:rPr>
        <w:t xml:space="preserve">
                              колог                  обострениями </w:t>
      </w:r>
    </w:p>
    <w:p>
      <w:pPr>
        <w:spacing w:after="0"/>
        <w:ind w:left="0"/>
        <w:jc w:val="both"/>
      </w:pPr>
      <w:r>
        <w:rPr>
          <w:rFonts w:ascii="Times New Roman"/>
          <w:b w:val="false"/>
          <w:i w:val="false"/>
          <w:color w:val="000000"/>
          <w:sz w:val="28"/>
        </w:rPr>
        <w:t xml:space="preserve">57) Углеводороды али- 1 раз   Терапевт, Общий анализ Распространенные </w:t>
      </w:r>
      <w:r>
        <w:br/>
      </w:r>
      <w:r>
        <w:rPr>
          <w:rFonts w:ascii="Times New Roman"/>
          <w:b w:val="false"/>
          <w:i w:val="false"/>
          <w:color w:val="000000"/>
          <w:sz w:val="28"/>
        </w:rPr>
        <w:t xml:space="preserve">
    фатические ацик-  в 12    оторино-  крови, ре-   субатрофические изме- </w:t>
      </w:r>
      <w:r>
        <w:br/>
      </w:r>
      <w:r>
        <w:rPr>
          <w:rFonts w:ascii="Times New Roman"/>
          <w:b w:val="false"/>
          <w:i w:val="false"/>
          <w:color w:val="000000"/>
          <w:sz w:val="28"/>
        </w:rPr>
        <w:t xml:space="preserve">
    лических амино- и мес     ларинго-  тикулоциты,  нения всех отделов </w:t>
      </w:r>
      <w:r>
        <w:br/>
      </w:r>
      <w:r>
        <w:rPr>
          <w:rFonts w:ascii="Times New Roman"/>
          <w:b w:val="false"/>
          <w:i w:val="false"/>
          <w:color w:val="000000"/>
          <w:sz w:val="28"/>
        </w:rPr>
        <w:t xml:space="preserve">
    нитросоединений и         лог, дер- ЭКГ, ФГ,     верхних дыхательных </w:t>
      </w:r>
      <w:r>
        <w:br/>
      </w:r>
      <w:r>
        <w:rPr>
          <w:rFonts w:ascii="Times New Roman"/>
          <w:b w:val="false"/>
          <w:i w:val="false"/>
          <w:color w:val="000000"/>
          <w:sz w:val="28"/>
        </w:rPr>
        <w:t xml:space="preserve">
    их производные            матовене- спирография  путей. Гиперпласти- </w:t>
      </w:r>
      <w:r>
        <w:br/>
      </w:r>
      <w:r>
        <w:rPr>
          <w:rFonts w:ascii="Times New Roman"/>
          <w:b w:val="false"/>
          <w:i w:val="false"/>
          <w:color w:val="000000"/>
          <w:sz w:val="28"/>
        </w:rPr>
        <w:t xml:space="preserve">
    (метиламин, эти-          ролог,                 ческий лирангит. </w:t>
      </w:r>
      <w:r>
        <w:br/>
      </w:r>
      <w:r>
        <w:rPr>
          <w:rFonts w:ascii="Times New Roman"/>
          <w:b w:val="false"/>
          <w:i w:val="false"/>
          <w:color w:val="000000"/>
          <w:sz w:val="28"/>
        </w:rPr>
        <w:t xml:space="preserve">
    ленамин, гексаме-         онколог,               Хронические заболе- </w:t>
      </w:r>
      <w:r>
        <w:br/>
      </w:r>
      <w:r>
        <w:rPr>
          <w:rFonts w:ascii="Times New Roman"/>
          <w:b w:val="false"/>
          <w:i w:val="false"/>
          <w:color w:val="000000"/>
          <w:sz w:val="28"/>
        </w:rPr>
        <w:t xml:space="preserve">
    тилендиамин,              аллерго-               вания кожи (аллерги- </w:t>
      </w:r>
      <w:r>
        <w:br/>
      </w:r>
      <w:r>
        <w:rPr>
          <w:rFonts w:ascii="Times New Roman"/>
          <w:b w:val="false"/>
          <w:i w:val="false"/>
          <w:color w:val="000000"/>
          <w:sz w:val="28"/>
        </w:rPr>
        <w:t xml:space="preserve">
    циклогексиламин)          лог                    ческие дерматозы, </w:t>
      </w:r>
      <w:r>
        <w:br/>
      </w:r>
      <w:r>
        <w:rPr>
          <w:rFonts w:ascii="Times New Roman"/>
          <w:b w:val="false"/>
          <w:i w:val="false"/>
          <w:color w:val="000000"/>
          <w:sz w:val="28"/>
        </w:rPr>
        <w:t xml:space="preserve">
                                                     себорея, заболевания </w:t>
      </w:r>
      <w:r>
        <w:br/>
      </w:r>
      <w:r>
        <w:rPr>
          <w:rFonts w:ascii="Times New Roman"/>
          <w:b w:val="false"/>
          <w:i w:val="false"/>
          <w:color w:val="000000"/>
          <w:sz w:val="28"/>
        </w:rPr>
        <w:t xml:space="preserve">
                                                     фолликулярного аппа- </w:t>
      </w:r>
      <w:r>
        <w:br/>
      </w:r>
      <w:r>
        <w:rPr>
          <w:rFonts w:ascii="Times New Roman"/>
          <w:b w:val="false"/>
          <w:i w:val="false"/>
          <w:color w:val="000000"/>
          <w:sz w:val="28"/>
        </w:rPr>
        <w:t xml:space="preserve">
                                                     рата). Предраковые </w:t>
      </w:r>
      <w:r>
        <w:br/>
      </w:r>
      <w:r>
        <w:rPr>
          <w:rFonts w:ascii="Times New Roman"/>
          <w:b w:val="false"/>
          <w:i w:val="false"/>
          <w:color w:val="000000"/>
          <w:sz w:val="28"/>
        </w:rPr>
        <w:t xml:space="preserve">
                                                     заболевания кожи </w:t>
      </w:r>
    </w:p>
    <w:p>
      <w:pPr>
        <w:spacing w:after="0"/>
        <w:ind w:left="0"/>
        <w:jc w:val="both"/>
      </w:pPr>
      <w:r>
        <w:rPr>
          <w:rFonts w:ascii="Times New Roman"/>
          <w:b w:val="false"/>
          <w:i w:val="false"/>
          <w:color w:val="000000"/>
          <w:sz w:val="28"/>
        </w:rPr>
        <w:t xml:space="preserve">58) Фенол и его       1 раз   Терапевт, Общий анализ Хронические заболева- </w:t>
      </w:r>
      <w:r>
        <w:br/>
      </w:r>
      <w:r>
        <w:rPr>
          <w:rFonts w:ascii="Times New Roman"/>
          <w:b w:val="false"/>
          <w:i w:val="false"/>
          <w:color w:val="000000"/>
          <w:sz w:val="28"/>
        </w:rPr>
        <w:t xml:space="preserve">
    производные       в 24    оторино-  крови, спи-  ния переднего отрезка </w:t>
      </w:r>
      <w:r>
        <w:br/>
      </w:r>
      <w:r>
        <w:rPr>
          <w:rFonts w:ascii="Times New Roman"/>
          <w:b w:val="false"/>
          <w:i w:val="false"/>
          <w:color w:val="000000"/>
          <w:sz w:val="28"/>
        </w:rPr>
        <w:t xml:space="preserve">
    (хлорфенол, кре-  мес     ларинго-  рография,    глаз (век, конъюнк- </w:t>
      </w:r>
      <w:r>
        <w:br/>
      </w:r>
      <w:r>
        <w:rPr>
          <w:rFonts w:ascii="Times New Roman"/>
          <w:b w:val="false"/>
          <w:i w:val="false"/>
          <w:color w:val="000000"/>
          <w:sz w:val="28"/>
        </w:rPr>
        <w:t xml:space="preserve">
    золы)                     лог, дер- ЭКГ, ФГ      тивы, роговицы, сле- </w:t>
      </w:r>
      <w:r>
        <w:br/>
      </w:r>
      <w:r>
        <w:rPr>
          <w:rFonts w:ascii="Times New Roman"/>
          <w:b w:val="false"/>
          <w:i w:val="false"/>
          <w:color w:val="000000"/>
          <w:sz w:val="28"/>
        </w:rPr>
        <w:t xml:space="preserve">
                              матове-                зовыводящих путей) </w:t>
      </w:r>
      <w:r>
        <w:br/>
      </w:r>
      <w:r>
        <w:rPr>
          <w:rFonts w:ascii="Times New Roman"/>
          <w:b w:val="false"/>
          <w:i w:val="false"/>
          <w:color w:val="000000"/>
          <w:sz w:val="28"/>
        </w:rPr>
        <w:t xml:space="preserve">
                              неролог, </w:t>
      </w:r>
      <w:r>
        <w:br/>
      </w:r>
      <w:r>
        <w:rPr>
          <w:rFonts w:ascii="Times New Roman"/>
          <w:b w:val="false"/>
          <w:i w:val="false"/>
          <w:color w:val="000000"/>
          <w:sz w:val="28"/>
        </w:rPr>
        <w:t xml:space="preserve">
                              офтальмо-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59) Фосфор и его      1 раз   Терапевт, Общий анализ Болезни полости рта </w:t>
      </w:r>
      <w:r>
        <w:br/>
      </w:r>
      <w:r>
        <w:rPr>
          <w:rFonts w:ascii="Times New Roman"/>
          <w:b w:val="false"/>
          <w:i w:val="false"/>
          <w:color w:val="000000"/>
          <w:sz w:val="28"/>
        </w:rPr>
        <w:t xml:space="preserve">
    неорганические    в 12    невропа-  крови и мо-  (множественный кариес </w:t>
      </w:r>
      <w:r>
        <w:br/>
      </w:r>
      <w:r>
        <w:rPr>
          <w:rFonts w:ascii="Times New Roman"/>
          <w:b w:val="false"/>
          <w:i w:val="false"/>
          <w:color w:val="000000"/>
          <w:sz w:val="28"/>
        </w:rPr>
        <w:t xml:space="preserve">
    соединения (бе-   мес     толог,    чи, рентге-  зубов, хронический </w:t>
      </w:r>
      <w:r>
        <w:br/>
      </w:r>
      <w:r>
        <w:rPr>
          <w:rFonts w:ascii="Times New Roman"/>
          <w:b w:val="false"/>
          <w:i w:val="false"/>
          <w:color w:val="000000"/>
          <w:sz w:val="28"/>
        </w:rPr>
        <w:t xml:space="preserve">
    лый, желтый               оторино-  нограмма     гингивит, стоматит, </w:t>
      </w:r>
      <w:r>
        <w:br/>
      </w:r>
      <w:r>
        <w:rPr>
          <w:rFonts w:ascii="Times New Roman"/>
          <w:b w:val="false"/>
          <w:i w:val="false"/>
          <w:color w:val="000000"/>
          <w:sz w:val="28"/>
        </w:rPr>
        <w:t xml:space="preserve">
    фосфор, фосфин,           ларин-    челюсти      пародонтит). Тоталь- </w:t>
      </w:r>
      <w:r>
        <w:br/>
      </w:r>
      <w:r>
        <w:rPr>
          <w:rFonts w:ascii="Times New Roman"/>
          <w:b w:val="false"/>
          <w:i w:val="false"/>
          <w:color w:val="000000"/>
          <w:sz w:val="28"/>
        </w:rPr>
        <w:t xml:space="preserve">
    фосфиды метал-            голог,    (при рабо-   ные дистрофические и </w:t>
      </w:r>
      <w:r>
        <w:br/>
      </w:r>
      <w:r>
        <w:rPr>
          <w:rFonts w:ascii="Times New Roman"/>
          <w:b w:val="false"/>
          <w:i w:val="false"/>
          <w:color w:val="000000"/>
          <w:sz w:val="28"/>
        </w:rPr>
        <w:t xml:space="preserve">
    лов, галогениды           стома-    те с желтым  аллергические заболе- </w:t>
      </w:r>
      <w:r>
        <w:br/>
      </w:r>
      <w:r>
        <w:rPr>
          <w:rFonts w:ascii="Times New Roman"/>
          <w:b w:val="false"/>
          <w:i w:val="false"/>
          <w:color w:val="000000"/>
          <w:sz w:val="28"/>
        </w:rPr>
        <w:t xml:space="preserve">
    фосфора), крас-           толог,    фосфором)    вания верхних </w:t>
      </w:r>
      <w:r>
        <w:br/>
      </w:r>
      <w:r>
        <w:rPr>
          <w:rFonts w:ascii="Times New Roman"/>
          <w:b w:val="false"/>
          <w:i w:val="false"/>
          <w:color w:val="000000"/>
          <w:sz w:val="28"/>
        </w:rPr>
        <w:t xml:space="preserve">
    ный фосфор                офталь-   1 раз в 3    дыхательных путей. </w:t>
      </w:r>
      <w:r>
        <w:br/>
      </w:r>
      <w:r>
        <w:rPr>
          <w:rFonts w:ascii="Times New Roman"/>
          <w:b w:val="false"/>
          <w:i w:val="false"/>
          <w:color w:val="000000"/>
          <w:sz w:val="28"/>
        </w:rPr>
        <w:t xml:space="preserve">
                              молог по  года при     Хронические заболева- </w:t>
      </w:r>
      <w:r>
        <w:br/>
      </w:r>
      <w:r>
        <w:rPr>
          <w:rFonts w:ascii="Times New Roman"/>
          <w:b w:val="false"/>
          <w:i w:val="false"/>
          <w:color w:val="000000"/>
          <w:sz w:val="28"/>
        </w:rPr>
        <w:t xml:space="preserve">
                              показа-   стаже бо-    ния переднего отрезка </w:t>
      </w:r>
      <w:r>
        <w:br/>
      </w:r>
      <w:r>
        <w:rPr>
          <w:rFonts w:ascii="Times New Roman"/>
          <w:b w:val="false"/>
          <w:i w:val="false"/>
          <w:color w:val="000000"/>
          <w:sz w:val="28"/>
        </w:rPr>
        <w:t xml:space="preserve">
                              ниям      лее 5 лет,   глаз (век, конъюнк- </w:t>
      </w:r>
      <w:r>
        <w:br/>
      </w:r>
      <w:r>
        <w:rPr>
          <w:rFonts w:ascii="Times New Roman"/>
          <w:b w:val="false"/>
          <w:i w:val="false"/>
          <w:color w:val="000000"/>
          <w:sz w:val="28"/>
        </w:rPr>
        <w:t xml:space="preserve">
                                        по показа-   тивы, роговицы, сле- </w:t>
      </w:r>
      <w:r>
        <w:br/>
      </w:r>
      <w:r>
        <w:rPr>
          <w:rFonts w:ascii="Times New Roman"/>
          <w:b w:val="false"/>
          <w:i w:val="false"/>
          <w:color w:val="000000"/>
          <w:sz w:val="28"/>
        </w:rPr>
        <w:t xml:space="preserve">
                                        ниям: били-  зовыводящих путей). </w:t>
      </w:r>
      <w:r>
        <w:br/>
      </w:r>
      <w:r>
        <w:rPr>
          <w:rFonts w:ascii="Times New Roman"/>
          <w:b w:val="false"/>
          <w:i w:val="false"/>
          <w:color w:val="000000"/>
          <w:sz w:val="28"/>
        </w:rPr>
        <w:t xml:space="preserve">
                                        рубин,       Хронические заболе- </w:t>
      </w:r>
      <w:r>
        <w:br/>
      </w:r>
      <w:r>
        <w:rPr>
          <w:rFonts w:ascii="Times New Roman"/>
          <w:b w:val="false"/>
          <w:i w:val="false"/>
          <w:color w:val="000000"/>
          <w:sz w:val="28"/>
        </w:rPr>
        <w:t xml:space="preserve">
                                        аланинамино  вания периферической </w:t>
      </w:r>
      <w:r>
        <w:br/>
      </w:r>
      <w:r>
        <w:rPr>
          <w:rFonts w:ascii="Times New Roman"/>
          <w:b w:val="false"/>
          <w:i w:val="false"/>
          <w:color w:val="000000"/>
          <w:sz w:val="28"/>
        </w:rPr>
        <w:t xml:space="preserve">
                                        трансфераза, нервной системы. Хро- </w:t>
      </w:r>
      <w:r>
        <w:br/>
      </w:r>
      <w:r>
        <w:rPr>
          <w:rFonts w:ascii="Times New Roman"/>
          <w:b w:val="false"/>
          <w:i w:val="false"/>
          <w:color w:val="000000"/>
          <w:sz w:val="28"/>
        </w:rPr>
        <w:t xml:space="preserve">
                                        аспартата-   нические заболевания </w:t>
      </w:r>
      <w:r>
        <w:br/>
      </w:r>
      <w:r>
        <w:rPr>
          <w:rFonts w:ascii="Times New Roman"/>
          <w:b w:val="false"/>
          <w:i w:val="false"/>
          <w:color w:val="000000"/>
          <w:sz w:val="28"/>
        </w:rPr>
        <w:t xml:space="preserve">
                                        мино транс-  опорнодвигательного </w:t>
      </w:r>
      <w:r>
        <w:br/>
      </w:r>
      <w:r>
        <w:rPr>
          <w:rFonts w:ascii="Times New Roman"/>
          <w:b w:val="false"/>
          <w:i w:val="false"/>
          <w:color w:val="000000"/>
          <w:sz w:val="28"/>
        </w:rPr>
        <w:t xml:space="preserve">
                                        фераза,      аппарата с пораже- </w:t>
      </w:r>
      <w:r>
        <w:br/>
      </w:r>
      <w:r>
        <w:rPr>
          <w:rFonts w:ascii="Times New Roman"/>
          <w:b w:val="false"/>
          <w:i w:val="false"/>
          <w:color w:val="000000"/>
          <w:sz w:val="28"/>
        </w:rPr>
        <w:t xml:space="preserve">
                                        ЭКГ, ФГ      нием костной структу- </w:t>
      </w:r>
      <w:r>
        <w:br/>
      </w:r>
      <w:r>
        <w:rPr>
          <w:rFonts w:ascii="Times New Roman"/>
          <w:b w:val="false"/>
          <w:i w:val="false"/>
          <w:color w:val="000000"/>
          <w:sz w:val="28"/>
        </w:rPr>
        <w:t xml:space="preserve">
                                                     ры. Хронические забо- </w:t>
      </w:r>
      <w:r>
        <w:br/>
      </w:r>
      <w:r>
        <w:rPr>
          <w:rFonts w:ascii="Times New Roman"/>
          <w:b w:val="false"/>
          <w:i w:val="false"/>
          <w:color w:val="000000"/>
          <w:sz w:val="28"/>
        </w:rPr>
        <w:t xml:space="preserve">
                                                     левания печени и </w:t>
      </w:r>
      <w:r>
        <w:br/>
      </w:r>
      <w:r>
        <w:rPr>
          <w:rFonts w:ascii="Times New Roman"/>
          <w:b w:val="false"/>
          <w:i w:val="false"/>
          <w:color w:val="000000"/>
          <w:sz w:val="28"/>
        </w:rPr>
        <w:t xml:space="preserve">
                                                     желчевыводящей сис- </w:t>
      </w:r>
      <w:r>
        <w:br/>
      </w:r>
      <w:r>
        <w:rPr>
          <w:rFonts w:ascii="Times New Roman"/>
          <w:b w:val="false"/>
          <w:i w:val="false"/>
          <w:color w:val="000000"/>
          <w:sz w:val="28"/>
        </w:rPr>
        <w:t xml:space="preserve">
                                                     темы с частыми обост- </w:t>
      </w:r>
      <w:r>
        <w:br/>
      </w:r>
      <w:r>
        <w:rPr>
          <w:rFonts w:ascii="Times New Roman"/>
          <w:b w:val="false"/>
          <w:i w:val="false"/>
          <w:color w:val="000000"/>
          <w:sz w:val="28"/>
        </w:rPr>
        <w:t xml:space="preserve">
                                                     рениями </w:t>
      </w:r>
    </w:p>
    <w:p>
      <w:pPr>
        <w:spacing w:after="0"/>
        <w:ind w:left="0"/>
        <w:jc w:val="both"/>
      </w:pPr>
      <w:r>
        <w:rPr>
          <w:rFonts w:ascii="Times New Roman"/>
          <w:b w:val="false"/>
          <w:i w:val="false"/>
          <w:color w:val="000000"/>
          <w:sz w:val="28"/>
        </w:rPr>
        <w:t xml:space="preserve">60) Органические сое- 1 раз   Невропа-  Общий анализ Хронические заболева- </w:t>
      </w:r>
      <w:r>
        <w:br/>
      </w:r>
      <w:r>
        <w:rPr>
          <w:rFonts w:ascii="Times New Roman"/>
          <w:b w:val="false"/>
          <w:i w:val="false"/>
          <w:color w:val="000000"/>
          <w:sz w:val="28"/>
        </w:rPr>
        <w:t xml:space="preserve">
    динения фосфора   в 12    толог,    крови и мо-  ния периферической </w:t>
      </w:r>
      <w:r>
        <w:br/>
      </w:r>
      <w:r>
        <w:rPr>
          <w:rFonts w:ascii="Times New Roman"/>
          <w:b w:val="false"/>
          <w:i w:val="false"/>
          <w:color w:val="000000"/>
          <w:sz w:val="28"/>
        </w:rPr>
        <w:t xml:space="preserve">
                      мес     терапевт  чи, по пока- нервной системы </w:t>
      </w:r>
      <w:r>
        <w:br/>
      </w:r>
      <w:r>
        <w:rPr>
          <w:rFonts w:ascii="Times New Roman"/>
          <w:b w:val="false"/>
          <w:i w:val="false"/>
          <w:color w:val="000000"/>
          <w:sz w:val="28"/>
        </w:rPr>
        <w:t xml:space="preserve">
                                        заниям </w:t>
      </w:r>
      <w:r>
        <w:br/>
      </w:r>
      <w:r>
        <w:rPr>
          <w:rFonts w:ascii="Times New Roman"/>
          <w:b w:val="false"/>
          <w:i w:val="false"/>
          <w:color w:val="000000"/>
          <w:sz w:val="28"/>
        </w:rPr>
        <w:t xml:space="preserve">
                                        холинэсте- </w:t>
      </w:r>
      <w:r>
        <w:br/>
      </w:r>
      <w:r>
        <w:rPr>
          <w:rFonts w:ascii="Times New Roman"/>
          <w:b w:val="false"/>
          <w:i w:val="false"/>
          <w:color w:val="000000"/>
          <w:sz w:val="28"/>
        </w:rPr>
        <w:t xml:space="preserve">
                                        раза, ЭКГ, </w:t>
      </w:r>
      <w:r>
        <w:br/>
      </w:r>
      <w:r>
        <w:rPr>
          <w:rFonts w:ascii="Times New Roman"/>
          <w:b w:val="false"/>
          <w:i w:val="false"/>
          <w:color w:val="000000"/>
          <w:sz w:val="28"/>
        </w:rPr>
        <w:t xml:space="preserve">
                                        ФГ </w:t>
      </w:r>
    </w:p>
    <w:p>
      <w:pPr>
        <w:spacing w:after="0"/>
        <w:ind w:left="0"/>
        <w:jc w:val="both"/>
      </w:pPr>
      <w:r>
        <w:rPr>
          <w:rFonts w:ascii="Times New Roman"/>
          <w:b w:val="false"/>
          <w:i w:val="false"/>
          <w:color w:val="000000"/>
          <w:sz w:val="28"/>
        </w:rPr>
        <w:t xml:space="preserve">61) Хиноны и их       1 раз   Терапевт, Общий анализ Тотальные дистрофи- </w:t>
      </w:r>
      <w:r>
        <w:br/>
      </w:r>
      <w:r>
        <w:rPr>
          <w:rFonts w:ascii="Times New Roman"/>
          <w:b w:val="false"/>
          <w:i w:val="false"/>
          <w:color w:val="000000"/>
          <w:sz w:val="28"/>
        </w:rPr>
        <w:t xml:space="preserve">
    производные (на-  в 24    оторино-  крови и мо-  ческие расстройства </w:t>
      </w:r>
      <w:r>
        <w:br/>
      </w:r>
      <w:r>
        <w:rPr>
          <w:rFonts w:ascii="Times New Roman"/>
          <w:b w:val="false"/>
          <w:i w:val="false"/>
          <w:color w:val="000000"/>
          <w:sz w:val="28"/>
        </w:rPr>
        <w:t xml:space="preserve">
    фохиноны, бензо-  мес     ларинго-  чи, ретику-  и аллергические </w:t>
      </w:r>
      <w:r>
        <w:br/>
      </w:r>
      <w:r>
        <w:rPr>
          <w:rFonts w:ascii="Times New Roman"/>
          <w:b w:val="false"/>
          <w:i w:val="false"/>
          <w:color w:val="000000"/>
          <w:sz w:val="28"/>
        </w:rPr>
        <w:t xml:space="preserve">
    хиноны, гидрохи-          лог, дер- лоциты,      заболевания верхних </w:t>
      </w:r>
      <w:r>
        <w:br/>
      </w:r>
      <w:r>
        <w:rPr>
          <w:rFonts w:ascii="Times New Roman"/>
          <w:b w:val="false"/>
          <w:i w:val="false"/>
          <w:color w:val="000000"/>
          <w:sz w:val="28"/>
        </w:rPr>
        <w:t xml:space="preserve">
    нон, антрохинон)          матовене- тельца       дыхательных путей. </w:t>
      </w:r>
      <w:r>
        <w:br/>
      </w:r>
      <w:r>
        <w:rPr>
          <w:rFonts w:ascii="Times New Roman"/>
          <w:b w:val="false"/>
          <w:i w:val="false"/>
          <w:color w:val="000000"/>
          <w:sz w:val="28"/>
        </w:rPr>
        <w:t xml:space="preserve">
                              ролог     Гейнца, ЭКГ, Хронические рециди- </w:t>
      </w:r>
      <w:r>
        <w:br/>
      </w:r>
      <w:r>
        <w:rPr>
          <w:rFonts w:ascii="Times New Roman"/>
          <w:b w:val="false"/>
          <w:i w:val="false"/>
          <w:color w:val="000000"/>
          <w:sz w:val="28"/>
        </w:rPr>
        <w:t xml:space="preserve">
                                        ФГ           вирующие заболевания </w:t>
      </w:r>
      <w:r>
        <w:br/>
      </w:r>
      <w:r>
        <w:rPr>
          <w:rFonts w:ascii="Times New Roman"/>
          <w:b w:val="false"/>
          <w:i w:val="false"/>
          <w:color w:val="000000"/>
          <w:sz w:val="28"/>
        </w:rPr>
        <w:t xml:space="preserve">
                                                     кожи </w:t>
      </w:r>
    </w:p>
    <w:p>
      <w:pPr>
        <w:spacing w:after="0"/>
        <w:ind w:left="0"/>
        <w:jc w:val="both"/>
      </w:pPr>
      <w:r>
        <w:rPr>
          <w:rFonts w:ascii="Times New Roman"/>
          <w:b w:val="false"/>
          <w:i w:val="false"/>
          <w:color w:val="000000"/>
          <w:sz w:val="28"/>
        </w:rPr>
        <w:t xml:space="preserve">62) Хром, хромовая    1 раз   Терапевт, Общий анализ Тотальные дистрофи- </w:t>
      </w:r>
      <w:r>
        <w:br/>
      </w:r>
      <w:r>
        <w:rPr>
          <w:rFonts w:ascii="Times New Roman"/>
          <w:b w:val="false"/>
          <w:i w:val="false"/>
          <w:color w:val="000000"/>
          <w:sz w:val="28"/>
        </w:rPr>
        <w:t xml:space="preserve">
    кислота и их      в 12    оторино-  крови, спи-  ческие расстройства и </w:t>
      </w:r>
      <w:r>
        <w:br/>
      </w:r>
      <w:r>
        <w:rPr>
          <w:rFonts w:ascii="Times New Roman"/>
          <w:b w:val="false"/>
          <w:i w:val="false"/>
          <w:color w:val="000000"/>
          <w:sz w:val="28"/>
        </w:rPr>
        <w:t xml:space="preserve">
    соединения и      мес     ларинго-  рография,    аллергические заболе- </w:t>
      </w:r>
      <w:r>
        <w:br/>
      </w:r>
      <w:r>
        <w:rPr>
          <w:rFonts w:ascii="Times New Roman"/>
          <w:b w:val="false"/>
          <w:i w:val="false"/>
          <w:color w:val="000000"/>
          <w:sz w:val="28"/>
        </w:rPr>
        <w:t xml:space="preserve">
    сплавы (хроматы,          лог, дер- ЭКГ, ФГ      вания верхних дыха- </w:t>
      </w:r>
      <w:r>
        <w:br/>
      </w:r>
      <w:r>
        <w:rPr>
          <w:rFonts w:ascii="Times New Roman"/>
          <w:b w:val="false"/>
          <w:i w:val="false"/>
          <w:color w:val="000000"/>
          <w:sz w:val="28"/>
        </w:rPr>
        <w:t xml:space="preserve">
    бихроматы)                матовене-              тельных путей. Атро- </w:t>
      </w:r>
      <w:r>
        <w:br/>
      </w:r>
      <w:r>
        <w:rPr>
          <w:rFonts w:ascii="Times New Roman"/>
          <w:b w:val="false"/>
          <w:i w:val="false"/>
          <w:color w:val="000000"/>
          <w:sz w:val="28"/>
        </w:rPr>
        <w:t xml:space="preserve">
                              ролог,                 фические изменения </w:t>
      </w:r>
      <w:r>
        <w:br/>
      </w:r>
      <w:r>
        <w:rPr>
          <w:rFonts w:ascii="Times New Roman"/>
          <w:b w:val="false"/>
          <w:i w:val="false"/>
          <w:color w:val="000000"/>
          <w:sz w:val="28"/>
        </w:rPr>
        <w:t xml:space="preserve">
                              офтальмо-              верхних дыхательных </w:t>
      </w:r>
      <w:r>
        <w:br/>
      </w:r>
      <w:r>
        <w:rPr>
          <w:rFonts w:ascii="Times New Roman"/>
          <w:b w:val="false"/>
          <w:i w:val="false"/>
          <w:color w:val="000000"/>
          <w:sz w:val="28"/>
        </w:rPr>
        <w:t xml:space="preserve">
                              лог,                   путей, искривление </w:t>
      </w:r>
      <w:r>
        <w:br/>
      </w:r>
      <w:r>
        <w:rPr>
          <w:rFonts w:ascii="Times New Roman"/>
          <w:b w:val="false"/>
          <w:i w:val="false"/>
          <w:color w:val="000000"/>
          <w:sz w:val="28"/>
        </w:rPr>
        <w:t xml:space="preserve">
                              аллерго-               носовой перегородки. </w:t>
      </w:r>
      <w:r>
        <w:br/>
      </w:r>
      <w:r>
        <w:rPr>
          <w:rFonts w:ascii="Times New Roman"/>
          <w:b w:val="false"/>
          <w:i w:val="false"/>
          <w:color w:val="000000"/>
          <w:sz w:val="28"/>
        </w:rPr>
        <w:t xml:space="preserve">
                              лог, нев-              Хронические заболева- </w:t>
      </w:r>
      <w:r>
        <w:br/>
      </w:r>
      <w:r>
        <w:rPr>
          <w:rFonts w:ascii="Times New Roman"/>
          <w:b w:val="false"/>
          <w:i w:val="false"/>
          <w:color w:val="000000"/>
          <w:sz w:val="28"/>
        </w:rPr>
        <w:t xml:space="preserve">
                              ропатолог              ния переднего отрезка </w:t>
      </w:r>
      <w:r>
        <w:br/>
      </w:r>
      <w:r>
        <w:rPr>
          <w:rFonts w:ascii="Times New Roman"/>
          <w:b w:val="false"/>
          <w:i w:val="false"/>
          <w:color w:val="000000"/>
          <w:sz w:val="28"/>
        </w:rPr>
        <w:t xml:space="preserve">
                                                     глаз (век, конъюнкти- </w:t>
      </w:r>
      <w:r>
        <w:br/>
      </w:r>
      <w:r>
        <w:rPr>
          <w:rFonts w:ascii="Times New Roman"/>
          <w:b w:val="false"/>
          <w:i w:val="false"/>
          <w:color w:val="000000"/>
          <w:sz w:val="28"/>
        </w:rPr>
        <w:t xml:space="preserve">
                                                     вы, роговицы, слезо- </w:t>
      </w:r>
      <w:r>
        <w:br/>
      </w:r>
      <w:r>
        <w:rPr>
          <w:rFonts w:ascii="Times New Roman"/>
          <w:b w:val="false"/>
          <w:i w:val="false"/>
          <w:color w:val="000000"/>
          <w:sz w:val="28"/>
        </w:rPr>
        <w:t xml:space="preserve">
                                                     выводящих путей). </w:t>
      </w:r>
      <w:r>
        <w:br/>
      </w:r>
      <w:r>
        <w:rPr>
          <w:rFonts w:ascii="Times New Roman"/>
          <w:b w:val="false"/>
          <w:i w:val="false"/>
          <w:color w:val="000000"/>
          <w:sz w:val="28"/>
        </w:rPr>
        <w:t xml:space="preserve">
                                                     Хронические атрофи- </w:t>
      </w:r>
      <w:r>
        <w:br/>
      </w:r>
      <w:r>
        <w:rPr>
          <w:rFonts w:ascii="Times New Roman"/>
          <w:b w:val="false"/>
          <w:i w:val="false"/>
          <w:color w:val="000000"/>
          <w:sz w:val="28"/>
        </w:rPr>
        <w:t xml:space="preserve">
                                                     ческие, эрозивные </w:t>
      </w:r>
      <w:r>
        <w:br/>
      </w:r>
      <w:r>
        <w:rPr>
          <w:rFonts w:ascii="Times New Roman"/>
          <w:b w:val="false"/>
          <w:i w:val="false"/>
          <w:color w:val="000000"/>
          <w:sz w:val="28"/>
        </w:rPr>
        <w:t xml:space="preserve">
                                                     гастриты </w:t>
      </w:r>
    </w:p>
    <w:p>
      <w:pPr>
        <w:spacing w:after="0"/>
        <w:ind w:left="0"/>
        <w:jc w:val="both"/>
      </w:pPr>
      <w:r>
        <w:rPr>
          <w:rFonts w:ascii="Times New Roman"/>
          <w:b w:val="false"/>
          <w:i w:val="false"/>
          <w:color w:val="000000"/>
          <w:sz w:val="28"/>
        </w:rPr>
        <w:t xml:space="preserve">63) Цианистые соеди-  1 раз   Терапевт, Общий анализ Заболевания органов </w:t>
      </w:r>
      <w:r>
        <w:br/>
      </w:r>
      <w:r>
        <w:rPr>
          <w:rFonts w:ascii="Times New Roman"/>
          <w:b w:val="false"/>
          <w:i w:val="false"/>
          <w:color w:val="000000"/>
          <w:sz w:val="28"/>
        </w:rPr>
        <w:t xml:space="preserve">
    нения: цианисто-  в 24    офталь-   крови, спи-  дыхания и сердечносо- </w:t>
      </w:r>
      <w:r>
        <w:br/>
      </w:r>
      <w:r>
        <w:rPr>
          <w:rFonts w:ascii="Times New Roman"/>
          <w:b w:val="false"/>
          <w:i w:val="false"/>
          <w:color w:val="000000"/>
          <w:sz w:val="28"/>
        </w:rPr>
        <w:t xml:space="preserve">
    водородная кисло- мес     молог,    рография,    судистой системы, </w:t>
      </w:r>
      <w:r>
        <w:br/>
      </w:r>
      <w:r>
        <w:rPr>
          <w:rFonts w:ascii="Times New Roman"/>
          <w:b w:val="false"/>
          <w:i w:val="false"/>
          <w:color w:val="000000"/>
          <w:sz w:val="28"/>
        </w:rPr>
        <w:t xml:space="preserve">
    та и ее соли,             кардио-   ЭКГ, ФГ      препятствующие работе </w:t>
      </w:r>
      <w:r>
        <w:br/>
      </w:r>
      <w:r>
        <w:rPr>
          <w:rFonts w:ascii="Times New Roman"/>
          <w:b w:val="false"/>
          <w:i w:val="false"/>
          <w:color w:val="000000"/>
          <w:sz w:val="28"/>
        </w:rPr>
        <w:t xml:space="preserve">
    галоген и другие          лог, нев-              в противогазе. Хро- </w:t>
      </w:r>
      <w:r>
        <w:br/>
      </w:r>
      <w:r>
        <w:rPr>
          <w:rFonts w:ascii="Times New Roman"/>
          <w:b w:val="false"/>
          <w:i w:val="false"/>
          <w:color w:val="000000"/>
          <w:sz w:val="28"/>
        </w:rPr>
        <w:t xml:space="preserve">
    производные. Нит-         ропатолог              нические заболевания </w:t>
      </w:r>
      <w:r>
        <w:br/>
      </w:r>
      <w:r>
        <w:rPr>
          <w:rFonts w:ascii="Times New Roman"/>
          <w:b w:val="false"/>
          <w:i w:val="false"/>
          <w:color w:val="000000"/>
          <w:sz w:val="28"/>
        </w:rPr>
        <w:t xml:space="preserve">
    рилы органичес-                                  переднего отрезка </w:t>
      </w:r>
      <w:r>
        <w:br/>
      </w:r>
      <w:r>
        <w:rPr>
          <w:rFonts w:ascii="Times New Roman"/>
          <w:b w:val="false"/>
          <w:i w:val="false"/>
          <w:color w:val="000000"/>
          <w:sz w:val="28"/>
        </w:rPr>
        <w:t xml:space="preserve">
    ких кислот, аце-                                 глаз (век, конъюнкти- </w:t>
      </w:r>
      <w:r>
        <w:br/>
      </w:r>
      <w:r>
        <w:rPr>
          <w:rFonts w:ascii="Times New Roman"/>
          <w:b w:val="false"/>
          <w:i w:val="false"/>
          <w:color w:val="000000"/>
          <w:sz w:val="28"/>
        </w:rPr>
        <w:t xml:space="preserve">
    тонитрил, бен-                                   вы, роговицы, слезо- </w:t>
      </w:r>
      <w:r>
        <w:br/>
      </w:r>
      <w:r>
        <w:rPr>
          <w:rFonts w:ascii="Times New Roman"/>
          <w:b w:val="false"/>
          <w:i w:val="false"/>
          <w:color w:val="000000"/>
          <w:sz w:val="28"/>
        </w:rPr>
        <w:t xml:space="preserve">
    зонитрил                                         выводящих путей) </w:t>
      </w:r>
    </w:p>
    <w:p>
      <w:pPr>
        <w:spacing w:after="0"/>
        <w:ind w:left="0"/>
        <w:jc w:val="both"/>
      </w:pPr>
      <w:r>
        <w:rPr>
          <w:rFonts w:ascii="Times New Roman"/>
          <w:b w:val="false"/>
          <w:i w:val="false"/>
          <w:color w:val="000000"/>
          <w:sz w:val="28"/>
        </w:rPr>
        <w:t xml:space="preserve">64) Акрилнитрил       1 раз   Терапевт, Общий анализ Хронические заболева- </w:t>
      </w:r>
      <w:r>
        <w:br/>
      </w:r>
      <w:r>
        <w:rPr>
          <w:rFonts w:ascii="Times New Roman"/>
          <w:b w:val="false"/>
          <w:i w:val="false"/>
          <w:color w:val="000000"/>
          <w:sz w:val="28"/>
        </w:rPr>
        <w:t xml:space="preserve">
                      в 12    невропа-  крови и мо-  ния периферической </w:t>
      </w:r>
      <w:r>
        <w:br/>
      </w:r>
      <w:r>
        <w:rPr>
          <w:rFonts w:ascii="Times New Roman"/>
          <w:b w:val="false"/>
          <w:i w:val="false"/>
          <w:color w:val="000000"/>
          <w:sz w:val="28"/>
        </w:rPr>
        <w:t xml:space="preserve">
                      мес     толог,    чи, спиро-   нервной системы. </w:t>
      </w:r>
      <w:r>
        <w:br/>
      </w:r>
      <w:r>
        <w:rPr>
          <w:rFonts w:ascii="Times New Roman"/>
          <w:b w:val="false"/>
          <w:i w:val="false"/>
          <w:color w:val="000000"/>
          <w:sz w:val="28"/>
        </w:rPr>
        <w:t xml:space="preserve">
                              оторино-  графия, ЭКГ, Тотальные дистрофи- </w:t>
      </w:r>
      <w:r>
        <w:br/>
      </w:r>
      <w:r>
        <w:rPr>
          <w:rFonts w:ascii="Times New Roman"/>
          <w:b w:val="false"/>
          <w:i w:val="false"/>
          <w:color w:val="000000"/>
          <w:sz w:val="28"/>
        </w:rPr>
        <w:t xml:space="preserve">
                              ларинго-  ФГ           ческие изменения </w:t>
      </w:r>
      <w:r>
        <w:br/>
      </w:r>
      <w:r>
        <w:rPr>
          <w:rFonts w:ascii="Times New Roman"/>
          <w:b w:val="false"/>
          <w:i w:val="false"/>
          <w:color w:val="000000"/>
          <w:sz w:val="28"/>
        </w:rPr>
        <w:t xml:space="preserve">
                              лог,                   верхних дыхательных </w:t>
      </w:r>
      <w:r>
        <w:br/>
      </w:r>
      <w:r>
        <w:rPr>
          <w:rFonts w:ascii="Times New Roman"/>
          <w:b w:val="false"/>
          <w:i w:val="false"/>
          <w:color w:val="000000"/>
          <w:sz w:val="28"/>
        </w:rPr>
        <w:t xml:space="preserve">
                              аллерго-               путей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65) Цинк и его сое-   1 раз   Терапевт, Общий анализ Тотальные дистрофи- </w:t>
      </w:r>
      <w:r>
        <w:br/>
      </w:r>
      <w:r>
        <w:rPr>
          <w:rFonts w:ascii="Times New Roman"/>
          <w:b w:val="false"/>
          <w:i w:val="false"/>
          <w:color w:val="000000"/>
          <w:sz w:val="28"/>
        </w:rPr>
        <w:t xml:space="preserve">
    динения           в 24    оторино-  крови, спи-  ческие и аллергичес- </w:t>
      </w:r>
      <w:r>
        <w:br/>
      </w:r>
      <w:r>
        <w:rPr>
          <w:rFonts w:ascii="Times New Roman"/>
          <w:b w:val="false"/>
          <w:i w:val="false"/>
          <w:color w:val="000000"/>
          <w:sz w:val="28"/>
        </w:rPr>
        <w:t xml:space="preserve">
                      мес     ларинго-  рография,    кие заболевания </w:t>
      </w:r>
      <w:r>
        <w:br/>
      </w:r>
      <w:r>
        <w:rPr>
          <w:rFonts w:ascii="Times New Roman"/>
          <w:b w:val="false"/>
          <w:i w:val="false"/>
          <w:color w:val="000000"/>
          <w:sz w:val="28"/>
        </w:rPr>
        <w:t xml:space="preserve">
                              лог,      ЭКГ, ФГ      верхних дыхательных </w:t>
      </w:r>
      <w:r>
        <w:br/>
      </w:r>
      <w:r>
        <w:rPr>
          <w:rFonts w:ascii="Times New Roman"/>
          <w:b w:val="false"/>
          <w:i w:val="false"/>
          <w:color w:val="000000"/>
          <w:sz w:val="28"/>
        </w:rPr>
        <w:t xml:space="preserve">
                              аллерго-               путей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66) Эфиры сложные     1 раз   Терапевт, Общий анализ Тотальные дистрофи- </w:t>
      </w:r>
      <w:r>
        <w:br/>
      </w:r>
      <w:r>
        <w:rPr>
          <w:rFonts w:ascii="Times New Roman"/>
          <w:b w:val="false"/>
          <w:i w:val="false"/>
          <w:color w:val="000000"/>
          <w:sz w:val="28"/>
        </w:rPr>
        <w:t xml:space="preserve">
    (этилацетат,      в 24    оторино-  крови, били- ческие и аллерги- </w:t>
      </w:r>
      <w:r>
        <w:br/>
      </w:r>
      <w:r>
        <w:rPr>
          <w:rFonts w:ascii="Times New Roman"/>
          <w:b w:val="false"/>
          <w:i w:val="false"/>
          <w:color w:val="000000"/>
          <w:sz w:val="28"/>
        </w:rPr>
        <w:t xml:space="preserve">
    бутилацетат)      мес     ларинго-  рубин кро-   ческие заболева- </w:t>
      </w:r>
      <w:r>
        <w:br/>
      </w:r>
      <w:r>
        <w:rPr>
          <w:rFonts w:ascii="Times New Roman"/>
          <w:b w:val="false"/>
          <w:i w:val="false"/>
          <w:color w:val="000000"/>
          <w:sz w:val="28"/>
        </w:rPr>
        <w:t xml:space="preserve">
                              лог, нев- ви, алани-   ния верхних дыха- </w:t>
      </w:r>
      <w:r>
        <w:br/>
      </w:r>
      <w:r>
        <w:rPr>
          <w:rFonts w:ascii="Times New Roman"/>
          <w:b w:val="false"/>
          <w:i w:val="false"/>
          <w:color w:val="000000"/>
          <w:sz w:val="28"/>
        </w:rPr>
        <w:t xml:space="preserve">
                              ропато-   наминотранс- тельных путей. </w:t>
      </w:r>
      <w:r>
        <w:br/>
      </w:r>
      <w:r>
        <w:rPr>
          <w:rFonts w:ascii="Times New Roman"/>
          <w:b w:val="false"/>
          <w:i w:val="false"/>
          <w:color w:val="000000"/>
          <w:sz w:val="28"/>
        </w:rPr>
        <w:t xml:space="preserve">
                              лог,      фераза,      Хронические заболева- </w:t>
      </w:r>
      <w:r>
        <w:br/>
      </w:r>
      <w:r>
        <w:rPr>
          <w:rFonts w:ascii="Times New Roman"/>
          <w:b w:val="false"/>
          <w:i w:val="false"/>
          <w:color w:val="000000"/>
          <w:sz w:val="28"/>
        </w:rPr>
        <w:t xml:space="preserve">
                              аллерго-  спирогра-    ния периферической </w:t>
      </w:r>
      <w:r>
        <w:br/>
      </w:r>
      <w:r>
        <w:rPr>
          <w:rFonts w:ascii="Times New Roman"/>
          <w:b w:val="false"/>
          <w:i w:val="false"/>
          <w:color w:val="000000"/>
          <w:sz w:val="28"/>
        </w:rPr>
        <w:t xml:space="preserve">
                              лог       фия, ЭКГ, ФГ нервной системы </w:t>
      </w:r>
    </w:p>
    <w:p>
      <w:pPr>
        <w:spacing w:after="0"/>
        <w:ind w:left="0"/>
        <w:jc w:val="both"/>
      </w:pPr>
      <w:r>
        <w:rPr>
          <w:rFonts w:ascii="Times New Roman"/>
          <w:b w:val="false"/>
          <w:i w:val="false"/>
          <w:color w:val="000000"/>
          <w:sz w:val="28"/>
        </w:rPr>
        <w:t xml:space="preserve">67) Эфиры сложные ак- 1 раз   Терапевт, Общий анализ Тотальные дистрофи- </w:t>
      </w:r>
      <w:r>
        <w:br/>
      </w:r>
      <w:r>
        <w:rPr>
          <w:rFonts w:ascii="Times New Roman"/>
          <w:b w:val="false"/>
          <w:i w:val="false"/>
          <w:color w:val="000000"/>
          <w:sz w:val="28"/>
        </w:rPr>
        <w:t xml:space="preserve">
    риловой кислоты:  в 12    оторино-  крови, били- ческие и аллергичес- </w:t>
      </w:r>
      <w:r>
        <w:br/>
      </w:r>
      <w:r>
        <w:rPr>
          <w:rFonts w:ascii="Times New Roman"/>
          <w:b w:val="false"/>
          <w:i w:val="false"/>
          <w:color w:val="000000"/>
          <w:sz w:val="28"/>
        </w:rPr>
        <w:t xml:space="preserve">
    метилакрилат,     мес     ларинго-  рубин кро-   кие заболевания </w:t>
      </w:r>
      <w:r>
        <w:br/>
      </w:r>
      <w:r>
        <w:rPr>
          <w:rFonts w:ascii="Times New Roman"/>
          <w:b w:val="false"/>
          <w:i w:val="false"/>
          <w:color w:val="000000"/>
          <w:sz w:val="28"/>
        </w:rPr>
        <w:t xml:space="preserve">
    бутилакрилат,             лог, нев- ви, аланина- верхних дыхательных </w:t>
      </w:r>
      <w:r>
        <w:br/>
      </w:r>
      <w:r>
        <w:rPr>
          <w:rFonts w:ascii="Times New Roman"/>
          <w:b w:val="false"/>
          <w:i w:val="false"/>
          <w:color w:val="000000"/>
          <w:sz w:val="28"/>
        </w:rPr>
        <w:t xml:space="preserve">
    метилметакрилат           ропато-   минотранс-   путей. Хронические </w:t>
      </w:r>
      <w:r>
        <w:br/>
      </w:r>
      <w:r>
        <w:rPr>
          <w:rFonts w:ascii="Times New Roman"/>
          <w:b w:val="false"/>
          <w:i w:val="false"/>
          <w:color w:val="000000"/>
          <w:sz w:val="28"/>
        </w:rPr>
        <w:t xml:space="preserve">
                              лог,      фераза,      заболевания гепато- </w:t>
      </w:r>
      <w:r>
        <w:br/>
      </w:r>
      <w:r>
        <w:rPr>
          <w:rFonts w:ascii="Times New Roman"/>
          <w:b w:val="false"/>
          <w:i w:val="false"/>
          <w:color w:val="000000"/>
          <w:sz w:val="28"/>
        </w:rPr>
        <w:t xml:space="preserve">
                              аллерго-  ЭКГ, ФГ      билиарной системы с </w:t>
      </w:r>
      <w:r>
        <w:br/>
      </w:r>
      <w:r>
        <w:rPr>
          <w:rFonts w:ascii="Times New Roman"/>
          <w:b w:val="false"/>
          <w:i w:val="false"/>
          <w:color w:val="000000"/>
          <w:sz w:val="28"/>
        </w:rPr>
        <w:t xml:space="preserve">
                              лог                    частыми обострениями </w:t>
      </w:r>
    </w:p>
    <w:p>
      <w:pPr>
        <w:spacing w:after="0"/>
        <w:ind w:left="0"/>
        <w:jc w:val="both"/>
      </w:pPr>
      <w:r>
        <w:rPr>
          <w:rFonts w:ascii="Times New Roman"/>
          <w:b w:val="false"/>
          <w:i w:val="false"/>
          <w:color w:val="000000"/>
          <w:sz w:val="28"/>
        </w:rPr>
        <w:t xml:space="preserve">68) Эфиры сложные     1 раз   Терапевт, Общий анализ Тотальные дистрофи- </w:t>
      </w:r>
      <w:r>
        <w:br/>
      </w:r>
      <w:r>
        <w:rPr>
          <w:rFonts w:ascii="Times New Roman"/>
          <w:b w:val="false"/>
          <w:i w:val="false"/>
          <w:color w:val="000000"/>
          <w:sz w:val="28"/>
        </w:rPr>
        <w:t xml:space="preserve">
    фталевой кислоты: в 12    оторино-  крови, спи-  ческие расстройства </w:t>
      </w:r>
      <w:r>
        <w:br/>
      </w:r>
      <w:r>
        <w:rPr>
          <w:rFonts w:ascii="Times New Roman"/>
          <w:b w:val="false"/>
          <w:i w:val="false"/>
          <w:color w:val="000000"/>
          <w:sz w:val="28"/>
        </w:rPr>
        <w:t xml:space="preserve">
    дибутилфталат,    мес     ларинго-  рография,    и аллергические забо- </w:t>
      </w:r>
      <w:r>
        <w:br/>
      </w:r>
      <w:r>
        <w:rPr>
          <w:rFonts w:ascii="Times New Roman"/>
          <w:b w:val="false"/>
          <w:i w:val="false"/>
          <w:color w:val="000000"/>
          <w:sz w:val="28"/>
        </w:rPr>
        <w:t xml:space="preserve">
    диметилтерифталат         лог, нев- ЭКГ, ФГ      левания верхних </w:t>
      </w:r>
      <w:r>
        <w:br/>
      </w:r>
      <w:r>
        <w:rPr>
          <w:rFonts w:ascii="Times New Roman"/>
          <w:b w:val="false"/>
          <w:i w:val="false"/>
          <w:color w:val="000000"/>
          <w:sz w:val="28"/>
        </w:rPr>
        <w:t xml:space="preserve">
    и другие                  ропатолог              дыхательных путей. </w:t>
      </w:r>
      <w:r>
        <w:br/>
      </w:r>
      <w:r>
        <w:rPr>
          <w:rFonts w:ascii="Times New Roman"/>
          <w:b w:val="false"/>
          <w:i w:val="false"/>
          <w:color w:val="000000"/>
          <w:sz w:val="28"/>
        </w:rPr>
        <w:t xml:space="preserve">
                                                     Хронические заболе- </w:t>
      </w:r>
      <w:r>
        <w:br/>
      </w:r>
      <w:r>
        <w:rPr>
          <w:rFonts w:ascii="Times New Roman"/>
          <w:b w:val="false"/>
          <w:i w:val="false"/>
          <w:color w:val="000000"/>
          <w:sz w:val="28"/>
        </w:rPr>
        <w:t xml:space="preserve">
                                                     вания периферической </w:t>
      </w:r>
      <w:r>
        <w:br/>
      </w:r>
      <w:r>
        <w:rPr>
          <w:rFonts w:ascii="Times New Roman"/>
          <w:b w:val="false"/>
          <w:i w:val="false"/>
          <w:color w:val="000000"/>
          <w:sz w:val="28"/>
        </w:rPr>
        <w:t xml:space="preserve">
                                                     нервной системы с </w:t>
      </w:r>
      <w:r>
        <w:br/>
      </w:r>
      <w:r>
        <w:rPr>
          <w:rFonts w:ascii="Times New Roman"/>
          <w:b w:val="false"/>
          <w:i w:val="false"/>
          <w:color w:val="000000"/>
          <w:sz w:val="28"/>
        </w:rPr>
        <w:t xml:space="preserve">
                                                     частыми обострениями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 Сложные химические смеси и композиции </w:t>
      </w:r>
      <w:r>
        <w:br/>
      </w:r>
      <w:r>
        <w:rPr>
          <w:rFonts w:ascii="Times New Roman"/>
          <w:b w:val="false"/>
          <w:i w:val="false"/>
          <w:color w:val="000000"/>
          <w:sz w:val="28"/>
        </w:rPr>
        <w:t xml:space="preserve">
-------------------------------------------------------------------------- </w:t>
      </w:r>
      <w:r>
        <w:br/>
      </w:r>
      <w:r>
        <w:rPr>
          <w:rFonts w:ascii="Times New Roman"/>
          <w:b w:val="false"/>
          <w:i w:val="false"/>
          <w:color w:val="000000"/>
          <w:sz w:val="28"/>
        </w:rPr>
        <w:t xml:space="preserve">
1)  Красители и пиг-          Терапевт, Общий анализ Хронические рецидив- </w:t>
      </w:r>
      <w:r>
        <w:br/>
      </w:r>
      <w:r>
        <w:rPr>
          <w:rFonts w:ascii="Times New Roman"/>
          <w:b w:val="false"/>
          <w:i w:val="false"/>
          <w:color w:val="000000"/>
          <w:sz w:val="28"/>
        </w:rPr>
        <w:t xml:space="preserve">
    менты органичес-          дермато-  крови, рети- рующие заболевания </w:t>
      </w:r>
      <w:r>
        <w:br/>
      </w:r>
      <w:r>
        <w:rPr>
          <w:rFonts w:ascii="Times New Roman"/>
          <w:b w:val="false"/>
          <w:i w:val="false"/>
          <w:color w:val="000000"/>
          <w:sz w:val="28"/>
        </w:rPr>
        <w:t xml:space="preserve">
    кие (азокрасите-          венеро-   кулоциты,    кожи. Хронические, </w:t>
      </w:r>
      <w:r>
        <w:br/>
      </w:r>
      <w:r>
        <w:rPr>
          <w:rFonts w:ascii="Times New Roman"/>
          <w:b w:val="false"/>
          <w:i w:val="false"/>
          <w:color w:val="000000"/>
          <w:sz w:val="28"/>
        </w:rPr>
        <w:t xml:space="preserve">
    ли, бензидиновые,         лог, нев- анализ мо-   часто обостряющие </w:t>
      </w:r>
      <w:r>
        <w:br/>
      </w:r>
      <w:r>
        <w:rPr>
          <w:rFonts w:ascii="Times New Roman"/>
          <w:b w:val="false"/>
          <w:i w:val="false"/>
          <w:color w:val="000000"/>
          <w:sz w:val="28"/>
        </w:rPr>
        <w:t xml:space="preserve">
    фталоцианиновые,          ропато-   чи, ЭКГ, ФГ  заболевания гепато- </w:t>
      </w:r>
      <w:r>
        <w:br/>
      </w:r>
      <w:r>
        <w:rPr>
          <w:rFonts w:ascii="Times New Roman"/>
          <w:b w:val="false"/>
          <w:i w:val="false"/>
          <w:color w:val="000000"/>
          <w:sz w:val="28"/>
        </w:rPr>
        <w:t xml:space="preserve">
    хлортиазиновые):          лог, он-               билиарной и моче- </w:t>
      </w:r>
      <w:r>
        <w:br/>
      </w:r>
      <w:r>
        <w:rPr>
          <w:rFonts w:ascii="Times New Roman"/>
          <w:b w:val="false"/>
          <w:i w:val="false"/>
          <w:color w:val="000000"/>
          <w:sz w:val="28"/>
        </w:rPr>
        <w:t xml:space="preserve">
    производство      1 раз   колог,                 выводящей систем </w:t>
      </w:r>
      <w:r>
        <w:br/>
      </w:r>
      <w:r>
        <w:rPr>
          <w:rFonts w:ascii="Times New Roman"/>
          <w:b w:val="false"/>
          <w:i w:val="false"/>
          <w:color w:val="000000"/>
          <w:sz w:val="28"/>
        </w:rPr>
        <w:t xml:space="preserve">
                      в 12    уролог по </w:t>
      </w:r>
      <w:r>
        <w:br/>
      </w:r>
      <w:r>
        <w:rPr>
          <w:rFonts w:ascii="Times New Roman"/>
          <w:b w:val="false"/>
          <w:i w:val="false"/>
          <w:color w:val="000000"/>
          <w:sz w:val="28"/>
        </w:rPr>
        <w:t xml:space="preserve">
                      мес     показа- </w:t>
      </w:r>
      <w:r>
        <w:br/>
      </w:r>
      <w:r>
        <w:rPr>
          <w:rFonts w:ascii="Times New Roman"/>
          <w:b w:val="false"/>
          <w:i w:val="false"/>
          <w:color w:val="000000"/>
          <w:sz w:val="28"/>
        </w:rPr>
        <w:t xml:space="preserve">
    применение        1 раз   ниям </w:t>
      </w:r>
      <w:r>
        <w:br/>
      </w:r>
      <w:r>
        <w:rPr>
          <w:rFonts w:ascii="Times New Roman"/>
          <w:b w:val="false"/>
          <w:i w:val="false"/>
          <w:color w:val="000000"/>
          <w:sz w:val="28"/>
        </w:rPr>
        <w:t xml:space="preserve">
                      в 6 мес </w:t>
      </w:r>
    </w:p>
    <w:p>
      <w:pPr>
        <w:spacing w:after="0"/>
        <w:ind w:left="0"/>
        <w:jc w:val="both"/>
      </w:pPr>
      <w:r>
        <w:rPr>
          <w:rFonts w:ascii="Times New Roman"/>
          <w:b w:val="false"/>
          <w:i w:val="false"/>
          <w:color w:val="000000"/>
          <w:sz w:val="28"/>
        </w:rPr>
        <w:t xml:space="preserve">2)  Хлорорганические  1 раз   Терапевт, Общий анализ Хронические заболева- </w:t>
      </w:r>
      <w:r>
        <w:br/>
      </w:r>
      <w:r>
        <w:rPr>
          <w:rFonts w:ascii="Times New Roman"/>
          <w:b w:val="false"/>
          <w:i w:val="false"/>
          <w:color w:val="000000"/>
          <w:sz w:val="28"/>
        </w:rPr>
        <w:t xml:space="preserve">
    пестициды: меток- в 12    невропа-  крови и мо-  ния печени, желче- </w:t>
      </w:r>
      <w:r>
        <w:br/>
      </w:r>
      <w:r>
        <w:rPr>
          <w:rFonts w:ascii="Times New Roman"/>
          <w:b w:val="false"/>
          <w:i w:val="false"/>
          <w:color w:val="000000"/>
          <w:sz w:val="28"/>
        </w:rPr>
        <w:t xml:space="preserve">
    сихлор, гепта-    мес     толог,    чи, билиру-  выводящей системы с </w:t>
      </w:r>
      <w:r>
        <w:br/>
      </w:r>
      <w:r>
        <w:rPr>
          <w:rFonts w:ascii="Times New Roman"/>
          <w:b w:val="false"/>
          <w:i w:val="false"/>
          <w:color w:val="000000"/>
          <w:sz w:val="28"/>
        </w:rPr>
        <w:t xml:space="preserve">
    хлор, хлориндан,          оторино-  бин крови,   частыми обострениями. </w:t>
      </w:r>
      <w:r>
        <w:br/>
      </w:r>
      <w:r>
        <w:rPr>
          <w:rFonts w:ascii="Times New Roman"/>
          <w:b w:val="false"/>
          <w:i w:val="false"/>
          <w:color w:val="000000"/>
          <w:sz w:val="28"/>
        </w:rPr>
        <w:t xml:space="preserve">
    дихлор, гексахлор         ларинго-  аланин ами-  Хронические заболева- </w:t>
      </w:r>
      <w:r>
        <w:br/>
      </w:r>
      <w:r>
        <w:rPr>
          <w:rFonts w:ascii="Times New Roman"/>
          <w:b w:val="false"/>
          <w:i w:val="false"/>
          <w:color w:val="000000"/>
          <w:sz w:val="28"/>
        </w:rPr>
        <w:t xml:space="preserve">
    бензол, гекса-            лог, дер- нотрансфе-   ния периферической </w:t>
      </w:r>
      <w:r>
        <w:br/>
      </w:r>
      <w:r>
        <w:rPr>
          <w:rFonts w:ascii="Times New Roman"/>
          <w:b w:val="false"/>
          <w:i w:val="false"/>
          <w:color w:val="000000"/>
          <w:sz w:val="28"/>
        </w:rPr>
        <w:t xml:space="preserve">
    хлорциклогексан           матовене- раза, ще-    нервной системы. То- </w:t>
      </w:r>
      <w:r>
        <w:br/>
      </w:r>
      <w:r>
        <w:rPr>
          <w:rFonts w:ascii="Times New Roman"/>
          <w:b w:val="false"/>
          <w:i w:val="false"/>
          <w:color w:val="000000"/>
          <w:sz w:val="28"/>
        </w:rPr>
        <w:t xml:space="preserve">
                              ролог,    лочная фос-  тальные дистрофи- </w:t>
      </w:r>
      <w:r>
        <w:br/>
      </w:r>
      <w:r>
        <w:rPr>
          <w:rFonts w:ascii="Times New Roman"/>
          <w:b w:val="false"/>
          <w:i w:val="false"/>
          <w:color w:val="000000"/>
          <w:sz w:val="28"/>
        </w:rPr>
        <w:t xml:space="preserve">
                              гинеко-   фатаза, спи- ческие и аллергичес- </w:t>
      </w:r>
      <w:r>
        <w:br/>
      </w:r>
      <w:r>
        <w:rPr>
          <w:rFonts w:ascii="Times New Roman"/>
          <w:b w:val="false"/>
          <w:i w:val="false"/>
          <w:color w:val="000000"/>
          <w:sz w:val="28"/>
        </w:rPr>
        <w:t xml:space="preserve">
                              лог,      рография,    кие заболевания </w:t>
      </w:r>
      <w:r>
        <w:br/>
      </w:r>
      <w:r>
        <w:rPr>
          <w:rFonts w:ascii="Times New Roman"/>
          <w:b w:val="false"/>
          <w:i w:val="false"/>
          <w:color w:val="000000"/>
          <w:sz w:val="28"/>
        </w:rPr>
        <w:t xml:space="preserve">
                              аллерго-  ЭКГ, ФГ      верхних дыхательных </w:t>
      </w:r>
      <w:r>
        <w:br/>
      </w:r>
      <w:r>
        <w:rPr>
          <w:rFonts w:ascii="Times New Roman"/>
          <w:b w:val="false"/>
          <w:i w:val="false"/>
          <w:color w:val="000000"/>
          <w:sz w:val="28"/>
        </w:rPr>
        <w:t xml:space="preserve">
                              лог, оф-               путей. Неврит слу- </w:t>
      </w:r>
      <w:r>
        <w:br/>
      </w:r>
      <w:r>
        <w:rPr>
          <w:rFonts w:ascii="Times New Roman"/>
          <w:b w:val="false"/>
          <w:i w:val="false"/>
          <w:color w:val="000000"/>
          <w:sz w:val="28"/>
        </w:rPr>
        <w:t xml:space="preserve">
                              тальмолог              ховых нервов. Хрони- </w:t>
      </w:r>
      <w:r>
        <w:br/>
      </w:r>
      <w:r>
        <w:rPr>
          <w:rFonts w:ascii="Times New Roman"/>
          <w:b w:val="false"/>
          <w:i w:val="false"/>
          <w:color w:val="000000"/>
          <w:sz w:val="28"/>
        </w:rPr>
        <w:t xml:space="preserve">
                                                     ческие заболевания </w:t>
      </w:r>
      <w:r>
        <w:br/>
      </w:r>
      <w:r>
        <w:rPr>
          <w:rFonts w:ascii="Times New Roman"/>
          <w:b w:val="false"/>
          <w:i w:val="false"/>
          <w:color w:val="000000"/>
          <w:sz w:val="28"/>
        </w:rPr>
        <w:t xml:space="preserve">
                                                     переднего отрезка </w:t>
      </w:r>
      <w:r>
        <w:br/>
      </w:r>
      <w:r>
        <w:rPr>
          <w:rFonts w:ascii="Times New Roman"/>
          <w:b w:val="false"/>
          <w:i w:val="false"/>
          <w:color w:val="000000"/>
          <w:sz w:val="28"/>
        </w:rPr>
        <w:t xml:space="preserve">
                                                     глаз. Содержание </w:t>
      </w:r>
      <w:r>
        <w:br/>
      </w:r>
      <w:r>
        <w:rPr>
          <w:rFonts w:ascii="Times New Roman"/>
          <w:b w:val="false"/>
          <w:i w:val="false"/>
          <w:color w:val="000000"/>
          <w:sz w:val="28"/>
        </w:rPr>
        <w:t xml:space="preserve">
                                                     гемоглобина менее </w:t>
      </w:r>
      <w:r>
        <w:br/>
      </w:r>
      <w:r>
        <w:rPr>
          <w:rFonts w:ascii="Times New Roman"/>
          <w:b w:val="false"/>
          <w:i w:val="false"/>
          <w:color w:val="000000"/>
          <w:sz w:val="28"/>
        </w:rPr>
        <w:t xml:space="preserve">
                                                     130 мг/л у мужчин и </w:t>
      </w:r>
      <w:r>
        <w:br/>
      </w:r>
      <w:r>
        <w:rPr>
          <w:rFonts w:ascii="Times New Roman"/>
          <w:b w:val="false"/>
          <w:i w:val="false"/>
          <w:color w:val="000000"/>
          <w:sz w:val="28"/>
        </w:rPr>
        <w:t xml:space="preserve">
                                                     120 мг/л у женщин </w:t>
      </w:r>
    </w:p>
    <w:p>
      <w:pPr>
        <w:spacing w:after="0"/>
        <w:ind w:left="0"/>
        <w:jc w:val="both"/>
      </w:pPr>
      <w:r>
        <w:rPr>
          <w:rFonts w:ascii="Times New Roman"/>
          <w:b w:val="false"/>
          <w:i w:val="false"/>
          <w:color w:val="000000"/>
          <w:sz w:val="28"/>
        </w:rPr>
        <w:t xml:space="preserve">3)  Фосфорорганичес-  1 раз   Терапевт, Общий анализ Хронические заболева- </w:t>
      </w:r>
      <w:r>
        <w:br/>
      </w:r>
      <w:r>
        <w:rPr>
          <w:rFonts w:ascii="Times New Roman"/>
          <w:b w:val="false"/>
          <w:i w:val="false"/>
          <w:color w:val="000000"/>
          <w:sz w:val="28"/>
        </w:rPr>
        <w:t xml:space="preserve">
    кие пестициды     в 12    невропа-  крови и мо-  ния печени, желчевы- </w:t>
      </w:r>
      <w:r>
        <w:br/>
      </w:r>
      <w:r>
        <w:rPr>
          <w:rFonts w:ascii="Times New Roman"/>
          <w:b w:val="false"/>
          <w:i w:val="false"/>
          <w:color w:val="000000"/>
          <w:sz w:val="28"/>
        </w:rPr>
        <w:t xml:space="preserve">
    (метафос, метил-  мес     толог,    чи, актив-   водящей системы с </w:t>
      </w:r>
      <w:r>
        <w:br/>
      </w:r>
      <w:r>
        <w:rPr>
          <w:rFonts w:ascii="Times New Roman"/>
          <w:b w:val="false"/>
          <w:i w:val="false"/>
          <w:color w:val="000000"/>
          <w:sz w:val="28"/>
        </w:rPr>
        <w:t xml:space="preserve">
    этилтиофос, мер-          оторино-  ность холин- частыми обострениями. </w:t>
      </w:r>
      <w:r>
        <w:br/>
      </w:r>
      <w:r>
        <w:rPr>
          <w:rFonts w:ascii="Times New Roman"/>
          <w:b w:val="false"/>
          <w:i w:val="false"/>
          <w:color w:val="000000"/>
          <w:sz w:val="28"/>
        </w:rPr>
        <w:t xml:space="preserve">
    каптофос, метил-          ларин-    эстеразы,    Хронические заболева- </w:t>
      </w:r>
      <w:r>
        <w:br/>
      </w:r>
      <w:r>
        <w:rPr>
          <w:rFonts w:ascii="Times New Roman"/>
          <w:b w:val="false"/>
          <w:i w:val="false"/>
          <w:color w:val="000000"/>
          <w:sz w:val="28"/>
        </w:rPr>
        <w:t xml:space="preserve">
    меркаптофос, кар-         голог,    спирогра-    ния периферической </w:t>
      </w:r>
      <w:r>
        <w:br/>
      </w:r>
      <w:r>
        <w:rPr>
          <w:rFonts w:ascii="Times New Roman"/>
          <w:b w:val="false"/>
          <w:i w:val="false"/>
          <w:color w:val="000000"/>
          <w:sz w:val="28"/>
        </w:rPr>
        <w:t xml:space="preserve">
    бофос, М81 рогор,         дермато-  фия, ЭКГ,    нервной системы. То- </w:t>
      </w:r>
      <w:r>
        <w:br/>
      </w:r>
      <w:r>
        <w:rPr>
          <w:rFonts w:ascii="Times New Roman"/>
          <w:b w:val="false"/>
          <w:i w:val="false"/>
          <w:color w:val="000000"/>
          <w:sz w:val="28"/>
        </w:rPr>
        <w:t xml:space="preserve">
    дифлос, хлорофос,         венеро-   ФГ           тальные дистрофичес- </w:t>
      </w:r>
      <w:r>
        <w:br/>
      </w:r>
      <w:r>
        <w:rPr>
          <w:rFonts w:ascii="Times New Roman"/>
          <w:b w:val="false"/>
          <w:i w:val="false"/>
          <w:color w:val="000000"/>
          <w:sz w:val="28"/>
        </w:rPr>
        <w:t xml:space="preserve">
    глифосфат, гар-           лог, ги-               кие и аллергичес- </w:t>
      </w:r>
      <w:r>
        <w:br/>
      </w:r>
      <w:r>
        <w:rPr>
          <w:rFonts w:ascii="Times New Roman"/>
          <w:b w:val="false"/>
          <w:i w:val="false"/>
          <w:color w:val="000000"/>
          <w:sz w:val="28"/>
        </w:rPr>
        <w:t xml:space="preserve">
    дона, валексон)           неколог,               кие заболевания </w:t>
      </w:r>
      <w:r>
        <w:br/>
      </w:r>
      <w:r>
        <w:rPr>
          <w:rFonts w:ascii="Times New Roman"/>
          <w:b w:val="false"/>
          <w:i w:val="false"/>
          <w:color w:val="000000"/>
          <w:sz w:val="28"/>
        </w:rPr>
        <w:t xml:space="preserve">
                              офталь-                верхних дыхательных </w:t>
      </w:r>
      <w:r>
        <w:br/>
      </w:r>
      <w:r>
        <w:rPr>
          <w:rFonts w:ascii="Times New Roman"/>
          <w:b w:val="false"/>
          <w:i w:val="false"/>
          <w:color w:val="000000"/>
          <w:sz w:val="28"/>
        </w:rPr>
        <w:t xml:space="preserve">
                              молог,                 путей. Неврит слухо- </w:t>
      </w:r>
      <w:r>
        <w:br/>
      </w:r>
      <w:r>
        <w:rPr>
          <w:rFonts w:ascii="Times New Roman"/>
          <w:b w:val="false"/>
          <w:i w:val="false"/>
          <w:color w:val="000000"/>
          <w:sz w:val="28"/>
        </w:rPr>
        <w:t xml:space="preserve">
                              аллерго-               вых нервов. Хрони- </w:t>
      </w:r>
      <w:r>
        <w:br/>
      </w:r>
      <w:r>
        <w:rPr>
          <w:rFonts w:ascii="Times New Roman"/>
          <w:b w:val="false"/>
          <w:i w:val="false"/>
          <w:color w:val="000000"/>
          <w:sz w:val="28"/>
        </w:rPr>
        <w:t xml:space="preserve">
                              лог                    ческие заболевания </w:t>
      </w:r>
      <w:r>
        <w:br/>
      </w:r>
      <w:r>
        <w:rPr>
          <w:rFonts w:ascii="Times New Roman"/>
          <w:b w:val="false"/>
          <w:i w:val="false"/>
          <w:color w:val="000000"/>
          <w:sz w:val="28"/>
        </w:rPr>
        <w:t xml:space="preserve">
                                                     переднего отрезка </w:t>
      </w:r>
      <w:r>
        <w:br/>
      </w:r>
      <w:r>
        <w:rPr>
          <w:rFonts w:ascii="Times New Roman"/>
          <w:b w:val="false"/>
          <w:i w:val="false"/>
          <w:color w:val="000000"/>
          <w:sz w:val="28"/>
        </w:rPr>
        <w:t xml:space="preserve">
                                                     глаз (век, конъюнк- </w:t>
      </w:r>
      <w:r>
        <w:br/>
      </w:r>
      <w:r>
        <w:rPr>
          <w:rFonts w:ascii="Times New Roman"/>
          <w:b w:val="false"/>
          <w:i w:val="false"/>
          <w:color w:val="000000"/>
          <w:sz w:val="28"/>
        </w:rPr>
        <w:t xml:space="preserve">
                                                     тивы, роговицы, </w:t>
      </w:r>
      <w:r>
        <w:br/>
      </w:r>
      <w:r>
        <w:rPr>
          <w:rFonts w:ascii="Times New Roman"/>
          <w:b w:val="false"/>
          <w:i w:val="false"/>
          <w:color w:val="000000"/>
          <w:sz w:val="28"/>
        </w:rPr>
        <w:t xml:space="preserve">
                                                     слезовыводящих пу- </w:t>
      </w:r>
      <w:r>
        <w:br/>
      </w:r>
      <w:r>
        <w:rPr>
          <w:rFonts w:ascii="Times New Roman"/>
          <w:b w:val="false"/>
          <w:i w:val="false"/>
          <w:color w:val="000000"/>
          <w:sz w:val="28"/>
        </w:rPr>
        <w:t xml:space="preserve">
                                                     тей). Содержание </w:t>
      </w:r>
      <w:r>
        <w:br/>
      </w:r>
      <w:r>
        <w:rPr>
          <w:rFonts w:ascii="Times New Roman"/>
          <w:b w:val="false"/>
          <w:i w:val="false"/>
          <w:color w:val="000000"/>
          <w:sz w:val="28"/>
        </w:rPr>
        <w:t xml:space="preserve">
                                                     гемоглобина менее </w:t>
      </w:r>
      <w:r>
        <w:br/>
      </w:r>
      <w:r>
        <w:rPr>
          <w:rFonts w:ascii="Times New Roman"/>
          <w:b w:val="false"/>
          <w:i w:val="false"/>
          <w:color w:val="000000"/>
          <w:sz w:val="28"/>
        </w:rPr>
        <w:t xml:space="preserve">
                                                     130 мг/л у мужчин и </w:t>
      </w:r>
      <w:r>
        <w:br/>
      </w:r>
      <w:r>
        <w:rPr>
          <w:rFonts w:ascii="Times New Roman"/>
          <w:b w:val="false"/>
          <w:i w:val="false"/>
          <w:color w:val="000000"/>
          <w:sz w:val="28"/>
        </w:rPr>
        <w:t xml:space="preserve">
                                                     120 мг/л у женщин </w:t>
      </w:r>
    </w:p>
    <w:p>
      <w:pPr>
        <w:spacing w:after="0"/>
        <w:ind w:left="0"/>
        <w:jc w:val="both"/>
      </w:pPr>
      <w:r>
        <w:rPr>
          <w:rFonts w:ascii="Times New Roman"/>
          <w:b w:val="false"/>
          <w:i w:val="false"/>
          <w:color w:val="000000"/>
          <w:sz w:val="28"/>
        </w:rPr>
        <w:t xml:space="preserve">4)  Ртутьорганические 1 раз   Терапевт Общий анализ  Хронические заболева- </w:t>
      </w:r>
      <w:r>
        <w:br/>
      </w:r>
      <w:r>
        <w:rPr>
          <w:rFonts w:ascii="Times New Roman"/>
          <w:b w:val="false"/>
          <w:i w:val="false"/>
          <w:color w:val="000000"/>
          <w:sz w:val="28"/>
        </w:rPr>
        <w:t xml:space="preserve">
    пестициды (грано- в 12    по пока- крови, ана-   ния печени, желчевы- </w:t>
      </w:r>
      <w:r>
        <w:br/>
      </w:r>
      <w:r>
        <w:rPr>
          <w:rFonts w:ascii="Times New Roman"/>
          <w:b w:val="false"/>
          <w:i w:val="false"/>
          <w:color w:val="000000"/>
          <w:sz w:val="28"/>
        </w:rPr>
        <w:t xml:space="preserve">
    зан, меркурбен-   мес     заниям,  лиз мочи на   водящей системы с </w:t>
      </w:r>
      <w:r>
        <w:br/>
      </w:r>
      <w:r>
        <w:rPr>
          <w:rFonts w:ascii="Times New Roman"/>
          <w:b w:val="false"/>
          <w:i w:val="false"/>
          <w:color w:val="000000"/>
          <w:sz w:val="28"/>
        </w:rPr>
        <w:t xml:space="preserve">
    зол)                      офталь-  ртуть, ЭКГ,   частыми обострениями. </w:t>
      </w:r>
      <w:r>
        <w:br/>
      </w:r>
      <w:r>
        <w:rPr>
          <w:rFonts w:ascii="Times New Roman"/>
          <w:b w:val="false"/>
          <w:i w:val="false"/>
          <w:color w:val="000000"/>
          <w:sz w:val="28"/>
        </w:rPr>
        <w:t xml:space="preserve">
                              молог,   ФГ            Хронические заболева- </w:t>
      </w:r>
      <w:r>
        <w:br/>
      </w:r>
      <w:r>
        <w:rPr>
          <w:rFonts w:ascii="Times New Roman"/>
          <w:b w:val="false"/>
          <w:i w:val="false"/>
          <w:color w:val="000000"/>
          <w:sz w:val="28"/>
        </w:rPr>
        <w:t xml:space="preserve">
                              аллерго-               ния периферической </w:t>
      </w:r>
      <w:r>
        <w:br/>
      </w:r>
      <w:r>
        <w:rPr>
          <w:rFonts w:ascii="Times New Roman"/>
          <w:b w:val="false"/>
          <w:i w:val="false"/>
          <w:color w:val="000000"/>
          <w:sz w:val="28"/>
        </w:rPr>
        <w:t xml:space="preserve">
                              лог, нев-              нервной системы. </w:t>
      </w:r>
      <w:r>
        <w:br/>
      </w:r>
      <w:r>
        <w:rPr>
          <w:rFonts w:ascii="Times New Roman"/>
          <w:b w:val="false"/>
          <w:i w:val="false"/>
          <w:color w:val="000000"/>
          <w:sz w:val="28"/>
        </w:rPr>
        <w:t xml:space="preserve">
                              рапото-                Тотальные дистрофи- </w:t>
      </w:r>
      <w:r>
        <w:br/>
      </w:r>
      <w:r>
        <w:rPr>
          <w:rFonts w:ascii="Times New Roman"/>
          <w:b w:val="false"/>
          <w:i w:val="false"/>
          <w:color w:val="000000"/>
          <w:sz w:val="28"/>
        </w:rPr>
        <w:t xml:space="preserve">
                              лог, ото-              ческие и аллергичес- </w:t>
      </w:r>
      <w:r>
        <w:br/>
      </w:r>
      <w:r>
        <w:rPr>
          <w:rFonts w:ascii="Times New Roman"/>
          <w:b w:val="false"/>
          <w:i w:val="false"/>
          <w:color w:val="000000"/>
          <w:sz w:val="28"/>
        </w:rPr>
        <w:t xml:space="preserve">
                              ларинго-               кие заболевания </w:t>
      </w:r>
      <w:r>
        <w:br/>
      </w:r>
      <w:r>
        <w:rPr>
          <w:rFonts w:ascii="Times New Roman"/>
          <w:b w:val="false"/>
          <w:i w:val="false"/>
          <w:color w:val="000000"/>
          <w:sz w:val="28"/>
        </w:rPr>
        <w:t xml:space="preserve">
                              лог                    верхних дыхательных </w:t>
      </w:r>
      <w:r>
        <w:br/>
      </w:r>
      <w:r>
        <w:rPr>
          <w:rFonts w:ascii="Times New Roman"/>
          <w:b w:val="false"/>
          <w:i w:val="false"/>
          <w:color w:val="000000"/>
          <w:sz w:val="28"/>
        </w:rPr>
        <w:t xml:space="preserve">
                                                     путей. Неврит слухо- </w:t>
      </w:r>
      <w:r>
        <w:br/>
      </w:r>
      <w:r>
        <w:rPr>
          <w:rFonts w:ascii="Times New Roman"/>
          <w:b w:val="false"/>
          <w:i w:val="false"/>
          <w:color w:val="000000"/>
          <w:sz w:val="28"/>
        </w:rPr>
        <w:t xml:space="preserve">
                                                     вых нервов. Хроничес- </w:t>
      </w:r>
      <w:r>
        <w:br/>
      </w:r>
      <w:r>
        <w:rPr>
          <w:rFonts w:ascii="Times New Roman"/>
          <w:b w:val="false"/>
          <w:i w:val="false"/>
          <w:color w:val="000000"/>
          <w:sz w:val="28"/>
        </w:rPr>
        <w:t xml:space="preserve">
                                                     кие заболевания </w:t>
      </w:r>
      <w:r>
        <w:br/>
      </w:r>
      <w:r>
        <w:rPr>
          <w:rFonts w:ascii="Times New Roman"/>
          <w:b w:val="false"/>
          <w:i w:val="false"/>
          <w:color w:val="000000"/>
          <w:sz w:val="28"/>
        </w:rPr>
        <w:t xml:space="preserve">
                                                     переднего отрезка </w:t>
      </w:r>
      <w:r>
        <w:br/>
      </w:r>
      <w:r>
        <w:rPr>
          <w:rFonts w:ascii="Times New Roman"/>
          <w:b w:val="false"/>
          <w:i w:val="false"/>
          <w:color w:val="000000"/>
          <w:sz w:val="28"/>
        </w:rPr>
        <w:t xml:space="preserve">
                                                     глаз (век, конъюнк- </w:t>
      </w:r>
      <w:r>
        <w:br/>
      </w:r>
      <w:r>
        <w:rPr>
          <w:rFonts w:ascii="Times New Roman"/>
          <w:b w:val="false"/>
          <w:i w:val="false"/>
          <w:color w:val="000000"/>
          <w:sz w:val="28"/>
        </w:rPr>
        <w:t xml:space="preserve">
                                                     тивы, роговицы, </w:t>
      </w:r>
      <w:r>
        <w:br/>
      </w:r>
      <w:r>
        <w:rPr>
          <w:rFonts w:ascii="Times New Roman"/>
          <w:b w:val="false"/>
          <w:i w:val="false"/>
          <w:color w:val="000000"/>
          <w:sz w:val="28"/>
        </w:rPr>
        <w:t xml:space="preserve">
                                                     слезовыводящих </w:t>
      </w:r>
      <w:r>
        <w:br/>
      </w:r>
      <w:r>
        <w:rPr>
          <w:rFonts w:ascii="Times New Roman"/>
          <w:b w:val="false"/>
          <w:i w:val="false"/>
          <w:color w:val="000000"/>
          <w:sz w:val="28"/>
        </w:rPr>
        <w:t xml:space="preserve">
                                                     путей). Содержание </w:t>
      </w:r>
      <w:r>
        <w:br/>
      </w:r>
      <w:r>
        <w:rPr>
          <w:rFonts w:ascii="Times New Roman"/>
          <w:b w:val="false"/>
          <w:i w:val="false"/>
          <w:color w:val="000000"/>
          <w:sz w:val="28"/>
        </w:rPr>
        <w:t xml:space="preserve">
                                                     гемоглобина менее </w:t>
      </w:r>
      <w:r>
        <w:br/>
      </w:r>
      <w:r>
        <w:rPr>
          <w:rFonts w:ascii="Times New Roman"/>
          <w:b w:val="false"/>
          <w:i w:val="false"/>
          <w:color w:val="000000"/>
          <w:sz w:val="28"/>
        </w:rPr>
        <w:t xml:space="preserve">
                                                     130 мг/л у мужчин </w:t>
      </w:r>
      <w:r>
        <w:br/>
      </w:r>
      <w:r>
        <w:rPr>
          <w:rFonts w:ascii="Times New Roman"/>
          <w:b w:val="false"/>
          <w:i w:val="false"/>
          <w:color w:val="000000"/>
          <w:sz w:val="28"/>
        </w:rPr>
        <w:t xml:space="preserve">
                                                     и 120 мг/л у женщин </w:t>
      </w:r>
    </w:p>
    <w:p>
      <w:pPr>
        <w:spacing w:after="0"/>
        <w:ind w:left="0"/>
        <w:jc w:val="both"/>
      </w:pPr>
      <w:r>
        <w:rPr>
          <w:rFonts w:ascii="Times New Roman"/>
          <w:b w:val="false"/>
          <w:i w:val="false"/>
          <w:color w:val="000000"/>
          <w:sz w:val="28"/>
        </w:rPr>
        <w:t xml:space="preserve">5)  Производные кар-  1 раз   Терапевт, Общий анализ Хронические заболева- </w:t>
      </w:r>
      <w:r>
        <w:br/>
      </w:r>
      <w:r>
        <w:rPr>
          <w:rFonts w:ascii="Times New Roman"/>
          <w:b w:val="false"/>
          <w:i w:val="false"/>
          <w:color w:val="000000"/>
          <w:sz w:val="28"/>
        </w:rPr>
        <w:t xml:space="preserve">
    баминовых кислот  в 12    невропа-  крови и мо-  ния печени, желчевы- </w:t>
      </w:r>
      <w:r>
        <w:br/>
      </w:r>
      <w:r>
        <w:rPr>
          <w:rFonts w:ascii="Times New Roman"/>
          <w:b w:val="false"/>
          <w:i w:val="false"/>
          <w:color w:val="000000"/>
          <w:sz w:val="28"/>
        </w:rPr>
        <w:t xml:space="preserve">
    (которан, ава-    мес     толог,    чи, ретику-  водящей системы с </w:t>
      </w:r>
      <w:r>
        <w:br/>
      </w:r>
      <w:r>
        <w:rPr>
          <w:rFonts w:ascii="Times New Roman"/>
          <w:b w:val="false"/>
          <w:i w:val="false"/>
          <w:color w:val="000000"/>
          <w:sz w:val="28"/>
        </w:rPr>
        <w:t xml:space="preserve">
    декс, дихлораль-          дермато-  лоциты,      частыми обострениями. </w:t>
      </w:r>
      <w:r>
        <w:br/>
      </w:r>
      <w:r>
        <w:rPr>
          <w:rFonts w:ascii="Times New Roman"/>
          <w:b w:val="false"/>
          <w:i w:val="false"/>
          <w:color w:val="000000"/>
          <w:sz w:val="28"/>
        </w:rPr>
        <w:t xml:space="preserve">
    мочевина, мету-           венеро-   метгемогло-  Хронические заболе- </w:t>
      </w:r>
      <w:r>
        <w:br/>
      </w:r>
      <w:r>
        <w:rPr>
          <w:rFonts w:ascii="Times New Roman"/>
          <w:b w:val="false"/>
          <w:i w:val="false"/>
          <w:color w:val="000000"/>
          <w:sz w:val="28"/>
        </w:rPr>
        <w:t xml:space="preserve">
    рин, фенурон,             лог,      бин, били-   вания периферичес- </w:t>
      </w:r>
      <w:r>
        <w:br/>
      </w:r>
      <w:r>
        <w:rPr>
          <w:rFonts w:ascii="Times New Roman"/>
          <w:b w:val="false"/>
          <w:i w:val="false"/>
          <w:color w:val="000000"/>
          <w:sz w:val="28"/>
        </w:rPr>
        <w:t xml:space="preserve">
    севин, манеб,             аллерго-  рубин, ак-   кой нервной системы. </w:t>
      </w:r>
      <w:r>
        <w:br/>
      </w:r>
      <w:r>
        <w:rPr>
          <w:rFonts w:ascii="Times New Roman"/>
          <w:b w:val="false"/>
          <w:i w:val="false"/>
          <w:color w:val="000000"/>
          <w:sz w:val="28"/>
        </w:rPr>
        <w:t xml:space="preserve">
    дикрезил, ялан,           лог, оф-  тивность     Тотальные дистро- </w:t>
      </w:r>
      <w:r>
        <w:br/>
      </w:r>
      <w:r>
        <w:rPr>
          <w:rFonts w:ascii="Times New Roman"/>
          <w:b w:val="false"/>
          <w:i w:val="false"/>
          <w:color w:val="000000"/>
          <w:sz w:val="28"/>
        </w:rPr>
        <w:t xml:space="preserve">
    пропанид, эптам,          тальмолог холинэсте-   фические и аллерги- </w:t>
      </w:r>
      <w:r>
        <w:br/>
      </w:r>
      <w:r>
        <w:rPr>
          <w:rFonts w:ascii="Times New Roman"/>
          <w:b w:val="false"/>
          <w:i w:val="false"/>
          <w:color w:val="000000"/>
          <w:sz w:val="28"/>
        </w:rPr>
        <w:t xml:space="preserve">
    карбатион, цинеб)                   разы, ЭКГ,   ческие заболевания </w:t>
      </w:r>
      <w:r>
        <w:br/>
      </w:r>
      <w:r>
        <w:rPr>
          <w:rFonts w:ascii="Times New Roman"/>
          <w:b w:val="false"/>
          <w:i w:val="false"/>
          <w:color w:val="000000"/>
          <w:sz w:val="28"/>
        </w:rPr>
        <w:t xml:space="preserve">
                                        ФГ           верхних дыхательных </w:t>
      </w:r>
      <w:r>
        <w:br/>
      </w:r>
      <w:r>
        <w:rPr>
          <w:rFonts w:ascii="Times New Roman"/>
          <w:b w:val="false"/>
          <w:i w:val="false"/>
          <w:color w:val="000000"/>
          <w:sz w:val="28"/>
        </w:rPr>
        <w:t xml:space="preserve">
                                                     путей. Хронические </w:t>
      </w:r>
      <w:r>
        <w:br/>
      </w:r>
      <w:r>
        <w:rPr>
          <w:rFonts w:ascii="Times New Roman"/>
          <w:b w:val="false"/>
          <w:i w:val="false"/>
          <w:color w:val="000000"/>
          <w:sz w:val="28"/>
        </w:rPr>
        <w:t xml:space="preserve">
                                                     заболевания переднего </w:t>
      </w:r>
      <w:r>
        <w:br/>
      </w:r>
      <w:r>
        <w:rPr>
          <w:rFonts w:ascii="Times New Roman"/>
          <w:b w:val="false"/>
          <w:i w:val="false"/>
          <w:color w:val="000000"/>
          <w:sz w:val="28"/>
        </w:rPr>
        <w:t xml:space="preserve">
                                                     отрезка глаз (век, </w:t>
      </w:r>
      <w:r>
        <w:br/>
      </w:r>
      <w:r>
        <w:rPr>
          <w:rFonts w:ascii="Times New Roman"/>
          <w:b w:val="false"/>
          <w:i w:val="false"/>
          <w:color w:val="000000"/>
          <w:sz w:val="28"/>
        </w:rPr>
        <w:t xml:space="preserve">
                                                     конъюнктивы, рогови- </w:t>
      </w:r>
      <w:r>
        <w:br/>
      </w:r>
      <w:r>
        <w:rPr>
          <w:rFonts w:ascii="Times New Roman"/>
          <w:b w:val="false"/>
          <w:i w:val="false"/>
          <w:color w:val="000000"/>
          <w:sz w:val="28"/>
        </w:rPr>
        <w:t xml:space="preserve">
                                                     цы, слезовыводящих </w:t>
      </w:r>
      <w:r>
        <w:br/>
      </w:r>
      <w:r>
        <w:rPr>
          <w:rFonts w:ascii="Times New Roman"/>
          <w:b w:val="false"/>
          <w:i w:val="false"/>
          <w:color w:val="000000"/>
          <w:sz w:val="28"/>
        </w:rPr>
        <w:t xml:space="preserve">
                                                     путей). Содержание </w:t>
      </w:r>
      <w:r>
        <w:br/>
      </w:r>
      <w:r>
        <w:rPr>
          <w:rFonts w:ascii="Times New Roman"/>
          <w:b w:val="false"/>
          <w:i w:val="false"/>
          <w:color w:val="000000"/>
          <w:sz w:val="28"/>
        </w:rPr>
        <w:t xml:space="preserve">
                                                     гемоглобина менее </w:t>
      </w:r>
      <w:r>
        <w:br/>
      </w:r>
      <w:r>
        <w:rPr>
          <w:rFonts w:ascii="Times New Roman"/>
          <w:b w:val="false"/>
          <w:i w:val="false"/>
          <w:color w:val="000000"/>
          <w:sz w:val="28"/>
        </w:rPr>
        <w:t xml:space="preserve">
                                                     130 мг/л у мужчин и </w:t>
      </w:r>
      <w:r>
        <w:br/>
      </w:r>
      <w:r>
        <w:rPr>
          <w:rFonts w:ascii="Times New Roman"/>
          <w:b w:val="false"/>
          <w:i w:val="false"/>
          <w:color w:val="000000"/>
          <w:sz w:val="28"/>
        </w:rPr>
        <w:t xml:space="preserve">
                                                     120 мг/л у женщин </w:t>
      </w:r>
    </w:p>
    <w:p>
      <w:pPr>
        <w:spacing w:after="0"/>
        <w:ind w:left="0"/>
        <w:jc w:val="both"/>
      </w:pPr>
      <w:r>
        <w:rPr>
          <w:rFonts w:ascii="Times New Roman"/>
          <w:b w:val="false"/>
          <w:i w:val="false"/>
          <w:color w:val="000000"/>
          <w:sz w:val="28"/>
        </w:rPr>
        <w:t xml:space="preserve">6)  Производные хло-  1 раз   Терапевт, Спирография, Хронические тоталь- </w:t>
      </w:r>
      <w:r>
        <w:br/>
      </w:r>
      <w:r>
        <w:rPr>
          <w:rFonts w:ascii="Times New Roman"/>
          <w:b w:val="false"/>
          <w:i w:val="false"/>
          <w:color w:val="000000"/>
          <w:sz w:val="28"/>
        </w:rPr>
        <w:t xml:space="preserve">
    рированных али-   в 24    оторино-  общий анализ ные дистрофические </w:t>
      </w:r>
      <w:r>
        <w:br/>
      </w:r>
      <w:r>
        <w:rPr>
          <w:rFonts w:ascii="Times New Roman"/>
          <w:b w:val="false"/>
          <w:i w:val="false"/>
          <w:color w:val="000000"/>
          <w:sz w:val="28"/>
        </w:rPr>
        <w:t xml:space="preserve">
    фатических кис-   мес     ларинго-  крови, ЭКГ,  заболевания верхних </w:t>
      </w:r>
      <w:r>
        <w:br/>
      </w:r>
      <w:r>
        <w:rPr>
          <w:rFonts w:ascii="Times New Roman"/>
          <w:b w:val="false"/>
          <w:i w:val="false"/>
          <w:color w:val="000000"/>
          <w:sz w:val="28"/>
        </w:rPr>
        <w:t xml:space="preserve">
    лот (хлоруксус-           лог, нев- ФГ           дыхательных путей </w:t>
      </w:r>
      <w:r>
        <w:br/>
      </w:r>
      <w:r>
        <w:rPr>
          <w:rFonts w:ascii="Times New Roman"/>
          <w:b w:val="false"/>
          <w:i w:val="false"/>
          <w:color w:val="000000"/>
          <w:sz w:val="28"/>
        </w:rPr>
        <w:t xml:space="preserve">
    ная кислота и             ропатолог </w:t>
      </w:r>
      <w:r>
        <w:br/>
      </w:r>
      <w:r>
        <w:rPr>
          <w:rFonts w:ascii="Times New Roman"/>
          <w:b w:val="false"/>
          <w:i w:val="false"/>
          <w:color w:val="000000"/>
          <w:sz w:val="28"/>
        </w:rPr>
        <w:t xml:space="preserve">
    другие) </w:t>
      </w:r>
    </w:p>
    <w:p>
      <w:pPr>
        <w:spacing w:after="0"/>
        <w:ind w:left="0"/>
        <w:jc w:val="both"/>
      </w:pPr>
      <w:r>
        <w:rPr>
          <w:rFonts w:ascii="Times New Roman"/>
          <w:b w:val="false"/>
          <w:i w:val="false"/>
          <w:color w:val="000000"/>
          <w:sz w:val="28"/>
        </w:rPr>
        <w:t xml:space="preserve">7)  Производные       1 раз   Терапевт, Общий анализ Хронические заболева- </w:t>
      </w:r>
      <w:r>
        <w:br/>
      </w:r>
      <w:r>
        <w:rPr>
          <w:rFonts w:ascii="Times New Roman"/>
          <w:b w:val="false"/>
          <w:i w:val="false"/>
          <w:color w:val="000000"/>
          <w:sz w:val="28"/>
        </w:rPr>
        <w:t xml:space="preserve">
    хлорбензойной     в 12    невропа-  крови и мо-  ния печени, желчевы- </w:t>
      </w:r>
      <w:r>
        <w:br/>
      </w:r>
      <w:r>
        <w:rPr>
          <w:rFonts w:ascii="Times New Roman"/>
          <w:b w:val="false"/>
          <w:i w:val="false"/>
          <w:color w:val="000000"/>
          <w:sz w:val="28"/>
        </w:rPr>
        <w:t xml:space="preserve">
    кислоты           мес     толог,    чи, спиро-   водящей системы с </w:t>
      </w:r>
      <w:r>
        <w:br/>
      </w:r>
      <w:r>
        <w:rPr>
          <w:rFonts w:ascii="Times New Roman"/>
          <w:b w:val="false"/>
          <w:i w:val="false"/>
          <w:color w:val="000000"/>
          <w:sz w:val="28"/>
        </w:rPr>
        <w:t xml:space="preserve">
                              гинеко-   графия,      частыми обострениями. </w:t>
      </w:r>
      <w:r>
        <w:br/>
      </w:r>
      <w:r>
        <w:rPr>
          <w:rFonts w:ascii="Times New Roman"/>
          <w:b w:val="false"/>
          <w:i w:val="false"/>
          <w:color w:val="000000"/>
          <w:sz w:val="28"/>
        </w:rPr>
        <w:t xml:space="preserve">
                              лог,      ЭКГ, ФГ      Хронические заболева- </w:t>
      </w:r>
      <w:r>
        <w:br/>
      </w:r>
      <w:r>
        <w:rPr>
          <w:rFonts w:ascii="Times New Roman"/>
          <w:b w:val="false"/>
          <w:i w:val="false"/>
          <w:color w:val="000000"/>
          <w:sz w:val="28"/>
        </w:rPr>
        <w:t xml:space="preserve">
                              аллерго-               ния периферической </w:t>
      </w:r>
      <w:r>
        <w:br/>
      </w:r>
      <w:r>
        <w:rPr>
          <w:rFonts w:ascii="Times New Roman"/>
          <w:b w:val="false"/>
          <w:i w:val="false"/>
          <w:color w:val="000000"/>
          <w:sz w:val="28"/>
        </w:rPr>
        <w:t xml:space="preserve">
                              лог,                   нервной системы. </w:t>
      </w:r>
      <w:r>
        <w:br/>
      </w:r>
      <w:r>
        <w:rPr>
          <w:rFonts w:ascii="Times New Roman"/>
          <w:b w:val="false"/>
          <w:i w:val="false"/>
          <w:color w:val="000000"/>
          <w:sz w:val="28"/>
        </w:rPr>
        <w:t xml:space="preserve">
                              отоларин-              Тотальные дистрофи- </w:t>
      </w:r>
      <w:r>
        <w:br/>
      </w:r>
      <w:r>
        <w:rPr>
          <w:rFonts w:ascii="Times New Roman"/>
          <w:b w:val="false"/>
          <w:i w:val="false"/>
          <w:color w:val="000000"/>
          <w:sz w:val="28"/>
        </w:rPr>
        <w:t xml:space="preserve">
                              голог                  ческие и аллерги- </w:t>
      </w:r>
      <w:r>
        <w:br/>
      </w:r>
      <w:r>
        <w:rPr>
          <w:rFonts w:ascii="Times New Roman"/>
          <w:b w:val="false"/>
          <w:i w:val="false"/>
          <w:color w:val="000000"/>
          <w:sz w:val="28"/>
        </w:rPr>
        <w:t xml:space="preserve">
                                                     ческие заболевания </w:t>
      </w:r>
      <w:r>
        <w:br/>
      </w:r>
      <w:r>
        <w:rPr>
          <w:rFonts w:ascii="Times New Roman"/>
          <w:b w:val="false"/>
          <w:i w:val="false"/>
          <w:color w:val="000000"/>
          <w:sz w:val="28"/>
        </w:rPr>
        <w:t xml:space="preserve">
                                                     верхних дыхательных </w:t>
      </w:r>
      <w:r>
        <w:br/>
      </w:r>
      <w:r>
        <w:rPr>
          <w:rFonts w:ascii="Times New Roman"/>
          <w:b w:val="false"/>
          <w:i w:val="false"/>
          <w:color w:val="000000"/>
          <w:sz w:val="28"/>
        </w:rPr>
        <w:t xml:space="preserve">
                                                     путей. Неврит слухо- </w:t>
      </w:r>
      <w:r>
        <w:br/>
      </w:r>
      <w:r>
        <w:rPr>
          <w:rFonts w:ascii="Times New Roman"/>
          <w:b w:val="false"/>
          <w:i w:val="false"/>
          <w:color w:val="000000"/>
          <w:sz w:val="28"/>
        </w:rPr>
        <w:t xml:space="preserve">
                                                     вых нервов. Хрони- </w:t>
      </w:r>
      <w:r>
        <w:br/>
      </w:r>
      <w:r>
        <w:rPr>
          <w:rFonts w:ascii="Times New Roman"/>
          <w:b w:val="false"/>
          <w:i w:val="false"/>
          <w:color w:val="000000"/>
          <w:sz w:val="28"/>
        </w:rPr>
        <w:t xml:space="preserve">
                                                     ческие заболевания </w:t>
      </w:r>
      <w:r>
        <w:br/>
      </w:r>
      <w:r>
        <w:rPr>
          <w:rFonts w:ascii="Times New Roman"/>
          <w:b w:val="false"/>
          <w:i w:val="false"/>
          <w:color w:val="000000"/>
          <w:sz w:val="28"/>
        </w:rPr>
        <w:t xml:space="preserve">
                                                     переднего отрезка </w:t>
      </w:r>
      <w:r>
        <w:br/>
      </w:r>
      <w:r>
        <w:rPr>
          <w:rFonts w:ascii="Times New Roman"/>
          <w:b w:val="false"/>
          <w:i w:val="false"/>
          <w:color w:val="000000"/>
          <w:sz w:val="28"/>
        </w:rPr>
        <w:t xml:space="preserve">
                                                     глаз (век, конъюнк- </w:t>
      </w:r>
      <w:r>
        <w:br/>
      </w:r>
      <w:r>
        <w:rPr>
          <w:rFonts w:ascii="Times New Roman"/>
          <w:b w:val="false"/>
          <w:i w:val="false"/>
          <w:color w:val="000000"/>
          <w:sz w:val="28"/>
        </w:rPr>
        <w:t xml:space="preserve">
                                                     тивы, роговицы, </w:t>
      </w:r>
      <w:r>
        <w:br/>
      </w:r>
      <w:r>
        <w:rPr>
          <w:rFonts w:ascii="Times New Roman"/>
          <w:b w:val="false"/>
          <w:i w:val="false"/>
          <w:color w:val="000000"/>
          <w:sz w:val="28"/>
        </w:rPr>
        <w:t xml:space="preserve">
                                                     слезовыводящих пу- </w:t>
      </w:r>
      <w:r>
        <w:br/>
      </w:r>
      <w:r>
        <w:rPr>
          <w:rFonts w:ascii="Times New Roman"/>
          <w:b w:val="false"/>
          <w:i w:val="false"/>
          <w:color w:val="000000"/>
          <w:sz w:val="28"/>
        </w:rPr>
        <w:t xml:space="preserve">
                                                     тей). Содержание ге- </w:t>
      </w:r>
      <w:r>
        <w:br/>
      </w:r>
      <w:r>
        <w:rPr>
          <w:rFonts w:ascii="Times New Roman"/>
          <w:b w:val="false"/>
          <w:i w:val="false"/>
          <w:color w:val="000000"/>
          <w:sz w:val="28"/>
        </w:rPr>
        <w:t xml:space="preserve">
                                                     моглобина менее </w:t>
      </w:r>
      <w:r>
        <w:br/>
      </w:r>
      <w:r>
        <w:rPr>
          <w:rFonts w:ascii="Times New Roman"/>
          <w:b w:val="false"/>
          <w:i w:val="false"/>
          <w:color w:val="000000"/>
          <w:sz w:val="28"/>
        </w:rPr>
        <w:t xml:space="preserve">
                                                     130 мг/л у мужчин и </w:t>
      </w:r>
      <w:r>
        <w:br/>
      </w:r>
      <w:r>
        <w:rPr>
          <w:rFonts w:ascii="Times New Roman"/>
          <w:b w:val="false"/>
          <w:i w:val="false"/>
          <w:color w:val="000000"/>
          <w:sz w:val="28"/>
        </w:rPr>
        <w:t xml:space="preserve">
                                                     120 мг/л у женщин </w:t>
      </w:r>
    </w:p>
    <w:p>
      <w:pPr>
        <w:spacing w:after="0"/>
        <w:ind w:left="0"/>
        <w:jc w:val="both"/>
      </w:pPr>
      <w:r>
        <w:rPr>
          <w:rFonts w:ascii="Times New Roman"/>
          <w:b w:val="false"/>
          <w:i w:val="false"/>
          <w:color w:val="000000"/>
          <w:sz w:val="28"/>
        </w:rPr>
        <w:t xml:space="preserve">8)  Производные хлор- 1 раз   Терапевт, Общий анализ Хронические заболева- </w:t>
      </w:r>
      <w:r>
        <w:br/>
      </w:r>
      <w:r>
        <w:rPr>
          <w:rFonts w:ascii="Times New Roman"/>
          <w:b w:val="false"/>
          <w:i w:val="false"/>
          <w:color w:val="000000"/>
          <w:sz w:val="28"/>
        </w:rPr>
        <w:t xml:space="preserve">
    фенокс и уксусной в 12    невропа-  крови и мо-  ния печени, желчевы- </w:t>
      </w:r>
      <w:r>
        <w:br/>
      </w:r>
      <w:r>
        <w:rPr>
          <w:rFonts w:ascii="Times New Roman"/>
          <w:b w:val="false"/>
          <w:i w:val="false"/>
          <w:color w:val="000000"/>
          <w:sz w:val="28"/>
        </w:rPr>
        <w:t xml:space="preserve">
    кислоты; галоидо- мес     толог,    чи, спиро-   водящей системы с </w:t>
      </w:r>
      <w:r>
        <w:br/>
      </w:r>
      <w:r>
        <w:rPr>
          <w:rFonts w:ascii="Times New Roman"/>
          <w:b w:val="false"/>
          <w:i w:val="false"/>
          <w:color w:val="000000"/>
          <w:sz w:val="28"/>
        </w:rPr>
        <w:t xml:space="preserve">
    замещенные анили-         оторино-  графия, ЭКГ, частыми обострениями. </w:t>
      </w:r>
      <w:r>
        <w:br/>
      </w:r>
      <w:r>
        <w:rPr>
          <w:rFonts w:ascii="Times New Roman"/>
          <w:b w:val="false"/>
          <w:i w:val="false"/>
          <w:color w:val="000000"/>
          <w:sz w:val="28"/>
        </w:rPr>
        <w:t xml:space="preserve">
    ды карбоновых             ларинго-  ФГ           Хронические заболева- </w:t>
      </w:r>
      <w:r>
        <w:br/>
      </w:r>
      <w:r>
        <w:rPr>
          <w:rFonts w:ascii="Times New Roman"/>
          <w:b w:val="false"/>
          <w:i w:val="false"/>
          <w:color w:val="000000"/>
          <w:sz w:val="28"/>
        </w:rPr>
        <w:t xml:space="preserve">
    кислот                    лог, ги-               ния периферической </w:t>
      </w:r>
      <w:r>
        <w:br/>
      </w:r>
      <w:r>
        <w:rPr>
          <w:rFonts w:ascii="Times New Roman"/>
          <w:b w:val="false"/>
          <w:i w:val="false"/>
          <w:color w:val="000000"/>
          <w:sz w:val="28"/>
        </w:rPr>
        <w:t xml:space="preserve">
                              неколог,               нервной системы. </w:t>
      </w:r>
      <w:r>
        <w:br/>
      </w:r>
      <w:r>
        <w:rPr>
          <w:rFonts w:ascii="Times New Roman"/>
          <w:b w:val="false"/>
          <w:i w:val="false"/>
          <w:color w:val="000000"/>
          <w:sz w:val="28"/>
        </w:rPr>
        <w:t xml:space="preserve">
                              аллерго-               Тотальные дистрофи- </w:t>
      </w:r>
      <w:r>
        <w:br/>
      </w:r>
      <w:r>
        <w:rPr>
          <w:rFonts w:ascii="Times New Roman"/>
          <w:b w:val="false"/>
          <w:i w:val="false"/>
          <w:color w:val="000000"/>
          <w:sz w:val="28"/>
        </w:rPr>
        <w:t xml:space="preserve">
                              лог, оф-               ческие и аллерги- </w:t>
      </w:r>
      <w:r>
        <w:br/>
      </w:r>
      <w:r>
        <w:rPr>
          <w:rFonts w:ascii="Times New Roman"/>
          <w:b w:val="false"/>
          <w:i w:val="false"/>
          <w:color w:val="000000"/>
          <w:sz w:val="28"/>
        </w:rPr>
        <w:t xml:space="preserve">
                              тальмолог              ческие заболевания </w:t>
      </w:r>
      <w:r>
        <w:br/>
      </w:r>
      <w:r>
        <w:rPr>
          <w:rFonts w:ascii="Times New Roman"/>
          <w:b w:val="false"/>
          <w:i w:val="false"/>
          <w:color w:val="000000"/>
          <w:sz w:val="28"/>
        </w:rPr>
        <w:t xml:space="preserve">
                                                     верхних дыхательных </w:t>
      </w:r>
      <w:r>
        <w:br/>
      </w:r>
      <w:r>
        <w:rPr>
          <w:rFonts w:ascii="Times New Roman"/>
          <w:b w:val="false"/>
          <w:i w:val="false"/>
          <w:color w:val="000000"/>
          <w:sz w:val="28"/>
        </w:rPr>
        <w:t xml:space="preserve">
                                                     путей. Неврит слухо- </w:t>
      </w:r>
      <w:r>
        <w:br/>
      </w:r>
      <w:r>
        <w:rPr>
          <w:rFonts w:ascii="Times New Roman"/>
          <w:b w:val="false"/>
          <w:i w:val="false"/>
          <w:color w:val="000000"/>
          <w:sz w:val="28"/>
        </w:rPr>
        <w:t xml:space="preserve">
                                                     вых нервов. Хроничес- </w:t>
      </w:r>
      <w:r>
        <w:br/>
      </w:r>
      <w:r>
        <w:rPr>
          <w:rFonts w:ascii="Times New Roman"/>
          <w:b w:val="false"/>
          <w:i w:val="false"/>
          <w:color w:val="000000"/>
          <w:sz w:val="28"/>
        </w:rPr>
        <w:t xml:space="preserve">
                                                     кие заболевания </w:t>
      </w:r>
      <w:r>
        <w:br/>
      </w:r>
      <w:r>
        <w:rPr>
          <w:rFonts w:ascii="Times New Roman"/>
          <w:b w:val="false"/>
          <w:i w:val="false"/>
          <w:color w:val="000000"/>
          <w:sz w:val="28"/>
        </w:rPr>
        <w:t xml:space="preserve">
                                                     переднего отрезка </w:t>
      </w:r>
      <w:r>
        <w:br/>
      </w:r>
      <w:r>
        <w:rPr>
          <w:rFonts w:ascii="Times New Roman"/>
          <w:b w:val="false"/>
          <w:i w:val="false"/>
          <w:color w:val="000000"/>
          <w:sz w:val="28"/>
        </w:rPr>
        <w:t xml:space="preserve">
                                                     глаз (век, конъюнк- </w:t>
      </w:r>
      <w:r>
        <w:br/>
      </w:r>
      <w:r>
        <w:rPr>
          <w:rFonts w:ascii="Times New Roman"/>
          <w:b w:val="false"/>
          <w:i w:val="false"/>
          <w:color w:val="000000"/>
          <w:sz w:val="28"/>
        </w:rPr>
        <w:t xml:space="preserve">
                                                     тивы, роговицы, </w:t>
      </w:r>
      <w:r>
        <w:br/>
      </w:r>
      <w:r>
        <w:rPr>
          <w:rFonts w:ascii="Times New Roman"/>
          <w:b w:val="false"/>
          <w:i w:val="false"/>
          <w:color w:val="000000"/>
          <w:sz w:val="28"/>
        </w:rPr>
        <w:t xml:space="preserve">
                                                     слезовыводящих пу- </w:t>
      </w:r>
      <w:r>
        <w:br/>
      </w:r>
      <w:r>
        <w:rPr>
          <w:rFonts w:ascii="Times New Roman"/>
          <w:b w:val="false"/>
          <w:i w:val="false"/>
          <w:color w:val="000000"/>
          <w:sz w:val="28"/>
        </w:rPr>
        <w:t xml:space="preserve">
                                                     тей). Содержание </w:t>
      </w:r>
      <w:r>
        <w:br/>
      </w:r>
      <w:r>
        <w:rPr>
          <w:rFonts w:ascii="Times New Roman"/>
          <w:b w:val="false"/>
          <w:i w:val="false"/>
          <w:color w:val="000000"/>
          <w:sz w:val="28"/>
        </w:rPr>
        <w:t xml:space="preserve">
                                                     гемоглобина менее </w:t>
      </w:r>
      <w:r>
        <w:br/>
      </w:r>
      <w:r>
        <w:rPr>
          <w:rFonts w:ascii="Times New Roman"/>
          <w:b w:val="false"/>
          <w:i w:val="false"/>
          <w:color w:val="000000"/>
          <w:sz w:val="28"/>
        </w:rPr>
        <w:t xml:space="preserve">
                                                     130 мг/л у мужчин и </w:t>
      </w:r>
      <w:r>
        <w:br/>
      </w:r>
      <w:r>
        <w:rPr>
          <w:rFonts w:ascii="Times New Roman"/>
          <w:b w:val="false"/>
          <w:i w:val="false"/>
          <w:color w:val="000000"/>
          <w:sz w:val="28"/>
        </w:rPr>
        <w:t xml:space="preserve">
                                                     120 мг/л у женщин </w:t>
      </w:r>
    </w:p>
    <w:p>
      <w:pPr>
        <w:spacing w:after="0"/>
        <w:ind w:left="0"/>
        <w:jc w:val="both"/>
      </w:pPr>
      <w:r>
        <w:rPr>
          <w:rFonts w:ascii="Times New Roman"/>
          <w:b w:val="false"/>
          <w:i w:val="false"/>
          <w:color w:val="000000"/>
          <w:sz w:val="28"/>
        </w:rPr>
        <w:t xml:space="preserve">9)  Производные моче- 1 раз   Терапевт, Общий анализ Хронические заболева- </w:t>
      </w:r>
      <w:r>
        <w:br/>
      </w:r>
      <w:r>
        <w:rPr>
          <w:rFonts w:ascii="Times New Roman"/>
          <w:b w:val="false"/>
          <w:i w:val="false"/>
          <w:color w:val="000000"/>
          <w:sz w:val="28"/>
        </w:rPr>
        <w:t xml:space="preserve">
    вины и гуанидина  в 12    невропа-  крови и мо-  ния периферической </w:t>
      </w:r>
      <w:r>
        <w:br/>
      </w:r>
      <w:r>
        <w:rPr>
          <w:rFonts w:ascii="Times New Roman"/>
          <w:b w:val="false"/>
          <w:i w:val="false"/>
          <w:color w:val="000000"/>
          <w:sz w:val="28"/>
        </w:rPr>
        <w:t xml:space="preserve">
                      мес     толог,    чи, спиро-   нервной системы. </w:t>
      </w:r>
      <w:r>
        <w:br/>
      </w:r>
      <w:r>
        <w:rPr>
          <w:rFonts w:ascii="Times New Roman"/>
          <w:b w:val="false"/>
          <w:i w:val="false"/>
          <w:color w:val="000000"/>
          <w:sz w:val="28"/>
        </w:rPr>
        <w:t xml:space="preserve">
                              эндокри-  графия,      Тотальные дистрофи- </w:t>
      </w:r>
      <w:r>
        <w:br/>
      </w:r>
      <w:r>
        <w:rPr>
          <w:rFonts w:ascii="Times New Roman"/>
          <w:b w:val="false"/>
          <w:i w:val="false"/>
          <w:color w:val="000000"/>
          <w:sz w:val="28"/>
        </w:rPr>
        <w:t xml:space="preserve">
                              нолог,    ЭКГ, ФГ      ческие и аллерги- </w:t>
      </w:r>
      <w:r>
        <w:br/>
      </w:r>
      <w:r>
        <w:rPr>
          <w:rFonts w:ascii="Times New Roman"/>
          <w:b w:val="false"/>
          <w:i w:val="false"/>
          <w:color w:val="000000"/>
          <w:sz w:val="28"/>
        </w:rPr>
        <w:t xml:space="preserve">
                              гинеко-                ческие заболевания </w:t>
      </w:r>
      <w:r>
        <w:br/>
      </w:r>
      <w:r>
        <w:rPr>
          <w:rFonts w:ascii="Times New Roman"/>
          <w:b w:val="false"/>
          <w:i w:val="false"/>
          <w:color w:val="000000"/>
          <w:sz w:val="28"/>
        </w:rPr>
        <w:t xml:space="preserve">
                              лог,                   верхних дыхательных </w:t>
      </w:r>
      <w:r>
        <w:br/>
      </w:r>
      <w:r>
        <w:rPr>
          <w:rFonts w:ascii="Times New Roman"/>
          <w:b w:val="false"/>
          <w:i w:val="false"/>
          <w:color w:val="000000"/>
          <w:sz w:val="28"/>
        </w:rPr>
        <w:t xml:space="preserve">
                              аллерго-               путей. Неврит слу- </w:t>
      </w:r>
      <w:r>
        <w:br/>
      </w:r>
      <w:r>
        <w:rPr>
          <w:rFonts w:ascii="Times New Roman"/>
          <w:b w:val="false"/>
          <w:i w:val="false"/>
          <w:color w:val="000000"/>
          <w:sz w:val="28"/>
        </w:rPr>
        <w:t xml:space="preserve">
                              лог, ото-              ховых нервов. Хро- </w:t>
      </w:r>
      <w:r>
        <w:br/>
      </w:r>
      <w:r>
        <w:rPr>
          <w:rFonts w:ascii="Times New Roman"/>
          <w:b w:val="false"/>
          <w:i w:val="false"/>
          <w:color w:val="000000"/>
          <w:sz w:val="28"/>
        </w:rPr>
        <w:t xml:space="preserve">
                              ларинго-               нические заболевания </w:t>
      </w:r>
      <w:r>
        <w:br/>
      </w:r>
      <w:r>
        <w:rPr>
          <w:rFonts w:ascii="Times New Roman"/>
          <w:b w:val="false"/>
          <w:i w:val="false"/>
          <w:color w:val="000000"/>
          <w:sz w:val="28"/>
        </w:rPr>
        <w:t xml:space="preserve">
                              лог, оф-               переднего отрезка </w:t>
      </w:r>
      <w:r>
        <w:br/>
      </w:r>
      <w:r>
        <w:rPr>
          <w:rFonts w:ascii="Times New Roman"/>
          <w:b w:val="false"/>
          <w:i w:val="false"/>
          <w:color w:val="000000"/>
          <w:sz w:val="28"/>
        </w:rPr>
        <w:t xml:space="preserve">
                              тальмолог              глаз (век, конъюнк- </w:t>
      </w:r>
      <w:r>
        <w:br/>
      </w:r>
      <w:r>
        <w:rPr>
          <w:rFonts w:ascii="Times New Roman"/>
          <w:b w:val="false"/>
          <w:i w:val="false"/>
          <w:color w:val="000000"/>
          <w:sz w:val="28"/>
        </w:rPr>
        <w:t xml:space="preserve">
                                                     тивы, роговицы, </w:t>
      </w:r>
      <w:r>
        <w:br/>
      </w:r>
      <w:r>
        <w:rPr>
          <w:rFonts w:ascii="Times New Roman"/>
          <w:b w:val="false"/>
          <w:i w:val="false"/>
          <w:color w:val="000000"/>
          <w:sz w:val="28"/>
        </w:rPr>
        <w:t xml:space="preserve">
                                                     слезовыводящих пу- </w:t>
      </w:r>
      <w:r>
        <w:br/>
      </w:r>
      <w:r>
        <w:rPr>
          <w:rFonts w:ascii="Times New Roman"/>
          <w:b w:val="false"/>
          <w:i w:val="false"/>
          <w:color w:val="000000"/>
          <w:sz w:val="28"/>
        </w:rPr>
        <w:t xml:space="preserve">
                                                     тей). Содержание ге- </w:t>
      </w:r>
      <w:r>
        <w:br/>
      </w:r>
      <w:r>
        <w:rPr>
          <w:rFonts w:ascii="Times New Roman"/>
          <w:b w:val="false"/>
          <w:i w:val="false"/>
          <w:color w:val="000000"/>
          <w:sz w:val="28"/>
        </w:rPr>
        <w:t xml:space="preserve">
                                                     моглобина менее </w:t>
      </w:r>
      <w:r>
        <w:br/>
      </w:r>
      <w:r>
        <w:rPr>
          <w:rFonts w:ascii="Times New Roman"/>
          <w:b w:val="false"/>
          <w:i w:val="false"/>
          <w:color w:val="000000"/>
          <w:sz w:val="28"/>
        </w:rPr>
        <w:t xml:space="preserve">
                                                     130 мг/л у мужчин и </w:t>
      </w:r>
      <w:r>
        <w:br/>
      </w:r>
      <w:r>
        <w:rPr>
          <w:rFonts w:ascii="Times New Roman"/>
          <w:b w:val="false"/>
          <w:i w:val="false"/>
          <w:color w:val="000000"/>
          <w:sz w:val="28"/>
        </w:rPr>
        <w:t xml:space="preserve">
                                                     120 мг/л у женщин </w:t>
      </w:r>
    </w:p>
    <w:p>
      <w:pPr>
        <w:spacing w:after="0"/>
        <w:ind w:left="0"/>
        <w:jc w:val="both"/>
      </w:pPr>
      <w:r>
        <w:rPr>
          <w:rFonts w:ascii="Times New Roman"/>
          <w:b w:val="false"/>
          <w:i w:val="false"/>
          <w:color w:val="000000"/>
          <w:sz w:val="28"/>
        </w:rPr>
        <w:t xml:space="preserve">10) Производные       1 раз   Терапевт, Общий анализ Выраженная вегетатив- </w:t>
      </w:r>
      <w:r>
        <w:br/>
      </w:r>
      <w:r>
        <w:rPr>
          <w:rFonts w:ascii="Times New Roman"/>
          <w:b w:val="false"/>
          <w:i w:val="false"/>
          <w:color w:val="000000"/>
          <w:sz w:val="28"/>
        </w:rPr>
        <w:t xml:space="preserve">
    симтриазинов      в 12    невропа-  крови, ре-   нососудистая дисто- </w:t>
      </w:r>
      <w:r>
        <w:br/>
      </w:r>
      <w:r>
        <w:rPr>
          <w:rFonts w:ascii="Times New Roman"/>
          <w:b w:val="false"/>
          <w:i w:val="false"/>
          <w:color w:val="000000"/>
          <w:sz w:val="28"/>
        </w:rPr>
        <w:t xml:space="preserve">
                      мес     толог,    тикулоциты,  ния. Хроническая </w:t>
      </w:r>
      <w:r>
        <w:br/>
      </w:r>
      <w:r>
        <w:rPr>
          <w:rFonts w:ascii="Times New Roman"/>
          <w:b w:val="false"/>
          <w:i w:val="false"/>
          <w:color w:val="000000"/>
          <w:sz w:val="28"/>
        </w:rPr>
        <w:t xml:space="preserve">
                              гепатолог тромбоциты в анемия </w:t>
      </w:r>
      <w:r>
        <w:br/>
      </w:r>
      <w:r>
        <w:rPr>
          <w:rFonts w:ascii="Times New Roman"/>
          <w:b w:val="false"/>
          <w:i w:val="false"/>
          <w:color w:val="000000"/>
          <w:sz w:val="28"/>
        </w:rPr>
        <w:t xml:space="preserve">
                                        крови, ана- </w:t>
      </w:r>
      <w:r>
        <w:br/>
      </w:r>
      <w:r>
        <w:rPr>
          <w:rFonts w:ascii="Times New Roman"/>
          <w:b w:val="false"/>
          <w:i w:val="false"/>
          <w:color w:val="000000"/>
          <w:sz w:val="28"/>
        </w:rPr>
        <w:t xml:space="preserve">
                                        лиз мочи,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11) Зоокумарин, ра-   1 раз   Терапевт, Общий анализ Выраженная вегетатив- </w:t>
      </w:r>
      <w:r>
        <w:br/>
      </w:r>
      <w:r>
        <w:rPr>
          <w:rFonts w:ascii="Times New Roman"/>
          <w:b w:val="false"/>
          <w:i w:val="false"/>
          <w:color w:val="000000"/>
          <w:sz w:val="28"/>
        </w:rPr>
        <w:t xml:space="preserve">
    тиндан, морес-    в 12    невропа-  крови, ана-  нососудистая дистония </w:t>
      </w:r>
      <w:r>
        <w:br/>
      </w:r>
      <w:r>
        <w:rPr>
          <w:rFonts w:ascii="Times New Roman"/>
          <w:b w:val="false"/>
          <w:i w:val="false"/>
          <w:color w:val="000000"/>
          <w:sz w:val="28"/>
        </w:rPr>
        <w:t xml:space="preserve">
    тан, пирамин,     мес     толог     лиз мочи, </w:t>
      </w:r>
      <w:r>
        <w:br/>
      </w:r>
      <w:r>
        <w:rPr>
          <w:rFonts w:ascii="Times New Roman"/>
          <w:b w:val="false"/>
          <w:i w:val="false"/>
          <w:color w:val="000000"/>
          <w:sz w:val="28"/>
        </w:rPr>
        <w:t xml:space="preserve">
    тиазон                              ЭКГ, ФГ </w:t>
      </w:r>
    </w:p>
    <w:p>
      <w:pPr>
        <w:spacing w:after="0"/>
        <w:ind w:left="0"/>
        <w:jc w:val="both"/>
      </w:pPr>
      <w:r>
        <w:rPr>
          <w:rFonts w:ascii="Times New Roman"/>
          <w:b w:val="false"/>
          <w:i w:val="false"/>
          <w:color w:val="000000"/>
          <w:sz w:val="28"/>
        </w:rPr>
        <w:t xml:space="preserve">12) Синтетические     1 раз   Терапевт, Общий анализ Тотальные дистрофи- </w:t>
      </w:r>
      <w:r>
        <w:br/>
      </w:r>
      <w:r>
        <w:rPr>
          <w:rFonts w:ascii="Times New Roman"/>
          <w:b w:val="false"/>
          <w:i w:val="false"/>
          <w:color w:val="000000"/>
          <w:sz w:val="28"/>
        </w:rPr>
        <w:t xml:space="preserve">
    моющие средства   в 24    оторино-  крови и мо-  ческие и аллергичес- </w:t>
      </w:r>
      <w:r>
        <w:br/>
      </w:r>
      <w:r>
        <w:rPr>
          <w:rFonts w:ascii="Times New Roman"/>
          <w:b w:val="false"/>
          <w:i w:val="false"/>
          <w:color w:val="000000"/>
          <w:sz w:val="28"/>
        </w:rPr>
        <w:t xml:space="preserve">
    (сульфанол, ал-   мес     ларинго-  чи, спиро-   кие заболевание </w:t>
      </w:r>
      <w:r>
        <w:br/>
      </w:r>
      <w:r>
        <w:rPr>
          <w:rFonts w:ascii="Times New Roman"/>
          <w:b w:val="false"/>
          <w:i w:val="false"/>
          <w:color w:val="000000"/>
          <w:sz w:val="28"/>
        </w:rPr>
        <w:t xml:space="preserve">
    киламиды, суль-           лог, дер- графия,      верхних дыхательных </w:t>
      </w:r>
      <w:r>
        <w:br/>
      </w:r>
      <w:r>
        <w:rPr>
          <w:rFonts w:ascii="Times New Roman"/>
          <w:b w:val="false"/>
          <w:i w:val="false"/>
          <w:color w:val="000000"/>
          <w:sz w:val="28"/>
        </w:rPr>
        <w:t xml:space="preserve">
    фат натрия)               матовене- ЭКГ, ФГ      путей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 Синтетические полимерные материалы: смолы, лаки, клей, пластмассы, </w:t>
      </w:r>
      <w:r>
        <w:br/>
      </w:r>
      <w:r>
        <w:rPr>
          <w:rFonts w:ascii="Times New Roman"/>
          <w:b w:val="false"/>
          <w:i w:val="false"/>
          <w:color w:val="000000"/>
          <w:sz w:val="28"/>
        </w:rPr>
        <w:t>
</w:t>
      </w:r>
      <w:r>
        <w:rPr>
          <w:rFonts w:ascii="Times New Roman"/>
          <w:b/>
          <w:i w:val="false"/>
          <w:color w:val="000000"/>
          <w:sz w:val="28"/>
        </w:rPr>
        <w:t xml:space="preserve">  пресспорошки, волокна, смазочноохлаждающие жидкости </w:t>
      </w:r>
      <w:r>
        <w:br/>
      </w:r>
      <w:r>
        <w:rPr>
          <w:rFonts w:ascii="Times New Roman"/>
          <w:b w:val="false"/>
          <w:i w:val="false"/>
          <w:color w:val="000000"/>
          <w:sz w:val="28"/>
        </w:rPr>
        <w:t xml:space="preserve">
-------------------------------------------------------------------------- </w:t>
      </w:r>
      <w:r>
        <w:br/>
      </w:r>
      <w:r>
        <w:rPr>
          <w:rFonts w:ascii="Times New Roman"/>
          <w:b w:val="false"/>
          <w:i w:val="false"/>
          <w:color w:val="000000"/>
          <w:sz w:val="28"/>
        </w:rPr>
        <w:t xml:space="preserve">
1)  Аминопласты, мо-  1 раз   Терапевт, Общий анализ Тотальные дистрофи- </w:t>
      </w:r>
      <w:r>
        <w:br/>
      </w:r>
      <w:r>
        <w:rPr>
          <w:rFonts w:ascii="Times New Roman"/>
          <w:b w:val="false"/>
          <w:i w:val="false"/>
          <w:color w:val="000000"/>
          <w:sz w:val="28"/>
        </w:rPr>
        <w:t xml:space="preserve">
    чевино-формаль-   в 24    дермато-  крови и мо-  ческие и аллергичес- </w:t>
      </w:r>
      <w:r>
        <w:br/>
      </w:r>
      <w:r>
        <w:rPr>
          <w:rFonts w:ascii="Times New Roman"/>
          <w:b w:val="false"/>
          <w:i w:val="false"/>
          <w:color w:val="000000"/>
          <w:sz w:val="28"/>
        </w:rPr>
        <w:t xml:space="preserve">
    дегидные (карбо-  мес     венеро-   чи, спиро-   кие заболевания </w:t>
      </w:r>
      <w:r>
        <w:br/>
      </w:r>
      <w:r>
        <w:rPr>
          <w:rFonts w:ascii="Times New Roman"/>
          <w:b w:val="false"/>
          <w:i w:val="false"/>
          <w:color w:val="000000"/>
          <w:sz w:val="28"/>
        </w:rPr>
        <w:t xml:space="preserve">
    мидные) смолы;            лог,      графия,      верхних дыхательных </w:t>
      </w:r>
      <w:r>
        <w:br/>
      </w:r>
      <w:r>
        <w:rPr>
          <w:rFonts w:ascii="Times New Roman"/>
          <w:b w:val="false"/>
          <w:i w:val="false"/>
          <w:color w:val="000000"/>
          <w:sz w:val="28"/>
        </w:rPr>
        <w:t xml:space="preserve">
    карбопласты               оторино-  ЭКГ, ФГ      путей </w:t>
      </w:r>
      <w:r>
        <w:br/>
      </w:r>
      <w:r>
        <w:rPr>
          <w:rFonts w:ascii="Times New Roman"/>
          <w:b w:val="false"/>
          <w:i w:val="false"/>
          <w:color w:val="000000"/>
          <w:sz w:val="28"/>
        </w:rPr>
        <w:t xml:space="preserve">
                              ларин-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2)  Полиакрилаты: по- 1 раз   Терапевт, Общий анализ Хронические заболева- </w:t>
      </w:r>
      <w:r>
        <w:br/>
      </w:r>
      <w:r>
        <w:rPr>
          <w:rFonts w:ascii="Times New Roman"/>
          <w:b w:val="false"/>
          <w:i w:val="false"/>
          <w:color w:val="000000"/>
          <w:sz w:val="28"/>
        </w:rPr>
        <w:t xml:space="preserve">
    лиметакрилат      в 24    дермато-  крови, спи-  ния периферической </w:t>
      </w:r>
      <w:r>
        <w:br/>
      </w:r>
      <w:r>
        <w:rPr>
          <w:rFonts w:ascii="Times New Roman"/>
          <w:b w:val="false"/>
          <w:i w:val="false"/>
          <w:color w:val="000000"/>
          <w:sz w:val="28"/>
        </w:rPr>
        <w:t xml:space="preserve">
    (оргстекло, плек- мес     венеро-   рография,    нервной системы. </w:t>
      </w:r>
      <w:r>
        <w:br/>
      </w:r>
      <w:r>
        <w:rPr>
          <w:rFonts w:ascii="Times New Roman"/>
          <w:b w:val="false"/>
          <w:i w:val="false"/>
          <w:color w:val="000000"/>
          <w:sz w:val="28"/>
        </w:rPr>
        <w:t xml:space="preserve">
    сиглас), полиак-          лог,      ЭКГ, ФГ      Тотальные дистрофи- </w:t>
      </w:r>
      <w:r>
        <w:br/>
      </w:r>
      <w:r>
        <w:rPr>
          <w:rFonts w:ascii="Times New Roman"/>
          <w:b w:val="false"/>
          <w:i w:val="false"/>
          <w:color w:val="000000"/>
          <w:sz w:val="28"/>
        </w:rPr>
        <w:t xml:space="preserve">
    рилонитрил, поли-         оторино-               ческие изменения </w:t>
      </w:r>
      <w:r>
        <w:br/>
      </w:r>
      <w:r>
        <w:rPr>
          <w:rFonts w:ascii="Times New Roman"/>
          <w:b w:val="false"/>
          <w:i w:val="false"/>
          <w:color w:val="000000"/>
          <w:sz w:val="28"/>
        </w:rPr>
        <w:t xml:space="preserve">
    акриламид (произ-         ларин-                 верхних дыхательных  </w:t>
      </w:r>
      <w:r>
        <w:br/>
      </w:r>
      <w:r>
        <w:rPr>
          <w:rFonts w:ascii="Times New Roman"/>
          <w:b w:val="false"/>
          <w:i w:val="false"/>
          <w:color w:val="000000"/>
          <w:sz w:val="28"/>
        </w:rPr>
        <w:t xml:space="preserve">
    водство)                  голог,                 путей. Гиперпласти- </w:t>
      </w:r>
      <w:r>
        <w:br/>
      </w:r>
      <w:r>
        <w:rPr>
          <w:rFonts w:ascii="Times New Roman"/>
          <w:b w:val="false"/>
          <w:i w:val="false"/>
          <w:color w:val="000000"/>
          <w:sz w:val="28"/>
        </w:rPr>
        <w:t xml:space="preserve">
                              невропа-               ческий ларингит </w:t>
      </w:r>
      <w:r>
        <w:br/>
      </w:r>
      <w:r>
        <w:rPr>
          <w:rFonts w:ascii="Times New Roman"/>
          <w:b w:val="false"/>
          <w:i w:val="false"/>
          <w:color w:val="000000"/>
          <w:sz w:val="28"/>
        </w:rPr>
        <w:t xml:space="preserve">
                              толог,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3)  Полиамиды* (кап-  1 раз   Терапевт, Общий анализ Аллергические забо- </w:t>
      </w:r>
      <w:r>
        <w:br/>
      </w:r>
      <w:r>
        <w:rPr>
          <w:rFonts w:ascii="Times New Roman"/>
          <w:b w:val="false"/>
          <w:i w:val="false"/>
          <w:color w:val="000000"/>
          <w:sz w:val="28"/>
        </w:rPr>
        <w:t xml:space="preserve">
    рон, нейлон)      в 24    дермато-  крови и мо-  левания органов </w:t>
      </w:r>
      <w:r>
        <w:br/>
      </w:r>
      <w:r>
        <w:rPr>
          <w:rFonts w:ascii="Times New Roman"/>
          <w:b w:val="false"/>
          <w:i w:val="false"/>
          <w:color w:val="000000"/>
          <w:sz w:val="28"/>
        </w:rPr>
        <w:t xml:space="preserve">
                      мес     венеро-   чи, спиро-   дыхания, кожи </w:t>
      </w:r>
      <w:r>
        <w:br/>
      </w:r>
      <w:r>
        <w:rPr>
          <w:rFonts w:ascii="Times New Roman"/>
          <w:b w:val="false"/>
          <w:i w:val="false"/>
          <w:color w:val="000000"/>
          <w:sz w:val="28"/>
        </w:rPr>
        <w:t xml:space="preserve">
                              лог,      графия, </w:t>
      </w:r>
      <w:r>
        <w:br/>
      </w:r>
      <w:r>
        <w:rPr>
          <w:rFonts w:ascii="Times New Roman"/>
          <w:b w:val="false"/>
          <w:i w:val="false"/>
          <w:color w:val="000000"/>
          <w:sz w:val="28"/>
        </w:rPr>
        <w:t xml:space="preserve">
                              аллерго-  ЭКГ, ФГ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4)  Поливинилхлорид           Терапевт, Общий анализ Тотальные дистрофи- </w:t>
      </w:r>
      <w:r>
        <w:br/>
      </w:r>
      <w:r>
        <w:rPr>
          <w:rFonts w:ascii="Times New Roman"/>
          <w:b w:val="false"/>
          <w:i w:val="false"/>
          <w:color w:val="000000"/>
          <w:sz w:val="28"/>
        </w:rPr>
        <w:t xml:space="preserve">
    (далее - ПВХ),            невропа-  крови, били- ческие и аллергичес- </w:t>
      </w:r>
      <w:r>
        <w:br/>
      </w:r>
      <w:r>
        <w:rPr>
          <w:rFonts w:ascii="Times New Roman"/>
          <w:b w:val="false"/>
          <w:i w:val="false"/>
          <w:color w:val="000000"/>
          <w:sz w:val="28"/>
        </w:rPr>
        <w:t xml:space="preserve">
    винипласты,               толог,    рубин, ала-  кие заболевания </w:t>
      </w:r>
      <w:r>
        <w:br/>
      </w:r>
      <w:r>
        <w:rPr>
          <w:rFonts w:ascii="Times New Roman"/>
          <w:b w:val="false"/>
          <w:i w:val="false"/>
          <w:color w:val="000000"/>
          <w:sz w:val="28"/>
        </w:rPr>
        <w:t xml:space="preserve">
    перхлорвиниловая          оторино-  нинамино-    верхних дыхательных </w:t>
      </w:r>
      <w:r>
        <w:br/>
      </w:r>
      <w:r>
        <w:rPr>
          <w:rFonts w:ascii="Times New Roman"/>
          <w:b w:val="false"/>
          <w:i w:val="false"/>
          <w:color w:val="000000"/>
          <w:sz w:val="28"/>
        </w:rPr>
        <w:t xml:space="preserve">
    смола):                   ларинго-  трансферазы, путей. Гиперплас- </w:t>
      </w:r>
      <w:r>
        <w:br/>
      </w:r>
      <w:r>
        <w:rPr>
          <w:rFonts w:ascii="Times New Roman"/>
          <w:b w:val="false"/>
          <w:i w:val="false"/>
          <w:color w:val="000000"/>
          <w:sz w:val="28"/>
        </w:rPr>
        <w:t xml:space="preserve">
    производство      1 раз   лог, дер- рентгено-    тический ларингит. </w:t>
      </w:r>
      <w:r>
        <w:br/>
      </w:r>
      <w:r>
        <w:rPr>
          <w:rFonts w:ascii="Times New Roman"/>
          <w:b w:val="false"/>
          <w:i w:val="false"/>
          <w:color w:val="000000"/>
          <w:sz w:val="28"/>
        </w:rPr>
        <w:t xml:space="preserve">
                      в 12    матовене- графия кис-  Облитерирующие забо- </w:t>
      </w:r>
      <w:r>
        <w:br/>
      </w:r>
      <w:r>
        <w:rPr>
          <w:rFonts w:ascii="Times New Roman"/>
          <w:b w:val="false"/>
          <w:i w:val="false"/>
          <w:color w:val="000000"/>
          <w:sz w:val="28"/>
        </w:rPr>
        <w:t xml:space="preserve">
                      мес     ролог,    тей 1 раз в  левания артерий, </w:t>
      </w:r>
      <w:r>
        <w:br/>
      </w:r>
      <w:r>
        <w:rPr>
          <w:rFonts w:ascii="Times New Roman"/>
          <w:b w:val="false"/>
          <w:i w:val="false"/>
          <w:color w:val="000000"/>
          <w:sz w:val="28"/>
        </w:rPr>
        <w:t xml:space="preserve">
    применение        1 раз   гинеколог 3 года при   периферический </w:t>
      </w:r>
      <w:r>
        <w:br/>
      </w:r>
      <w:r>
        <w:rPr>
          <w:rFonts w:ascii="Times New Roman"/>
          <w:b w:val="false"/>
          <w:i w:val="false"/>
          <w:color w:val="000000"/>
          <w:sz w:val="28"/>
        </w:rPr>
        <w:t xml:space="preserve">
                      в 24              стаже более  ангиоспазм. Хрони- </w:t>
      </w:r>
      <w:r>
        <w:br/>
      </w:r>
      <w:r>
        <w:rPr>
          <w:rFonts w:ascii="Times New Roman"/>
          <w:b w:val="false"/>
          <w:i w:val="false"/>
          <w:color w:val="000000"/>
          <w:sz w:val="28"/>
        </w:rPr>
        <w:t xml:space="preserve">
                      мес               10 лет, ЭКГ, ческие заболевания </w:t>
      </w:r>
      <w:r>
        <w:br/>
      </w:r>
      <w:r>
        <w:rPr>
          <w:rFonts w:ascii="Times New Roman"/>
          <w:b w:val="false"/>
          <w:i w:val="false"/>
          <w:color w:val="000000"/>
          <w:sz w:val="28"/>
        </w:rPr>
        <w:t xml:space="preserve">
                                        ФГ           периферической </w:t>
      </w:r>
      <w:r>
        <w:br/>
      </w:r>
      <w:r>
        <w:rPr>
          <w:rFonts w:ascii="Times New Roman"/>
          <w:b w:val="false"/>
          <w:i w:val="false"/>
          <w:color w:val="000000"/>
          <w:sz w:val="28"/>
        </w:rPr>
        <w:t xml:space="preserve">
                                                     нервной системы. </w:t>
      </w:r>
      <w:r>
        <w:br/>
      </w:r>
      <w:r>
        <w:rPr>
          <w:rFonts w:ascii="Times New Roman"/>
          <w:b w:val="false"/>
          <w:i w:val="false"/>
          <w:color w:val="000000"/>
          <w:sz w:val="28"/>
        </w:rPr>
        <w:t xml:space="preserve">
                                                     Предраковые забо- </w:t>
      </w:r>
      <w:r>
        <w:br/>
      </w:r>
      <w:r>
        <w:rPr>
          <w:rFonts w:ascii="Times New Roman"/>
          <w:b w:val="false"/>
          <w:i w:val="false"/>
          <w:color w:val="000000"/>
          <w:sz w:val="28"/>
        </w:rPr>
        <w:t xml:space="preserve">
                                                     левания </w:t>
      </w:r>
    </w:p>
    <w:p>
      <w:pPr>
        <w:spacing w:after="0"/>
        <w:ind w:left="0"/>
        <w:jc w:val="both"/>
      </w:pPr>
      <w:r>
        <w:rPr>
          <w:rFonts w:ascii="Times New Roman"/>
          <w:b w:val="false"/>
          <w:i w:val="false"/>
          <w:color w:val="000000"/>
          <w:sz w:val="28"/>
        </w:rPr>
        <w:t xml:space="preserve">5)  Полиолефины (по-  1 раз   Терапевт, Общий анализ Хронические заболева- </w:t>
      </w:r>
      <w:r>
        <w:br/>
      </w:r>
      <w:r>
        <w:rPr>
          <w:rFonts w:ascii="Times New Roman"/>
          <w:b w:val="false"/>
          <w:i w:val="false"/>
          <w:color w:val="000000"/>
          <w:sz w:val="28"/>
        </w:rPr>
        <w:t xml:space="preserve">
    лиэтилены, поли-  в 12    невропа-  крови, ЭКГ,  ния периферической </w:t>
      </w:r>
      <w:r>
        <w:br/>
      </w:r>
      <w:r>
        <w:rPr>
          <w:rFonts w:ascii="Times New Roman"/>
          <w:b w:val="false"/>
          <w:i w:val="false"/>
          <w:color w:val="000000"/>
          <w:sz w:val="28"/>
        </w:rPr>
        <w:t xml:space="preserve">
    пропилены) горя-  мес     толог,    ФГ           нервной системы </w:t>
      </w:r>
      <w:r>
        <w:br/>
      </w:r>
      <w:r>
        <w:rPr>
          <w:rFonts w:ascii="Times New Roman"/>
          <w:b w:val="false"/>
          <w:i w:val="false"/>
          <w:color w:val="000000"/>
          <w:sz w:val="28"/>
        </w:rPr>
        <w:t xml:space="preserve">
    чая обработка             оторино- </w:t>
      </w:r>
      <w:r>
        <w:br/>
      </w:r>
      <w:r>
        <w:rPr>
          <w:rFonts w:ascii="Times New Roman"/>
          <w:b w:val="false"/>
          <w:i w:val="false"/>
          <w:color w:val="000000"/>
          <w:sz w:val="28"/>
        </w:rPr>
        <w:t xml:space="preserve">
                              ларинго-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6)  Полисилоксаны     1 раз   Терапевт, Общий анализ Тотальные дистрофи- </w:t>
      </w:r>
      <w:r>
        <w:br/>
      </w:r>
      <w:r>
        <w:rPr>
          <w:rFonts w:ascii="Times New Roman"/>
          <w:b w:val="false"/>
          <w:i w:val="false"/>
          <w:color w:val="000000"/>
          <w:sz w:val="28"/>
        </w:rPr>
        <w:t xml:space="preserve">
    производство      в 12    оторино-  крови, ЭКГ,  ческие и аллергичес- </w:t>
      </w:r>
      <w:r>
        <w:br/>
      </w:r>
      <w:r>
        <w:rPr>
          <w:rFonts w:ascii="Times New Roman"/>
          <w:b w:val="false"/>
          <w:i w:val="false"/>
          <w:color w:val="000000"/>
          <w:sz w:val="28"/>
        </w:rPr>
        <w:t xml:space="preserve">
                      мес     ларинго-  ФГ           кие заболевания </w:t>
      </w:r>
      <w:r>
        <w:br/>
      </w:r>
      <w:r>
        <w:rPr>
          <w:rFonts w:ascii="Times New Roman"/>
          <w:b w:val="false"/>
          <w:i w:val="false"/>
          <w:color w:val="000000"/>
          <w:sz w:val="28"/>
        </w:rPr>
        <w:t xml:space="preserve">
                              лог, дер-              дыхательных путей </w:t>
      </w:r>
      <w:r>
        <w:br/>
      </w:r>
      <w:r>
        <w:rPr>
          <w:rFonts w:ascii="Times New Roman"/>
          <w:b w:val="false"/>
          <w:i w:val="false"/>
          <w:color w:val="000000"/>
          <w:sz w:val="28"/>
        </w:rPr>
        <w:t xml:space="preserve">
                              матовене-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7)  Полистиролы       1 раз   Терапевт, Общий анализ Содержание гемогло- </w:t>
      </w:r>
      <w:r>
        <w:br/>
      </w:r>
      <w:r>
        <w:rPr>
          <w:rFonts w:ascii="Times New Roman"/>
          <w:b w:val="false"/>
          <w:i w:val="false"/>
          <w:color w:val="000000"/>
          <w:sz w:val="28"/>
        </w:rPr>
        <w:t xml:space="preserve">
    производство      в 24    оторино-  крови, ЭКГ,  бина менее 130 мг/л </w:t>
      </w:r>
      <w:r>
        <w:br/>
      </w:r>
      <w:r>
        <w:rPr>
          <w:rFonts w:ascii="Times New Roman"/>
          <w:b w:val="false"/>
          <w:i w:val="false"/>
          <w:color w:val="000000"/>
          <w:sz w:val="28"/>
        </w:rPr>
        <w:t xml:space="preserve">
                      мес     ларинго-  ФГ           у мужчин и 120 мг/л </w:t>
      </w:r>
      <w:r>
        <w:br/>
      </w:r>
      <w:r>
        <w:rPr>
          <w:rFonts w:ascii="Times New Roman"/>
          <w:b w:val="false"/>
          <w:i w:val="false"/>
          <w:color w:val="000000"/>
          <w:sz w:val="28"/>
        </w:rPr>
        <w:t xml:space="preserve">
                              лог, нев-              у женщин, лейкоцитов </w:t>
      </w:r>
      <w:r>
        <w:br/>
      </w:r>
      <w:r>
        <w:rPr>
          <w:rFonts w:ascii="Times New Roman"/>
          <w:b w:val="false"/>
          <w:i w:val="false"/>
          <w:color w:val="000000"/>
          <w:sz w:val="28"/>
        </w:rPr>
        <w:t xml:space="preserve">
                              ропато-                менее 4,5 х10 </w:t>
      </w:r>
      <w:r>
        <w:rPr>
          <w:rFonts w:ascii="Times New Roman"/>
          <w:b w:val="false"/>
          <w:i w:val="false"/>
          <w:color w:val="000000"/>
          <w:vertAlign w:val="superscript"/>
        </w:rPr>
        <w:t xml:space="preserve">9 </w:t>
      </w:r>
      <w:r>
        <w:rPr>
          <w:rFonts w:ascii="Times New Roman"/>
          <w:b w:val="false"/>
          <w:i w:val="false"/>
          <w:color w:val="000000"/>
          <w:sz w:val="28"/>
        </w:rPr>
        <w:t xml:space="preserve">/л, </w:t>
      </w:r>
      <w:r>
        <w:br/>
      </w:r>
      <w:r>
        <w:rPr>
          <w:rFonts w:ascii="Times New Roman"/>
          <w:b w:val="false"/>
          <w:i w:val="false"/>
          <w:color w:val="000000"/>
          <w:sz w:val="28"/>
        </w:rPr>
        <w:t xml:space="preserve">
                              лог,                   тромбоцитов менее </w:t>
      </w:r>
      <w:r>
        <w:br/>
      </w:r>
      <w:r>
        <w:rPr>
          <w:rFonts w:ascii="Times New Roman"/>
          <w:b w:val="false"/>
          <w:i w:val="false"/>
          <w:color w:val="000000"/>
          <w:sz w:val="28"/>
        </w:rPr>
        <w:t xml:space="preserve">
                              аллерго-               180000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8)  Полиуретаны (пе-  1 раз   Терапевт, Общий анализ Тотальные дистрофи- </w:t>
      </w:r>
      <w:r>
        <w:br/>
      </w:r>
      <w:r>
        <w:rPr>
          <w:rFonts w:ascii="Times New Roman"/>
          <w:b w:val="false"/>
          <w:i w:val="false"/>
          <w:color w:val="000000"/>
          <w:sz w:val="28"/>
        </w:rPr>
        <w:t xml:space="preserve">
    нополиуретан)     в 24    оторино-  крови, спи-  ческие заболевания </w:t>
      </w:r>
      <w:r>
        <w:br/>
      </w:r>
      <w:r>
        <w:rPr>
          <w:rFonts w:ascii="Times New Roman"/>
          <w:b w:val="false"/>
          <w:i w:val="false"/>
          <w:color w:val="000000"/>
          <w:sz w:val="28"/>
        </w:rPr>
        <w:t xml:space="preserve">
    производство      мес     ларинго-  рография,    верхних дыхательных </w:t>
      </w:r>
      <w:r>
        <w:br/>
      </w:r>
      <w:r>
        <w:rPr>
          <w:rFonts w:ascii="Times New Roman"/>
          <w:b w:val="false"/>
          <w:i w:val="false"/>
          <w:color w:val="000000"/>
          <w:sz w:val="28"/>
        </w:rPr>
        <w:t xml:space="preserve">
                              лог, дер- ЭКГ, ФГ      путей </w:t>
      </w:r>
      <w:r>
        <w:br/>
      </w:r>
      <w:r>
        <w:rPr>
          <w:rFonts w:ascii="Times New Roman"/>
          <w:b w:val="false"/>
          <w:i w:val="false"/>
          <w:color w:val="000000"/>
          <w:sz w:val="28"/>
        </w:rPr>
        <w:t xml:space="preserve">
                              матовене-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невропа- </w:t>
      </w:r>
      <w:r>
        <w:br/>
      </w:r>
      <w:r>
        <w:rPr>
          <w:rFonts w:ascii="Times New Roman"/>
          <w:b w:val="false"/>
          <w:i w:val="false"/>
          <w:color w:val="000000"/>
          <w:sz w:val="28"/>
        </w:rPr>
        <w:t xml:space="preserve">
                              толог,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9)  Полиэфиры (лав-   1 раз   Терапевт, Общий анализ Тотальные дистрофи- </w:t>
      </w:r>
      <w:r>
        <w:br/>
      </w:r>
      <w:r>
        <w:rPr>
          <w:rFonts w:ascii="Times New Roman"/>
          <w:b w:val="false"/>
          <w:i w:val="false"/>
          <w:color w:val="000000"/>
          <w:sz w:val="28"/>
        </w:rPr>
        <w:t xml:space="preserve">
    сан и другие)     в 24    оторино-  крови, ЭКГ,  ческие заболевания </w:t>
      </w:r>
      <w:r>
        <w:br/>
      </w:r>
      <w:r>
        <w:rPr>
          <w:rFonts w:ascii="Times New Roman"/>
          <w:b w:val="false"/>
          <w:i w:val="false"/>
          <w:color w:val="000000"/>
          <w:sz w:val="28"/>
        </w:rPr>
        <w:t xml:space="preserve">
    производство      мес     ларинго-  ФГ           верхних дыхательных </w:t>
      </w:r>
      <w:r>
        <w:br/>
      </w:r>
      <w:r>
        <w:rPr>
          <w:rFonts w:ascii="Times New Roman"/>
          <w:b w:val="false"/>
          <w:i w:val="false"/>
          <w:color w:val="000000"/>
          <w:sz w:val="28"/>
        </w:rPr>
        <w:t xml:space="preserve">
                              лог, нев-              путей </w:t>
      </w:r>
      <w:r>
        <w:br/>
      </w:r>
      <w:r>
        <w:rPr>
          <w:rFonts w:ascii="Times New Roman"/>
          <w:b w:val="false"/>
          <w:i w:val="false"/>
          <w:color w:val="000000"/>
          <w:sz w:val="28"/>
        </w:rPr>
        <w:t xml:space="preserve">
                              ропато-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10) Фенопласты (фе-   1 раз   Терапевт, Общий анализ Тотальные дистрофи- </w:t>
      </w:r>
      <w:r>
        <w:br/>
      </w:r>
      <w:r>
        <w:rPr>
          <w:rFonts w:ascii="Times New Roman"/>
          <w:b w:val="false"/>
          <w:i w:val="false"/>
          <w:color w:val="000000"/>
          <w:sz w:val="28"/>
        </w:rPr>
        <w:t xml:space="preserve">
    нольная смола,    в 24    оторино-  крови, спи-  ческие и аллергичес- </w:t>
      </w:r>
      <w:r>
        <w:br/>
      </w:r>
      <w:r>
        <w:rPr>
          <w:rFonts w:ascii="Times New Roman"/>
          <w:b w:val="false"/>
          <w:i w:val="false"/>
          <w:color w:val="000000"/>
          <w:sz w:val="28"/>
        </w:rPr>
        <w:t xml:space="preserve">
    бакелитовый лак и мес     ларинго-  рография,    кие заболевания </w:t>
      </w:r>
      <w:r>
        <w:br/>
      </w:r>
      <w:r>
        <w:rPr>
          <w:rFonts w:ascii="Times New Roman"/>
          <w:b w:val="false"/>
          <w:i w:val="false"/>
          <w:color w:val="000000"/>
          <w:sz w:val="28"/>
        </w:rPr>
        <w:t xml:space="preserve">
    другие) производ-         лог, дер- ЭКГ, ФГ      верхних дыхательных </w:t>
      </w:r>
      <w:r>
        <w:br/>
      </w:r>
      <w:r>
        <w:rPr>
          <w:rFonts w:ascii="Times New Roman"/>
          <w:b w:val="false"/>
          <w:i w:val="false"/>
          <w:color w:val="000000"/>
          <w:sz w:val="28"/>
        </w:rPr>
        <w:t xml:space="preserve">
    ство                      матовене-              путей. Гиперплас- </w:t>
      </w:r>
      <w:r>
        <w:br/>
      </w:r>
      <w:r>
        <w:rPr>
          <w:rFonts w:ascii="Times New Roman"/>
          <w:b w:val="false"/>
          <w:i w:val="false"/>
          <w:color w:val="000000"/>
          <w:sz w:val="28"/>
        </w:rPr>
        <w:t xml:space="preserve">
                              ролог,                 тический ларингит. </w:t>
      </w:r>
      <w:r>
        <w:br/>
      </w:r>
      <w:r>
        <w:rPr>
          <w:rFonts w:ascii="Times New Roman"/>
          <w:b w:val="false"/>
          <w:i w:val="false"/>
          <w:color w:val="000000"/>
          <w:sz w:val="28"/>
        </w:rPr>
        <w:t xml:space="preserve">
                              алллерго-              Хронические заболе- </w:t>
      </w:r>
      <w:r>
        <w:br/>
      </w:r>
      <w:r>
        <w:rPr>
          <w:rFonts w:ascii="Times New Roman"/>
          <w:b w:val="false"/>
          <w:i w:val="false"/>
          <w:color w:val="000000"/>
          <w:sz w:val="28"/>
        </w:rPr>
        <w:t xml:space="preserve">
                              лог, оф-               вания переднего </w:t>
      </w:r>
      <w:r>
        <w:br/>
      </w:r>
      <w:r>
        <w:rPr>
          <w:rFonts w:ascii="Times New Roman"/>
          <w:b w:val="false"/>
          <w:i w:val="false"/>
          <w:color w:val="000000"/>
          <w:sz w:val="28"/>
        </w:rPr>
        <w:t xml:space="preserve">
                              тальмолог              отрезка глаз (век, </w:t>
      </w:r>
      <w:r>
        <w:br/>
      </w:r>
      <w:r>
        <w:rPr>
          <w:rFonts w:ascii="Times New Roman"/>
          <w:b w:val="false"/>
          <w:i w:val="false"/>
          <w:color w:val="000000"/>
          <w:sz w:val="28"/>
        </w:rPr>
        <w:t xml:space="preserve">
                                                     конъюнктивы, рогови- </w:t>
      </w:r>
      <w:r>
        <w:br/>
      </w:r>
      <w:r>
        <w:rPr>
          <w:rFonts w:ascii="Times New Roman"/>
          <w:b w:val="false"/>
          <w:i w:val="false"/>
          <w:color w:val="000000"/>
          <w:sz w:val="28"/>
        </w:rPr>
        <w:t xml:space="preserve">
                                                     цы, слезовыводящих </w:t>
      </w:r>
      <w:r>
        <w:br/>
      </w:r>
      <w:r>
        <w:rPr>
          <w:rFonts w:ascii="Times New Roman"/>
          <w:b w:val="false"/>
          <w:i w:val="false"/>
          <w:color w:val="000000"/>
          <w:sz w:val="28"/>
        </w:rPr>
        <w:t xml:space="preserve">
                                                     путей) </w:t>
      </w:r>
    </w:p>
    <w:p>
      <w:pPr>
        <w:spacing w:after="0"/>
        <w:ind w:left="0"/>
        <w:jc w:val="both"/>
      </w:pPr>
      <w:r>
        <w:rPr>
          <w:rFonts w:ascii="Times New Roman"/>
          <w:b w:val="false"/>
          <w:i w:val="false"/>
          <w:color w:val="000000"/>
          <w:sz w:val="28"/>
        </w:rPr>
        <w:t xml:space="preserve">11) Фторопласты поли- 1 раз   Терапевт, Общий анализ Тотальные субатрофи- </w:t>
      </w:r>
      <w:r>
        <w:br/>
      </w:r>
      <w:r>
        <w:rPr>
          <w:rFonts w:ascii="Times New Roman"/>
          <w:b w:val="false"/>
          <w:i w:val="false"/>
          <w:color w:val="000000"/>
          <w:sz w:val="28"/>
        </w:rPr>
        <w:t xml:space="preserve">
    тетрафтор этилен, в 12    дермато-  крови, спи-  ческие и аллергичес- </w:t>
      </w:r>
      <w:r>
        <w:br/>
      </w:r>
      <w:r>
        <w:rPr>
          <w:rFonts w:ascii="Times New Roman"/>
          <w:b w:val="false"/>
          <w:i w:val="false"/>
          <w:color w:val="000000"/>
          <w:sz w:val="28"/>
        </w:rPr>
        <w:t xml:space="preserve">
    тефлон) производ- мес     венеро-   рография,    кие заболевания </w:t>
      </w:r>
      <w:r>
        <w:br/>
      </w:r>
      <w:r>
        <w:rPr>
          <w:rFonts w:ascii="Times New Roman"/>
          <w:b w:val="false"/>
          <w:i w:val="false"/>
          <w:color w:val="000000"/>
          <w:sz w:val="28"/>
        </w:rPr>
        <w:t xml:space="preserve">
    ство и термичес-          лог,      ЭКГ, ФГ      верхних дыхательных </w:t>
      </w:r>
      <w:r>
        <w:br/>
      </w:r>
      <w:r>
        <w:rPr>
          <w:rFonts w:ascii="Times New Roman"/>
          <w:b w:val="false"/>
          <w:i w:val="false"/>
          <w:color w:val="000000"/>
          <w:sz w:val="28"/>
        </w:rPr>
        <w:t xml:space="preserve">
    кая переработка;          оторино-               путей. Гиперпласти- </w:t>
      </w:r>
      <w:r>
        <w:br/>
      </w:r>
      <w:r>
        <w:rPr>
          <w:rFonts w:ascii="Times New Roman"/>
          <w:b w:val="false"/>
          <w:i w:val="false"/>
          <w:color w:val="000000"/>
          <w:sz w:val="28"/>
        </w:rPr>
        <w:t xml:space="preserve">
    фурановые поли-           ларин-                 ческий ларингит. </w:t>
      </w:r>
      <w:r>
        <w:br/>
      </w:r>
      <w:r>
        <w:rPr>
          <w:rFonts w:ascii="Times New Roman"/>
          <w:b w:val="false"/>
          <w:i w:val="false"/>
          <w:color w:val="000000"/>
          <w:sz w:val="28"/>
        </w:rPr>
        <w:t xml:space="preserve">
    меры                      голог,                 Хронические заболева- </w:t>
      </w:r>
      <w:r>
        <w:br/>
      </w:r>
      <w:r>
        <w:rPr>
          <w:rFonts w:ascii="Times New Roman"/>
          <w:b w:val="false"/>
          <w:i w:val="false"/>
          <w:color w:val="000000"/>
          <w:sz w:val="28"/>
        </w:rPr>
        <w:t xml:space="preserve">
                              невропа-               ния периферической </w:t>
      </w:r>
      <w:r>
        <w:br/>
      </w:r>
      <w:r>
        <w:rPr>
          <w:rFonts w:ascii="Times New Roman"/>
          <w:b w:val="false"/>
          <w:i w:val="false"/>
          <w:color w:val="000000"/>
          <w:sz w:val="28"/>
        </w:rPr>
        <w:t xml:space="preserve">
                              толог,                 нервной системы. </w:t>
      </w:r>
      <w:r>
        <w:br/>
      </w:r>
      <w:r>
        <w:rPr>
          <w:rFonts w:ascii="Times New Roman"/>
          <w:b w:val="false"/>
          <w:i w:val="false"/>
          <w:color w:val="000000"/>
          <w:sz w:val="28"/>
        </w:rPr>
        <w:t xml:space="preserve">
                              аллерго-               Хронические, часто </w:t>
      </w:r>
      <w:r>
        <w:br/>
      </w:r>
      <w:r>
        <w:rPr>
          <w:rFonts w:ascii="Times New Roman"/>
          <w:b w:val="false"/>
          <w:i w:val="false"/>
          <w:color w:val="000000"/>
          <w:sz w:val="28"/>
        </w:rPr>
        <w:t xml:space="preserve">
                              лог                    рецидивирующие забо- </w:t>
      </w:r>
      <w:r>
        <w:br/>
      </w:r>
      <w:r>
        <w:rPr>
          <w:rFonts w:ascii="Times New Roman"/>
          <w:b w:val="false"/>
          <w:i w:val="false"/>
          <w:color w:val="000000"/>
          <w:sz w:val="28"/>
        </w:rPr>
        <w:t xml:space="preserve">
                                                     левания кожи </w:t>
      </w:r>
    </w:p>
    <w:p>
      <w:pPr>
        <w:spacing w:after="0"/>
        <w:ind w:left="0"/>
        <w:jc w:val="both"/>
      </w:pPr>
      <w:r>
        <w:rPr>
          <w:rFonts w:ascii="Times New Roman"/>
          <w:b w:val="false"/>
          <w:i w:val="false"/>
          <w:color w:val="000000"/>
          <w:sz w:val="28"/>
        </w:rPr>
        <w:t xml:space="preserve">12) Эпоксидные поли-          Терапевт, Общий анализ Тотальные субатрофи- </w:t>
      </w:r>
      <w:r>
        <w:br/>
      </w:r>
      <w:r>
        <w:rPr>
          <w:rFonts w:ascii="Times New Roman"/>
          <w:b w:val="false"/>
          <w:i w:val="false"/>
          <w:color w:val="000000"/>
          <w:sz w:val="28"/>
        </w:rPr>
        <w:t xml:space="preserve">
    меры (эпоксидные          оторино-  крови, спи-  ческие и аллергичес- </w:t>
      </w:r>
      <w:r>
        <w:br/>
      </w:r>
      <w:r>
        <w:rPr>
          <w:rFonts w:ascii="Times New Roman"/>
          <w:b w:val="false"/>
          <w:i w:val="false"/>
          <w:color w:val="000000"/>
          <w:sz w:val="28"/>
        </w:rPr>
        <w:t xml:space="preserve">
    смолы, компаунды,         ларинго-  рография,    кие заболевания </w:t>
      </w:r>
      <w:r>
        <w:br/>
      </w:r>
      <w:r>
        <w:rPr>
          <w:rFonts w:ascii="Times New Roman"/>
          <w:b w:val="false"/>
          <w:i w:val="false"/>
          <w:color w:val="000000"/>
          <w:sz w:val="28"/>
        </w:rPr>
        <w:t xml:space="preserve">
    клеи)                     лог, дер- ЭКГ, ФГ      верхних дыхательных </w:t>
      </w:r>
      <w:r>
        <w:br/>
      </w:r>
      <w:r>
        <w:rPr>
          <w:rFonts w:ascii="Times New Roman"/>
          <w:b w:val="false"/>
          <w:i w:val="false"/>
          <w:color w:val="000000"/>
          <w:sz w:val="28"/>
        </w:rPr>
        <w:t xml:space="preserve">
    производство      1 раз   матовене-              путей </w:t>
      </w:r>
      <w:r>
        <w:br/>
      </w:r>
      <w:r>
        <w:rPr>
          <w:rFonts w:ascii="Times New Roman"/>
          <w:b w:val="false"/>
          <w:i w:val="false"/>
          <w:color w:val="000000"/>
          <w:sz w:val="28"/>
        </w:rPr>
        <w:t xml:space="preserve">
                      в 12    ролог, </w:t>
      </w:r>
      <w:r>
        <w:br/>
      </w:r>
      <w:r>
        <w:rPr>
          <w:rFonts w:ascii="Times New Roman"/>
          <w:b w:val="false"/>
          <w:i w:val="false"/>
          <w:color w:val="000000"/>
          <w:sz w:val="28"/>
        </w:rPr>
        <w:t xml:space="preserve">
                      мес     невропа- </w:t>
      </w:r>
      <w:r>
        <w:br/>
      </w:r>
      <w:r>
        <w:rPr>
          <w:rFonts w:ascii="Times New Roman"/>
          <w:b w:val="false"/>
          <w:i w:val="false"/>
          <w:color w:val="000000"/>
          <w:sz w:val="28"/>
        </w:rPr>
        <w:t xml:space="preserve">
    применение        1 раз   толог, </w:t>
      </w:r>
      <w:r>
        <w:br/>
      </w:r>
      <w:r>
        <w:rPr>
          <w:rFonts w:ascii="Times New Roman"/>
          <w:b w:val="false"/>
          <w:i w:val="false"/>
          <w:color w:val="000000"/>
          <w:sz w:val="28"/>
        </w:rPr>
        <w:t xml:space="preserve">
                      в 24    аллерго- </w:t>
      </w:r>
      <w:r>
        <w:br/>
      </w:r>
      <w:r>
        <w:rPr>
          <w:rFonts w:ascii="Times New Roman"/>
          <w:b w:val="false"/>
          <w:i w:val="false"/>
          <w:color w:val="000000"/>
          <w:sz w:val="28"/>
        </w:rPr>
        <w:t xml:space="preserve">
                      мес     лог </w:t>
      </w:r>
    </w:p>
    <w:p>
      <w:pPr>
        <w:spacing w:after="0"/>
        <w:ind w:left="0"/>
        <w:jc w:val="both"/>
      </w:pPr>
      <w:r>
        <w:rPr>
          <w:rFonts w:ascii="Times New Roman"/>
          <w:b w:val="false"/>
          <w:i w:val="false"/>
          <w:color w:val="000000"/>
          <w:sz w:val="28"/>
        </w:rPr>
        <w:t xml:space="preserve">13) Смесь углеводо-   1 раз   Терапевт, Общий анализ Тотальные дистрофи- </w:t>
      </w:r>
      <w:r>
        <w:br/>
      </w:r>
      <w:r>
        <w:rPr>
          <w:rFonts w:ascii="Times New Roman"/>
          <w:b w:val="false"/>
          <w:i w:val="false"/>
          <w:color w:val="000000"/>
          <w:sz w:val="28"/>
        </w:rPr>
        <w:t xml:space="preserve">
    родов: нефти,     в 12    оторино-  крови, спи-  ческие и аллергичес- </w:t>
      </w:r>
      <w:r>
        <w:br/>
      </w:r>
      <w:r>
        <w:rPr>
          <w:rFonts w:ascii="Times New Roman"/>
          <w:b w:val="false"/>
          <w:i w:val="false"/>
          <w:color w:val="000000"/>
          <w:sz w:val="28"/>
        </w:rPr>
        <w:t xml:space="preserve">
    бензины, керосин, мес     ларинго-  рография,    кие заболевания </w:t>
      </w:r>
      <w:r>
        <w:br/>
      </w:r>
      <w:r>
        <w:rPr>
          <w:rFonts w:ascii="Times New Roman"/>
          <w:b w:val="false"/>
          <w:i w:val="false"/>
          <w:color w:val="000000"/>
          <w:sz w:val="28"/>
        </w:rPr>
        <w:t xml:space="preserve">
    мазуты, битумы,           лог, нев- ЭКГ, ФГ      верхних дыхательных </w:t>
      </w:r>
      <w:r>
        <w:br/>
      </w:r>
      <w:r>
        <w:rPr>
          <w:rFonts w:ascii="Times New Roman"/>
          <w:b w:val="false"/>
          <w:i w:val="false"/>
          <w:color w:val="000000"/>
          <w:sz w:val="28"/>
        </w:rPr>
        <w:t xml:space="preserve">
    асфальты, камен-          ропато-                путей. Гиперпласти- </w:t>
      </w:r>
      <w:r>
        <w:br/>
      </w:r>
      <w:r>
        <w:rPr>
          <w:rFonts w:ascii="Times New Roman"/>
          <w:b w:val="false"/>
          <w:i w:val="false"/>
          <w:color w:val="000000"/>
          <w:sz w:val="28"/>
        </w:rPr>
        <w:t xml:space="preserve">
    но-угольные и             лог, дер-              ческий ларингит. </w:t>
      </w:r>
      <w:r>
        <w:br/>
      </w:r>
      <w:r>
        <w:rPr>
          <w:rFonts w:ascii="Times New Roman"/>
          <w:b w:val="false"/>
          <w:i w:val="false"/>
          <w:color w:val="000000"/>
          <w:sz w:val="28"/>
        </w:rPr>
        <w:t xml:space="preserve">
    нефтяные смолы и          матовене-              Заболевания кожи, </w:t>
      </w:r>
      <w:r>
        <w:br/>
      </w:r>
      <w:r>
        <w:rPr>
          <w:rFonts w:ascii="Times New Roman"/>
          <w:b w:val="false"/>
          <w:i w:val="false"/>
          <w:color w:val="000000"/>
          <w:sz w:val="28"/>
        </w:rPr>
        <w:t xml:space="preserve">
    пеки, минеральные         ролог,                 связанные с повышен- </w:t>
      </w:r>
      <w:r>
        <w:br/>
      </w:r>
      <w:r>
        <w:rPr>
          <w:rFonts w:ascii="Times New Roman"/>
          <w:b w:val="false"/>
          <w:i w:val="false"/>
          <w:color w:val="000000"/>
          <w:sz w:val="28"/>
        </w:rPr>
        <w:t xml:space="preserve">
    масла и сожи на           аллерго-               ной чувствительностью </w:t>
      </w:r>
      <w:r>
        <w:br/>
      </w:r>
      <w:r>
        <w:rPr>
          <w:rFonts w:ascii="Times New Roman"/>
          <w:b w:val="false"/>
          <w:i w:val="false"/>
          <w:color w:val="000000"/>
          <w:sz w:val="28"/>
        </w:rPr>
        <w:t xml:space="preserve">
    основе минераль-          лог, он-               к солнечному свету </w:t>
      </w:r>
      <w:r>
        <w:br/>
      </w:r>
      <w:r>
        <w:rPr>
          <w:rFonts w:ascii="Times New Roman"/>
          <w:b w:val="false"/>
          <w:i w:val="false"/>
          <w:color w:val="000000"/>
          <w:sz w:val="28"/>
        </w:rPr>
        <w:t xml:space="preserve">
    ных масел (не             колог,                 (солнечная экзема, </w:t>
      </w:r>
      <w:r>
        <w:br/>
      </w:r>
      <w:r>
        <w:rPr>
          <w:rFonts w:ascii="Times New Roman"/>
          <w:b w:val="false"/>
          <w:i w:val="false"/>
          <w:color w:val="000000"/>
          <w:sz w:val="28"/>
        </w:rPr>
        <w:t xml:space="preserve">
    полностью очищен-         офталь-                солнечная почесуха). </w:t>
      </w:r>
      <w:r>
        <w:br/>
      </w:r>
      <w:r>
        <w:rPr>
          <w:rFonts w:ascii="Times New Roman"/>
          <w:b w:val="false"/>
          <w:i w:val="false"/>
          <w:color w:val="000000"/>
          <w:sz w:val="28"/>
        </w:rPr>
        <w:t xml:space="preserve">
    ные минеральные           молог                  Предраковые заболева- </w:t>
      </w:r>
      <w:r>
        <w:br/>
      </w:r>
      <w:r>
        <w:rPr>
          <w:rFonts w:ascii="Times New Roman"/>
          <w:b w:val="false"/>
          <w:i w:val="false"/>
          <w:color w:val="000000"/>
          <w:sz w:val="28"/>
        </w:rPr>
        <w:t xml:space="preserve">
    масла), сланцевые                                ния кожи (гипер- </w:t>
      </w:r>
      <w:r>
        <w:br/>
      </w:r>
      <w:r>
        <w:rPr>
          <w:rFonts w:ascii="Times New Roman"/>
          <w:b w:val="false"/>
          <w:i w:val="false"/>
          <w:color w:val="000000"/>
          <w:sz w:val="28"/>
        </w:rPr>
        <w:t xml:space="preserve">
    смолы и масла                                    кератозы, дискерато- </w:t>
      </w:r>
      <w:r>
        <w:br/>
      </w:r>
      <w:r>
        <w:rPr>
          <w:rFonts w:ascii="Times New Roman"/>
          <w:b w:val="false"/>
          <w:i w:val="false"/>
          <w:color w:val="000000"/>
          <w:sz w:val="28"/>
        </w:rPr>
        <w:t xml:space="preserve">
                                                     зы). Жирная себорея, </w:t>
      </w:r>
      <w:r>
        <w:br/>
      </w:r>
      <w:r>
        <w:rPr>
          <w:rFonts w:ascii="Times New Roman"/>
          <w:b w:val="false"/>
          <w:i w:val="false"/>
          <w:color w:val="000000"/>
          <w:sz w:val="28"/>
        </w:rPr>
        <w:t xml:space="preserve">
                                                     заболевания фоллику- </w:t>
      </w:r>
      <w:r>
        <w:br/>
      </w:r>
      <w:r>
        <w:rPr>
          <w:rFonts w:ascii="Times New Roman"/>
          <w:b w:val="false"/>
          <w:i w:val="false"/>
          <w:color w:val="000000"/>
          <w:sz w:val="28"/>
        </w:rPr>
        <w:t xml:space="preserve">
                                                     лярного аппарата </w:t>
      </w:r>
      <w:r>
        <w:br/>
      </w:r>
      <w:r>
        <w:rPr>
          <w:rFonts w:ascii="Times New Roman"/>
          <w:b w:val="false"/>
          <w:i w:val="false"/>
          <w:color w:val="000000"/>
          <w:sz w:val="28"/>
        </w:rPr>
        <w:t xml:space="preserve">
                                                     кожи. Хронические </w:t>
      </w:r>
      <w:r>
        <w:br/>
      </w:r>
      <w:r>
        <w:rPr>
          <w:rFonts w:ascii="Times New Roman"/>
          <w:b w:val="false"/>
          <w:i w:val="false"/>
          <w:color w:val="000000"/>
          <w:sz w:val="28"/>
        </w:rPr>
        <w:t xml:space="preserve">
                                                     заболевания перифери- </w:t>
      </w:r>
      <w:r>
        <w:br/>
      </w:r>
      <w:r>
        <w:rPr>
          <w:rFonts w:ascii="Times New Roman"/>
          <w:b w:val="false"/>
          <w:i w:val="false"/>
          <w:color w:val="000000"/>
          <w:sz w:val="28"/>
        </w:rPr>
        <w:t xml:space="preserve">
                                                     ческой нервной сис- </w:t>
      </w:r>
      <w:r>
        <w:br/>
      </w:r>
      <w:r>
        <w:rPr>
          <w:rFonts w:ascii="Times New Roman"/>
          <w:b w:val="false"/>
          <w:i w:val="false"/>
          <w:color w:val="000000"/>
          <w:sz w:val="28"/>
        </w:rPr>
        <w:t xml:space="preserve">
                                                     темы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4 Удобрения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Фосфорные удобре- 1 раз   Терапевт, Общий анализ Тотальные дистрофи- </w:t>
      </w:r>
      <w:r>
        <w:br/>
      </w:r>
      <w:r>
        <w:rPr>
          <w:rFonts w:ascii="Times New Roman"/>
          <w:b w:val="false"/>
          <w:i w:val="false"/>
          <w:color w:val="000000"/>
          <w:sz w:val="28"/>
        </w:rPr>
        <w:t xml:space="preserve">
    ния (аммофос,     в 12    оторино-  крови, спи-  ческие и аллергичес- </w:t>
      </w:r>
      <w:r>
        <w:br/>
      </w:r>
      <w:r>
        <w:rPr>
          <w:rFonts w:ascii="Times New Roman"/>
          <w:b w:val="false"/>
          <w:i w:val="false"/>
          <w:color w:val="000000"/>
          <w:sz w:val="28"/>
        </w:rPr>
        <w:t xml:space="preserve">
    нитрофоска)       мес     ларинго-  рография,    кие заболевания. </w:t>
      </w:r>
      <w:r>
        <w:br/>
      </w:r>
      <w:r>
        <w:rPr>
          <w:rFonts w:ascii="Times New Roman"/>
          <w:b w:val="false"/>
          <w:i w:val="false"/>
          <w:color w:val="000000"/>
          <w:sz w:val="28"/>
        </w:rPr>
        <w:t xml:space="preserve">
    производство              лог, дер- ЭКГ, ФГ      Хронические рецидиви- </w:t>
      </w:r>
      <w:r>
        <w:br/>
      </w:r>
      <w:r>
        <w:rPr>
          <w:rFonts w:ascii="Times New Roman"/>
          <w:b w:val="false"/>
          <w:i w:val="false"/>
          <w:color w:val="000000"/>
          <w:sz w:val="28"/>
        </w:rPr>
        <w:t xml:space="preserve">
                              матовене-              рующие заболевания </w:t>
      </w:r>
      <w:r>
        <w:br/>
      </w:r>
      <w:r>
        <w:rPr>
          <w:rFonts w:ascii="Times New Roman"/>
          <w:b w:val="false"/>
          <w:i w:val="false"/>
          <w:color w:val="000000"/>
          <w:sz w:val="28"/>
        </w:rPr>
        <w:t xml:space="preserve">
                              ролог,                 бронхолегочной </w:t>
      </w:r>
      <w:r>
        <w:br/>
      </w:r>
      <w:r>
        <w:rPr>
          <w:rFonts w:ascii="Times New Roman"/>
          <w:b w:val="false"/>
          <w:i w:val="false"/>
          <w:color w:val="000000"/>
          <w:sz w:val="28"/>
        </w:rPr>
        <w:t xml:space="preserve">
                              аллерго-               системы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2)  Азотные удобре-   1 раз   Терапевт, Общий анализ Тотальные дистрофи- </w:t>
      </w:r>
      <w:r>
        <w:br/>
      </w:r>
      <w:r>
        <w:rPr>
          <w:rFonts w:ascii="Times New Roman"/>
          <w:b w:val="false"/>
          <w:i w:val="false"/>
          <w:color w:val="000000"/>
          <w:sz w:val="28"/>
        </w:rPr>
        <w:t xml:space="preserve">
    ния (нитрат       в 12    оторино-  крови, ЭКГ,  ческие и аллергичес- </w:t>
      </w:r>
      <w:r>
        <w:br/>
      </w:r>
      <w:r>
        <w:rPr>
          <w:rFonts w:ascii="Times New Roman"/>
          <w:b w:val="false"/>
          <w:i w:val="false"/>
          <w:color w:val="000000"/>
          <w:sz w:val="28"/>
        </w:rPr>
        <w:t xml:space="preserve">
    аммония -         мес     ларинго-  ФГ           кие заболевания </w:t>
      </w:r>
      <w:r>
        <w:br/>
      </w:r>
      <w:r>
        <w:rPr>
          <w:rFonts w:ascii="Times New Roman"/>
          <w:b w:val="false"/>
          <w:i w:val="false"/>
          <w:color w:val="000000"/>
          <w:sz w:val="28"/>
        </w:rPr>
        <w:t xml:space="preserve">
    аммиачная селит-          лог, дер-              верхних дыхательных </w:t>
      </w:r>
      <w:r>
        <w:br/>
      </w:r>
      <w:r>
        <w:rPr>
          <w:rFonts w:ascii="Times New Roman"/>
          <w:b w:val="false"/>
          <w:i w:val="false"/>
          <w:color w:val="000000"/>
          <w:sz w:val="28"/>
        </w:rPr>
        <w:t xml:space="preserve">
    ра, нитраты нат-          матовене-              путей. Хронические </w:t>
      </w:r>
      <w:r>
        <w:br/>
      </w:r>
      <w:r>
        <w:rPr>
          <w:rFonts w:ascii="Times New Roman"/>
          <w:b w:val="false"/>
          <w:i w:val="false"/>
          <w:color w:val="000000"/>
          <w:sz w:val="28"/>
        </w:rPr>
        <w:t xml:space="preserve">
    рия, калия,               ролог,                 рецидивирующие забо- </w:t>
      </w:r>
      <w:r>
        <w:br/>
      </w:r>
      <w:r>
        <w:rPr>
          <w:rFonts w:ascii="Times New Roman"/>
          <w:b w:val="false"/>
          <w:i w:val="false"/>
          <w:color w:val="000000"/>
          <w:sz w:val="28"/>
        </w:rPr>
        <w:t xml:space="preserve">
    кальция)                  аллерго-               левания кожи </w:t>
      </w:r>
      <w:r>
        <w:br/>
      </w:r>
      <w:r>
        <w:rPr>
          <w:rFonts w:ascii="Times New Roman"/>
          <w:b w:val="false"/>
          <w:i w:val="false"/>
          <w:color w:val="000000"/>
          <w:sz w:val="28"/>
        </w:rPr>
        <w:t xml:space="preserve">
                              лог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 Фармакологические средства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1)  Антибиотики       1 раз   Терапевт, Общий анализ Тотальные дистрофи- </w:t>
      </w:r>
      <w:r>
        <w:br/>
      </w:r>
      <w:r>
        <w:rPr>
          <w:rFonts w:ascii="Times New Roman"/>
          <w:b w:val="false"/>
          <w:i w:val="false"/>
          <w:color w:val="000000"/>
          <w:sz w:val="28"/>
        </w:rPr>
        <w:t xml:space="preserve">
                      в 12    дермато-  крови, спи-  ческие и аллергичес- </w:t>
      </w:r>
      <w:r>
        <w:br/>
      </w:r>
      <w:r>
        <w:rPr>
          <w:rFonts w:ascii="Times New Roman"/>
          <w:b w:val="false"/>
          <w:i w:val="false"/>
          <w:color w:val="000000"/>
          <w:sz w:val="28"/>
        </w:rPr>
        <w:t xml:space="preserve">
                      мес     лог, ото- рография,    кие заболевания </w:t>
      </w:r>
      <w:r>
        <w:br/>
      </w:r>
      <w:r>
        <w:rPr>
          <w:rFonts w:ascii="Times New Roman"/>
          <w:b w:val="false"/>
          <w:i w:val="false"/>
          <w:color w:val="000000"/>
          <w:sz w:val="28"/>
        </w:rPr>
        <w:t xml:space="preserve">
                              ринола-   ЭКГ, ФГ      верхних дыхательных </w:t>
      </w:r>
      <w:r>
        <w:br/>
      </w:r>
      <w:r>
        <w:rPr>
          <w:rFonts w:ascii="Times New Roman"/>
          <w:b w:val="false"/>
          <w:i w:val="false"/>
          <w:color w:val="000000"/>
          <w:sz w:val="28"/>
        </w:rPr>
        <w:t xml:space="preserve">
                              ринголог,              путей. Кандидоз, </w:t>
      </w:r>
      <w:r>
        <w:br/>
      </w:r>
      <w:r>
        <w:rPr>
          <w:rFonts w:ascii="Times New Roman"/>
          <w:b w:val="false"/>
          <w:i w:val="false"/>
          <w:color w:val="000000"/>
          <w:sz w:val="28"/>
        </w:rPr>
        <w:t xml:space="preserve">
                              невропа-               микозы, дисбактериоз. </w:t>
      </w:r>
      <w:r>
        <w:br/>
      </w:r>
      <w:r>
        <w:rPr>
          <w:rFonts w:ascii="Times New Roman"/>
          <w:b w:val="false"/>
          <w:i w:val="false"/>
          <w:color w:val="000000"/>
          <w:sz w:val="28"/>
        </w:rPr>
        <w:t xml:space="preserve">
                              толог,                 Хронические заболева- </w:t>
      </w:r>
      <w:r>
        <w:br/>
      </w:r>
      <w:r>
        <w:rPr>
          <w:rFonts w:ascii="Times New Roman"/>
          <w:b w:val="false"/>
          <w:i w:val="false"/>
          <w:color w:val="000000"/>
          <w:sz w:val="28"/>
        </w:rPr>
        <w:t xml:space="preserve">
                              аллерго-               ния мочевыводящих </w:t>
      </w:r>
      <w:r>
        <w:br/>
      </w:r>
      <w:r>
        <w:rPr>
          <w:rFonts w:ascii="Times New Roman"/>
          <w:b w:val="false"/>
          <w:i w:val="false"/>
          <w:color w:val="000000"/>
          <w:sz w:val="28"/>
        </w:rPr>
        <w:t xml:space="preserve">
                              лог, ги-               путей. Ревматизм, </w:t>
      </w:r>
      <w:r>
        <w:br/>
      </w:r>
      <w:r>
        <w:rPr>
          <w:rFonts w:ascii="Times New Roman"/>
          <w:b w:val="false"/>
          <w:i w:val="false"/>
          <w:color w:val="000000"/>
          <w:sz w:val="28"/>
        </w:rPr>
        <w:t xml:space="preserve">
                              неколог,               системные васкулиты </w:t>
      </w:r>
      <w:r>
        <w:br/>
      </w:r>
      <w:r>
        <w:rPr>
          <w:rFonts w:ascii="Times New Roman"/>
          <w:b w:val="false"/>
          <w:i w:val="false"/>
          <w:color w:val="000000"/>
          <w:sz w:val="28"/>
        </w:rPr>
        <w:t xml:space="preserve">
                              уролог </w:t>
      </w:r>
    </w:p>
    <w:p>
      <w:pPr>
        <w:spacing w:after="0"/>
        <w:ind w:left="0"/>
        <w:jc w:val="both"/>
      </w:pPr>
      <w:r>
        <w:rPr>
          <w:rFonts w:ascii="Times New Roman"/>
          <w:b w:val="false"/>
          <w:i w:val="false"/>
          <w:color w:val="000000"/>
          <w:sz w:val="28"/>
        </w:rPr>
        <w:t xml:space="preserve">2)  Противоопухо-             Терапевт, Общий анализ Содержание гемогло- </w:t>
      </w:r>
      <w:r>
        <w:br/>
      </w:r>
      <w:r>
        <w:rPr>
          <w:rFonts w:ascii="Times New Roman"/>
          <w:b w:val="false"/>
          <w:i w:val="false"/>
          <w:color w:val="000000"/>
          <w:sz w:val="28"/>
        </w:rPr>
        <w:t xml:space="preserve">
    левые препараты           онколог,  крови, ЭКГ,  бина менее 130 мг/л </w:t>
      </w:r>
      <w:r>
        <w:br/>
      </w:r>
      <w:r>
        <w:rPr>
          <w:rFonts w:ascii="Times New Roman"/>
          <w:b w:val="false"/>
          <w:i w:val="false"/>
          <w:color w:val="000000"/>
          <w:sz w:val="28"/>
        </w:rPr>
        <w:t xml:space="preserve">
    производство      1 раз   гинеко-   ФГ           у мужчин и 120мг/л </w:t>
      </w:r>
      <w:r>
        <w:br/>
      </w:r>
      <w:r>
        <w:rPr>
          <w:rFonts w:ascii="Times New Roman"/>
          <w:b w:val="false"/>
          <w:i w:val="false"/>
          <w:color w:val="000000"/>
          <w:sz w:val="28"/>
        </w:rPr>
        <w:t xml:space="preserve">
                      в 6 мес лог, ге-               у женщин, содержание </w:t>
      </w:r>
      <w:r>
        <w:br/>
      </w:r>
      <w:r>
        <w:rPr>
          <w:rFonts w:ascii="Times New Roman"/>
          <w:b w:val="false"/>
          <w:i w:val="false"/>
          <w:color w:val="000000"/>
          <w:sz w:val="28"/>
        </w:rPr>
        <w:t xml:space="preserve">
                              матолог,               лейкоцитов менее </w:t>
      </w:r>
      <w:r>
        <w:br/>
      </w:r>
      <w:r>
        <w:rPr>
          <w:rFonts w:ascii="Times New Roman"/>
          <w:b w:val="false"/>
          <w:i w:val="false"/>
          <w:color w:val="000000"/>
          <w:sz w:val="28"/>
        </w:rPr>
        <w:t xml:space="preserve">
    применение        1 раз в аллерго-               4,5х10 в/л тромбо- </w:t>
      </w:r>
      <w:r>
        <w:br/>
      </w:r>
      <w:r>
        <w:rPr>
          <w:rFonts w:ascii="Times New Roman"/>
          <w:b w:val="false"/>
          <w:i w:val="false"/>
          <w:color w:val="000000"/>
          <w:sz w:val="28"/>
        </w:rPr>
        <w:t xml:space="preserve">
                      12 мес  лог                    цитов менее 180000. </w:t>
      </w:r>
      <w:r>
        <w:br/>
      </w:r>
      <w:r>
        <w:rPr>
          <w:rFonts w:ascii="Times New Roman"/>
          <w:b w:val="false"/>
          <w:i w:val="false"/>
          <w:color w:val="000000"/>
          <w:sz w:val="28"/>
        </w:rPr>
        <w:t xml:space="preserve">
                                                     Тотальные дистрофи- </w:t>
      </w:r>
      <w:r>
        <w:br/>
      </w:r>
      <w:r>
        <w:rPr>
          <w:rFonts w:ascii="Times New Roman"/>
          <w:b w:val="false"/>
          <w:i w:val="false"/>
          <w:color w:val="000000"/>
          <w:sz w:val="28"/>
        </w:rPr>
        <w:t xml:space="preserve">
                                                     ческие и аллергичес- </w:t>
      </w:r>
      <w:r>
        <w:br/>
      </w:r>
      <w:r>
        <w:rPr>
          <w:rFonts w:ascii="Times New Roman"/>
          <w:b w:val="false"/>
          <w:i w:val="false"/>
          <w:color w:val="000000"/>
          <w:sz w:val="28"/>
        </w:rPr>
        <w:t xml:space="preserve">
                                                     кие заболевания </w:t>
      </w:r>
      <w:r>
        <w:br/>
      </w:r>
      <w:r>
        <w:rPr>
          <w:rFonts w:ascii="Times New Roman"/>
          <w:b w:val="false"/>
          <w:i w:val="false"/>
          <w:color w:val="000000"/>
          <w:sz w:val="28"/>
        </w:rPr>
        <w:t xml:space="preserve">
                                                     верхних дыхательных </w:t>
      </w:r>
      <w:r>
        <w:br/>
      </w:r>
      <w:r>
        <w:rPr>
          <w:rFonts w:ascii="Times New Roman"/>
          <w:b w:val="false"/>
          <w:i w:val="false"/>
          <w:color w:val="000000"/>
          <w:sz w:val="28"/>
        </w:rPr>
        <w:t xml:space="preserve">
                                                     путей. Все виды опу- </w:t>
      </w:r>
      <w:r>
        <w:br/>
      </w:r>
      <w:r>
        <w:rPr>
          <w:rFonts w:ascii="Times New Roman"/>
          <w:b w:val="false"/>
          <w:i w:val="false"/>
          <w:color w:val="000000"/>
          <w:sz w:val="28"/>
        </w:rPr>
        <w:t xml:space="preserve">
                                                     холей </w:t>
      </w:r>
    </w:p>
    <w:p>
      <w:pPr>
        <w:spacing w:after="0"/>
        <w:ind w:left="0"/>
        <w:jc w:val="both"/>
      </w:pPr>
      <w:r>
        <w:rPr>
          <w:rFonts w:ascii="Times New Roman"/>
          <w:b w:val="false"/>
          <w:i w:val="false"/>
          <w:color w:val="000000"/>
          <w:sz w:val="28"/>
        </w:rPr>
        <w:t xml:space="preserve">3)  Сульфаниламиды    1 раз в Терапевт, Общий анализ Тотальные дистрофи- </w:t>
      </w:r>
      <w:r>
        <w:br/>
      </w:r>
      <w:r>
        <w:rPr>
          <w:rFonts w:ascii="Times New Roman"/>
          <w:b w:val="false"/>
          <w:i w:val="false"/>
          <w:color w:val="000000"/>
          <w:sz w:val="28"/>
        </w:rPr>
        <w:t xml:space="preserve">
                      12 мес  оторино-  крови, ЭКГ,  ческие и аллергичес- </w:t>
      </w:r>
      <w:r>
        <w:br/>
      </w:r>
      <w:r>
        <w:rPr>
          <w:rFonts w:ascii="Times New Roman"/>
          <w:b w:val="false"/>
          <w:i w:val="false"/>
          <w:color w:val="000000"/>
          <w:sz w:val="28"/>
        </w:rPr>
        <w:t xml:space="preserve">
                              ларинго-  ФГ           кие заболевания </w:t>
      </w:r>
      <w:r>
        <w:br/>
      </w:r>
      <w:r>
        <w:rPr>
          <w:rFonts w:ascii="Times New Roman"/>
          <w:b w:val="false"/>
          <w:i w:val="false"/>
          <w:color w:val="000000"/>
          <w:sz w:val="28"/>
        </w:rPr>
        <w:t xml:space="preserve">
                              лог,                   верхних дыхательных </w:t>
      </w:r>
      <w:r>
        <w:br/>
      </w:r>
      <w:r>
        <w:rPr>
          <w:rFonts w:ascii="Times New Roman"/>
          <w:b w:val="false"/>
          <w:i w:val="false"/>
          <w:color w:val="000000"/>
          <w:sz w:val="28"/>
        </w:rPr>
        <w:t xml:space="preserve">
                              аллерго-               путей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4)  Гормоны </w:t>
      </w:r>
      <w:r>
        <w:br/>
      </w:r>
      <w:r>
        <w:rPr>
          <w:rFonts w:ascii="Times New Roman"/>
          <w:b w:val="false"/>
          <w:i w:val="false"/>
          <w:color w:val="000000"/>
          <w:sz w:val="28"/>
        </w:rPr>
        <w:t xml:space="preserve">
    производство      1 раз в Терапевт, Общий анализ Тотальные дистрофи- </w:t>
      </w:r>
      <w:r>
        <w:br/>
      </w:r>
      <w:r>
        <w:rPr>
          <w:rFonts w:ascii="Times New Roman"/>
          <w:b w:val="false"/>
          <w:i w:val="false"/>
          <w:color w:val="000000"/>
          <w:sz w:val="28"/>
        </w:rPr>
        <w:t xml:space="preserve">
                      6 мес   эндокри-  крови, ЭКГ,  ческие и аллергичес- </w:t>
      </w:r>
      <w:r>
        <w:br/>
      </w:r>
      <w:r>
        <w:rPr>
          <w:rFonts w:ascii="Times New Roman"/>
          <w:b w:val="false"/>
          <w:i w:val="false"/>
          <w:color w:val="000000"/>
          <w:sz w:val="28"/>
        </w:rPr>
        <w:t xml:space="preserve">
    применение        1 раз в нолог,    ФГ           кие заболевания </w:t>
      </w:r>
      <w:r>
        <w:br/>
      </w:r>
      <w:r>
        <w:rPr>
          <w:rFonts w:ascii="Times New Roman"/>
          <w:b w:val="false"/>
          <w:i w:val="false"/>
          <w:color w:val="000000"/>
          <w:sz w:val="28"/>
        </w:rPr>
        <w:t xml:space="preserve">
                      12 мес  аллерго-               верхних дыхательных </w:t>
      </w:r>
      <w:r>
        <w:br/>
      </w:r>
      <w:r>
        <w:rPr>
          <w:rFonts w:ascii="Times New Roman"/>
          <w:b w:val="false"/>
          <w:i w:val="false"/>
          <w:color w:val="000000"/>
          <w:sz w:val="28"/>
        </w:rPr>
        <w:t xml:space="preserve">
                              лог                    путей. Эндокринные </w:t>
      </w:r>
      <w:r>
        <w:br/>
      </w:r>
      <w:r>
        <w:rPr>
          <w:rFonts w:ascii="Times New Roman"/>
          <w:b w:val="false"/>
          <w:i w:val="false"/>
          <w:color w:val="000000"/>
          <w:sz w:val="28"/>
        </w:rPr>
        <w:t xml:space="preserve">
                                                     заболевания </w:t>
      </w:r>
    </w:p>
    <w:p>
      <w:pPr>
        <w:spacing w:after="0"/>
        <w:ind w:left="0"/>
        <w:jc w:val="both"/>
      </w:pPr>
      <w:r>
        <w:rPr>
          <w:rFonts w:ascii="Times New Roman"/>
          <w:b w:val="false"/>
          <w:i w:val="false"/>
          <w:color w:val="000000"/>
          <w:sz w:val="28"/>
        </w:rPr>
        <w:t xml:space="preserve">5)  Витамины.         1 раз в Терапевт, Общий анализ Тотальные дистрофи- </w:t>
      </w:r>
      <w:r>
        <w:br/>
      </w:r>
      <w:r>
        <w:rPr>
          <w:rFonts w:ascii="Times New Roman"/>
          <w:b w:val="false"/>
          <w:i w:val="false"/>
          <w:color w:val="000000"/>
          <w:sz w:val="28"/>
        </w:rPr>
        <w:t xml:space="preserve">
                      12 мес  оторино-  крови, ЭКГ,  ческие и аллергичес- </w:t>
      </w:r>
      <w:r>
        <w:br/>
      </w:r>
      <w:r>
        <w:rPr>
          <w:rFonts w:ascii="Times New Roman"/>
          <w:b w:val="false"/>
          <w:i w:val="false"/>
          <w:color w:val="000000"/>
          <w:sz w:val="28"/>
        </w:rPr>
        <w:t xml:space="preserve">
                              ларинго-  ФГ           кие заболевания </w:t>
      </w:r>
      <w:r>
        <w:br/>
      </w:r>
      <w:r>
        <w:rPr>
          <w:rFonts w:ascii="Times New Roman"/>
          <w:b w:val="false"/>
          <w:i w:val="false"/>
          <w:color w:val="000000"/>
          <w:sz w:val="28"/>
        </w:rPr>
        <w:t xml:space="preserve">
                              лог, дер-              верхних дыхательных </w:t>
      </w:r>
      <w:r>
        <w:br/>
      </w:r>
      <w:r>
        <w:rPr>
          <w:rFonts w:ascii="Times New Roman"/>
          <w:b w:val="false"/>
          <w:i w:val="false"/>
          <w:color w:val="000000"/>
          <w:sz w:val="28"/>
        </w:rPr>
        <w:t xml:space="preserve">
                              матовене-              путей. Хронические </w:t>
      </w:r>
      <w:r>
        <w:br/>
      </w:r>
      <w:r>
        <w:rPr>
          <w:rFonts w:ascii="Times New Roman"/>
          <w:b w:val="false"/>
          <w:i w:val="false"/>
          <w:color w:val="000000"/>
          <w:sz w:val="28"/>
        </w:rPr>
        <w:t xml:space="preserve">
                              ролог,                 рецидивирующие забо- </w:t>
      </w:r>
      <w:r>
        <w:br/>
      </w:r>
      <w:r>
        <w:rPr>
          <w:rFonts w:ascii="Times New Roman"/>
          <w:b w:val="false"/>
          <w:i w:val="false"/>
          <w:color w:val="000000"/>
          <w:sz w:val="28"/>
        </w:rPr>
        <w:t xml:space="preserve">
                              аллерго-               левания кожи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6)  Наркотики, психо- 1 раз в Терапевт, Общий анализ Хронические заболева- </w:t>
      </w:r>
      <w:r>
        <w:br/>
      </w:r>
      <w:r>
        <w:rPr>
          <w:rFonts w:ascii="Times New Roman"/>
          <w:b w:val="false"/>
          <w:i w:val="false"/>
          <w:color w:val="000000"/>
          <w:sz w:val="28"/>
        </w:rPr>
        <w:t xml:space="preserve">
    тропные препара-  12 мес  невропа-  крови, ЭКГ,  ния нервной системы </w:t>
      </w:r>
      <w:r>
        <w:br/>
      </w:r>
      <w:r>
        <w:rPr>
          <w:rFonts w:ascii="Times New Roman"/>
          <w:b w:val="false"/>
          <w:i w:val="false"/>
          <w:color w:val="000000"/>
          <w:sz w:val="28"/>
        </w:rPr>
        <w:t xml:space="preserve">
    ты, производство          толог,    ФГ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 Промышленные аэрозоли, преимущественно фиброгенного и </w:t>
      </w:r>
      <w:r>
        <w:br/>
      </w:r>
      <w:r>
        <w:rPr>
          <w:rFonts w:ascii="Times New Roman"/>
          <w:b w:val="false"/>
          <w:i w:val="false"/>
          <w:color w:val="000000"/>
          <w:sz w:val="28"/>
        </w:rPr>
        <w:t>
</w:t>
      </w:r>
      <w:r>
        <w:rPr>
          <w:rFonts w:ascii="Times New Roman"/>
          <w:b/>
          <w:i w:val="false"/>
          <w:color w:val="000000"/>
          <w:sz w:val="28"/>
        </w:rPr>
        <w:t xml:space="preserve">  смешанного типа действия </w:t>
      </w:r>
      <w:r>
        <w:br/>
      </w:r>
      <w:r>
        <w:rPr>
          <w:rFonts w:ascii="Times New Roman"/>
          <w:b w:val="false"/>
          <w:i w:val="false"/>
          <w:color w:val="000000"/>
          <w:sz w:val="28"/>
        </w:rPr>
        <w:t xml:space="preserve">
-------------------------------------------------------------------------- </w:t>
      </w:r>
      <w:r>
        <w:br/>
      </w:r>
      <w:r>
        <w:rPr>
          <w:rFonts w:ascii="Times New Roman"/>
          <w:b w:val="false"/>
          <w:i w:val="false"/>
          <w:color w:val="000000"/>
          <w:sz w:val="28"/>
        </w:rPr>
        <w:t xml:space="preserve">
1)  Кремния диоксид   1 раз в Терапевт, Общий анализ Тотальные дистрофи- </w:t>
      </w:r>
      <w:r>
        <w:br/>
      </w:r>
      <w:r>
        <w:rPr>
          <w:rFonts w:ascii="Times New Roman"/>
          <w:b w:val="false"/>
          <w:i w:val="false"/>
          <w:color w:val="000000"/>
          <w:sz w:val="28"/>
        </w:rPr>
        <w:t xml:space="preserve">
    (кремнезем) крис- 12 мес  оторино-  крови и мо-  ческие и аллергичес- </w:t>
      </w:r>
      <w:r>
        <w:br/>
      </w:r>
      <w:r>
        <w:rPr>
          <w:rFonts w:ascii="Times New Roman"/>
          <w:b w:val="false"/>
          <w:i w:val="false"/>
          <w:color w:val="000000"/>
          <w:sz w:val="28"/>
        </w:rPr>
        <w:t xml:space="preserve">
    таллический,              ларинго-  чи, рентге-  кие заболевания </w:t>
      </w:r>
      <w:r>
        <w:br/>
      </w:r>
      <w:r>
        <w:rPr>
          <w:rFonts w:ascii="Times New Roman"/>
          <w:b w:val="false"/>
          <w:i w:val="false"/>
          <w:color w:val="000000"/>
          <w:sz w:val="28"/>
        </w:rPr>
        <w:t xml:space="preserve">
    кварц, кристаба-          лог, дер- нография     верхних дыхательных </w:t>
      </w:r>
      <w:r>
        <w:br/>
      </w:r>
      <w:r>
        <w:rPr>
          <w:rFonts w:ascii="Times New Roman"/>
          <w:b w:val="false"/>
          <w:i w:val="false"/>
          <w:color w:val="000000"/>
          <w:sz w:val="28"/>
        </w:rPr>
        <w:t xml:space="preserve">
    лит, тридинит             матовене- грудной      путей. Искривление  </w:t>
      </w:r>
      <w:r>
        <w:br/>
      </w:r>
      <w:r>
        <w:rPr>
          <w:rFonts w:ascii="Times New Roman"/>
          <w:b w:val="false"/>
          <w:i w:val="false"/>
          <w:color w:val="000000"/>
          <w:sz w:val="28"/>
        </w:rPr>
        <w:t xml:space="preserve">
                              ролог,    клетки: при  носовой перегородки, </w:t>
      </w:r>
      <w:r>
        <w:br/>
      </w:r>
      <w:r>
        <w:rPr>
          <w:rFonts w:ascii="Times New Roman"/>
          <w:b w:val="false"/>
          <w:i w:val="false"/>
          <w:color w:val="000000"/>
          <w:sz w:val="28"/>
        </w:rPr>
        <w:t xml:space="preserve">
                              аллерго-  предвари-    препятствующее </w:t>
      </w:r>
      <w:r>
        <w:br/>
      </w:r>
      <w:r>
        <w:rPr>
          <w:rFonts w:ascii="Times New Roman"/>
          <w:b w:val="false"/>
          <w:i w:val="false"/>
          <w:color w:val="000000"/>
          <w:sz w:val="28"/>
        </w:rPr>
        <w:t xml:space="preserve">
                              лог, нев- тельном      носовому дыханию. </w:t>
      </w:r>
      <w:r>
        <w:br/>
      </w:r>
      <w:r>
        <w:rPr>
          <w:rFonts w:ascii="Times New Roman"/>
          <w:b w:val="false"/>
          <w:i w:val="false"/>
          <w:color w:val="000000"/>
          <w:sz w:val="28"/>
        </w:rPr>
        <w:t xml:space="preserve">
                              ропатолог осмотре      Хронические, часто </w:t>
      </w:r>
      <w:r>
        <w:br/>
      </w:r>
      <w:r>
        <w:rPr>
          <w:rFonts w:ascii="Times New Roman"/>
          <w:b w:val="false"/>
          <w:i w:val="false"/>
          <w:color w:val="000000"/>
          <w:sz w:val="28"/>
        </w:rPr>
        <w:t xml:space="preserve">
                                        прямая и бо- рецидивирующие </w:t>
      </w:r>
      <w:r>
        <w:br/>
      </w:r>
      <w:r>
        <w:rPr>
          <w:rFonts w:ascii="Times New Roman"/>
          <w:b w:val="false"/>
          <w:i w:val="false"/>
          <w:color w:val="000000"/>
          <w:sz w:val="28"/>
        </w:rPr>
        <w:t xml:space="preserve">
                                        ковая рент-  заболевания кожи. </w:t>
      </w:r>
      <w:r>
        <w:br/>
      </w:r>
      <w:r>
        <w:rPr>
          <w:rFonts w:ascii="Times New Roman"/>
          <w:b w:val="false"/>
          <w:i w:val="false"/>
          <w:color w:val="000000"/>
          <w:sz w:val="28"/>
        </w:rPr>
        <w:t xml:space="preserve">
                                        генограммы,  Аллергические </w:t>
      </w:r>
      <w:r>
        <w:br/>
      </w:r>
      <w:r>
        <w:rPr>
          <w:rFonts w:ascii="Times New Roman"/>
          <w:b w:val="false"/>
          <w:i w:val="false"/>
          <w:color w:val="000000"/>
          <w:sz w:val="28"/>
        </w:rPr>
        <w:t xml:space="preserve">
                                        повторная    заболевания при </w:t>
      </w:r>
      <w:r>
        <w:br/>
      </w:r>
      <w:r>
        <w:rPr>
          <w:rFonts w:ascii="Times New Roman"/>
          <w:b w:val="false"/>
          <w:i w:val="false"/>
          <w:color w:val="000000"/>
          <w:sz w:val="28"/>
        </w:rPr>
        <w:t xml:space="preserve">
                                        рентгено-    работе с аэрозолями, </w:t>
      </w:r>
      <w:r>
        <w:br/>
      </w:r>
      <w:r>
        <w:rPr>
          <w:rFonts w:ascii="Times New Roman"/>
          <w:b w:val="false"/>
          <w:i w:val="false"/>
          <w:color w:val="000000"/>
          <w:sz w:val="28"/>
        </w:rPr>
        <w:t xml:space="preserve">
                                        грамма через обладающими аллер- </w:t>
      </w:r>
      <w:r>
        <w:br/>
      </w:r>
      <w:r>
        <w:rPr>
          <w:rFonts w:ascii="Times New Roman"/>
          <w:b w:val="false"/>
          <w:i w:val="false"/>
          <w:color w:val="000000"/>
          <w:sz w:val="28"/>
        </w:rPr>
        <w:t xml:space="preserve">
                                        3 года, при  генным действием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- 1 раз </w:t>
      </w:r>
      <w:r>
        <w:br/>
      </w:r>
      <w:r>
        <w:rPr>
          <w:rFonts w:ascii="Times New Roman"/>
          <w:b w:val="false"/>
          <w:i w:val="false"/>
          <w:color w:val="000000"/>
          <w:sz w:val="28"/>
        </w:rPr>
        <w:t xml:space="preserve">
                                        в 2 года, </w:t>
      </w:r>
      <w:r>
        <w:br/>
      </w:r>
      <w:r>
        <w:rPr>
          <w:rFonts w:ascii="Times New Roman"/>
          <w:b w:val="false"/>
          <w:i w:val="false"/>
          <w:color w:val="000000"/>
          <w:sz w:val="28"/>
        </w:rPr>
        <w:t xml:space="preserve">
                                        более 10 лет </w:t>
      </w:r>
      <w:r>
        <w:br/>
      </w:r>
      <w:r>
        <w:rPr>
          <w:rFonts w:ascii="Times New Roman"/>
          <w:b w:val="false"/>
          <w:i w:val="false"/>
          <w:color w:val="000000"/>
          <w:sz w:val="28"/>
        </w:rPr>
        <w:t xml:space="preserve">
                                        - 1 раз в 12 </w:t>
      </w:r>
      <w:r>
        <w:br/>
      </w:r>
      <w:r>
        <w:rPr>
          <w:rFonts w:ascii="Times New Roman"/>
          <w:b w:val="false"/>
          <w:i w:val="false"/>
          <w:color w:val="000000"/>
          <w:sz w:val="28"/>
        </w:rPr>
        <w:t xml:space="preserve">
                                        мес, ЭКГ,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ежегодно </w:t>
      </w:r>
    </w:p>
    <w:p>
      <w:pPr>
        <w:spacing w:after="0"/>
        <w:ind w:left="0"/>
        <w:jc w:val="both"/>
      </w:pPr>
      <w:r>
        <w:rPr>
          <w:rFonts w:ascii="Times New Roman"/>
          <w:b w:val="false"/>
          <w:i w:val="false"/>
          <w:color w:val="000000"/>
          <w:sz w:val="28"/>
        </w:rPr>
        <w:t xml:space="preserve">2)  Кремний содержа-  1 раз в Терапевт, Общий анализ Тотальные дистрофи- </w:t>
      </w:r>
      <w:r>
        <w:br/>
      </w:r>
      <w:r>
        <w:rPr>
          <w:rFonts w:ascii="Times New Roman"/>
          <w:b w:val="false"/>
          <w:i w:val="false"/>
          <w:color w:val="000000"/>
          <w:sz w:val="28"/>
        </w:rPr>
        <w:t xml:space="preserve">
    щие аэрозоли с    12 мес  оторино-  крови и мо-  ческие и аллергичес- </w:t>
      </w:r>
      <w:r>
        <w:br/>
      </w:r>
      <w:r>
        <w:rPr>
          <w:rFonts w:ascii="Times New Roman"/>
          <w:b w:val="false"/>
          <w:i w:val="false"/>
          <w:color w:val="000000"/>
          <w:sz w:val="28"/>
        </w:rPr>
        <w:t xml:space="preserve">
    содержанием сво-          ларин-    чи, рентге-  кие заболевания </w:t>
      </w:r>
      <w:r>
        <w:br/>
      </w:r>
      <w:r>
        <w:rPr>
          <w:rFonts w:ascii="Times New Roman"/>
          <w:b w:val="false"/>
          <w:i w:val="false"/>
          <w:color w:val="000000"/>
          <w:sz w:val="28"/>
        </w:rPr>
        <w:t xml:space="preserve">
    бодного диоксида          голог,    нография     верхних дыхательных </w:t>
      </w:r>
      <w:r>
        <w:br/>
      </w:r>
      <w:r>
        <w:rPr>
          <w:rFonts w:ascii="Times New Roman"/>
          <w:b w:val="false"/>
          <w:i w:val="false"/>
          <w:color w:val="000000"/>
          <w:sz w:val="28"/>
        </w:rPr>
        <w:t xml:space="preserve">
    кремния 10% и             невропа-  грудной      путей. Искривление </w:t>
      </w:r>
      <w:r>
        <w:br/>
      </w:r>
      <w:r>
        <w:rPr>
          <w:rFonts w:ascii="Times New Roman"/>
          <w:b w:val="false"/>
          <w:i w:val="false"/>
          <w:color w:val="000000"/>
          <w:sz w:val="28"/>
        </w:rPr>
        <w:t xml:space="preserve">
    более, кремния            толог,    клетки (при  носовой перего- </w:t>
      </w:r>
      <w:r>
        <w:br/>
      </w:r>
      <w:r>
        <w:rPr>
          <w:rFonts w:ascii="Times New Roman"/>
          <w:b w:val="false"/>
          <w:i w:val="false"/>
          <w:color w:val="000000"/>
          <w:sz w:val="28"/>
        </w:rPr>
        <w:t xml:space="preserve">
    диоксида аморф-           аллерго-  предвари-    родки, препятствующее </w:t>
      </w:r>
      <w:r>
        <w:br/>
      </w:r>
      <w:r>
        <w:rPr>
          <w:rFonts w:ascii="Times New Roman"/>
          <w:b w:val="false"/>
          <w:i w:val="false"/>
          <w:color w:val="000000"/>
          <w:sz w:val="28"/>
        </w:rPr>
        <w:t xml:space="preserve">
    ного и с содер-           лог, дер- тельном ос-  носовому дыханию. </w:t>
      </w:r>
      <w:r>
        <w:br/>
      </w:r>
      <w:r>
        <w:rPr>
          <w:rFonts w:ascii="Times New Roman"/>
          <w:b w:val="false"/>
          <w:i w:val="false"/>
          <w:color w:val="000000"/>
          <w:sz w:val="28"/>
        </w:rPr>
        <w:t xml:space="preserve">
    жанием свободного         матовене- мотре прямая Хронические, часто </w:t>
      </w:r>
      <w:r>
        <w:br/>
      </w:r>
      <w:r>
        <w:rPr>
          <w:rFonts w:ascii="Times New Roman"/>
          <w:b w:val="false"/>
          <w:i w:val="false"/>
          <w:color w:val="000000"/>
          <w:sz w:val="28"/>
        </w:rPr>
        <w:t xml:space="preserve">
    диоксида кремния          ролог     и боковая    рецидивирующие </w:t>
      </w:r>
      <w:r>
        <w:br/>
      </w:r>
      <w:r>
        <w:rPr>
          <w:rFonts w:ascii="Times New Roman"/>
          <w:b w:val="false"/>
          <w:i w:val="false"/>
          <w:color w:val="000000"/>
          <w:sz w:val="28"/>
        </w:rPr>
        <w:t xml:space="preserve">
    менее 10%, крем-                    рентгено-    заболевания кожи </w:t>
      </w:r>
      <w:r>
        <w:br/>
      </w:r>
      <w:r>
        <w:rPr>
          <w:rFonts w:ascii="Times New Roman"/>
          <w:b w:val="false"/>
          <w:i w:val="false"/>
          <w:color w:val="000000"/>
          <w:sz w:val="28"/>
        </w:rPr>
        <w:t xml:space="preserve">
    ния карбид                          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w:t>
      </w:r>
      <w:r>
        <w:br/>
      </w:r>
      <w:r>
        <w:rPr>
          <w:rFonts w:ascii="Times New Roman"/>
          <w:b w:val="false"/>
          <w:i w:val="false"/>
          <w:color w:val="000000"/>
          <w:sz w:val="28"/>
        </w:rPr>
        <w:t xml:space="preserve">
                                        через 3 го- </w:t>
      </w:r>
      <w:r>
        <w:br/>
      </w:r>
      <w:r>
        <w:rPr>
          <w:rFonts w:ascii="Times New Roman"/>
          <w:b w:val="false"/>
          <w:i w:val="false"/>
          <w:color w:val="000000"/>
          <w:sz w:val="28"/>
        </w:rPr>
        <w:t xml:space="preserve">
                                        да, при ста- </w:t>
      </w:r>
      <w:r>
        <w:br/>
      </w:r>
      <w:r>
        <w:rPr>
          <w:rFonts w:ascii="Times New Roman"/>
          <w:b w:val="false"/>
          <w:i w:val="false"/>
          <w:color w:val="000000"/>
          <w:sz w:val="28"/>
        </w:rPr>
        <w:t xml:space="preserve">
                                        же 3-10 лет </w:t>
      </w:r>
      <w:r>
        <w:br/>
      </w:r>
      <w:r>
        <w:rPr>
          <w:rFonts w:ascii="Times New Roman"/>
          <w:b w:val="false"/>
          <w:i w:val="false"/>
          <w:color w:val="000000"/>
          <w:sz w:val="28"/>
        </w:rPr>
        <w:t xml:space="preserve">
                                        - 1 раз в 2 </w:t>
      </w:r>
      <w:r>
        <w:br/>
      </w:r>
      <w:r>
        <w:rPr>
          <w:rFonts w:ascii="Times New Roman"/>
          <w:b w:val="false"/>
          <w:i w:val="false"/>
          <w:color w:val="000000"/>
          <w:sz w:val="28"/>
        </w:rPr>
        <w:t xml:space="preserve">
                                        года, более </w:t>
      </w:r>
      <w:r>
        <w:br/>
      </w:r>
      <w:r>
        <w:rPr>
          <w:rFonts w:ascii="Times New Roman"/>
          <w:b w:val="false"/>
          <w:i w:val="false"/>
          <w:color w:val="000000"/>
          <w:sz w:val="28"/>
        </w:rPr>
        <w:t xml:space="preserve">
                                        10 лет - 1 </w:t>
      </w:r>
      <w:r>
        <w:br/>
      </w:r>
      <w:r>
        <w:rPr>
          <w:rFonts w:ascii="Times New Roman"/>
          <w:b w:val="false"/>
          <w:i w:val="false"/>
          <w:color w:val="000000"/>
          <w:sz w:val="28"/>
        </w:rPr>
        <w:t xml:space="preserve">
                                        раз в 12 </w:t>
      </w:r>
      <w:r>
        <w:br/>
      </w:r>
      <w:r>
        <w:rPr>
          <w:rFonts w:ascii="Times New Roman"/>
          <w:b w:val="false"/>
          <w:i w:val="false"/>
          <w:color w:val="000000"/>
          <w:sz w:val="28"/>
        </w:rPr>
        <w:t xml:space="preserve">
                                        мес, ЭКГ,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 ежегодно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 Силикатные и силикатсодержащие вещества: </w:t>
      </w:r>
      <w:r>
        <w:br/>
      </w:r>
      <w:r>
        <w:rPr>
          <w:rFonts w:ascii="Times New Roman"/>
          <w:b w:val="false"/>
          <w:i w:val="false"/>
          <w:color w:val="000000"/>
          <w:sz w:val="28"/>
        </w:rPr>
        <w:t xml:space="preserve">
-------------------------------------------------------------------------- </w:t>
      </w:r>
      <w:r>
        <w:br/>
      </w:r>
      <w:r>
        <w:rPr>
          <w:rFonts w:ascii="Times New Roman"/>
          <w:b w:val="false"/>
          <w:i w:val="false"/>
          <w:color w:val="000000"/>
          <w:sz w:val="28"/>
        </w:rPr>
        <w:t xml:space="preserve">
1)  Асбест и асбесто- 1 раз в Терапевт, Общий анализ Тотальные дистрофи- </w:t>
      </w:r>
      <w:r>
        <w:br/>
      </w:r>
      <w:r>
        <w:rPr>
          <w:rFonts w:ascii="Times New Roman"/>
          <w:b w:val="false"/>
          <w:i w:val="false"/>
          <w:color w:val="000000"/>
          <w:sz w:val="28"/>
        </w:rPr>
        <w:t xml:space="preserve">
    содержащие (ас-   12 мес  оторино-  крови и мо-  ческие и аллергичес- </w:t>
      </w:r>
      <w:r>
        <w:br/>
      </w:r>
      <w:r>
        <w:rPr>
          <w:rFonts w:ascii="Times New Roman"/>
          <w:b w:val="false"/>
          <w:i w:val="false"/>
          <w:color w:val="000000"/>
          <w:sz w:val="28"/>
        </w:rPr>
        <w:t xml:space="preserve">
    беста 10% и бо-           ларин-    чи, спиро-   кие заболевания </w:t>
      </w:r>
      <w:r>
        <w:br/>
      </w:r>
      <w:r>
        <w:rPr>
          <w:rFonts w:ascii="Times New Roman"/>
          <w:b w:val="false"/>
          <w:i w:val="false"/>
          <w:color w:val="000000"/>
          <w:sz w:val="28"/>
        </w:rPr>
        <w:t xml:space="preserve">
    лее)                      голог,    графия, ЭКГ, верхних дыхательных </w:t>
      </w:r>
      <w:r>
        <w:br/>
      </w:r>
      <w:r>
        <w:rPr>
          <w:rFonts w:ascii="Times New Roman"/>
          <w:b w:val="false"/>
          <w:i w:val="false"/>
          <w:color w:val="000000"/>
          <w:sz w:val="28"/>
        </w:rPr>
        <w:t xml:space="preserve">
                              дермато-  рентгено-    путей. Искривление </w:t>
      </w:r>
      <w:r>
        <w:br/>
      </w:r>
      <w:r>
        <w:rPr>
          <w:rFonts w:ascii="Times New Roman"/>
          <w:b w:val="false"/>
          <w:i w:val="false"/>
          <w:color w:val="000000"/>
          <w:sz w:val="28"/>
        </w:rPr>
        <w:t xml:space="preserve">
                              венеро-   графия       носовой перегородки, </w:t>
      </w:r>
      <w:r>
        <w:br/>
      </w:r>
      <w:r>
        <w:rPr>
          <w:rFonts w:ascii="Times New Roman"/>
          <w:b w:val="false"/>
          <w:i w:val="false"/>
          <w:color w:val="000000"/>
          <w:sz w:val="28"/>
        </w:rPr>
        <w:t xml:space="preserve">
                              лог, нев- грудной      препятствующее носо- </w:t>
      </w:r>
      <w:r>
        <w:br/>
      </w:r>
      <w:r>
        <w:rPr>
          <w:rFonts w:ascii="Times New Roman"/>
          <w:b w:val="false"/>
          <w:i w:val="false"/>
          <w:color w:val="000000"/>
          <w:sz w:val="28"/>
        </w:rPr>
        <w:t xml:space="preserve">
                              ропато-   клетки: при  вому дыханию. Хро- </w:t>
      </w:r>
      <w:r>
        <w:br/>
      </w:r>
      <w:r>
        <w:rPr>
          <w:rFonts w:ascii="Times New Roman"/>
          <w:b w:val="false"/>
          <w:i w:val="false"/>
          <w:color w:val="000000"/>
          <w:sz w:val="28"/>
        </w:rPr>
        <w:t xml:space="preserve">
                              лог,      предвари-    нические, часто- </w:t>
      </w:r>
      <w:r>
        <w:br/>
      </w:r>
      <w:r>
        <w:rPr>
          <w:rFonts w:ascii="Times New Roman"/>
          <w:b w:val="false"/>
          <w:i w:val="false"/>
          <w:color w:val="000000"/>
          <w:sz w:val="28"/>
        </w:rPr>
        <w:t xml:space="preserve">
                              аллерго-  тельном      рецидивирующие забо- </w:t>
      </w:r>
      <w:r>
        <w:br/>
      </w:r>
      <w:r>
        <w:rPr>
          <w:rFonts w:ascii="Times New Roman"/>
          <w:b w:val="false"/>
          <w:i w:val="false"/>
          <w:color w:val="000000"/>
          <w:sz w:val="28"/>
        </w:rPr>
        <w:t xml:space="preserve">
                              лог,      осмотре      левания кожи. Гипер-  </w:t>
      </w:r>
      <w:r>
        <w:br/>
      </w:r>
      <w:r>
        <w:rPr>
          <w:rFonts w:ascii="Times New Roman"/>
          <w:b w:val="false"/>
          <w:i w:val="false"/>
          <w:color w:val="000000"/>
          <w:sz w:val="28"/>
        </w:rPr>
        <w:t xml:space="preserve">
                              онколог   прямая и     пластический ларингит </w:t>
      </w:r>
      <w:r>
        <w:br/>
      </w:r>
      <w:r>
        <w:rPr>
          <w:rFonts w:ascii="Times New Roman"/>
          <w:b w:val="false"/>
          <w:i w:val="false"/>
          <w:color w:val="000000"/>
          <w:sz w:val="28"/>
        </w:rPr>
        <w:t xml:space="preserve">
                                        боковая </w:t>
      </w:r>
      <w:r>
        <w:br/>
      </w:r>
      <w:r>
        <w:rPr>
          <w:rFonts w:ascii="Times New Roman"/>
          <w:b w:val="false"/>
          <w:i w:val="false"/>
          <w:color w:val="000000"/>
          <w:sz w:val="28"/>
        </w:rPr>
        <w:t xml:space="preserve">
                                        рентге- </w:t>
      </w:r>
      <w:r>
        <w:br/>
      </w:r>
      <w:r>
        <w:rPr>
          <w:rFonts w:ascii="Times New Roman"/>
          <w:b w:val="false"/>
          <w:i w:val="false"/>
          <w:color w:val="000000"/>
          <w:sz w:val="28"/>
        </w:rPr>
        <w:t xml:space="preserve">
                                        нограммы,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 </w:t>
      </w:r>
      <w:r>
        <w:br/>
      </w:r>
      <w:r>
        <w:rPr>
          <w:rFonts w:ascii="Times New Roman"/>
          <w:b w:val="false"/>
          <w:i w:val="false"/>
          <w:color w:val="000000"/>
          <w:sz w:val="28"/>
        </w:rPr>
        <w:t xml:space="preserve">
                                        рез 3 года, </w:t>
      </w:r>
      <w:r>
        <w:br/>
      </w:r>
      <w:r>
        <w:rPr>
          <w:rFonts w:ascii="Times New Roman"/>
          <w:b w:val="false"/>
          <w:i w:val="false"/>
          <w:color w:val="000000"/>
          <w:sz w:val="28"/>
        </w:rPr>
        <w:t xml:space="preserve">
                                        при стаже </w:t>
      </w:r>
      <w:r>
        <w:br/>
      </w:r>
      <w:r>
        <w:rPr>
          <w:rFonts w:ascii="Times New Roman"/>
          <w:b w:val="false"/>
          <w:i w:val="false"/>
          <w:color w:val="000000"/>
          <w:sz w:val="28"/>
        </w:rPr>
        <w:t xml:space="preserve">
                                        3-10 лет - </w:t>
      </w:r>
      <w:r>
        <w:br/>
      </w:r>
      <w:r>
        <w:rPr>
          <w:rFonts w:ascii="Times New Roman"/>
          <w:b w:val="false"/>
          <w:i w:val="false"/>
          <w:color w:val="000000"/>
          <w:sz w:val="28"/>
        </w:rPr>
        <w:t xml:space="preserve">
                                        1 раз в 2 </w:t>
      </w:r>
      <w:r>
        <w:br/>
      </w:r>
      <w:r>
        <w:rPr>
          <w:rFonts w:ascii="Times New Roman"/>
          <w:b w:val="false"/>
          <w:i w:val="false"/>
          <w:color w:val="000000"/>
          <w:sz w:val="28"/>
        </w:rPr>
        <w:t xml:space="preserve">
                                        года, более </w:t>
      </w:r>
      <w:r>
        <w:br/>
      </w:r>
      <w:r>
        <w:rPr>
          <w:rFonts w:ascii="Times New Roman"/>
          <w:b w:val="false"/>
          <w:i w:val="false"/>
          <w:color w:val="000000"/>
          <w:sz w:val="28"/>
        </w:rPr>
        <w:t xml:space="preserve">
                                        10 лет - 1 </w:t>
      </w:r>
      <w:r>
        <w:br/>
      </w:r>
      <w:r>
        <w:rPr>
          <w:rFonts w:ascii="Times New Roman"/>
          <w:b w:val="false"/>
          <w:i w:val="false"/>
          <w:color w:val="000000"/>
          <w:sz w:val="28"/>
        </w:rPr>
        <w:t xml:space="preserve">
                                        раз в 12 мес </w:t>
      </w:r>
    </w:p>
    <w:p>
      <w:pPr>
        <w:spacing w:after="0"/>
        <w:ind w:left="0"/>
        <w:jc w:val="both"/>
      </w:pPr>
      <w:r>
        <w:rPr>
          <w:rFonts w:ascii="Times New Roman"/>
          <w:b w:val="false"/>
          <w:i w:val="false"/>
          <w:color w:val="000000"/>
          <w:sz w:val="28"/>
        </w:rPr>
        <w:t xml:space="preserve">2)  Асбестосодержащие 1 раз в Терапевт, Общий анализ Тотальные дистрофи- </w:t>
      </w:r>
      <w:r>
        <w:br/>
      </w:r>
      <w:r>
        <w:rPr>
          <w:rFonts w:ascii="Times New Roman"/>
          <w:b w:val="false"/>
          <w:i w:val="false"/>
          <w:color w:val="000000"/>
          <w:sz w:val="28"/>
        </w:rPr>
        <w:t xml:space="preserve">
    (асбеста менее    12 мес  оторино-  крови и мо-  ческие и аллергичес- </w:t>
      </w:r>
      <w:r>
        <w:br/>
      </w:r>
      <w:r>
        <w:rPr>
          <w:rFonts w:ascii="Times New Roman"/>
          <w:b w:val="false"/>
          <w:i w:val="false"/>
          <w:color w:val="000000"/>
          <w:sz w:val="28"/>
        </w:rPr>
        <w:t xml:space="preserve">
    10%) (асбестоба-          ларинго-  чи, рентге-  кие заболевания </w:t>
      </w:r>
      <w:r>
        <w:br/>
      </w:r>
      <w:r>
        <w:rPr>
          <w:rFonts w:ascii="Times New Roman"/>
          <w:b w:val="false"/>
          <w:i w:val="false"/>
          <w:color w:val="000000"/>
          <w:sz w:val="28"/>
        </w:rPr>
        <w:t xml:space="preserve">
    келит, асбесторе-         лог, дер- нография     верхних дыхательных </w:t>
      </w:r>
      <w:r>
        <w:br/>
      </w:r>
      <w:r>
        <w:rPr>
          <w:rFonts w:ascii="Times New Roman"/>
          <w:b w:val="false"/>
          <w:i w:val="false"/>
          <w:color w:val="000000"/>
          <w:sz w:val="28"/>
        </w:rPr>
        <w:t xml:space="preserve">
    зина), силикат-           матовене- грудной      путей. Искривление </w:t>
      </w:r>
      <w:r>
        <w:br/>
      </w:r>
      <w:r>
        <w:rPr>
          <w:rFonts w:ascii="Times New Roman"/>
          <w:b w:val="false"/>
          <w:i w:val="false"/>
          <w:color w:val="000000"/>
          <w:sz w:val="28"/>
        </w:rPr>
        <w:t xml:space="preserve">
    ные и силикат-            ролог,    клетки: (при носовой перегородки, </w:t>
      </w:r>
      <w:r>
        <w:br/>
      </w:r>
      <w:r>
        <w:rPr>
          <w:rFonts w:ascii="Times New Roman"/>
          <w:b w:val="false"/>
          <w:i w:val="false"/>
          <w:color w:val="000000"/>
          <w:sz w:val="28"/>
        </w:rPr>
        <w:t xml:space="preserve">
    содержащие, в том         аллерго-  предвари-    препятствующее носо- </w:t>
      </w:r>
      <w:r>
        <w:br/>
      </w:r>
      <w:r>
        <w:rPr>
          <w:rFonts w:ascii="Times New Roman"/>
          <w:b w:val="false"/>
          <w:i w:val="false"/>
          <w:color w:val="000000"/>
          <w:sz w:val="28"/>
        </w:rPr>
        <w:t xml:space="preserve">
    числе искусствен-         лог,      тельном ос-  вому дыханию. Хрони- </w:t>
      </w:r>
      <w:r>
        <w:br/>
      </w:r>
      <w:r>
        <w:rPr>
          <w:rFonts w:ascii="Times New Roman"/>
          <w:b w:val="false"/>
          <w:i w:val="false"/>
          <w:color w:val="000000"/>
          <w:sz w:val="28"/>
        </w:rPr>
        <w:t xml:space="preserve">
    ные минеральные           невропа-  мотре прямая ческие, часто реци- </w:t>
      </w:r>
      <w:r>
        <w:br/>
      </w:r>
      <w:r>
        <w:rPr>
          <w:rFonts w:ascii="Times New Roman"/>
          <w:b w:val="false"/>
          <w:i w:val="false"/>
          <w:color w:val="000000"/>
          <w:sz w:val="28"/>
        </w:rPr>
        <w:t xml:space="preserve">
    волокнистые ве-           толог,    и боковая    дивирующие заболева- </w:t>
      </w:r>
      <w:r>
        <w:br/>
      </w:r>
      <w:r>
        <w:rPr>
          <w:rFonts w:ascii="Times New Roman"/>
          <w:b w:val="false"/>
          <w:i w:val="false"/>
          <w:color w:val="000000"/>
          <w:sz w:val="28"/>
        </w:rPr>
        <w:t xml:space="preserve">
    щества (далее -           онколог   рентгено-    ния кожи </w:t>
      </w:r>
      <w:r>
        <w:br/>
      </w:r>
      <w:r>
        <w:rPr>
          <w:rFonts w:ascii="Times New Roman"/>
          <w:b w:val="false"/>
          <w:i w:val="false"/>
          <w:color w:val="000000"/>
          <w:sz w:val="28"/>
        </w:rPr>
        <w:t xml:space="preserve">
    ИМВВ)                               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- 1 раз </w:t>
      </w:r>
      <w:r>
        <w:br/>
      </w:r>
      <w:r>
        <w:rPr>
          <w:rFonts w:ascii="Times New Roman"/>
          <w:b w:val="false"/>
          <w:i w:val="false"/>
          <w:color w:val="000000"/>
          <w:sz w:val="28"/>
        </w:rPr>
        <w:t xml:space="preserve">
                                        в 2 года, </w:t>
      </w:r>
      <w:r>
        <w:br/>
      </w:r>
      <w:r>
        <w:rPr>
          <w:rFonts w:ascii="Times New Roman"/>
          <w:b w:val="false"/>
          <w:i w:val="false"/>
          <w:color w:val="000000"/>
          <w:sz w:val="28"/>
        </w:rPr>
        <w:t xml:space="preserve">
                                        более 10 лет </w:t>
      </w:r>
      <w:r>
        <w:br/>
      </w:r>
      <w:r>
        <w:rPr>
          <w:rFonts w:ascii="Times New Roman"/>
          <w:b w:val="false"/>
          <w:i w:val="false"/>
          <w:color w:val="000000"/>
          <w:sz w:val="28"/>
        </w:rPr>
        <w:t xml:space="preserve">
                                        - 1 раз в </w:t>
      </w:r>
      <w:r>
        <w:br/>
      </w:r>
      <w:r>
        <w:rPr>
          <w:rFonts w:ascii="Times New Roman"/>
          <w:b w:val="false"/>
          <w:i w:val="false"/>
          <w:color w:val="000000"/>
          <w:sz w:val="28"/>
        </w:rPr>
        <w:t xml:space="preserve">
                                        12 мес ЭКГ, </w:t>
      </w:r>
      <w:r>
        <w:br/>
      </w:r>
      <w:r>
        <w:rPr>
          <w:rFonts w:ascii="Times New Roman"/>
          <w:b w:val="false"/>
          <w:i w:val="false"/>
          <w:color w:val="000000"/>
          <w:sz w:val="28"/>
        </w:rPr>
        <w:t xml:space="preserve">
                                        спирография </w:t>
      </w:r>
    </w:p>
    <w:p>
      <w:pPr>
        <w:spacing w:after="0"/>
        <w:ind w:left="0"/>
        <w:jc w:val="both"/>
      </w:pPr>
      <w:r>
        <w:rPr>
          <w:rFonts w:ascii="Times New Roman"/>
          <w:b w:val="false"/>
          <w:i w:val="false"/>
          <w:color w:val="000000"/>
          <w:sz w:val="28"/>
        </w:rPr>
        <w:t xml:space="preserve">3)  Глина, шамот,     1 раз в Терапевт, Общий анализ Тотальные дистрофи- </w:t>
      </w:r>
      <w:r>
        <w:br/>
      </w:r>
      <w:r>
        <w:rPr>
          <w:rFonts w:ascii="Times New Roman"/>
          <w:b w:val="false"/>
          <w:i w:val="false"/>
          <w:color w:val="000000"/>
          <w:sz w:val="28"/>
        </w:rPr>
        <w:t xml:space="preserve">
    бокситы, нефели-  12 мес  оторино-  крови и мо-  ческие и аллергичес- </w:t>
      </w:r>
      <w:r>
        <w:br/>
      </w:r>
      <w:r>
        <w:rPr>
          <w:rFonts w:ascii="Times New Roman"/>
          <w:b w:val="false"/>
          <w:i w:val="false"/>
          <w:color w:val="000000"/>
          <w:sz w:val="28"/>
        </w:rPr>
        <w:t xml:space="preserve">
    новые сиениты,            ларинго-  чи, спиро-   кие заболевания </w:t>
      </w:r>
      <w:r>
        <w:br/>
      </w:r>
      <w:r>
        <w:rPr>
          <w:rFonts w:ascii="Times New Roman"/>
          <w:b w:val="false"/>
          <w:i w:val="false"/>
          <w:color w:val="000000"/>
          <w:sz w:val="28"/>
        </w:rPr>
        <w:t xml:space="preserve">
    дистенсиллимани-          лог, дер- графия, ЭКГ, верхних дыхательных </w:t>
      </w:r>
      <w:r>
        <w:br/>
      </w:r>
      <w:r>
        <w:rPr>
          <w:rFonts w:ascii="Times New Roman"/>
          <w:b w:val="false"/>
          <w:i w:val="false"/>
          <w:color w:val="000000"/>
          <w:sz w:val="28"/>
        </w:rPr>
        <w:t xml:space="preserve">
    ты, оливин, апа-          матовене- рентгено-    путей. Искривление </w:t>
      </w:r>
      <w:r>
        <w:br/>
      </w:r>
      <w:r>
        <w:rPr>
          <w:rFonts w:ascii="Times New Roman"/>
          <w:b w:val="false"/>
          <w:i w:val="false"/>
          <w:color w:val="000000"/>
          <w:sz w:val="28"/>
        </w:rPr>
        <w:t xml:space="preserve">
    титы, слюды, ду-          ролог,    графия груд- носовой перегородки, </w:t>
      </w:r>
      <w:r>
        <w:br/>
      </w:r>
      <w:r>
        <w:rPr>
          <w:rFonts w:ascii="Times New Roman"/>
          <w:b w:val="false"/>
          <w:i w:val="false"/>
          <w:color w:val="000000"/>
          <w:sz w:val="28"/>
        </w:rPr>
        <w:t xml:space="preserve">
    ниты, известняки,         аллерго-  ной клетки:  препятствующее носо- </w:t>
      </w:r>
      <w:r>
        <w:br/>
      </w:r>
      <w:r>
        <w:rPr>
          <w:rFonts w:ascii="Times New Roman"/>
          <w:b w:val="false"/>
          <w:i w:val="false"/>
          <w:color w:val="000000"/>
          <w:sz w:val="28"/>
        </w:rPr>
        <w:t xml:space="preserve">
    бариты, инфузор-          лог, нев- при предва-  вому дыханию. Хрони- </w:t>
      </w:r>
      <w:r>
        <w:br/>
      </w:r>
      <w:r>
        <w:rPr>
          <w:rFonts w:ascii="Times New Roman"/>
          <w:b w:val="false"/>
          <w:i w:val="false"/>
          <w:color w:val="000000"/>
          <w:sz w:val="28"/>
        </w:rPr>
        <w:t xml:space="preserve">
    ная земля, туфы,          ропатолог рительном    ческие, рецидивирую- </w:t>
      </w:r>
      <w:r>
        <w:br/>
      </w:r>
      <w:r>
        <w:rPr>
          <w:rFonts w:ascii="Times New Roman"/>
          <w:b w:val="false"/>
          <w:i w:val="false"/>
          <w:color w:val="000000"/>
          <w:sz w:val="28"/>
        </w:rPr>
        <w:t xml:space="preserve">
    пемзы, перлит,                      осмотре пря- щие заболевания кожи </w:t>
      </w:r>
      <w:r>
        <w:br/>
      </w:r>
      <w:r>
        <w:rPr>
          <w:rFonts w:ascii="Times New Roman"/>
          <w:b w:val="false"/>
          <w:i w:val="false"/>
          <w:color w:val="000000"/>
          <w:sz w:val="28"/>
        </w:rPr>
        <w:t xml:space="preserve">
    форстерит                           мая и боко- </w:t>
      </w:r>
      <w:r>
        <w:br/>
      </w:r>
      <w:r>
        <w:rPr>
          <w:rFonts w:ascii="Times New Roman"/>
          <w:b w:val="false"/>
          <w:i w:val="false"/>
          <w:color w:val="000000"/>
          <w:sz w:val="28"/>
        </w:rPr>
        <w:t xml:space="preserve">
                                        вая рентге- </w:t>
      </w:r>
      <w:r>
        <w:br/>
      </w:r>
      <w:r>
        <w:rPr>
          <w:rFonts w:ascii="Times New Roman"/>
          <w:b w:val="false"/>
          <w:i w:val="false"/>
          <w:color w:val="000000"/>
          <w:sz w:val="28"/>
        </w:rPr>
        <w:t xml:space="preserve">
                                        нограмма, </w:t>
      </w:r>
      <w:r>
        <w:br/>
      </w:r>
      <w:r>
        <w:rPr>
          <w:rFonts w:ascii="Times New Roman"/>
          <w:b w:val="false"/>
          <w:i w:val="false"/>
          <w:color w:val="000000"/>
          <w:sz w:val="28"/>
        </w:rPr>
        <w:t xml:space="preserve">
                                        первая через </w:t>
      </w:r>
      <w:r>
        <w:br/>
      </w:r>
      <w:r>
        <w:rPr>
          <w:rFonts w:ascii="Times New Roman"/>
          <w:b w:val="false"/>
          <w:i w:val="false"/>
          <w:color w:val="000000"/>
          <w:sz w:val="28"/>
        </w:rPr>
        <w:t xml:space="preserve">
                                        5 лет, при </w:t>
      </w:r>
      <w:r>
        <w:br/>
      </w:r>
      <w:r>
        <w:rPr>
          <w:rFonts w:ascii="Times New Roman"/>
          <w:b w:val="false"/>
          <w:i w:val="false"/>
          <w:color w:val="000000"/>
          <w:sz w:val="28"/>
        </w:rPr>
        <w:t xml:space="preserve">
                                        стаже от 5 </w:t>
      </w:r>
      <w:r>
        <w:br/>
      </w:r>
      <w:r>
        <w:rPr>
          <w:rFonts w:ascii="Times New Roman"/>
          <w:b w:val="false"/>
          <w:i w:val="false"/>
          <w:color w:val="000000"/>
          <w:sz w:val="28"/>
        </w:rPr>
        <w:t xml:space="preserve">
                                        до 15 лет - </w:t>
      </w:r>
      <w:r>
        <w:br/>
      </w:r>
      <w:r>
        <w:rPr>
          <w:rFonts w:ascii="Times New Roman"/>
          <w:b w:val="false"/>
          <w:i w:val="false"/>
          <w:color w:val="000000"/>
          <w:sz w:val="28"/>
        </w:rPr>
        <w:t xml:space="preserve">
                                        1 раз в 3 </w:t>
      </w:r>
      <w:r>
        <w:br/>
      </w:r>
      <w:r>
        <w:rPr>
          <w:rFonts w:ascii="Times New Roman"/>
          <w:b w:val="false"/>
          <w:i w:val="false"/>
          <w:color w:val="000000"/>
          <w:sz w:val="28"/>
        </w:rPr>
        <w:t xml:space="preserve">
                                        года, после </w:t>
      </w:r>
      <w:r>
        <w:br/>
      </w:r>
      <w:r>
        <w:rPr>
          <w:rFonts w:ascii="Times New Roman"/>
          <w:b w:val="false"/>
          <w:i w:val="false"/>
          <w:color w:val="000000"/>
          <w:sz w:val="28"/>
        </w:rPr>
        <w:t xml:space="preserve">
                                        15 лет - 1 </w:t>
      </w:r>
      <w:r>
        <w:br/>
      </w:r>
      <w:r>
        <w:rPr>
          <w:rFonts w:ascii="Times New Roman"/>
          <w:b w:val="false"/>
          <w:i w:val="false"/>
          <w:color w:val="000000"/>
          <w:sz w:val="28"/>
        </w:rPr>
        <w:t xml:space="preserve">
                                        раз в 12 </w:t>
      </w:r>
      <w:r>
        <w:br/>
      </w:r>
      <w:r>
        <w:rPr>
          <w:rFonts w:ascii="Times New Roman"/>
          <w:b w:val="false"/>
          <w:i w:val="false"/>
          <w:color w:val="000000"/>
          <w:sz w:val="28"/>
        </w:rPr>
        <w:t xml:space="preserve">
                                        мес. </w:t>
      </w:r>
    </w:p>
    <w:p>
      <w:pPr>
        <w:spacing w:after="0"/>
        <w:ind w:left="0"/>
        <w:jc w:val="both"/>
      </w:pPr>
      <w:r>
        <w:rPr>
          <w:rFonts w:ascii="Times New Roman"/>
          <w:b w:val="false"/>
          <w:i w:val="false"/>
          <w:color w:val="000000"/>
          <w:sz w:val="28"/>
        </w:rPr>
        <w:t xml:space="preserve">4)  Цемент, хроммаг-  1 раз в Терапевт, Общий анализ Тотальные дистрофи- </w:t>
      </w:r>
      <w:r>
        <w:br/>
      </w:r>
      <w:r>
        <w:rPr>
          <w:rFonts w:ascii="Times New Roman"/>
          <w:b w:val="false"/>
          <w:i w:val="false"/>
          <w:color w:val="000000"/>
          <w:sz w:val="28"/>
        </w:rPr>
        <w:t xml:space="preserve">
    незит, аэрозоли   12 мес  оторино-  крови и мо-  ческие и аллергичес- </w:t>
      </w:r>
      <w:r>
        <w:br/>
      </w:r>
      <w:r>
        <w:rPr>
          <w:rFonts w:ascii="Times New Roman"/>
          <w:b w:val="false"/>
          <w:i w:val="false"/>
          <w:color w:val="000000"/>
          <w:sz w:val="28"/>
        </w:rPr>
        <w:t xml:space="preserve">
    железорудных и            ларинго-  чи, спиро-   кие заболевания </w:t>
      </w:r>
      <w:r>
        <w:br/>
      </w:r>
      <w:r>
        <w:rPr>
          <w:rFonts w:ascii="Times New Roman"/>
          <w:b w:val="false"/>
          <w:i w:val="false"/>
          <w:color w:val="000000"/>
          <w:sz w:val="28"/>
        </w:rPr>
        <w:t xml:space="preserve">
    полиметаллических         лог, дер- графия, ЭКГ, верхних дыхательных </w:t>
      </w:r>
      <w:r>
        <w:br/>
      </w:r>
      <w:r>
        <w:rPr>
          <w:rFonts w:ascii="Times New Roman"/>
          <w:b w:val="false"/>
          <w:i w:val="false"/>
          <w:color w:val="000000"/>
          <w:sz w:val="28"/>
        </w:rPr>
        <w:t xml:space="preserve">
    концентратов,             матовене- рентгено-    путей. Искривление </w:t>
      </w:r>
      <w:r>
        <w:br/>
      </w:r>
      <w:r>
        <w:rPr>
          <w:rFonts w:ascii="Times New Roman"/>
          <w:b w:val="false"/>
          <w:i w:val="false"/>
          <w:color w:val="000000"/>
          <w:sz w:val="28"/>
        </w:rPr>
        <w:t xml:space="preserve">
    металлургических          ролог,    графия груд- носовой перегородки, </w:t>
      </w:r>
      <w:r>
        <w:br/>
      </w:r>
      <w:r>
        <w:rPr>
          <w:rFonts w:ascii="Times New Roman"/>
          <w:b w:val="false"/>
          <w:i w:val="false"/>
          <w:color w:val="000000"/>
          <w:sz w:val="28"/>
        </w:rPr>
        <w:t xml:space="preserve">
    агломератов, ис-          аллерго-  ной клетки:  препятствующее носо- </w:t>
      </w:r>
      <w:r>
        <w:br/>
      </w:r>
      <w:r>
        <w:rPr>
          <w:rFonts w:ascii="Times New Roman"/>
          <w:b w:val="false"/>
          <w:i w:val="false"/>
          <w:color w:val="000000"/>
          <w:sz w:val="28"/>
        </w:rPr>
        <w:t xml:space="preserve">
    кусственные мине-         лог, нев- при предва-  вому дыханию. Хрони- </w:t>
      </w:r>
      <w:r>
        <w:br/>
      </w:r>
      <w:r>
        <w:rPr>
          <w:rFonts w:ascii="Times New Roman"/>
          <w:b w:val="false"/>
          <w:i w:val="false"/>
          <w:color w:val="000000"/>
          <w:sz w:val="28"/>
        </w:rPr>
        <w:t xml:space="preserve">
    ральные волокнис-         ропатолог рительном    ческие, часто реци- </w:t>
      </w:r>
      <w:r>
        <w:br/>
      </w:r>
      <w:r>
        <w:rPr>
          <w:rFonts w:ascii="Times New Roman"/>
          <w:b w:val="false"/>
          <w:i w:val="false"/>
          <w:color w:val="000000"/>
          <w:sz w:val="28"/>
        </w:rPr>
        <w:t xml:space="preserve">
    тые вещества:                       осмотре пря- дивирующие заболева- </w:t>
      </w:r>
      <w:r>
        <w:br/>
      </w:r>
      <w:r>
        <w:rPr>
          <w:rFonts w:ascii="Times New Roman"/>
          <w:b w:val="false"/>
          <w:i w:val="false"/>
          <w:color w:val="000000"/>
          <w:sz w:val="28"/>
        </w:rPr>
        <w:t xml:space="preserve">
    стекловолокно,                      мая и боко-  ния кожи </w:t>
      </w:r>
      <w:r>
        <w:br/>
      </w:r>
      <w:r>
        <w:rPr>
          <w:rFonts w:ascii="Times New Roman"/>
          <w:b w:val="false"/>
          <w:i w:val="false"/>
          <w:color w:val="000000"/>
          <w:sz w:val="28"/>
        </w:rPr>
        <w:t xml:space="preserve">
    вата минеральная                    вая рентгено- </w:t>
      </w:r>
      <w:r>
        <w:br/>
      </w:r>
      <w:r>
        <w:rPr>
          <w:rFonts w:ascii="Times New Roman"/>
          <w:b w:val="false"/>
          <w:i w:val="false"/>
          <w:color w:val="000000"/>
          <w:sz w:val="28"/>
        </w:rPr>
        <w:t xml:space="preserve">
                                        граммы, пов- </w:t>
      </w:r>
      <w:r>
        <w:br/>
      </w:r>
      <w:r>
        <w:rPr>
          <w:rFonts w:ascii="Times New Roman"/>
          <w:b w:val="false"/>
          <w:i w:val="false"/>
          <w:color w:val="000000"/>
          <w:sz w:val="28"/>
        </w:rPr>
        <w:t xml:space="preserve">
                                        торная рент- </w:t>
      </w:r>
      <w:r>
        <w:br/>
      </w:r>
      <w:r>
        <w:rPr>
          <w:rFonts w:ascii="Times New Roman"/>
          <w:b w:val="false"/>
          <w:i w:val="false"/>
          <w:color w:val="000000"/>
          <w:sz w:val="28"/>
        </w:rPr>
        <w:t xml:space="preserve">
                                        генограмма </w:t>
      </w:r>
      <w:r>
        <w:br/>
      </w:r>
      <w:r>
        <w:rPr>
          <w:rFonts w:ascii="Times New Roman"/>
          <w:b w:val="false"/>
          <w:i w:val="false"/>
          <w:color w:val="000000"/>
          <w:sz w:val="28"/>
        </w:rPr>
        <w:t xml:space="preserve">
                                        через 3 го- </w:t>
      </w:r>
      <w:r>
        <w:br/>
      </w:r>
      <w:r>
        <w:rPr>
          <w:rFonts w:ascii="Times New Roman"/>
          <w:b w:val="false"/>
          <w:i w:val="false"/>
          <w:color w:val="000000"/>
          <w:sz w:val="28"/>
        </w:rPr>
        <w:t xml:space="preserve">
                                        да, при ста- </w:t>
      </w:r>
      <w:r>
        <w:br/>
      </w:r>
      <w:r>
        <w:rPr>
          <w:rFonts w:ascii="Times New Roman"/>
          <w:b w:val="false"/>
          <w:i w:val="false"/>
          <w:color w:val="000000"/>
          <w:sz w:val="28"/>
        </w:rPr>
        <w:t xml:space="preserve">
                                        же 3-10 лет </w:t>
      </w:r>
      <w:r>
        <w:br/>
      </w:r>
      <w:r>
        <w:rPr>
          <w:rFonts w:ascii="Times New Roman"/>
          <w:b w:val="false"/>
          <w:i w:val="false"/>
          <w:color w:val="000000"/>
          <w:sz w:val="28"/>
        </w:rPr>
        <w:t xml:space="preserve">
                                        - 1 раз в 2 </w:t>
      </w:r>
      <w:r>
        <w:br/>
      </w:r>
      <w:r>
        <w:rPr>
          <w:rFonts w:ascii="Times New Roman"/>
          <w:b w:val="false"/>
          <w:i w:val="false"/>
          <w:color w:val="000000"/>
          <w:sz w:val="28"/>
        </w:rPr>
        <w:t xml:space="preserve">
                                        года, более </w:t>
      </w:r>
      <w:r>
        <w:br/>
      </w:r>
      <w:r>
        <w:rPr>
          <w:rFonts w:ascii="Times New Roman"/>
          <w:b w:val="false"/>
          <w:i w:val="false"/>
          <w:color w:val="000000"/>
          <w:sz w:val="28"/>
        </w:rPr>
        <w:t xml:space="preserve">
                                        10 лет - 1 </w:t>
      </w:r>
      <w:r>
        <w:br/>
      </w:r>
      <w:r>
        <w:rPr>
          <w:rFonts w:ascii="Times New Roman"/>
          <w:b w:val="false"/>
          <w:i w:val="false"/>
          <w:color w:val="000000"/>
          <w:sz w:val="28"/>
        </w:rPr>
        <w:t xml:space="preserve">
                                        раз в 12 мес </w:t>
      </w:r>
    </w:p>
    <w:p>
      <w:pPr>
        <w:spacing w:after="0"/>
        <w:ind w:left="0"/>
        <w:jc w:val="both"/>
      </w:pPr>
      <w:r>
        <w:rPr>
          <w:rFonts w:ascii="Times New Roman"/>
          <w:b w:val="false"/>
          <w:i w:val="false"/>
          <w:color w:val="000000"/>
          <w:sz w:val="28"/>
        </w:rPr>
        <w:t xml:space="preserve">5)  Аэрозоли металлов 1 раз в Терапевт, Общий анализ Тотальные дистрофи- </w:t>
      </w:r>
      <w:r>
        <w:br/>
      </w:r>
      <w:r>
        <w:rPr>
          <w:rFonts w:ascii="Times New Roman"/>
          <w:b w:val="false"/>
          <w:i w:val="false"/>
          <w:color w:val="000000"/>
          <w:sz w:val="28"/>
        </w:rPr>
        <w:t xml:space="preserve">
    (железо, алюми-   12 мес  оторино-  крови и мо-  ческие и аллергичес- </w:t>
      </w:r>
      <w:r>
        <w:br/>
      </w:r>
      <w:r>
        <w:rPr>
          <w:rFonts w:ascii="Times New Roman"/>
          <w:b w:val="false"/>
          <w:i w:val="false"/>
          <w:color w:val="000000"/>
          <w:sz w:val="28"/>
        </w:rPr>
        <w:t xml:space="preserve">
    ний) и их спла-           ларинго-  чи, ЭКГ,     кие заболевания </w:t>
      </w:r>
      <w:r>
        <w:br/>
      </w:r>
      <w:r>
        <w:rPr>
          <w:rFonts w:ascii="Times New Roman"/>
          <w:b w:val="false"/>
          <w:i w:val="false"/>
          <w:color w:val="000000"/>
          <w:sz w:val="28"/>
        </w:rPr>
        <w:t xml:space="preserve">
    вов, образовав-           лог, дер- спирография, верхних дыхательных </w:t>
      </w:r>
      <w:r>
        <w:br/>
      </w:r>
      <w:r>
        <w:rPr>
          <w:rFonts w:ascii="Times New Roman"/>
          <w:b w:val="false"/>
          <w:i w:val="false"/>
          <w:color w:val="000000"/>
          <w:sz w:val="28"/>
        </w:rPr>
        <w:t xml:space="preserve">
    шиеся в процессе          матовене- рентгено-    путей. Искривление </w:t>
      </w:r>
      <w:r>
        <w:br/>
      </w:r>
      <w:r>
        <w:rPr>
          <w:rFonts w:ascii="Times New Roman"/>
          <w:b w:val="false"/>
          <w:i w:val="false"/>
          <w:color w:val="000000"/>
          <w:sz w:val="28"/>
        </w:rPr>
        <w:t xml:space="preserve">
    сухой шлифовки,           ролог,    графия груд- носовой перегородки, </w:t>
      </w:r>
      <w:r>
        <w:br/>
      </w:r>
      <w:r>
        <w:rPr>
          <w:rFonts w:ascii="Times New Roman"/>
          <w:b w:val="false"/>
          <w:i w:val="false"/>
          <w:color w:val="000000"/>
          <w:sz w:val="28"/>
        </w:rPr>
        <w:t xml:space="preserve">
    получения метал-          аллерго-  ной клетки:  препятствующее носо- </w:t>
      </w:r>
      <w:r>
        <w:br/>
      </w:r>
      <w:r>
        <w:rPr>
          <w:rFonts w:ascii="Times New Roman"/>
          <w:b w:val="false"/>
          <w:i w:val="false"/>
          <w:color w:val="000000"/>
          <w:sz w:val="28"/>
        </w:rPr>
        <w:t xml:space="preserve">
    лических порошков         лог, нев- при предва-  вому дыханию. Хрони- </w:t>
      </w:r>
      <w:r>
        <w:br/>
      </w:r>
      <w:r>
        <w:rPr>
          <w:rFonts w:ascii="Times New Roman"/>
          <w:b w:val="false"/>
          <w:i w:val="false"/>
          <w:color w:val="000000"/>
          <w:sz w:val="28"/>
        </w:rPr>
        <w:t xml:space="preserve">
    и другие                  ропатолог рительном    ческие, часто реци- </w:t>
      </w:r>
      <w:r>
        <w:br/>
      </w:r>
      <w:r>
        <w:rPr>
          <w:rFonts w:ascii="Times New Roman"/>
          <w:b w:val="false"/>
          <w:i w:val="false"/>
          <w:color w:val="000000"/>
          <w:sz w:val="28"/>
        </w:rPr>
        <w:t xml:space="preserve">
                                        осмотре пря- дивирующие заболе- </w:t>
      </w:r>
      <w:r>
        <w:br/>
      </w:r>
      <w:r>
        <w:rPr>
          <w:rFonts w:ascii="Times New Roman"/>
          <w:b w:val="false"/>
          <w:i w:val="false"/>
          <w:color w:val="000000"/>
          <w:sz w:val="28"/>
        </w:rPr>
        <w:t xml:space="preserve">
                                        мая и боко-  вания кожи </w:t>
      </w:r>
      <w:r>
        <w:br/>
      </w:r>
      <w:r>
        <w:rPr>
          <w:rFonts w:ascii="Times New Roman"/>
          <w:b w:val="false"/>
          <w:i w:val="false"/>
          <w:color w:val="000000"/>
          <w:sz w:val="28"/>
        </w:rPr>
        <w:t xml:space="preserve">
                                        вая рентге- </w:t>
      </w:r>
      <w:r>
        <w:br/>
      </w:r>
      <w:r>
        <w:rPr>
          <w:rFonts w:ascii="Times New Roman"/>
          <w:b w:val="false"/>
          <w:i w:val="false"/>
          <w:color w:val="000000"/>
          <w:sz w:val="28"/>
        </w:rPr>
        <w:t xml:space="preserve">
                                        нограммы,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- 1 раз </w:t>
      </w:r>
      <w:r>
        <w:br/>
      </w:r>
      <w:r>
        <w:rPr>
          <w:rFonts w:ascii="Times New Roman"/>
          <w:b w:val="false"/>
          <w:i w:val="false"/>
          <w:color w:val="000000"/>
          <w:sz w:val="28"/>
        </w:rPr>
        <w:t xml:space="preserve">
                                        в 2 года, </w:t>
      </w:r>
      <w:r>
        <w:br/>
      </w:r>
      <w:r>
        <w:rPr>
          <w:rFonts w:ascii="Times New Roman"/>
          <w:b w:val="false"/>
          <w:i w:val="false"/>
          <w:color w:val="000000"/>
          <w:sz w:val="28"/>
        </w:rPr>
        <w:t xml:space="preserve">
                                        более 10 лет </w:t>
      </w:r>
      <w:r>
        <w:br/>
      </w:r>
      <w:r>
        <w:rPr>
          <w:rFonts w:ascii="Times New Roman"/>
          <w:b w:val="false"/>
          <w:i w:val="false"/>
          <w:color w:val="000000"/>
          <w:sz w:val="28"/>
        </w:rPr>
        <w:t xml:space="preserve">
                                        - 1 раз в 12 </w:t>
      </w:r>
      <w:r>
        <w:br/>
      </w:r>
      <w:r>
        <w:rPr>
          <w:rFonts w:ascii="Times New Roman"/>
          <w:b w:val="false"/>
          <w:i w:val="false"/>
          <w:color w:val="000000"/>
          <w:sz w:val="28"/>
        </w:rPr>
        <w:t xml:space="preserve">
                                        мес. </w:t>
      </w:r>
    </w:p>
    <w:p>
      <w:pPr>
        <w:spacing w:after="0"/>
        <w:ind w:left="0"/>
        <w:jc w:val="both"/>
      </w:pPr>
      <w:r>
        <w:rPr>
          <w:rFonts w:ascii="Times New Roman"/>
          <w:b w:val="false"/>
          <w:i w:val="false"/>
          <w:color w:val="000000"/>
          <w:sz w:val="28"/>
        </w:rPr>
        <w:t xml:space="preserve">6)  Абразивные и аб-  1 раз в Терапевт, Общий анализ Тотальные дистрофи- </w:t>
      </w:r>
      <w:r>
        <w:br/>
      </w:r>
      <w:r>
        <w:rPr>
          <w:rFonts w:ascii="Times New Roman"/>
          <w:b w:val="false"/>
          <w:i w:val="false"/>
          <w:color w:val="000000"/>
          <w:sz w:val="28"/>
        </w:rPr>
        <w:t xml:space="preserve">
    разивсодержащие   12 мес  оторино-  крови и мо-  ческие и аллергичес- </w:t>
      </w:r>
      <w:r>
        <w:br/>
      </w:r>
      <w:r>
        <w:rPr>
          <w:rFonts w:ascii="Times New Roman"/>
          <w:b w:val="false"/>
          <w:i w:val="false"/>
          <w:color w:val="000000"/>
          <w:sz w:val="28"/>
        </w:rPr>
        <w:t xml:space="preserve">
    (электрокорун-            ларинго-  чи, ЭКГ,     кие заболевания </w:t>
      </w:r>
      <w:r>
        <w:br/>
      </w:r>
      <w:r>
        <w:rPr>
          <w:rFonts w:ascii="Times New Roman"/>
          <w:b w:val="false"/>
          <w:i w:val="false"/>
          <w:color w:val="000000"/>
          <w:sz w:val="28"/>
        </w:rPr>
        <w:t xml:space="preserve">
    дов, карбида,             лог, дер- спирография, верхних дыхательных </w:t>
      </w:r>
      <w:r>
        <w:br/>
      </w:r>
      <w:r>
        <w:rPr>
          <w:rFonts w:ascii="Times New Roman"/>
          <w:b w:val="false"/>
          <w:i w:val="false"/>
          <w:color w:val="000000"/>
          <w:sz w:val="28"/>
        </w:rPr>
        <w:t xml:space="preserve">
    бора, альбора,            матовене- рентгено-    путей. Искривление  </w:t>
      </w:r>
      <w:r>
        <w:br/>
      </w:r>
      <w:r>
        <w:rPr>
          <w:rFonts w:ascii="Times New Roman"/>
          <w:b w:val="false"/>
          <w:i w:val="false"/>
          <w:color w:val="000000"/>
          <w:sz w:val="28"/>
        </w:rPr>
        <w:t xml:space="preserve">
    карбида крем-             ролог,    графия груд- носовой перегородки, </w:t>
      </w:r>
      <w:r>
        <w:br/>
      </w:r>
      <w:r>
        <w:rPr>
          <w:rFonts w:ascii="Times New Roman"/>
          <w:b w:val="false"/>
          <w:i w:val="false"/>
          <w:color w:val="000000"/>
          <w:sz w:val="28"/>
        </w:rPr>
        <w:t xml:space="preserve">
    ния), в том чис-          аллерго-  ной клетки:  препятствующее носо- </w:t>
      </w:r>
      <w:r>
        <w:br/>
      </w:r>
      <w:r>
        <w:rPr>
          <w:rFonts w:ascii="Times New Roman"/>
          <w:b w:val="false"/>
          <w:i w:val="false"/>
          <w:color w:val="000000"/>
          <w:sz w:val="28"/>
        </w:rPr>
        <w:t xml:space="preserve">
    ле с примесью             лог, нев- при предва-  вому дыханию. Хрони- </w:t>
      </w:r>
      <w:r>
        <w:br/>
      </w:r>
      <w:r>
        <w:rPr>
          <w:rFonts w:ascii="Times New Roman"/>
          <w:b w:val="false"/>
          <w:i w:val="false"/>
          <w:color w:val="000000"/>
          <w:sz w:val="28"/>
        </w:rPr>
        <w:t xml:space="preserve">
    связующих                 ропатолог рительном    ческие, рецидивирую- </w:t>
      </w:r>
      <w:r>
        <w:br/>
      </w:r>
      <w:r>
        <w:rPr>
          <w:rFonts w:ascii="Times New Roman"/>
          <w:b w:val="false"/>
          <w:i w:val="false"/>
          <w:color w:val="000000"/>
          <w:sz w:val="28"/>
        </w:rPr>
        <w:t xml:space="preserve">
                                        осмотре пря- щие заболевания кожи </w:t>
      </w:r>
      <w:r>
        <w:br/>
      </w:r>
      <w:r>
        <w:rPr>
          <w:rFonts w:ascii="Times New Roman"/>
          <w:b w:val="false"/>
          <w:i w:val="false"/>
          <w:color w:val="000000"/>
          <w:sz w:val="28"/>
        </w:rPr>
        <w:t xml:space="preserve">
                                        мая и боко- </w:t>
      </w:r>
      <w:r>
        <w:br/>
      </w:r>
      <w:r>
        <w:rPr>
          <w:rFonts w:ascii="Times New Roman"/>
          <w:b w:val="false"/>
          <w:i w:val="false"/>
          <w:color w:val="000000"/>
          <w:sz w:val="28"/>
        </w:rPr>
        <w:t xml:space="preserve">
                                        вая рентге- </w:t>
      </w:r>
      <w:r>
        <w:br/>
      </w:r>
      <w:r>
        <w:rPr>
          <w:rFonts w:ascii="Times New Roman"/>
          <w:b w:val="false"/>
          <w:i w:val="false"/>
          <w:color w:val="000000"/>
          <w:sz w:val="28"/>
        </w:rPr>
        <w:t xml:space="preserve">
                                        нограмма,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через 5 лет </w:t>
      </w:r>
      <w:r>
        <w:br/>
      </w:r>
      <w:r>
        <w:rPr>
          <w:rFonts w:ascii="Times New Roman"/>
          <w:b w:val="false"/>
          <w:i w:val="false"/>
          <w:color w:val="000000"/>
          <w:sz w:val="28"/>
        </w:rPr>
        <w:t xml:space="preserve">
                                        работы, при </w:t>
      </w:r>
      <w:r>
        <w:br/>
      </w:r>
      <w:r>
        <w:rPr>
          <w:rFonts w:ascii="Times New Roman"/>
          <w:b w:val="false"/>
          <w:i w:val="false"/>
          <w:color w:val="000000"/>
          <w:sz w:val="28"/>
        </w:rPr>
        <w:t xml:space="preserve">
                                        стаже от 5 </w:t>
      </w:r>
      <w:r>
        <w:br/>
      </w:r>
      <w:r>
        <w:rPr>
          <w:rFonts w:ascii="Times New Roman"/>
          <w:b w:val="false"/>
          <w:i w:val="false"/>
          <w:color w:val="000000"/>
          <w:sz w:val="28"/>
        </w:rPr>
        <w:t xml:space="preserve">
                                        до 15 лет - </w:t>
      </w:r>
      <w:r>
        <w:br/>
      </w:r>
      <w:r>
        <w:rPr>
          <w:rFonts w:ascii="Times New Roman"/>
          <w:b w:val="false"/>
          <w:i w:val="false"/>
          <w:color w:val="000000"/>
          <w:sz w:val="28"/>
        </w:rPr>
        <w:t xml:space="preserve">
                                        1 раз в 3 </w:t>
      </w:r>
      <w:r>
        <w:br/>
      </w:r>
      <w:r>
        <w:rPr>
          <w:rFonts w:ascii="Times New Roman"/>
          <w:b w:val="false"/>
          <w:i w:val="false"/>
          <w:color w:val="000000"/>
          <w:sz w:val="28"/>
        </w:rPr>
        <w:t xml:space="preserve">
                                        года, свыше </w:t>
      </w:r>
      <w:r>
        <w:br/>
      </w:r>
      <w:r>
        <w:rPr>
          <w:rFonts w:ascii="Times New Roman"/>
          <w:b w:val="false"/>
          <w:i w:val="false"/>
          <w:color w:val="000000"/>
          <w:sz w:val="28"/>
        </w:rPr>
        <w:t xml:space="preserve">
                                        15 лет - 1 </w:t>
      </w:r>
      <w:r>
        <w:br/>
      </w:r>
      <w:r>
        <w:rPr>
          <w:rFonts w:ascii="Times New Roman"/>
          <w:b w:val="false"/>
          <w:i w:val="false"/>
          <w:color w:val="000000"/>
          <w:sz w:val="28"/>
        </w:rPr>
        <w:t xml:space="preserve">
                                        раз в 12 мес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 Углеродные пыли </w:t>
      </w:r>
      <w:r>
        <w:br/>
      </w:r>
      <w:r>
        <w:rPr>
          <w:rFonts w:ascii="Times New Roman"/>
          <w:b w:val="false"/>
          <w:i w:val="false"/>
          <w:color w:val="000000"/>
          <w:sz w:val="28"/>
        </w:rPr>
        <w:t xml:space="preserve">
-------------------------------------------------------------------------- </w:t>
      </w:r>
      <w:r>
        <w:br/>
      </w:r>
      <w:r>
        <w:rPr>
          <w:rFonts w:ascii="Times New Roman"/>
          <w:b w:val="false"/>
          <w:i w:val="false"/>
          <w:color w:val="000000"/>
          <w:sz w:val="28"/>
        </w:rPr>
        <w:t xml:space="preserve">
1)  Антрацит, иско-   1 раз в Терапевт, Общий анализ Тотальные дистрофи- </w:t>
      </w:r>
      <w:r>
        <w:br/>
      </w:r>
      <w:r>
        <w:rPr>
          <w:rFonts w:ascii="Times New Roman"/>
          <w:b w:val="false"/>
          <w:i w:val="false"/>
          <w:color w:val="000000"/>
          <w:sz w:val="28"/>
        </w:rPr>
        <w:t xml:space="preserve">
    паемые угли, уг-  12 мес  оторино-  крови и мо-  ческие и аллергичес- </w:t>
      </w:r>
      <w:r>
        <w:br/>
      </w:r>
      <w:r>
        <w:rPr>
          <w:rFonts w:ascii="Times New Roman"/>
          <w:b w:val="false"/>
          <w:i w:val="false"/>
          <w:color w:val="000000"/>
          <w:sz w:val="28"/>
        </w:rPr>
        <w:t xml:space="preserve">
    лепородные пыли с         ларинго-  чи, ЭКГ,     кие заболевания </w:t>
      </w:r>
      <w:r>
        <w:br/>
      </w:r>
      <w:r>
        <w:rPr>
          <w:rFonts w:ascii="Times New Roman"/>
          <w:b w:val="false"/>
          <w:i w:val="false"/>
          <w:color w:val="000000"/>
          <w:sz w:val="28"/>
        </w:rPr>
        <w:t xml:space="preserve">
    содержанием сво-          лог, дер- спирография, верхних дыхательных </w:t>
      </w:r>
      <w:r>
        <w:br/>
      </w:r>
      <w:r>
        <w:rPr>
          <w:rFonts w:ascii="Times New Roman"/>
          <w:b w:val="false"/>
          <w:i w:val="false"/>
          <w:color w:val="000000"/>
          <w:sz w:val="28"/>
        </w:rPr>
        <w:t xml:space="preserve">
    бодного диоксида          матовене- рентгено-    путей. Искривление </w:t>
      </w:r>
      <w:r>
        <w:br/>
      </w:r>
      <w:r>
        <w:rPr>
          <w:rFonts w:ascii="Times New Roman"/>
          <w:b w:val="false"/>
          <w:i w:val="false"/>
          <w:color w:val="000000"/>
          <w:sz w:val="28"/>
        </w:rPr>
        <w:t xml:space="preserve">
    кремния от 5 до           ролог,    графия груд- носовой перегородки, </w:t>
      </w:r>
      <w:r>
        <w:br/>
      </w:r>
      <w:r>
        <w:rPr>
          <w:rFonts w:ascii="Times New Roman"/>
          <w:b w:val="false"/>
          <w:i w:val="false"/>
          <w:color w:val="000000"/>
          <w:sz w:val="28"/>
        </w:rPr>
        <w:t xml:space="preserve">
    10%; коксы - ка-          аллерго-  ной клетки:  препятствующее носо- </w:t>
      </w:r>
      <w:r>
        <w:br/>
      </w:r>
      <w:r>
        <w:rPr>
          <w:rFonts w:ascii="Times New Roman"/>
          <w:b w:val="false"/>
          <w:i w:val="false"/>
          <w:color w:val="000000"/>
          <w:sz w:val="28"/>
        </w:rPr>
        <w:t xml:space="preserve">
    менно-угольный,           лог, нев- при предва-  вому дыханию. Хрони- </w:t>
      </w:r>
      <w:r>
        <w:br/>
      </w:r>
      <w:r>
        <w:rPr>
          <w:rFonts w:ascii="Times New Roman"/>
          <w:b w:val="false"/>
          <w:i w:val="false"/>
          <w:color w:val="000000"/>
          <w:sz w:val="28"/>
        </w:rPr>
        <w:t xml:space="preserve">
    пековый, нефтя-           ропатолог рительном    ческие, часто реци- </w:t>
      </w:r>
      <w:r>
        <w:br/>
      </w:r>
      <w:r>
        <w:rPr>
          <w:rFonts w:ascii="Times New Roman"/>
          <w:b w:val="false"/>
          <w:i w:val="false"/>
          <w:color w:val="000000"/>
          <w:sz w:val="28"/>
        </w:rPr>
        <w:t xml:space="preserve">
    ной, сланцевый,                     осмотре пря- дивирующие заболе- </w:t>
      </w:r>
      <w:r>
        <w:br/>
      </w:r>
      <w:r>
        <w:rPr>
          <w:rFonts w:ascii="Times New Roman"/>
          <w:b w:val="false"/>
          <w:i w:val="false"/>
          <w:color w:val="000000"/>
          <w:sz w:val="28"/>
        </w:rPr>
        <w:t xml:space="preserve">
    сажи черные                         мая и боко-  вания кожи </w:t>
      </w:r>
      <w:r>
        <w:br/>
      </w:r>
      <w:r>
        <w:rPr>
          <w:rFonts w:ascii="Times New Roman"/>
          <w:b w:val="false"/>
          <w:i w:val="false"/>
          <w:color w:val="000000"/>
          <w:sz w:val="28"/>
        </w:rPr>
        <w:t xml:space="preserve">
    промышленные,                       вая рентге- </w:t>
      </w:r>
      <w:r>
        <w:br/>
      </w:r>
      <w:r>
        <w:rPr>
          <w:rFonts w:ascii="Times New Roman"/>
          <w:b w:val="false"/>
          <w:i w:val="false"/>
          <w:color w:val="000000"/>
          <w:sz w:val="28"/>
        </w:rPr>
        <w:t xml:space="preserve">
    углеродные волок-                   нограмма, </w:t>
      </w:r>
      <w:r>
        <w:br/>
      </w:r>
      <w:r>
        <w:rPr>
          <w:rFonts w:ascii="Times New Roman"/>
          <w:b w:val="false"/>
          <w:i w:val="false"/>
          <w:color w:val="000000"/>
          <w:sz w:val="28"/>
        </w:rPr>
        <w:t xml:space="preserve">
    нистые материалы                    повторная </w:t>
      </w:r>
      <w:r>
        <w:br/>
      </w:r>
      <w:r>
        <w:rPr>
          <w:rFonts w:ascii="Times New Roman"/>
          <w:b w:val="false"/>
          <w:i w:val="false"/>
          <w:color w:val="000000"/>
          <w:sz w:val="28"/>
        </w:rPr>
        <w:t xml:space="preserve">
    на основе гидрат-                   рентгено- </w:t>
      </w:r>
      <w:r>
        <w:br/>
      </w:r>
      <w:r>
        <w:rPr>
          <w:rFonts w:ascii="Times New Roman"/>
          <w:b w:val="false"/>
          <w:i w:val="false"/>
          <w:color w:val="000000"/>
          <w:sz w:val="28"/>
        </w:rPr>
        <w:t xml:space="preserve">
    целлюлозных и по-                   грамма - че- </w:t>
      </w:r>
      <w:r>
        <w:br/>
      </w:r>
      <w:r>
        <w:rPr>
          <w:rFonts w:ascii="Times New Roman"/>
          <w:b w:val="false"/>
          <w:i w:val="false"/>
          <w:color w:val="000000"/>
          <w:sz w:val="28"/>
        </w:rPr>
        <w:t xml:space="preserve">
    лиакрилонитриль-                    рез 5 лет </w:t>
      </w:r>
      <w:r>
        <w:br/>
      </w:r>
      <w:r>
        <w:rPr>
          <w:rFonts w:ascii="Times New Roman"/>
          <w:b w:val="false"/>
          <w:i w:val="false"/>
          <w:color w:val="000000"/>
          <w:sz w:val="28"/>
        </w:rPr>
        <w:t xml:space="preserve">
    ных волокон,                        работы, при </w:t>
      </w:r>
      <w:r>
        <w:br/>
      </w:r>
      <w:r>
        <w:rPr>
          <w:rFonts w:ascii="Times New Roman"/>
          <w:b w:val="false"/>
          <w:i w:val="false"/>
          <w:color w:val="000000"/>
          <w:sz w:val="28"/>
        </w:rPr>
        <w:t xml:space="preserve">
    углеродсодержащие                   стаже от 5 </w:t>
      </w:r>
      <w:r>
        <w:br/>
      </w:r>
      <w:r>
        <w:rPr>
          <w:rFonts w:ascii="Times New Roman"/>
          <w:b w:val="false"/>
          <w:i w:val="false"/>
          <w:color w:val="000000"/>
          <w:sz w:val="28"/>
        </w:rPr>
        <w:t xml:space="preserve">
    с полимерными                       до 15 лет </w:t>
      </w:r>
      <w:r>
        <w:br/>
      </w:r>
      <w:r>
        <w:rPr>
          <w:rFonts w:ascii="Times New Roman"/>
          <w:b w:val="false"/>
          <w:i w:val="false"/>
          <w:color w:val="000000"/>
          <w:sz w:val="28"/>
        </w:rPr>
        <w:t xml:space="preserve">
    крепителями, бак-                   - 1 раз в 3 </w:t>
      </w:r>
      <w:r>
        <w:br/>
      </w:r>
      <w:r>
        <w:rPr>
          <w:rFonts w:ascii="Times New Roman"/>
          <w:b w:val="false"/>
          <w:i w:val="false"/>
          <w:color w:val="000000"/>
          <w:sz w:val="28"/>
        </w:rPr>
        <w:t xml:space="preserve">
    териальным заг-                      </w:t>
      </w:r>
      <w:r>
        <w:br/>
      </w:r>
      <w:r>
        <w:rPr>
          <w:rFonts w:ascii="Times New Roman"/>
          <w:b w:val="false"/>
          <w:i w:val="false"/>
          <w:color w:val="000000"/>
          <w:sz w:val="28"/>
        </w:rPr>
        <w:t xml:space="preserve">
    рязнением и в                       года, при </w:t>
      </w:r>
      <w:r>
        <w:br/>
      </w:r>
      <w:r>
        <w:rPr>
          <w:rFonts w:ascii="Times New Roman"/>
          <w:b w:val="false"/>
          <w:i w:val="false"/>
          <w:color w:val="000000"/>
          <w:sz w:val="28"/>
        </w:rPr>
        <w:t xml:space="preserve">
    сочетании с хими-                   стаже свыше </w:t>
      </w:r>
      <w:r>
        <w:br/>
      </w:r>
      <w:r>
        <w:rPr>
          <w:rFonts w:ascii="Times New Roman"/>
          <w:b w:val="false"/>
          <w:i w:val="false"/>
          <w:color w:val="000000"/>
          <w:sz w:val="28"/>
        </w:rPr>
        <w:t xml:space="preserve">
    ческими вещест-                     15 лет - 1 </w:t>
      </w:r>
      <w:r>
        <w:br/>
      </w:r>
      <w:r>
        <w:rPr>
          <w:rFonts w:ascii="Times New Roman"/>
          <w:b w:val="false"/>
          <w:i w:val="false"/>
          <w:color w:val="000000"/>
          <w:sz w:val="28"/>
        </w:rPr>
        <w:t xml:space="preserve">
    вами                                раз в 12 мес </w:t>
      </w:r>
    </w:p>
    <w:p>
      <w:pPr>
        <w:spacing w:after="0"/>
        <w:ind w:left="0"/>
        <w:jc w:val="both"/>
      </w:pPr>
      <w:r>
        <w:rPr>
          <w:rFonts w:ascii="Times New Roman"/>
          <w:b w:val="false"/>
          <w:i w:val="false"/>
          <w:color w:val="000000"/>
          <w:sz w:val="28"/>
        </w:rPr>
        <w:t xml:space="preserve">2)  Алмазы природные  1 раз в Терапевт, Общий анализ Тотальные дистрофи- </w:t>
      </w:r>
      <w:r>
        <w:br/>
      </w:r>
      <w:r>
        <w:rPr>
          <w:rFonts w:ascii="Times New Roman"/>
          <w:b w:val="false"/>
          <w:i w:val="false"/>
          <w:color w:val="000000"/>
          <w:sz w:val="28"/>
        </w:rPr>
        <w:t xml:space="preserve">
    и искусственные,  24 мес  оторино-  крови и мо-  ческие и аллергичес- </w:t>
      </w:r>
      <w:r>
        <w:br/>
      </w:r>
      <w:r>
        <w:rPr>
          <w:rFonts w:ascii="Times New Roman"/>
          <w:b w:val="false"/>
          <w:i w:val="false"/>
          <w:color w:val="000000"/>
          <w:sz w:val="28"/>
        </w:rPr>
        <w:t xml:space="preserve">
    алмаз металлизи-          ларин-    чи, ЭКГ,     кие заболевания </w:t>
      </w:r>
      <w:r>
        <w:br/>
      </w:r>
      <w:r>
        <w:rPr>
          <w:rFonts w:ascii="Times New Roman"/>
          <w:b w:val="false"/>
          <w:i w:val="false"/>
          <w:color w:val="000000"/>
          <w:sz w:val="28"/>
        </w:rPr>
        <w:t xml:space="preserve">
    рованный                  голог,    спирография, верхних дыхательных </w:t>
      </w:r>
      <w:r>
        <w:br/>
      </w:r>
      <w:r>
        <w:rPr>
          <w:rFonts w:ascii="Times New Roman"/>
          <w:b w:val="false"/>
          <w:i w:val="false"/>
          <w:color w:val="000000"/>
          <w:sz w:val="28"/>
        </w:rPr>
        <w:t xml:space="preserve">
                              дермато-  рентгено-    путей. Искривление </w:t>
      </w:r>
      <w:r>
        <w:br/>
      </w:r>
      <w:r>
        <w:rPr>
          <w:rFonts w:ascii="Times New Roman"/>
          <w:b w:val="false"/>
          <w:i w:val="false"/>
          <w:color w:val="000000"/>
          <w:sz w:val="28"/>
        </w:rPr>
        <w:t xml:space="preserve">
                              венеро-   графия груд- носовой перегородки, </w:t>
      </w:r>
      <w:r>
        <w:br/>
      </w:r>
      <w:r>
        <w:rPr>
          <w:rFonts w:ascii="Times New Roman"/>
          <w:b w:val="false"/>
          <w:i w:val="false"/>
          <w:color w:val="000000"/>
          <w:sz w:val="28"/>
        </w:rPr>
        <w:t xml:space="preserve">
                              лог,      ной клетки:  препятствующее </w:t>
      </w:r>
      <w:r>
        <w:br/>
      </w:r>
      <w:r>
        <w:rPr>
          <w:rFonts w:ascii="Times New Roman"/>
          <w:b w:val="false"/>
          <w:i w:val="false"/>
          <w:color w:val="000000"/>
          <w:sz w:val="28"/>
        </w:rPr>
        <w:t xml:space="preserve">
                              аллерго-  при предва-  носовому дыханию. </w:t>
      </w:r>
      <w:r>
        <w:br/>
      </w:r>
      <w:r>
        <w:rPr>
          <w:rFonts w:ascii="Times New Roman"/>
          <w:b w:val="false"/>
          <w:i w:val="false"/>
          <w:color w:val="000000"/>
          <w:sz w:val="28"/>
        </w:rPr>
        <w:t xml:space="preserve">
                              лог, нев- рительном    Хронические, часто </w:t>
      </w:r>
      <w:r>
        <w:br/>
      </w:r>
      <w:r>
        <w:rPr>
          <w:rFonts w:ascii="Times New Roman"/>
          <w:b w:val="false"/>
          <w:i w:val="false"/>
          <w:color w:val="000000"/>
          <w:sz w:val="28"/>
        </w:rPr>
        <w:t xml:space="preserve">
                              ропатолог осмотре пря- рецидивирующие забо- </w:t>
      </w:r>
      <w:r>
        <w:br/>
      </w:r>
      <w:r>
        <w:rPr>
          <w:rFonts w:ascii="Times New Roman"/>
          <w:b w:val="false"/>
          <w:i w:val="false"/>
          <w:color w:val="000000"/>
          <w:sz w:val="28"/>
        </w:rPr>
        <w:t xml:space="preserve">
                                        мая и боко-  левания кожи </w:t>
      </w:r>
      <w:r>
        <w:br/>
      </w:r>
      <w:r>
        <w:rPr>
          <w:rFonts w:ascii="Times New Roman"/>
          <w:b w:val="false"/>
          <w:i w:val="false"/>
          <w:color w:val="000000"/>
          <w:sz w:val="28"/>
        </w:rPr>
        <w:t xml:space="preserve">
                                        вая рентге- </w:t>
      </w:r>
      <w:r>
        <w:br/>
      </w:r>
      <w:r>
        <w:rPr>
          <w:rFonts w:ascii="Times New Roman"/>
          <w:b w:val="false"/>
          <w:i w:val="false"/>
          <w:color w:val="000000"/>
          <w:sz w:val="28"/>
        </w:rPr>
        <w:t xml:space="preserve">
                                        нограмма,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граммы; пер- </w:t>
      </w:r>
      <w:r>
        <w:br/>
      </w:r>
      <w:r>
        <w:rPr>
          <w:rFonts w:ascii="Times New Roman"/>
          <w:b w:val="false"/>
          <w:i w:val="false"/>
          <w:color w:val="000000"/>
          <w:sz w:val="28"/>
        </w:rPr>
        <w:t xml:space="preserve">
                                        вая - через 5 </w:t>
      </w:r>
      <w:r>
        <w:br/>
      </w:r>
      <w:r>
        <w:rPr>
          <w:rFonts w:ascii="Times New Roman"/>
          <w:b w:val="false"/>
          <w:i w:val="false"/>
          <w:color w:val="000000"/>
          <w:sz w:val="28"/>
        </w:rPr>
        <w:t xml:space="preserve">
                                        лет работы, </w:t>
      </w:r>
      <w:r>
        <w:br/>
      </w:r>
      <w:r>
        <w:rPr>
          <w:rFonts w:ascii="Times New Roman"/>
          <w:b w:val="false"/>
          <w:i w:val="false"/>
          <w:color w:val="000000"/>
          <w:sz w:val="28"/>
        </w:rPr>
        <w:t xml:space="preserve">
                                        при стаже от </w:t>
      </w:r>
      <w:r>
        <w:br/>
      </w:r>
      <w:r>
        <w:rPr>
          <w:rFonts w:ascii="Times New Roman"/>
          <w:b w:val="false"/>
          <w:i w:val="false"/>
          <w:color w:val="000000"/>
          <w:sz w:val="28"/>
        </w:rPr>
        <w:t xml:space="preserve">
                                        5 до 15 лет </w:t>
      </w:r>
      <w:r>
        <w:br/>
      </w:r>
      <w:r>
        <w:rPr>
          <w:rFonts w:ascii="Times New Roman"/>
          <w:b w:val="false"/>
          <w:i w:val="false"/>
          <w:color w:val="000000"/>
          <w:sz w:val="28"/>
        </w:rPr>
        <w:t xml:space="preserve">
                                        - 1 раз в 3 </w:t>
      </w:r>
      <w:r>
        <w:br/>
      </w:r>
      <w:r>
        <w:rPr>
          <w:rFonts w:ascii="Times New Roman"/>
          <w:b w:val="false"/>
          <w:i w:val="false"/>
          <w:color w:val="000000"/>
          <w:sz w:val="28"/>
        </w:rPr>
        <w:t xml:space="preserve">
                                        года, при </w:t>
      </w:r>
      <w:r>
        <w:br/>
      </w:r>
      <w:r>
        <w:rPr>
          <w:rFonts w:ascii="Times New Roman"/>
          <w:b w:val="false"/>
          <w:i w:val="false"/>
          <w:color w:val="000000"/>
          <w:sz w:val="28"/>
        </w:rPr>
        <w:t xml:space="preserve">
                                        стаже свыше </w:t>
      </w:r>
      <w:r>
        <w:br/>
      </w:r>
      <w:r>
        <w:rPr>
          <w:rFonts w:ascii="Times New Roman"/>
          <w:b w:val="false"/>
          <w:i w:val="false"/>
          <w:color w:val="000000"/>
          <w:sz w:val="28"/>
        </w:rPr>
        <w:t xml:space="preserve">
                                        15 лет - 1 </w:t>
      </w:r>
      <w:r>
        <w:br/>
      </w:r>
      <w:r>
        <w:rPr>
          <w:rFonts w:ascii="Times New Roman"/>
          <w:b w:val="false"/>
          <w:i w:val="false"/>
          <w:color w:val="000000"/>
          <w:sz w:val="28"/>
        </w:rPr>
        <w:t xml:space="preserve">
                                        раз в 12 </w:t>
      </w:r>
      <w:r>
        <w:br/>
      </w:r>
      <w:r>
        <w:rPr>
          <w:rFonts w:ascii="Times New Roman"/>
          <w:b w:val="false"/>
          <w:i w:val="false"/>
          <w:color w:val="000000"/>
          <w:sz w:val="28"/>
        </w:rPr>
        <w:t xml:space="preserve">
                                        мес. </w:t>
      </w:r>
    </w:p>
    <w:p>
      <w:pPr>
        <w:spacing w:after="0"/>
        <w:ind w:left="0"/>
        <w:jc w:val="both"/>
      </w:pPr>
      <w:r>
        <w:rPr>
          <w:rFonts w:ascii="Times New Roman"/>
          <w:b w:val="false"/>
          <w:i w:val="false"/>
          <w:color w:val="000000"/>
          <w:sz w:val="28"/>
        </w:rPr>
        <w:t xml:space="preserve">3)  Руды полиметалли- 1 раз в Терапевт, Общий анализ Тотальные дистрофи- </w:t>
      </w:r>
      <w:r>
        <w:br/>
      </w:r>
      <w:r>
        <w:rPr>
          <w:rFonts w:ascii="Times New Roman"/>
          <w:b w:val="false"/>
          <w:i w:val="false"/>
          <w:color w:val="000000"/>
          <w:sz w:val="28"/>
        </w:rPr>
        <w:t xml:space="preserve">
    ческие и содержа- 12 мес  оторино-  крови и мо-  ческие и аллергичес- </w:t>
      </w:r>
      <w:r>
        <w:br/>
      </w:r>
      <w:r>
        <w:rPr>
          <w:rFonts w:ascii="Times New Roman"/>
          <w:b w:val="false"/>
          <w:i w:val="false"/>
          <w:color w:val="000000"/>
          <w:sz w:val="28"/>
        </w:rPr>
        <w:t xml:space="preserve">
    щие цветные и             ларинго-  чи, ЭКГ,     кие заболевания </w:t>
      </w:r>
      <w:r>
        <w:br/>
      </w:r>
      <w:r>
        <w:rPr>
          <w:rFonts w:ascii="Times New Roman"/>
          <w:b w:val="false"/>
          <w:i w:val="false"/>
          <w:color w:val="000000"/>
          <w:sz w:val="28"/>
        </w:rPr>
        <w:t xml:space="preserve">
    редкие металлы,           лог, дер- спирография, верхних дыхательных </w:t>
      </w:r>
      <w:r>
        <w:br/>
      </w:r>
      <w:r>
        <w:rPr>
          <w:rFonts w:ascii="Times New Roman"/>
          <w:b w:val="false"/>
          <w:i w:val="false"/>
          <w:color w:val="000000"/>
          <w:sz w:val="28"/>
        </w:rPr>
        <w:t xml:space="preserve">
    при содержании            матовене- рентгено-    путей. Искривление </w:t>
      </w:r>
      <w:r>
        <w:br/>
      </w:r>
      <w:r>
        <w:rPr>
          <w:rFonts w:ascii="Times New Roman"/>
          <w:b w:val="false"/>
          <w:i w:val="false"/>
          <w:color w:val="000000"/>
          <w:sz w:val="28"/>
        </w:rPr>
        <w:t xml:space="preserve">
    свободного диок-          ролог,    графия груд- носовой перегородки, </w:t>
      </w:r>
      <w:r>
        <w:br/>
      </w:r>
      <w:r>
        <w:rPr>
          <w:rFonts w:ascii="Times New Roman"/>
          <w:b w:val="false"/>
          <w:i w:val="false"/>
          <w:color w:val="000000"/>
          <w:sz w:val="28"/>
        </w:rPr>
        <w:t xml:space="preserve">
    сида кремния              аллерго-  ной клетки:  препятствующее носо- </w:t>
      </w:r>
      <w:r>
        <w:br/>
      </w:r>
      <w:r>
        <w:rPr>
          <w:rFonts w:ascii="Times New Roman"/>
          <w:b w:val="false"/>
          <w:i w:val="false"/>
          <w:color w:val="000000"/>
          <w:sz w:val="28"/>
        </w:rPr>
        <w:t xml:space="preserve">
    менее 10%                 лог, нев- при предва-  вому дыханию. Хрони- </w:t>
      </w:r>
      <w:r>
        <w:br/>
      </w:r>
      <w:r>
        <w:rPr>
          <w:rFonts w:ascii="Times New Roman"/>
          <w:b w:val="false"/>
          <w:i w:val="false"/>
          <w:color w:val="000000"/>
          <w:sz w:val="28"/>
        </w:rPr>
        <w:t xml:space="preserve">
                              ропато-   рительном    ческие, часто реци- </w:t>
      </w:r>
      <w:r>
        <w:br/>
      </w:r>
      <w:r>
        <w:rPr>
          <w:rFonts w:ascii="Times New Roman"/>
          <w:b w:val="false"/>
          <w:i w:val="false"/>
          <w:color w:val="000000"/>
          <w:sz w:val="28"/>
        </w:rPr>
        <w:t xml:space="preserve">
                              лог, он-  осмотре      дивирующие заболева- </w:t>
      </w:r>
      <w:r>
        <w:br/>
      </w:r>
      <w:r>
        <w:rPr>
          <w:rFonts w:ascii="Times New Roman"/>
          <w:b w:val="false"/>
          <w:i w:val="false"/>
          <w:color w:val="000000"/>
          <w:sz w:val="28"/>
        </w:rPr>
        <w:t xml:space="preserve">
                              колог     прямая и бо- ния кожи </w:t>
      </w:r>
      <w:r>
        <w:br/>
      </w:r>
      <w:r>
        <w:rPr>
          <w:rFonts w:ascii="Times New Roman"/>
          <w:b w:val="false"/>
          <w:i w:val="false"/>
          <w:color w:val="000000"/>
          <w:sz w:val="28"/>
        </w:rPr>
        <w:t xml:space="preserve">
                                        ковая рент- </w:t>
      </w:r>
      <w:r>
        <w:br/>
      </w:r>
      <w:r>
        <w:rPr>
          <w:rFonts w:ascii="Times New Roman"/>
          <w:b w:val="false"/>
          <w:i w:val="false"/>
          <w:color w:val="000000"/>
          <w:sz w:val="28"/>
        </w:rPr>
        <w:t xml:space="preserve">
                                        генограммы,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1 раз в </w:t>
      </w:r>
      <w:r>
        <w:br/>
      </w:r>
      <w:r>
        <w:rPr>
          <w:rFonts w:ascii="Times New Roman"/>
          <w:b w:val="false"/>
          <w:i w:val="false"/>
          <w:color w:val="000000"/>
          <w:sz w:val="28"/>
        </w:rPr>
        <w:t xml:space="preserve">
                                        2 года, при </w:t>
      </w:r>
      <w:r>
        <w:br/>
      </w:r>
      <w:r>
        <w:rPr>
          <w:rFonts w:ascii="Times New Roman"/>
          <w:b w:val="false"/>
          <w:i w:val="false"/>
          <w:color w:val="000000"/>
          <w:sz w:val="28"/>
        </w:rPr>
        <w:t xml:space="preserve">
                                        стаже более </w:t>
      </w:r>
      <w:r>
        <w:br/>
      </w:r>
      <w:r>
        <w:rPr>
          <w:rFonts w:ascii="Times New Roman"/>
          <w:b w:val="false"/>
          <w:i w:val="false"/>
          <w:color w:val="000000"/>
          <w:sz w:val="28"/>
        </w:rPr>
        <w:t xml:space="preserve">
                                        10 лет - 1 </w:t>
      </w:r>
      <w:r>
        <w:br/>
      </w:r>
      <w:r>
        <w:rPr>
          <w:rFonts w:ascii="Times New Roman"/>
          <w:b w:val="false"/>
          <w:i w:val="false"/>
          <w:color w:val="000000"/>
          <w:sz w:val="28"/>
        </w:rPr>
        <w:t xml:space="preserve">
                                        раз в 12 </w:t>
      </w:r>
      <w:r>
        <w:br/>
      </w:r>
      <w:r>
        <w:rPr>
          <w:rFonts w:ascii="Times New Roman"/>
          <w:b w:val="false"/>
          <w:i w:val="false"/>
          <w:color w:val="000000"/>
          <w:sz w:val="28"/>
        </w:rPr>
        <w:t xml:space="preserve">
                                        мес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 Сварочные аэрозоли </w:t>
      </w:r>
      <w:r>
        <w:br/>
      </w:r>
      <w:r>
        <w:rPr>
          <w:rFonts w:ascii="Times New Roman"/>
          <w:b w:val="false"/>
          <w:i w:val="false"/>
          <w:color w:val="000000"/>
          <w:sz w:val="28"/>
        </w:rPr>
        <w:t xml:space="preserve">
-------------------------------------------------------------------------- </w:t>
      </w:r>
      <w:r>
        <w:br/>
      </w:r>
      <w:r>
        <w:rPr>
          <w:rFonts w:ascii="Times New Roman"/>
          <w:b w:val="false"/>
          <w:i w:val="false"/>
          <w:color w:val="000000"/>
          <w:sz w:val="28"/>
        </w:rPr>
        <w:t xml:space="preserve">
1)  Содержащие мар-   1 раз в Терапевт, Общий анализ Тотальные дистрофи- </w:t>
      </w:r>
      <w:r>
        <w:br/>
      </w:r>
      <w:r>
        <w:rPr>
          <w:rFonts w:ascii="Times New Roman"/>
          <w:b w:val="false"/>
          <w:i w:val="false"/>
          <w:color w:val="000000"/>
          <w:sz w:val="28"/>
        </w:rPr>
        <w:t xml:space="preserve">
    ганец (20% и бо-  12 мес  невропа-  крови и мо-  ческие и аллергичес- </w:t>
      </w:r>
      <w:r>
        <w:br/>
      </w:r>
      <w:r>
        <w:rPr>
          <w:rFonts w:ascii="Times New Roman"/>
          <w:b w:val="false"/>
          <w:i w:val="false"/>
          <w:color w:val="000000"/>
          <w:sz w:val="28"/>
        </w:rPr>
        <w:t xml:space="preserve">
    лее), никель,             толог,    чи, ЭКГ,     кие заболевания </w:t>
      </w:r>
      <w:r>
        <w:br/>
      </w:r>
      <w:r>
        <w:rPr>
          <w:rFonts w:ascii="Times New Roman"/>
          <w:b w:val="false"/>
          <w:i w:val="false"/>
          <w:color w:val="000000"/>
          <w:sz w:val="28"/>
        </w:rPr>
        <w:t xml:space="preserve">
    хром, соединения          оторино-  спирография, верхних дыхательных </w:t>
      </w:r>
      <w:r>
        <w:br/>
      </w:r>
      <w:r>
        <w:rPr>
          <w:rFonts w:ascii="Times New Roman"/>
          <w:b w:val="false"/>
          <w:i w:val="false"/>
          <w:color w:val="000000"/>
          <w:sz w:val="28"/>
        </w:rPr>
        <w:t xml:space="preserve">
    фтора, бериллий,          ларинго-  рентгено-    путей. Искривление </w:t>
      </w:r>
      <w:r>
        <w:br/>
      </w:r>
      <w:r>
        <w:rPr>
          <w:rFonts w:ascii="Times New Roman"/>
          <w:b w:val="false"/>
          <w:i w:val="false"/>
          <w:color w:val="000000"/>
          <w:sz w:val="28"/>
        </w:rPr>
        <w:t xml:space="preserve">
    свинец, в соче-           лог,      графия груд- носовой перегородки, </w:t>
      </w:r>
      <w:r>
        <w:br/>
      </w:r>
      <w:r>
        <w:rPr>
          <w:rFonts w:ascii="Times New Roman"/>
          <w:b w:val="false"/>
          <w:i w:val="false"/>
          <w:color w:val="000000"/>
          <w:sz w:val="28"/>
        </w:rPr>
        <w:t xml:space="preserve">
    тании с газовыми          офталь-   ной клетки:  препятствующее носо- </w:t>
      </w:r>
      <w:r>
        <w:br/>
      </w:r>
      <w:r>
        <w:rPr>
          <w:rFonts w:ascii="Times New Roman"/>
          <w:b w:val="false"/>
          <w:i w:val="false"/>
          <w:color w:val="000000"/>
          <w:sz w:val="28"/>
        </w:rPr>
        <w:t xml:space="preserve">
    компонентами              молог,    при предва-  вому дыханию. Хрони- </w:t>
      </w:r>
      <w:r>
        <w:br/>
      </w:r>
      <w:r>
        <w:rPr>
          <w:rFonts w:ascii="Times New Roman"/>
          <w:b w:val="false"/>
          <w:i w:val="false"/>
          <w:color w:val="000000"/>
          <w:sz w:val="28"/>
        </w:rPr>
        <w:t xml:space="preserve">
    (озон, оксид азо-         дермато-  рительном    ческие, часторециди-  </w:t>
      </w:r>
      <w:r>
        <w:br/>
      </w:r>
      <w:r>
        <w:rPr>
          <w:rFonts w:ascii="Times New Roman"/>
          <w:b w:val="false"/>
          <w:i w:val="false"/>
          <w:color w:val="000000"/>
          <w:sz w:val="28"/>
        </w:rPr>
        <w:t xml:space="preserve">
    та и углерода)            венеро-   осмотре пря- вирующие заболевания </w:t>
      </w:r>
      <w:r>
        <w:br/>
      </w:r>
      <w:r>
        <w:rPr>
          <w:rFonts w:ascii="Times New Roman"/>
          <w:b w:val="false"/>
          <w:i w:val="false"/>
          <w:color w:val="000000"/>
          <w:sz w:val="28"/>
        </w:rPr>
        <w:t xml:space="preserve">
                              лог,      мая и боко-  кожи </w:t>
      </w:r>
      <w:r>
        <w:br/>
      </w:r>
      <w:r>
        <w:rPr>
          <w:rFonts w:ascii="Times New Roman"/>
          <w:b w:val="false"/>
          <w:i w:val="false"/>
          <w:color w:val="000000"/>
          <w:sz w:val="28"/>
        </w:rPr>
        <w:t xml:space="preserve">
                              аллерго-  вая рентге- </w:t>
      </w:r>
      <w:r>
        <w:br/>
      </w:r>
      <w:r>
        <w:rPr>
          <w:rFonts w:ascii="Times New Roman"/>
          <w:b w:val="false"/>
          <w:i w:val="false"/>
          <w:color w:val="000000"/>
          <w:sz w:val="28"/>
        </w:rPr>
        <w:t xml:space="preserve">
                              лог,      нограммы, </w:t>
      </w:r>
      <w:r>
        <w:br/>
      </w:r>
      <w:r>
        <w:rPr>
          <w:rFonts w:ascii="Times New Roman"/>
          <w:b w:val="false"/>
          <w:i w:val="false"/>
          <w:color w:val="000000"/>
          <w:sz w:val="28"/>
        </w:rPr>
        <w:t xml:space="preserve">
                              онколог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- 1 раз в </w:t>
      </w:r>
      <w:r>
        <w:br/>
      </w:r>
      <w:r>
        <w:rPr>
          <w:rFonts w:ascii="Times New Roman"/>
          <w:b w:val="false"/>
          <w:i w:val="false"/>
          <w:color w:val="000000"/>
          <w:sz w:val="28"/>
        </w:rPr>
        <w:t xml:space="preserve">
                                        2 года, бо- </w:t>
      </w:r>
      <w:r>
        <w:br/>
      </w:r>
      <w:r>
        <w:rPr>
          <w:rFonts w:ascii="Times New Roman"/>
          <w:b w:val="false"/>
          <w:i w:val="false"/>
          <w:color w:val="000000"/>
          <w:sz w:val="28"/>
        </w:rPr>
        <w:t xml:space="preserve">
                                        лее 10 лет </w:t>
      </w:r>
      <w:r>
        <w:br/>
      </w:r>
      <w:r>
        <w:rPr>
          <w:rFonts w:ascii="Times New Roman"/>
          <w:b w:val="false"/>
          <w:i w:val="false"/>
          <w:color w:val="000000"/>
          <w:sz w:val="28"/>
        </w:rPr>
        <w:t xml:space="preserve">
                                        - 1 раз в 12 </w:t>
      </w:r>
      <w:r>
        <w:br/>
      </w:r>
      <w:r>
        <w:rPr>
          <w:rFonts w:ascii="Times New Roman"/>
          <w:b w:val="false"/>
          <w:i w:val="false"/>
          <w:color w:val="000000"/>
          <w:sz w:val="28"/>
        </w:rPr>
        <w:t xml:space="preserve">
                                        мес. </w:t>
      </w:r>
    </w:p>
    <w:p>
      <w:pPr>
        <w:spacing w:after="0"/>
        <w:ind w:left="0"/>
        <w:jc w:val="both"/>
      </w:pPr>
      <w:r>
        <w:rPr>
          <w:rFonts w:ascii="Times New Roman"/>
          <w:b w:val="false"/>
          <w:i w:val="false"/>
          <w:color w:val="000000"/>
          <w:sz w:val="28"/>
        </w:rPr>
        <w:t xml:space="preserve">2)  Содержание менее  1 раз в Терапевт, Общий анализ Тотальные дистрофи- </w:t>
      </w:r>
      <w:r>
        <w:br/>
      </w:r>
      <w:r>
        <w:rPr>
          <w:rFonts w:ascii="Times New Roman"/>
          <w:b w:val="false"/>
          <w:i w:val="false"/>
          <w:color w:val="000000"/>
          <w:sz w:val="28"/>
        </w:rPr>
        <w:t xml:space="preserve">
    20% марганца,     12 мес  оторино-  крови и мо-  ческие и аллергичес- </w:t>
      </w:r>
      <w:r>
        <w:br/>
      </w:r>
      <w:r>
        <w:rPr>
          <w:rFonts w:ascii="Times New Roman"/>
          <w:b w:val="false"/>
          <w:i w:val="false"/>
          <w:color w:val="000000"/>
          <w:sz w:val="28"/>
        </w:rPr>
        <w:t xml:space="preserve">
    оксидов железа,           ларин-    чи, ЭКГ,     кие заболевания </w:t>
      </w:r>
      <w:r>
        <w:br/>
      </w:r>
      <w:r>
        <w:rPr>
          <w:rFonts w:ascii="Times New Roman"/>
          <w:b w:val="false"/>
          <w:i w:val="false"/>
          <w:color w:val="000000"/>
          <w:sz w:val="28"/>
        </w:rPr>
        <w:t xml:space="preserve">
    алюминий, магний,         голог,    спирография, верхних дыхательных </w:t>
      </w:r>
      <w:r>
        <w:br/>
      </w:r>
      <w:r>
        <w:rPr>
          <w:rFonts w:ascii="Times New Roman"/>
          <w:b w:val="false"/>
          <w:i w:val="false"/>
          <w:color w:val="000000"/>
          <w:sz w:val="28"/>
        </w:rPr>
        <w:t xml:space="preserve">
    титан, медь,              дермато-  рентгено-    путей. Искривление </w:t>
      </w:r>
      <w:r>
        <w:br/>
      </w:r>
      <w:r>
        <w:rPr>
          <w:rFonts w:ascii="Times New Roman"/>
          <w:b w:val="false"/>
          <w:i w:val="false"/>
          <w:color w:val="000000"/>
          <w:sz w:val="28"/>
        </w:rPr>
        <w:t xml:space="preserve">
    цинк, молибден,           венеро-   графия груд- носовой перегородки, </w:t>
      </w:r>
      <w:r>
        <w:br/>
      </w:r>
      <w:r>
        <w:rPr>
          <w:rFonts w:ascii="Times New Roman"/>
          <w:b w:val="false"/>
          <w:i w:val="false"/>
          <w:color w:val="000000"/>
          <w:sz w:val="28"/>
        </w:rPr>
        <w:t xml:space="preserve">
    ванадий, вольфрам         лог,      ной клетки:  препятствующее носо- </w:t>
      </w:r>
      <w:r>
        <w:br/>
      </w:r>
      <w:r>
        <w:rPr>
          <w:rFonts w:ascii="Times New Roman"/>
          <w:b w:val="false"/>
          <w:i w:val="false"/>
          <w:color w:val="000000"/>
          <w:sz w:val="28"/>
        </w:rPr>
        <w:t xml:space="preserve">
    и другие, в том           аллерго-  при предва-  вому дыханию. Хрон- </w:t>
      </w:r>
      <w:r>
        <w:br/>
      </w:r>
      <w:r>
        <w:rPr>
          <w:rFonts w:ascii="Times New Roman"/>
          <w:b w:val="false"/>
          <w:i w:val="false"/>
          <w:color w:val="000000"/>
          <w:sz w:val="28"/>
        </w:rPr>
        <w:t xml:space="preserve">
    числе в сочетании         лог,      рительном    ческие, часто реци- </w:t>
      </w:r>
      <w:r>
        <w:br/>
      </w:r>
      <w:r>
        <w:rPr>
          <w:rFonts w:ascii="Times New Roman"/>
          <w:b w:val="false"/>
          <w:i w:val="false"/>
          <w:color w:val="000000"/>
          <w:sz w:val="28"/>
        </w:rPr>
        <w:t xml:space="preserve">
    с газовыми компо-         онколог   осмотре пря- дивирующие заболева- </w:t>
      </w:r>
      <w:r>
        <w:br/>
      </w:r>
      <w:r>
        <w:rPr>
          <w:rFonts w:ascii="Times New Roman"/>
          <w:b w:val="false"/>
          <w:i w:val="false"/>
          <w:color w:val="000000"/>
          <w:sz w:val="28"/>
        </w:rPr>
        <w:t xml:space="preserve">
    нентами (озон,                      мая и боко-  ния кожи </w:t>
      </w:r>
      <w:r>
        <w:br/>
      </w:r>
      <w:r>
        <w:rPr>
          <w:rFonts w:ascii="Times New Roman"/>
          <w:b w:val="false"/>
          <w:i w:val="false"/>
          <w:color w:val="000000"/>
          <w:sz w:val="28"/>
        </w:rPr>
        <w:t xml:space="preserve">
    оксид азота и                       вая рентге- </w:t>
      </w:r>
      <w:r>
        <w:br/>
      </w:r>
      <w:r>
        <w:rPr>
          <w:rFonts w:ascii="Times New Roman"/>
          <w:b w:val="false"/>
          <w:i w:val="false"/>
          <w:color w:val="000000"/>
          <w:sz w:val="28"/>
        </w:rPr>
        <w:t xml:space="preserve">
    углерода)                           нограммы, </w:t>
      </w:r>
      <w:r>
        <w:br/>
      </w:r>
      <w:r>
        <w:rPr>
          <w:rFonts w:ascii="Times New Roman"/>
          <w:b w:val="false"/>
          <w:i w:val="false"/>
          <w:color w:val="000000"/>
          <w:sz w:val="28"/>
        </w:rPr>
        <w:t xml:space="preserve">
                                        повторная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- 1 раз в </w:t>
      </w:r>
      <w:r>
        <w:br/>
      </w:r>
      <w:r>
        <w:rPr>
          <w:rFonts w:ascii="Times New Roman"/>
          <w:b w:val="false"/>
          <w:i w:val="false"/>
          <w:color w:val="000000"/>
          <w:sz w:val="28"/>
        </w:rPr>
        <w:t xml:space="preserve">
                                        2 года, при </w:t>
      </w:r>
      <w:r>
        <w:br/>
      </w:r>
      <w:r>
        <w:rPr>
          <w:rFonts w:ascii="Times New Roman"/>
          <w:b w:val="false"/>
          <w:i w:val="false"/>
          <w:color w:val="000000"/>
          <w:sz w:val="28"/>
        </w:rPr>
        <w:t xml:space="preserve">
                                        стаже более </w:t>
      </w:r>
      <w:r>
        <w:br/>
      </w:r>
      <w:r>
        <w:rPr>
          <w:rFonts w:ascii="Times New Roman"/>
          <w:b w:val="false"/>
          <w:i w:val="false"/>
          <w:color w:val="000000"/>
          <w:sz w:val="28"/>
        </w:rPr>
        <w:t xml:space="preserve">
                                        10 лет - 1 раз </w:t>
      </w:r>
      <w:r>
        <w:br/>
      </w:r>
      <w:r>
        <w:rPr>
          <w:rFonts w:ascii="Times New Roman"/>
          <w:b w:val="false"/>
          <w:i w:val="false"/>
          <w:color w:val="000000"/>
          <w:sz w:val="28"/>
        </w:rPr>
        <w:t xml:space="preserve">
                                        в 12 мес </w:t>
      </w:r>
    </w:p>
    <w:p>
      <w:pPr>
        <w:spacing w:after="0"/>
        <w:ind w:left="0"/>
        <w:jc w:val="both"/>
      </w:pPr>
      <w:r>
        <w:rPr>
          <w:rFonts w:ascii="Times New Roman"/>
          <w:b w:val="false"/>
          <w:i w:val="false"/>
          <w:color w:val="000000"/>
          <w:sz w:val="28"/>
        </w:rPr>
        <w:t xml:space="preserve">3)  Пыль раститель-   1 раз в Терапевт, Общий анализ Тотальные дистрофи- </w:t>
      </w:r>
      <w:r>
        <w:br/>
      </w:r>
      <w:r>
        <w:rPr>
          <w:rFonts w:ascii="Times New Roman"/>
          <w:b w:val="false"/>
          <w:i w:val="false"/>
          <w:color w:val="000000"/>
          <w:sz w:val="28"/>
        </w:rPr>
        <w:t xml:space="preserve">
    ного и животного  12 мес  оторино-  крови и мо-  ческие и аллергичес- </w:t>
      </w:r>
      <w:r>
        <w:br/>
      </w:r>
      <w:r>
        <w:rPr>
          <w:rFonts w:ascii="Times New Roman"/>
          <w:b w:val="false"/>
          <w:i w:val="false"/>
          <w:color w:val="000000"/>
          <w:sz w:val="28"/>
        </w:rPr>
        <w:t xml:space="preserve">
    происхождения:            ларинго-  чи, ЭКГ,     кие заболевания </w:t>
      </w:r>
      <w:r>
        <w:br/>
      </w:r>
      <w:r>
        <w:rPr>
          <w:rFonts w:ascii="Times New Roman"/>
          <w:b w:val="false"/>
          <w:i w:val="false"/>
          <w:color w:val="000000"/>
          <w:sz w:val="28"/>
        </w:rPr>
        <w:t xml:space="preserve">
    хлопка, льна,             лог, оф-  спирография, верхних дыхательных </w:t>
      </w:r>
      <w:r>
        <w:br/>
      </w:r>
      <w:r>
        <w:rPr>
          <w:rFonts w:ascii="Times New Roman"/>
          <w:b w:val="false"/>
          <w:i w:val="false"/>
          <w:color w:val="000000"/>
          <w:sz w:val="28"/>
        </w:rPr>
        <w:t xml:space="preserve">
    конопли, кенафа,          тальмо-   рентгено-    путей. Искривление </w:t>
      </w:r>
      <w:r>
        <w:br/>
      </w:r>
      <w:r>
        <w:rPr>
          <w:rFonts w:ascii="Times New Roman"/>
          <w:b w:val="false"/>
          <w:i w:val="false"/>
          <w:color w:val="000000"/>
          <w:sz w:val="28"/>
        </w:rPr>
        <w:t xml:space="preserve">
    джута, зерна,             лог,      графия груд- носовой перегородки, </w:t>
      </w:r>
      <w:r>
        <w:br/>
      </w:r>
      <w:r>
        <w:rPr>
          <w:rFonts w:ascii="Times New Roman"/>
          <w:b w:val="false"/>
          <w:i w:val="false"/>
          <w:color w:val="000000"/>
          <w:sz w:val="28"/>
        </w:rPr>
        <w:t xml:space="preserve">
    табака, древе-            дермато-  ной клетки:  препятствующее носо- </w:t>
      </w:r>
      <w:r>
        <w:br/>
      </w:r>
      <w:r>
        <w:rPr>
          <w:rFonts w:ascii="Times New Roman"/>
          <w:b w:val="false"/>
          <w:i w:val="false"/>
          <w:color w:val="000000"/>
          <w:sz w:val="28"/>
        </w:rPr>
        <w:t xml:space="preserve">
    сины, торфа,              венеро-   при предва-  вому дыханию. Хро- </w:t>
      </w:r>
      <w:r>
        <w:br/>
      </w:r>
      <w:r>
        <w:rPr>
          <w:rFonts w:ascii="Times New Roman"/>
          <w:b w:val="false"/>
          <w:i w:val="false"/>
          <w:color w:val="000000"/>
          <w:sz w:val="28"/>
        </w:rPr>
        <w:t xml:space="preserve">
    хмеля, бумаги,            лог,      рительном    нические, часто реци- </w:t>
      </w:r>
      <w:r>
        <w:br/>
      </w:r>
      <w:r>
        <w:rPr>
          <w:rFonts w:ascii="Times New Roman"/>
          <w:b w:val="false"/>
          <w:i w:val="false"/>
          <w:color w:val="000000"/>
          <w:sz w:val="28"/>
        </w:rPr>
        <w:t xml:space="preserve">
    шерсти, пуха,             аллерго-  осмотре пря- дивирующие заболева- </w:t>
      </w:r>
      <w:r>
        <w:br/>
      </w:r>
      <w:r>
        <w:rPr>
          <w:rFonts w:ascii="Times New Roman"/>
          <w:b w:val="false"/>
          <w:i w:val="false"/>
          <w:color w:val="000000"/>
          <w:sz w:val="28"/>
        </w:rPr>
        <w:t xml:space="preserve">
    натурального              лог       мая и боко-  ния кожи </w:t>
      </w:r>
      <w:r>
        <w:br/>
      </w:r>
      <w:r>
        <w:rPr>
          <w:rFonts w:ascii="Times New Roman"/>
          <w:b w:val="false"/>
          <w:i w:val="false"/>
          <w:color w:val="000000"/>
          <w:sz w:val="28"/>
        </w:rPr>
        <w:t xml:space="preserve">
    шелка, в том                        вая рентге- </w:t>
      </w:r>
      <w:r>
        <w:br/>
      </w:r>
      <w:r>
        <w:rPr>
          <w:rFonts w:ascii="Times New Roman"/>
          <w:b w:val="false"/>
          <w:i w:val="false"/>
          <w:color w:val="000000"/>
          <w:sz w:val="28"/>
        </w:rPr>
        <w:t xml:space="preserve">
    числе с бакте-                      нограммы, </w:t>
      </w:r>
      <w:r>
        <w:br/>
      </w:r>
      <w:r>
        <w:rPr>
          <w:rFonts w:ascii="Times New Roman"/>
          <w:b w:val="false"/>
          <w:i w:val="false"/>
          <w:color w:val="000000"/>
          <w:sz w:val="28"/>
        </w:rPr>
        <w:t xml:space="preserve">
    риальным загряз-                    повторная </w:t>
      </w:r>
      <w:r>
        <w:br/>
      </w:r>
      <w:r>
        <w:rPr>
          <w:rFonts w:ascii="Times New Roman"/>
          <w:b w:val="false"/>
          <w:i w:val="false"/>
          <w:color w:val="000000"/>
          <w:sz w:val="28"/>
        </w:rPr>
        <w:t xml:space="preserve">
    нением                              рентгено- </w:t>
      </w:r>
      <w:r>
        <w:br/>
      </w:r>
      <w:r>
        <w:rPr>
          <w:rFonts w:ascii="Times New Roman"/>
          <w:b w:val="false"/>
          <w:i w:val="false"/>
          <w:color w:val="000000"/>
          <w:sz w:val="28"/>
        </w:rPr>
        <w:t xml:space="preserve">
                                        грамма через </w:t>
      </w:r>
      <w:r>
        <w:br/>
      </w:r>
      <w:r>
        <w:rPr>
          <w:rFonts w:ascii="Times New Roman"/>
          <w:b w:val="false"/>
          <w:i w:val="false"/>
          <w:color w:val="000000"/>
          <w:sz w:val="28"/>
        </w:rPr>
        <w:t xml:space="preserve">
                                        3 года, при </w:t>
      </w:r>
      <w:r>
        <w:br/>
      </w:r>
      <w:r>
        <w:rPr>
          <w:rFonts w:ascii="Times New Roman"/>
          <w:b w:val="false"/>
          <w:i w:val="false"/>
          <w:color w:val="000000"/>
          <w:sz w:val="28"/>
        </w:rPr>
        <w:t xml:space="preserve">
                                        стаже 3-10 </w:t>
      </w:r>
      <w:r>
        <w:br/>
      </w:r>
      <w:r>
        <w:rPr>
          <w:rFonts w:ascii="Times New Roman"/>
          <w:b w:val="false"/>
          <w:i w:val="false"/>
          <w:color w:val="000000"/>
          <w:sz w:val="28"/>
        </w:rPr>
        <w:t xml:space="preserve">
                                        лет - 1 раз </w:t>
      </w:r>
      <w:r>
        <w:br/>
      </w:r>
      <w:r>
        <w:rPr>
          <w:rFonts w:ascii="Times New Roman"/>
          <w:b w:val="false"/>
          <w:i w:val="false"/>
          <w:color w:val="000000"/>
          <w:sz w:val="28"/>
        </w:rPr>
        <w:t xml:space="preserve">
                                        в 2 года, </w:t>
      </w:r>
      <w:r>
        <w:br/>
      </w:r>
      <w:r>
        <w:rPr>
          <w:rFonts w:ascii="Times New Roman"/>
          <w:b w:val="false"/>
          <w:i w:val="false"/>
          <w:color w:val="000000"/>
          <w:sz w:val="28"/>
        </w:rPr>
        <w:t xml:space="preserve">
                                        при стаже </w:t>
      </w:r>
      <w:r>
        <w:br/>
      </w:r>
      <w:r>
        <w:rPr>
          <w:rFonts w:ascii="Times New Roman"/>
          <w:b w:val="false"/>
          <w:i w:val="false"/>
          <w:color w:val="000000"/>
          <w:sz w:val="28"/>
        </w:rPr>
        <w:t xml:space="preserve">
                                        более 10 </w:t>
      </w:r>
      <w:r>
        <w:br/>
      </w:r>
      <w:r>
        <w:rPr>
          <w:rFonts w:ascii="Times New Roman"/>
          <w:b w:val="false"/>
          <w:i w:val="false"/>
          <w:color w:val="000000"/>
          <w:sz w:val="28"/>
        </w:rPr>
        <w:t xml:space="preserve">
                                        лет - 1 раз </w:t>
      </w:r>
      <w:r>
        <w:br/>
      </w:r>
      <w:r>
        <w:rPr>
          <w:rFonts w:ascii="Times New Roman"/>
          <w:b w:val="false"/>
          <w:i w:val="false"/>
          <w:color w:val="000000"/>
          <w:sz w:val="28"/>
        </w:rPr>
        <w:t xml:space="preserve">
                                        в 12 мес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Факторы и работы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Биологические факторы </w:t>
      </w:r>
      <w:r>
        <w:br/>
      </w:r>
      <w:r>
        <w:rPr>
          <w:rFonts w:ascii="Times New Roman"/>
          <w:b w:val="false"/>
          <w:i w:val="false"/>
          <w:color w:val="000000"/>
          <w:sz w:val="28"/>
        </w:rPr>
        <w:t xml:space="preserve">
-------------------------------------------------------------------------- </w:t>
      </w:r>
      <w:r>
        <w:br/>
      </w:r>
      <w:r>
        <w:rPr>
          <w:rFonts w:ascii="Times New Roman"/>
          <w:b w:val="false"/>
          <w:i w:val="false"/>
          <w:color w:val="000000"/>
          <w:sz w:val="28"/>
        </w:rPr>
        <w:t xml:space="preserve">
1)  Грибы, продуцен-  1 раз в Терапевт, Общий анализ Аллергические забо- </w:t>
      </w:r>
      <w:r>
        <w:br/>
      </w:r>
      <w:r>
        <w:rPr>
          <w:rFonts w:ascii="Times New Roman"/>
          <w:b w:val="false"/>
          <w:i w:val="false"/>
          <w:color w:val="000000"/>
          <w:sz w:val="28"/>
        </w:rPr>
        <w:t xml:space="preserve">
    ты, белковови-    12 мес  оторино-  крови и мо-  левания. Кандидоз и </w:t>
      </w:r>
      <w:r>
        <w:br/>
      </w:r>
      <w:r>
        <w:rPr>
          <w:rFonts w:ascii="Times New Roman"/>
          <w:b w:val="false"/>
          <w:i w:val="false"/>
          <w:color w:val="000000"/>
          <w:sz w:val="28"/>
        </w:rPr>
        <w:t xml:space="preserve">
    таминные концент-         ларин-    чи, спиро-   другие микозы </w:t>
      </w:r>
      <w:r>
        <w:br/>
      </w:r>
      <w:r>
        <w:rPr>
          <w:rFonts w:ascii="Times New Roman"/>
          <w:b w:val="false"/>
          <w:i w:val="false"/>
          <w:color w:val="000000"/>
          <w:sz w:val="28"/>
        </w:rPr>
        <w:t xml:space="preserve">
    раты (далее-БВК),         голог,    графия, ЭКГ, </w:t>
      </w:r>
      <w:r>
        <w:br/>
      </w:r>
      <w:r>
        <w:rPr>
          <w:rFonts w:ascii="Times New Roman"/>
          <w:b w:val="false"/>
          <w:i w:val="false"/>
          <w:color w:val="000000"/>
          <w:sz w:val="28"/>
        </w:rPr>
        <w:t xml:space="preserve">
    кормовые дрожжи,          дермато-  ФГ </w:t>
      </w:r>
      <w:r>
        <w:br/>
      </w:r>
      <w:r>
        <w:rPr>
          <w:rFonts w:ascii="Times New Roman"/>
          <w:b w:val="false"/>
          <w:i w:val="false"/>
          <w:color w:val="000000"/>
          <w:sz w:val="28"/>
        </w:rPr>
        <w:t xml:space="preserve">
    комбикормы                венеро-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аллерго-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2)  Ферментные препа- 1 раз в Терапевт, Общий анализ Аллергические </w:t>
      </w:r>
      <w:r>
        <w:br/>
      </w:r>
      <w:r>
        <w:rPr>
          <w:rFonts w:ascii="Times New Roman"/>
          <w:b w:val="false"/>
          <w:i w:val="false"/>
          <w:color w:val="000000"/>
          <w:sz w:val="28"/>
        </w:rPr>
        <w:t xml:space="preserve">
    раты, биостимуля- 12 мес  дермато-  крови и мо-  заболевания </w:t>
      </w:r>
      <w:r>
        <w:br/>
      </w:r>
      <w:r>
        <w:rPr>
          <w:rFonts w:ascii="Times New Roman"/>
          <w:b w:val="false"/>
          <w:i w:val="false"/>
          <w:color w:val="000000"/>
          <w:sz w:val="28"/>
        </w:rPr>
        <w:t xml:space="preserve">
    торы, аллергены           венеро-   чи, спиро- </w:t>
      </w:r>
      <w:r>
        <w:br/>
      </w:r>
      <w:r>
        <w:rPr>
          <w:rFonts w:ascii="Times New Roman"/>
          <w:b w:val="false"/>
          <w:i w:val="false"/>
          <w:color w:val="000000"/>
          <w:sz w:val="28"/>
        </w:rPr>
        <w:t xml:space="preserve">
    для диагностики и         лог,      графия, ЭКГ, </w:t>
      </w:r>
      <w:r>
        <w:br/>
      </w:r>
      <w:r>
        <w:rPr>
          <w:rFonts w:ascii="Times New Roman"/>
          <w:b w:val="false"/>
          <w:i w:val="false"/>
          <w:color w:val="000000"/>
          <w:sz w:val="28"/>
        </w:rPr>
        <w:t xml:space="preserve">
    лечения, препара-         оторино-   ФГ </w:t>
      </w:r>
      <w:r>
        <w:br/>
      </w:r>
      <w:r>
        <w:rPr>
          <w:rFonts w:ascii="Times New Roman"/>
          <w:b w:val="false"/>
          <w:i w:val="false"/>
          <w:color w:val="000000"/>
          <w:sz w:val="28"/>
        </w:rPr>
        <w:t xml:space="preserve">
    ты крови, иммуно-         ларин- </w:t>
      </w:r>
      <w:r>
        <w:br/>
      </w:r>
      <w:r>
        <w:rPr>
          <w:rFonts w:ascii="Times New Roman"/>
          <w:b w:val="false"/>
          <w:i w:val="false"/>
          <w:color w:val="000000"/>
          <w:sz w:val="28"/>
        </w:rPr>
        <w:t xml:space="preserve">
    биологические             голог, </w:t>
      </w:r>
      <w:r>
        <w:br/>
      </w:r>
      <w:r>
        <w:rPr>
          <w:rFonts w:ascii="Times New Roman"/>
          <w:b w:val="false"/>
          <w:i w:val="false"/>
          <w:color w:val="000000"/>
          <w:sz w:val="28"/>
        </w:rPr>
        <w:t xml:space="preserve">
    препараты                 аллерго- </w:t>
      </w:r>
      <w:r>
        <w:br/>
      </w:r>
      <w:r>
        <w:rPr>
          <w:rFonts w:ascii="Times New Roman"/>
          <w:b w:val="false"/>
          <w:i w:val="false"/>
          <w:color w:val="000000"/>
          <w:sz w:val="28"/>
        </w:rPr>
        <w:t xml:space="preserve">
                              лог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 Физические факторы </w:t>
      </w:r>
      <w:r>
        <w:br/>
      </w:r>
      <w:r>
        <w:rPr>
          <w:rFonts w:ascii="Times New Roman"/>
          <w:b w:val="false"/>
          <w:i w:val="false"/>
          <w:color w:val="000000"/>
          <w:sz w:val="28"/>
        </w:rPr>
        <w:t xml:space="preserve">
-------------------------------------------------------------------------- </w:t>
      </w:r>
      <w:r>
        <w:br/>
      </w:r>
      <w:r>
        <w:rPr>
          <w:rFonts w:ascii="Times New Roman"/>
          <w:b w:val="false"/>
          <w:i w:val="false"/>
          <w:color w:val="000000"/>
          <w:sz w:val="28"/>
        </w:rPr>
        <w:t xml:space="preserve">
1)  Ионизирующие из-  1 раз в Терапевт, Эритроциты,  Содержание гемоглоби- </w:t>
      </w:r>
      <w:r>
        <w:br/>
      </w:r>
      <w:r>
        <w:rPr>
          <w:rFonts w:ascii="Times New Roman"/>
          <w:b w:val="false"/>
          <w:i w:val="false"/>
          <w:color w:val="000000"/>
          <w:sz w:val="28"/>
        </w:rPr>
        <w:t xml:space="preserve">
    лучения. Радио-   12 мес  невропа-  лейкоцитар-  на менее 130 мг/л у </w:t>
      </w:r>
      <w:r>
        <w:br/>
      </w:r>
      <w:r>
        <w:rPr>
          <w:rFonts w:ascii="Times New Roman"/>
          <w:b w:val="false"/>
          <w:i w:val="false"/>
          <w:color w:val="000000"/>
          <w:sz w:val="28"/>
        </w:rPr>
        <w:t xml:space="preserve">
    активные вещест-          толог,    ная форму-   мужчин и 120 мг/л у </w:t>
      </w:r>
      <w:r>
        <w:br/>
      </w:r>
      <w:r>
        <w:rPr>
          <w:rFonts w:ascii="Times New Roman"/>
          <w:b w:val="false"/>
          <w:i w:val="false"/>
          <w:color w:val="000000"/>
          <w:sz w:val="28"/>
        </w:rPr>
        <w:t xml:space="preserve">
    ва и источники            оторино-  ла, гемог-   женщин. Лейкоцитов </w:t>
      </w:r>
      <w:r>
        <w:br/>
      </w:r>
      <w:r>
        <w:rPr>
          <w:rFonts w:ascii="Times New Roman"/>
          <w:b w:val="false"/>
          <w:i w:val="false"/>
          <w:color w:val="000000"/>
          <w:sz w:val="28"/>
        </w:rPr>
        <w:t xml:space="preserve">
    ионизирующих              ларин-    лобин,       менее 4,5х 10 </w:t>
      </w:r>
      <w:r>
        <w:rPr>
          <w:rFonts w:ascii="Times New Roman"/>
          <w:b w:val="false"/>
          <w:i w:val="false"/>
          <w:color w:val="000000"/>
          <w:vertAlign w:val="superscript"/>
        </w:rPr>
        <w:t xml:space="preserve">9 </w:t>
      </w:r>
      <w:r>
        <w:rPr>
          <w:rFonts w:ascii="Times New Roman"/>
          <w:b w:val="false"/>
          <w:i w:val="false"/>
          <w:color w:val="000000"/>
          <w:sz w:val="28"/>
        </w:rPr>
        <w:t xml:space="preserve">/л; </w:t>
      </w:r>
      <w:r>
        <w:br/>
      </w:r>
      <w:r>
        <w:rPr>
          <w:rFonts w:ascii="Times New Roman"/>
          <w:b w:val="false"/>
          <w:i w:val="false"/>
          <w:color w:val="000000"/>
          <w:sz w:val="28"/>
        </w:rPr>
        <w:t xml:space="preserve">
    излучений                 голог,    тромбоциты,  тромбоцитов менее </w:t>
      </w:r>
      <w:r>
        <w:br/>
      </w:r>
      <w:r>
        <w:rPr>
          <w:rFonts w:ascii="Times New Roman"/>
          <w:b w:val="false"/>
          <w:i w:val="false"/>
          <w:color w:val="000000"/>
          <w:sz w:val="28"/>
        </w:rPr>
        <w:t xml:space="preserve">
                              офталь-   рентгено-    180000. Облитерирую- </w:t>
      </w:r>
      <w:r>
        <w:br/>
      </w:r>
      <w:r>
        <w:rPr>
          <w:rFonts w:ascii="Times New Roman"/>
          <w:b w:val="false"/>
          <w:i w:val="false"/>
          <w:color w:val="000000"/>
          <w:sz w:val="28"/>
        </w:rPr>
        <w:t xml:space="preserve">
                              молог,    графия       щий эндартериит, бо- </w:t>
      </w:r>
      <w:r>
        <w:br/>
      </w:r>
      <w:r>
        <w:rPr>
          <w:rFonts w:ascii="Times New Roman"/>
          <w:b w:val="false"/>
          <w:i w:val="false"/>
          <w:color w:val="000000"/>
          <w:sz w:val="28"/>
        </w:rPr>
        <w:t xml:space="preserve">
                              дермато-  грудной      лезнь Рейно, ангио- </w:t>
      </w:r>
      <w:r>
        <w:br/>
      </w:r>
      <w:r>
        <w:rPr>
          <w:rFonts w:ascii="Times New Roman"/>
          <w:b w:val="false"/>
          <w:i w:val="false"/>
          <w:color w:val="000000"/>
          <w:sz w:val="28"/>
        </w:rPr>
        <w:t xml:space="preserve">
                              венеро-   клетки,      спазмы периферических </w:t>
      </w:r>
      <w:r>
        <w:br/>
      </w:r>
      <w:r>
        <w:rPr>
          <w:rFonts w:ascii="Times New Roman"/>
          <w:b w:val="false"/>
          <w:i w:val="false"/>
          <w:color w:val="000000"/>
          <w:sz w:val="28"/>
        </w:rPr>
        <w:t xml:space="preserve">
                              лог, ге-  электрокар-  сосудов. Предопухо- </w:t>
      </w:r>
      <w:r>
        <w:br/>
      </w:r>
      <w:r>
        <w:rPr>
          <w:rFonts w:ascii="Times New Roman"/>
          <w:b w:val="false"/>
          <w:i w:val="false"/>
          <w:color w:val="000000"/>
          <w:sz w:val="28"/>
        </w:rPr>
        <w:t xml:space="preserve">
                              матолог,  диография,   левые заболевания, </w:t>
      </w:r>
      <w:r>
        <w:br/>
      </w:r>
      <w:r>
        <w:rPr>
          <w:rFonts w:ascii="Times New Roman"/>
          <w:b w:val="false"/>
          <w:i w:val="false"/>
          <w:color w:val="000000"/>
          <w:sz w:val="28"/>
        </w:rPr>
        <w:t xml:space="preserve">
                              гинеколог спирография, склонные к перерож- </w:t>
      </w:r>
      <w:r>
        <w:br/>
      </w:r>
      <w:r>
        <w:rPr>
          <w:rFonts w:ascii="Times New Roman"/>
          <w:b w:val="false"/>
          <w:i w:val="false"/>
          <w:color w:val="000000"/>
          <w:sz w:val="28"/>
        </w:rPr>
        <w:t xml:space="preserve">
                                        исследование дению и рецидивиро- </w:t>
      </w:r>
      <w:r>
        <w:br/>
      </w:r>
      <w:r>
        <w:rPr>
          <w:rFonts w:ascii="Times New Roman"/>
          <w:b w:val="false"/>
          <w:i w:val="false"/>
          <w:color w:val="000000"/>
          <w:sz w:val="28"/>
        </w:rPr>
        <w:t xml:space="preserve">
                                        мочи на уран ванию; злокачествен- </w:t>
      </w:r>
      <w:r>
        <w:br/>
      </w:r>
      <w:r>
        <w:rPr>
          <w:rFonts w:ascii="Times New Roman"/>
          <w:b w:val="false"/>
          <w:i w:val="false"/>
          <w:color w:val="000000"/>
          <w:sz w:val="28"/>
        </w:rPr>
        <w:t xml:space="preserve">
                                        (для лиц,    ные опухоли; ново- </w:t>
      </w:r>
      <w:r>
        <w:br/>
      </w:r>
      <w:r>
        <w:rPr>
          <w:rFonts w:ascii="Times New Roman"/>
          <w:b w:val="false"/>
          <w:i w:val="false"/>
          <w:color w:val="000000"/>
          <w:sz w:val="28"/>
        </w:rPr>
        <w:t xml:space="preserve">
                                        работающих   образования (без </w:t>
      </w:r>
      <w:r>
        <w:br/>
      </w:r>
      <w:r>
        <w:rPr>
          <w:rFonts w:ascii="Times New Roman"/>
          <w:b w:val="false"/>
          <w:i w:val="false"/>
          <w:color w:val="000000"/>
          <w:sz w:val="28"/>
        </w:rPr>
        <w:t xml:space="preserve">
                                        по добыче и  индивидуального  </w:t>
      </w:r>
      <w:r>
        <w:br/>
      </w:r>
      <w:r>
        <w:rPr>
          <w:rFonts w:ascii="Times New Roman"/>
          <w:b w:val="false"/>
          <w:i w:val="false"/>
          <w:color w:val="000000"/>
          <w:sz w:val="28"/>
        </w:rPr>
        <w:t xml:space="preserve">
                                        переработке  допуска). Доброка- </w:t>
      </w:r>
      <w:r>
        <w:br/>
      </w:r>
      <w:r>
        <w:rPr>
          <w:rFonts w:ascii="Times New Roman"/>
          <w:b w:val="false"/>
          <w:i w:val="false"/>
          <w:color w:val="000000"/>
          <w:sz w:val="28"/>
        </w:rPr>
        <w:t xml:space="preserve">
                                        урана), ФГ   чественные опухоли и </w:t>
      </w:r>
      <w:r>
        <w:br/>
      </w:r>
      <w:r>
        <w:rPr>
          <w:rFonts w:ascii="Times New Roman"/>
          <w:b w:val="false"/>
          <w:i w:val="false"/>
          <w:color w:val="000000"/>
          <w:sz w:val="28"/>
        </w:rPr>
        <w:t xml:space="preserve">
                                                     заболевания, препят- </w:t>
      </w:r>
      <w:r>
        <w:br/>
      </w:r>
      <w:r>
        <w:rPr>
          <w:rFonts w:ascii="Times New Roman"/>
          <w:b w:val="false"/>
          <w:i w:val="false"/>
          <w:color w:val="000000"/>
          <w:sz w:val="28"/>
        </w:rPr>
        <w:t xml:space="preserve">
                                                     ствующие ношению </w:t>
      </w:r>
      <w:r>
        <w:br/>
      </w:r>
      <w:r>
        <w:rPr>
          <w:rFonts w:ascii="Times New Roman"/>
          <w:b w:val="false"/>
          <w:i w:val="false"/>
          <w:color w:val="000000"/>
          <w:sz w:val="28"/>
        </w:rPr>
        <w:t xml:space="preserve">
                                                     специальной одежды и </w:t>
      </w:r>
      <w:r>
        <w:br/>
      </w:r>
      <w:r>
        <w:rPr>
          <w:rFonts w:ascii="Times New Roman"/>
          <w:b w:val="false"/>
          <w:i w:val="false"/>
          <w:color w:val="000000"/>
          <w:sz w:val="28"/>
        </w:rPr>
        <w:t xml:space="preserve">
                                                     туалету кожных пок- </w:t>
      </w:r>
      <w:r>
        <w:br/>
      </w:r>
      <w:r>
        <w:rPr>
          <w:rFonts w:ascii="Times New Roman"/>
          <w:b w:val="false"/>
          <w:i w:val="false"/>
          <w:color w:val="000000"/>
          <w:sz w:val="28"/>
        </w:rPr>
        <w:t xml:space="preserve">
                                                     ровов. Лучевая бо- </w:t>
      </w:r>
      <w:r>
        <w:br/>
      </w:r>
      <w:r>
        <w:rPr>
          <w:rFonts w:ascii="Times New Roman"/>
          <w:b w:val="false"/>
          <w:i w:val="false"/>
          <w:color w:val="000000"/>
          <w:sz w:val="28"/>
        </w:rPr>
        <w:t xml:space="preserve">
                                                     безнь III-V степени </w:t>
      </w:r>
      <w:r>
        <w:br/>
      </w:r>
      <w:r>
        <w:rPr>
          <w:rFonts w:ascii="Times New Roman"/>
          <w:b w:val="false"/>
          <w:i w:val="false"/>
          <w:color w:val="000000"/>
          <w:sz w:val="28"/>
        </w:rPr>
        <w:t xml:space="preserve">
                                                     тяжести или наличие </w:t>
      </w:r>
      <w:r>
        <w:br/>
      </w:r>
      <w:r>
        <w:rPr>
          <w:rFonts w:ascii="Times New Roman"/>
          <w:b w:val="false"/>
          <w:i w:val="false"/>
          <w:color w:val="000000"/>
          <w:sz w:val="28"/>
        </w:rPr>
        <w:t xml:space="preserve">
                                                     стойких последствий </w:t>
      </w:r>
      <w:r>
        <w:br/>
      </w:r>
      <w:r>
        <w:rPr>
          <w:rFonts w:ascii="Times New Roman"/>
          <w:b w:val="false"/>
          <w:i w:val="false"/>
          <w:color w:val="000000"/>
          <w:sz w:val="28"/>
        </w:rPr>
        <w:t xml:space="preserve">
                                                     (при наличии лучевой </w:t>
      </w:r>
      <w:r>
        <w:br/>
      </w:r>
      <w:r>
        <w:rPr>
          <w:rFonts w:ascii="Times New Roman"/>
          <w:b w:val="false"/>
          <w:i w:val="false"/>
          <w:color w:val="000000"/>
          <w:sz w:val="28"/>
        </w:rPr>
        <w:t xml:space="preserve">
                                                     болезни I степени </w:t>
      </w:r>
      <w:r>
        <w:br/>
      </w:r>
      <w:r>
        <w:rPr>
          <w:rFonts w:ascii="Times New Roman"/>
          <w:b w:val="false"/>
          <w:i w:val="false"/>
          <w:color w:val="000000"/>
          <w:sz w:val="28"/>
        </w:rPr>
        <w:t xml:space="preserve">
                                                     тяжести годность </w:t>
      </w:r>
      <w:r>
        <w:br/>
      </w:r>
      <w:r>
        <w:rPr>
          <w:rFonts w:ascii="Times New Roman"/>
          <w:b w:val="false"/>
          <w:i w:val="false"/>
          <w:color w:val="000000"/>
          <w:sz w:val="28"/>
        </w:rPr>
        <w:t xml:space="preserve">
                                                     определяется инди- </w:t>
      </w:r>
      <w:r>
        <w:br/>
      </w:r>
      <w:r>
        <w:rPr>
          <w:rFonts w:ascii="Times New Roman"/>
          <w:b w:val="false"/>
          <w:i w:val="false"/>
          <w:color w:val="000000"/>
          <w:sz w:val="28"/>
        </w:rPr>
        <w:t xml:space="preserve">
                                                     видуально). Хроничес- </w:t>
      </w:r>
      <w:r>
        <w:br/>
      </w:r>
      <w:r>
        <w:rPr>
          <w:rFonts w:ascii="Times New Roman"/>
          <w:b w:val="false"/>
          <w:i w:val="false"/>
          <w:color w:val="000000"/>
          <w:sz w:val="28"/>
        </w:rPr>
        <w:t xml:space="preserve">
                                                     кие гнойные заболе- </w:t>
      </w:r>
      <w:r>
        <w:br/>
      </w:r>
      <w:r>
        <w:rPr>
          <w:rFonts w:ascii="Times New Roman"/>
          <w:b w:val="false"/>
          <w:i w:val="false"/>
          <w:color w:val="000000"/>
          <w:sz w:val="28"/>
        </w:rPr>
        <w:t xml:space="preserve">
                                                     вания придаточных </w:t>
      </w:r>
      <w:r>
        <w:br/>
      </w:r>
      <w:r>
        <w:rPr>
          <w:rFonts w:ascii="Times New Roman"/>
          <w:b w:val="false"/>
          <w:i w:val="false"/>
          <w:color w:val="000000"/>
          <w:sz w:val="28"/>
        </w:rPr>
        <w:t xml:space="preserve">
                                                     пазух носа, хрони- </w:t>
      </w:r>
      <w:r>
        <w:br/>
      </w:r>
      <w:r>
        <w:rPr>
          <w:rFonts w:ascii="Times New Roman"/>
          <w:b w:val="false"/>
          <w:i w:val="false"/>
          <w:color w:val="000000"/>
          <w:sz w:val="28"/>
        </w:rPr>
        <w:t xml:space="preserve">
                                                     ческие средние отиты </w:t>
      </w:r>
      <w:r>
        <w:br/>
      </w:r>
      <w:r>
        <w:rPr>
          <w:rFonts w:ascii="Times New Roman"/>
          <w:b w:val="false"/>
          <w:i w:val="false"/>
          <w:color w:val="000000"/>
          <w:sz w:val="28"/>
        </w:rPr>
        <w:t xml:space="preserve">
                                                     с частыми обострения- </w:t>
      </w:r>
      <w:r>
        <w:br/>
      </w:r>
      <w:r>
        <w:rPr>
          <w:rFonts w:ascii="Times New Roman"/>
          <w:b w:val="false"/>
          <w:i w:val="false"/>
          <w:color w:val="000000"/>
          <w:sz w:val="28"/>
        </w:rPr>
        <w:t xml:space="preserve">
                                                     ми (при атрофических </w:t>
      </w:r>
      <w:r>
        <w:br/>
      </w:r>
      <w:r>
        <w:rPr>
          <w:rFonts w:ascii="Times New Roman"/>
          <w:b w:val="false"/>
          <w:i w:val="false"/>
          <w:color w:val="000000"/>
          <w:sz w:val="28"/>
        </w:rPr>
        <w:t xml:space="preserve">
                                                     процессах годность </w:t>
      </w:r>
      <w:r>
        <w:br/>
      </w:r>
      <w:r>
        <w:rPr>
          <w:rFonts w:ascii="Times New Roman"/>
          <w:b w:val="false"/>
          <w:i w:val="false"/>
          <w:color w:val="000000"/>
          <w:sz w:val="28"/>
        </w:rPr>
        <w:t xml:space="preserve">
                                                     определяется индиви- </w:t>
      </w:r>
      <w:r>
        <w:br/>
      </w:r>
      <w:r>
        <w:rPr>
          <w:rFonts w:ascii="Times New Roman"/>
          <w:b w:val="false"/>
          <w:i w:val="false"/>
          <w:color w:val="000000"/>
          <w:sz w:val="28"/>
        </w:rPr>
        <w:t xml:space="preserve">
                                                     дуально). Хронические </w:t>
      </w:r>
      <w:r>
        <w:br/>
      </w:r>
      <w:r>
        <w:rPr>
          <w:rFonts w:ascii="Times New Roman"/>
          <w:b w:val="false"/>
          <w:i w:val="false"/>
          <w:color w:val="000000"/>
          <w:sz w:val="28"/>
        </w:rPr>
        <w:t xml:space="preserve">
                                                     грибковые заболева- </w:t>
      </w:r>
      <w:r>
        <w:br/>
      </w:r>
      <w:r>
        <w:rPr>
          <w:rFonts w:ascii="Times New Roman"/>
          <w:b w:val="false"/>
          <w:i w:val="false"/>
          <w:color w:val="000000"/>
          <w:sz w:val="28"/>
        </w:rPr>
        <w:t xml:space="preserve">
                                                     ния. Острота зрения </w:t>
      </w:r>
      <w:r>
        <w:br/>
      </w:r>
      <w:r>
        <w:rPr>
          <w:rFonts w:ascii="Times New Roman"/>
          <w:b w:val="false"/>
          <w:i w:val="false"/>
          <w:color w:val="000000"/>
          <w:sz w:val="28"/>
        </w:rPr>
        <w:t xml:space="preserve">
                                                     с коррекцией не менее </w:t>
      </w:r>
      <w:r>
        <w:br/>
      </w:r>
      <w:r>
        <w:rPr>
          <w:rFonts w:ascii="Times New Roman"/>
          <w:b w:val="false"/>
          <w:i w:val="false"/>
          <w:color w:val="000000"/>
          <w:sz w:val="28"/>
        </w:rPr>
        <w:t xml:space="preserve">
                                                     0,5 на одном глазу и </w:t>
      </w:r>
      <w:r>
        <w:br/>
      </w:r>
      <w:r>
        <w:rPr>
          <w:rFonts w:ascii="Times New Roman"/>
          <w:b w:val="false"/>
          <w:i w:val="false"/>
          <w:color w:val="000000"/>
          <w:sz w:val="28"/>
        </w:rPr>
        <w:t xml:space="preserve">
                                                     0,2 на другом. Реф- </w:t>
      </w:r>
      <w:r>
        <w:br/>
      </w:r>
      <w:r>
        <w:rPr>
          <w:rFonts w:ascii="Times New Roman"/>
          <w:b w:val="false"/>
          <w:i w:val="false"/>
          <w:color w:val="000000"/>
          <w:sz w:val="28"/>
        </w:rPr>
        <w:t xml:space="preserve">
                                                     ракция скиаскопичес- </w:t>
      </w:r>
      <w:r>
        <w:br/>
      </w:r>
      <w:r>
        <w:rPr>
          <w:rFonts w:ascii="Times New Roman"/>
          <w:b w:val="false"/>
          <w:i w:val="false"/>
          <w:color w:val="000000"/>
          <w:sz w:val="28"/>
        </w:rPr>
        <w:t xml:space="preserve">
                                                     кая: близорукость при </w:t>
      </w:r>
      <w:r>
        <w:br/>
      </w:r>
      <w:r>
        <w:rPr>
          <w:rFonts w:ascii="Times New Roman"/>
          <w:b w:val="false"/>
          <w:i w:val="false"/>
          <w:color w:val="000000"/>
          <w:sz w:val="28"/>
        </w:rPr>
        <w:t xml:space="preserve">
                                                     нормальном глазном </w:t>
      </w:r>
      <w:r>
        <w:br/>
      </w:r>
      <w:r>
        <w:rPr>
          <w:rFonts w:ascii="Times New Roman"/>
          <w:b w:val="false"/>
          <w:i w:val="false"/>
          <w:color w:val="000000"/>
          <w:sz w:val="28"/>
        </w:rPr>
        <w:t xml:space="preserve">
                                                     дне до 10,0 Диоптрий </w:t>
      </w:r>
      <w:r>
        <w:br/>
      </w:r>
      <w:r>
        <w:rPr>
          <w:rFonts w:ascii="Times New Roman"/>
          <w:b w:val="false"/>
          <w:i w:val="false"/>
          <w:color w:val="000000"/>
          <w:sz w:val="28"/>
        </w:rPr>
        <w:t xml:space="preserve">
                                                     (далее-Д), дальнозор- </w:t>
      </w:r>
      <w:r>
        <w:br/>
      </w:r>
      <w:r>
        <w:rPr>
          <w:rFonts w:ascii="Times New Roman"/>
          <w:b w:val="false"/>
          <w:i w:val="false"/>
          <w:color w:val="000000"/>
          <w:sz w:val="28"/>
        </w:rPr>
        <w:t xml:space="preserve">
                                                     кость до 8,0 Д, асти- </w:t>
      </w:r>
      <w:r>
        <w:br/>
      </w:r>
      <w:r>
        <w:rPr>
          <w:rFonts w:ascii="Times New Roman"/>
          <w:b w:val="false"/>
          <w:i w:val="false"/>
          <w:color w:val="000000"/>
          <w:sz w:val="28"/>
        </w:rPr>
        <w:t xml:space="preserve">
                                                     магтизм не более </w:t>
      </w:r>
      <w:r>
        <w:br/>
      </w:r>
      <w:r>
        <w:rPr>
          <w:rFonts w:ascii="Times New Roman"/>
          <w:b w:val="false"/>
          <w:i w:val="false"/>
          <w:color w:val="000000"/>
          <w:sz w:val="28"/>
        </w:rPr>
        <w:t xml:space="preserve">
                                                     3,0 Д. Катаракта </w:t>
      </w:r>
    </w:p>
    <w:p>
      <w:pPr>
        <w:spacing w:after="0"/>
        <w:ind w:left="0"/>
        <w:jc w:val="both"/>
      </w:pPr>
      <w:r>
        <w:rPr>
          <w:rFonts w:ascii="Times New Roman"/>
          <w:b w:val="false"/>
          <w:i w:val="false"/>
          <w:color w:val="000000"/>
          <w:sz w:val="28"/>
        </w:rPr>
        <w:t xml:space="preserve">2)  Лазерные излуче-  1 раз в Терапевт, Развернутая  Хронические, рециди- </w:t>
      </w:r>
      <w:r>
        <w:br/>
      </w:r>
      <w:r>
        <w:rPr>
          <w:rFonts w:ascii="Times New Roman"/>
          <w:b w:val="false"/>
          <w:i w:val="false"/>
          <w:color w:val="000000"/>
          <w:sz w:val="28"/>
        </w:rPr>
        <w:t xml:space="preserve">
    ния от лазеров    12 мес  невропа-  формула кро- вирующие заболевания </w:t>
      </w:r>
      <w:r>
        <w:br/>
      </w:r>
      <w:r>
        <w:rPr>
          <w:rFonts w:ascii="Times New Roman"/>
          <w:b w:val="false"/>
          <w:i w:val="false"/>
          <w:color w:val="000000"/>
          <w:sz w:val="28"/>
        </w:rPr>
        <w:t xml:space="preserve">
    II-IV классов             толог,    ви, электро- кожи. Хронические </w:t>
      </w:r>
      <w:r>
        <w:br/>
      </w:r>
      <w:r>
        <w:rPr>
          <w:rFonts w:ascii="Times New Roman"/>
          <w:b w:val="false"/>
          <w:i w:val="false"/>
          <w:color w:val="000000"/>
          <w:sz w:val="28"/>
        </w:rPr>
        <w:t xml:space="preserve">
    опасности                 офталь-   кардио-      заболевания перифе- </w:t>
      </w:r>
      <w:r>
        <w:br/>
      </w:r>
      <w:r>
        <w:rPr>
          <w:rFonts w:ascii="Times New Roman"/>
          <w:b w:val="false"/>
          <w:i w:val="false"/>
          <w:color w:val="000000"/>
          <w:sz w:val="28"/>
        </w:rPr>
        <w:t xml:space="preserve">
                              молог,    грамма,      рической и централь- </w:t>
      </w:r>
      <w:r>
        <w:br/>
      </w:r>
      <w:r>
        <w:rPr>
          <w:rFonts w:ascii="Times New Roman"/>
          <w:b w:val="false"/>
          <w:i w:val="false"/>
          <w:color w:val="000000"/>
          <w:sz w:val="28"/>
        </w:rPr>
        <w:t xml:space="preserve">
                              дермато-  электро-     ной нервной системы. </w:t>
      </w:r>
      <w:r>
        <w:br/>
      </w:r>
      <w:r>
        <w:rPr>
          <w:rFonts w:ascii="Times New Roman"/>
          <w:b w:val="false"/>
          <w:i w:val="false"/>
          <w:color w:val="000000"/>
          <w:sz w:val="28"/>
        </w:rPr>
        <w:t xml:space="preserve">
                              венеро-   энцефалог-   Дегенеративнодис- </w:t>
      </w:r>
      <w:r>
        <w:br/>
      </w:r>
      <w:r>
        <w:rPr>
          <w:rFonts w:ascii="Times New Roman"/>
          <w:b w:val="false"/>
          <w:i w:val="false"/>
          <w:color w:val="000000"/>
          <w:sz w:val="28"/>
        </w:rPr>
        <w:t xml:space="preserve">
                              лог, ги-  рафия по     трофические заболева- </w:t>
      </w:r>
      <w:r>
        <w:br/>
      </w:r>
      <w:r>
        <w:rPr>
          <w:rFonts w:ascii="Times New Roman"/>
          <w:b w:val="false"/>
          <w:i w:val="false"/>
          <w:color w:val="000000"/>
          <w:sz w:val="28"/>
        </w:rPr>
        <w:t xml:space="preserve">
                              неколог   показанию,   ния сетчатки глаз. </w:t>
      </w:r>
      <w:r>
        <w:br/>
      </w:r>
      <w:r>
        <w:rPr>
          <w:rFonts w:ascii="Times New Roman"/>
          <w:b w:val="false"/>
          <w:i w:val="false"/>
          <w:color w:val="000000"/>
          <w:sz w:val="28"/>
        </w:rPr>
        <w:t xml:space="preserve">
                                        ФГ           Катаракта. Хроничес- </w:t>
      </w:r>
      <w:r>
        <w:br/>
      </w:r>
      <w:r>
        <w:rPr>
          <w:rFonts w:ascii="Times New Roman"/>
          <w:b w:val="false"/>
          <w:i w:val="false"/>
          <w:color w:val="000000"/>
          <w:sz w:val="28"/>
        </w:rPr>
        <w:t xml:space="preserve">
                                                     кие заболевания пе- </w:t>
      </w:r>
      <w:r>
        <w:br/>
      </w:r>
      <w:r>
        <w:rPr>
          <w:rFonts w:ascii="Times New Roman"/>
          <w:b w:val="false"/>
          <w:i w:val="false"/>
          <w:color w:val="000000"/>
          <w:sz w:val="28"/>
        </w:rPr>
        <w:t xml:space="preserve">
                                                     реднего отрезка глаз. </w:t>
      </w:r>
      <w:r>
        <w:br/>
      </w:r>
      <w:r>
        <w:rPr>
          <w:rFonts w:ascii="Times New Roman"/>
          <w:b w:val="false"/>
          <w:i w:val="false"/>
          <w:color w:val="000000"/>
          <w:sz w:val="28"/>
        </w:rPr>
        <w:t xml:space="preserve">
                                                     Предопухолевые забо- </w:t>
      </w:r>
      <w:r>
        <w:br/>
      </w:r>
      <w:r>
        <w:rPr>
          <w:rFonts w:ascii="Times New Roman"/>
          <w:b w:val="false"/>
          <w:i w:val="false"/>
          <w:color w:val="000000"/>
          <w:sz w:val="28"/>
        </w:rPr>
        <w:t xml:space="preserve">
                                                     левания, новообразо- </w:t>
      </w:r>
      <w:r>
        <w:br/>
      </w:r>
      <w:r>
        <w:rPr>
          <w:rFonts w:ascii="Times New Roman"/>
          <w:b w:val="false"/>
          <w:i w:val="false"/>
          <w:color w:val="000000"/>
          <w:sz w:val="28"/>
        </w:rPr>
        <w:t xml:space="preserve">
                                                     вания </w:t>
      </w:r>
    </w:p>
    <w:p>
      <w:pPr>
        <w:spacing w:after="0"/>
        <w:ind w:left="0"/>
        <w:jc w:val="both"/>
      </w:pPr>
      <w:r>
        <w:rPr>
          <w:rFonts w:ascii="Times New Roman"/>
          <w:b w:val="false"/>
          <w:i w:val="false"/>
          <w:color w:val="000000"/>
          <w:sz w:val="28"/>
        </w:rPr>
        <w:t xml:space="preserve">3)  Постоянные элек-  1 раз в Терапевт, Общий анализ Катаракта. Выраженная </w:t>
      </w:r>
      <w:r>
        <w:br/>
      </w:r>
      <w:r>
        <w:rPr>
          <w:rFonts w:ascii="Times New Roman"/>
          <w:b w:val="false"/>
          <w:i w:val="false"/>
          <w:color w:val="000000"/>
          <w:sz w:val="28"/>
        </w:rPr>
        <w:t xml:space="preserve">
    трические и пос-  12 мес  невропа-  крови, тром- вегетативнососудис- </w:t>
      </w:r>
      <w:r>
        <w:br/>
      </w:r>
      <w:r>
        <w:rPr>
          <w:rFonts w:ascii="Times New Roman"/>
          <w:b w:val="false"/>
          <w:i w:val="false"/>
          <w:color w:val="000000"/>
          <w:sz w:val="28"/>
        </w:rPr>
        <w:t xml:space="preserve">
    тоянные магнитные         толог,    боциты, ЭКГ, тая дистония </w:t>
      </w:r>
      <w:r>
        <w:br/>
      </w:r>
      <w:r>
        <w:rPr>
          <w:rFonts w:ascii="Times New Roman"/>
          <w:b w:val="false"/>
          <w:i w:val="false"/>
          <w:color w:val="000000"/>
          <w:sz w:val="28"/>
        </w:rPr>
        <w:t xml:space="preserve">
    поля. Электромаг-         офталь-   ФГ </w:t>
      </w:r>
      <w:r>
        <w:br/>
      </w:r>
      <w:r>
        <w:rPr>
          <w:rFonts w:ascii="Times New Roman"/>
          <w:b w:val="false"/>
          <w:i w:val="false"/>
          <w:color w:val="000000"/>
          <w:sz w:val="28"/>
        </w:rPr>
        <w:t xml:space="preserve">
    нитные поля ра-           молог, </w:t>
      </w:r>
      <w:r>
        <w:br/>
      </w:r>
      <w:r>
        <w:rPr>
          <w:rFonts w:ascii="Times New Roman"/>
          <w:b w:val="false"/>
          <w:i w:val="false"/>
          <w:color w:val="000000"/>
          <w:sz w:val="28"/>
        </w:rPr>
        <w:t xml:space="preserve">
    диочастот на ра-          гинеколог </w:t>
      </w:r>
      <w:r>
        <w:br/>
      </w:r>
      <w:r>
        <w:rPr>
          <w:rFonts w:ascii="Times New Roman"/>
          <w:b w:val="false"/>
          <w:i w:val="false"/>
          <w:color w:val="000000"/>
          <w:sz w:val="28"/>
        </w:rPr>
        <w:t xml:space="preserve">
    бочих местах: </w:t>
      </w:r>
      <w:r>
        <w:br/>
      </w:r>
      <w:r>
        <w:rPr>
          <w:rFonts w:ascii="Times New Roman"/>
          <w:b w:val="false"/>
          <w:i w:val="false"/>
          <w:color w:val="000000"/>
          <w:sz w:val="28"/>
        </w:rPr>
        <w:t xml:space="preserve">
    диапазон 60 ки- </w:t>
      </w:r>
      <w:r>
        <w:br/>
      </w:r>
      <w:r>
        <w:rPr>
          <w:rFonts w:ascii="Times New Roman"/>
          <w:b w:val="false"/>
          <w:i w:val="false"/>
          <w:color w:val="000000"/>
          <w:sz w:val="28"/>
        </w:rPr>
        <w:t xml:space="preserve">
    логерц (далее - </w:t>
      </w:r>
      <w:r>
        <w:br/>
      </w:r>
      <w:r>
        <w:rPr>
          <w:rFonts w:ascii="Times New Roman"/>
          <w:b w:val="false"/>
          <w:i w:val="false"/>
          <w:color w:val="000000"/>
          <w:sz w:val="28"/>
        </w:rPr>
        <w:t xml:space="preserve">
    КГЦ), 300 гиго- </w:t>
      </w:r>
      <w:r>
        <w:br/>
      </w:r>
      <w:r>
        <w:rPr>
          <w:rFonts w:ascii="Times New Roman"/>
          <w:b w:val="false"/>
          <w:i w:val="false"/>
          <w:color w:val="000000"/>
          <w:sz w:val="28"/>
        </w:rPr>
        <w:t xml:space="preserve">
    герц (далее - </w:t>
      </w:r>
      <w:r>
        <w:br/>
      </w:r>
      <w:r>
        <w:rPr>
          <w:rFonts w:ascii="Times New Roman"/>
          <w:b w:val="false"/>
          <w:i w:val="false"/>
          <w:color w:val="000000"/>
          <w:sz w:val="28"/>
        </w:rPr>
        <w:t xml:space="preserve">
    ГГЦ), 50 герц </w:t>
      </w:r>
      <w:r>
        <w:br/>
      </w:r>
      <w:r>
        <w:rPr>
          <w:rFonts w:ascii="Times New Roman"/>
          <w:b w:val="false"/>
          <w:i w:val="false"/>
          <w:color w:val="000000"/>
          <w:sz w:val="28"/>
        </w:rPr>
        <w:t xml:space="preserve">
    (далее - Гц) </w:t>
      </w:r>
    </w:p>
    <w:p>
      <w:pPr>
        <w:spacing w:after="0"/>
        <w:ind w:left="0"/>
        <w:jc w:val="both"/>
      </w:pPr>
      <w:r>
        <w:rPr>
          <w:rFonts w:ascii="Times New Roman"/>
          <w:b w:val="false"/>
          <w:i w:val="false"/>
          <w:color w:val="000000"/>
          <w:sz w:val="28"/>
        </w:rPr>
        <w:t xml:space="preserve">4)  Локальная вибра-  1 раз в Терапевт, Холодовая    Облитерирующие забо- </w:t>
      </w:r>
      <w:r>
        <w:br/>
      </w:r>
      <w:r>
        <w:rPr>
          <w:rFonts w:ascii="Times New Roman"/>
          <w:b w:val="false"/>
          <w:i w:val="false"/>
          <w:color w:val="000000"/>
          <w:sz w:val="28"/>
        </w:rPr>
        <w:t xml:space="preserve">
    ция; общая виб-   12 мес  невропа-  проба, виб-  левания артерий, </w:t>
      </w:r>
      <w:r>
        <w:br/>
      </w:r>
      <w:r>
        <w:rPr>
          <w:rFonts w:ascii="Times New Roman"/>
          <w:b w:val="false"/>
          <w:i w:val="false"/>
          <w:color w:val="000000"/>
          <w:sz w:val="28"/>
        </w:rPr>
        <w:t xml:space="preserve">
    рация                     толог,    рационная    периферический ангио- </w:t>
      </w:r>
      <w:r>
        <w:br/>
      </w:r>
      <w:r>
        <w:rPr>
          <w:rFonts w:ascii="Times New Roman"/>
          <w:b w:val="false"/>
          <w:i w:val="false"/>
          <w:color w:val="000000"/>
          <w:sz w:val="28"/>
        </w:rPr>
        <w:t xml:space="preserve">
                              оторино-  чувствитель- спазм. Хронические </w:t>
      </w:r>
      <w:r>
        <w:br/>
      </w:r>
      <w:r>
        <w:rPr>
          <w:rFonts w:ascii="Times New Roman"/>
          <w:b w:val="false"/>
          <w:i w:val="false"/>
          <w:color w:val="000000"/>
          <w:sz w:val="28"/>
        </w:rPr>
        <w:t xml:space="preserve">
                              ларинго-  ность: по    заболевания перифери- </w:t>
      </w:r>
      <w:r>
        <w:br/>
      </w:r>
      <w:r>
        <w:rPr>
          <w:rFonts w:ascii="Times New Roman"/>
          <w:b w:val="false"/>
          <w:i w:val="false"/>
          <w:color w:val="000000"/>
          <w:sz w:val="28"/>
        </w:rPr>
        <w:t xml:space="preserve">
                              лог, ги-  показаниям   ческой нервной </w:t>
      </w:r>
      <w:r>
        <w:br/>
      </w:r>
      <w:r>
        <w:rPr>
          <w:rFonts w:ascii="Times New Roman"/>
          <w:b w:val="false"/>
          <w:i w:val="false"/>
          <w:color w:val="000000"/>
          <w:sz w:val="28"/>
        </w:rPr>
        <w:t xml:space="preserve">
                              неколог   реовазогра-  системы. Аномалии </w:t>
      </w:r>
      <w:r>
        <w:br/>
      </w:r>
      <w:r>
        <w:rPr>
          <w:rFonts w:ascii="Times New Roman"/>
          <w:b w:val="false"/>
          <w:i w:val="false"/>
          <w:color w:val="000000"/>
          <w:sz w:val="28"/>
        </w:rPr>
        <w:t xml:space="preserve">
                                        фия перифе-  положения женских </w:t>
      </w:r>
      <w:r>
        <w:br/>
      </w:r>
      <w:r>
        <w:rPr>
          <w:rFonts w:ascii="Times New Roman"/>
          <w:b w:val="false"/>
          <w:i w:val="false"/>
          <w:color w:val="000000"/>
          <w:sz w:val="28"/>
        </w:rPr>
        <w:t xml:space="preserve">
                                        рических     половых органов. </w:t>
      </w:r>
      <w:r>
        <w:br/>
      </w:r>
      <w:r>
        <w:rPr>
          <w:rFonts w:ascii="Times New Roman"/>
          <w:b w:val="false"/>
          <w:i w:val="false"/>
          <w:color w:val="000000"/>
          <w:sz w:val="28"/>
        </w:rPr>
        <w:t xml:space="preserve">
                                        сосудов,     Хронические воспали- </w:t>
      </w:r>
      <w:r>
        <w:br/>
      </w:r>
      <w:r>
        <w:rPr>
          <w:rFonts w:ascii="Times New Roman"/>
          <w:b w:val="false"/>
          <w:i w:val="false"/>
          <w:color w:val="000000"/>
          <w:sz w:val="28"/>
        </w:rPr>
        <w:t xml:space="preserve">
                                        рентгено-    тельные заболевания </w:t>
      </w:r>
      <w:r>
        <w:br/>
      </w:r>
      <w:r>
        <w:rPr>
          <w:rFonts w:ascii="Times New Roman"/>
          <w:b w:val="false"/>
          <w:i w:val="false"/>
          <w:color w:val="000000"/>
          <w:sz w:val="28"/>
        </w:rPr>
        <w:t xml:space="preserve">
                                        графия опор- матки и придатков </w:t>
      </w:r>
      <w:r>
        <w:br/>
      </w:r>
      <w:r>
        <w:rPr>
          <w:rFonts w:ascii="Times New Roman"/>
          <w:b w:val="false"/>
          <w:i w:val="false"/>
          <w:color w:val="000000"/>
          <w:sz w:val="28"/>
        </w:rPr>
        <w:t xml:space="preserve">
                                        нодвигатель- с частыми обостре- </w:t>
      </w:r>
      <w:r>
        <w:br/>
      </w:r>
      <w:r>
        <w:rPr>
          <w:rFonts w:ascii="Times New Roman"/>
          <w:b w:val="false"/>
          <w:i w:val="false"/>
          <w:color w:val="000000"/>
          <w:sz w:val="28"/>
        </w:rPr>
        <w:t xml:space="preserve">
                                        ного аппара- ниями. Высокая и </w:t>
      </w:r>
      <w:r>
        <w:br/>
      </w:r>
      <w:r>
        <w:rPr>
          <w:rFonts w:ascii="Times New Roman"/>
          <w:b w:val="false"/>
          <w:i w:val="false"/>
          <w:color w:val="000000"/>
          <w:sz w:val="28"/>
        </w:rPr>
        <w:t xml:space="preserve">
                                        та, ЭКГ, ФГ  осложненная близору- </w:t>
      </w:r>
      <w:r>
        <w:br/>
      </w:r>
      <w:r>
        <w:rPr>
          <w:rFonts w:ascii="Times New Roman"/>
          <w:b w:val="false"/>
          <w:i w:val="false"/>
          <w:color w:val="000000"/>
          <w:sz w:val="28"/>
        </w:rPr>
        <w:t xml:space="preserve">
                                                     кость выше 8,0 Д. </w:t>
      </w:r>
    </w:p>
    <w:p>
      <w:pPr>
        <w:spacing w:after="0"/>
        <w:ind w:left="0"/>
        <w:jc w:val="both"/>
      </w:pPr>
      <w:r>
        <w:rPr>
          <w:rFonts w:ascii="Times New Roman"/>
          <w:b w:val="false"/>
          <w:i w:val="false"/>
          <w:color w:val="000000"/>
          <w:sz w:val="28"/>
        </w:rPr>
        <w:t xml:space="preserve">5)  Производственный  1 раз в Терапевт, Аудиометрия, Стойкие понижения </w:t>
      </w:r>
      <w:r>
        <w:br/>
      </w:r>
      <w:r>
        <w:rPr>
          <w:rFonts w:ascii="Times New Roman"/>
          <w:b w:val="false"/>
          <w:i w:val="false"/>
          <w:color w:val="000000"/>
          <w:sz w:val="28"/>
        </w:rPr>
        <w:t xml:space="preserve">
    шум при норме 80  12 мес  оторино-  исследование слуха, хотя бы на </w:t>
      </w:r>
      <w:r>
        <w:br/>
      </w:r>
      <w:r>
        <w:rPr>
          <w:rFonts w:ascii="Times New Roman"/>
          <w:b w:val="false"/>
          <w:i w:val="false"/>
          <w:color w:val="000000"/>
          <w:sz w:val="28"/>
        </w:rPr>
        <w:t xml:space="preserve">
    децибел А (далее          ларинго-  вестибуляр-  одно ухо, любой этио- </w:t>
      </w:r>
      <w:r>
        <w:br/>
      </w:r>
      <w:r>
        <w:rPr>
          <w:rFonts w:ascii="Times New Roman"/>
          <w:b w:val="false"/>
          <w:i w:val="false"/>
          <w:color w:val="000000"/>
          <w:sz w:val="28"/>
        </w:rPr>
        <w:t xml:space="preserve">
    - дБА) и при              лог, нев- ного аппара- логии. Отосклероз и </w:t>
      </w:r>
      <w:r>
        <w:br/>
      </w:r>
      <w:r>
        <w:rPr>
          <w:rFonts w:ascii="Times New Roman"/>
          <w:b w:val="false"/>
          <w:i w:val="false"/>
          <w:color w:val="000000"/>
          <w:sz w:val="28"/>
        </w:rPr>
        <w:t xml:space="preserve">
    превышении пре-           ропатолог та (по пока- другие хронические </w:t>
      </w:r>
      <w:r>
        <w:br/>
      </w:r>
      <w:r>
        <w:rPr>
          <w:rFonts w:ascii="Times New Roman"/>
          <w:b w:val="false"/>
          <w:i w:val="false"/>
          <w:color w:val="000000"/>
          <w:sz w:val="28"/>
        </w:rPr>
        <w:t xml:space="preserve">
    дельно допустимых                   заниям),     заболевания уха с </w:t>
      </w:r>
      <w:r>
        <w:br/>
      </w:r>
      <w:r>
        <w:rPr>
          <w:rFonts w:ascii="Times New Roman"/>
          <w:b w:val="false"/>
          <w:i w:val="false"/>
          <w:color w:val="000000"/>
          <w:sz w:val="28"/>
        </w:rPr>
        <w:t xml:space="preserve">
    уровней (далее -                    ЭКГ, ФГ      неблагоприятным прог- </w:t>
      </w:r>
      <w:r>
        <w:br/>
      </w:r>
      <w:r>
        <w:rPr>
          <w:rFonts w:ascii="Times New Roman"/>
          <w:b w:val="false"/>
          <w:i w:val="false"/>
          <w:color w:val="000000"/>
          <w:sz w:val="28"/>
        </w:rPr>
        <w:t xml:space="preserve">
    ПДУ)                                             нозом. Нарушение </w:t>
      </w:r>
      <w:r>
        <w:br/>
      </w:r>
      <w:r>
        <w:rPr>
          <w:rFonts w:ascii="Times New Roman"/>
          <w:b w:val="false"/>
          <w:i w:val="false"/>
          <w:color w:val="000000"/>
          <w:sz w:val="28"/>
        </w:rPr>
        <w:t xml:space="preserve">
                                                     функции вестибуляр- </w:t>
      </w:r>
      <w:r>
        <w:br/>
      </w:r>
      <w:r>
        <w:rPr>
          <w:rFonts w:ascii="Times New Roman"/>
          <w:b w:val="false"/>
          <w:i w:val="false"/>
          <w:color w:val="000000"/>
          <w:sz w:val="28"/>
        </w:rPr>
        <w:t xml:space="preserve">
                                                     ного аппарата любой </w:t>
      </w:r>
      <w:r>
        <w:br/>
      </w:r>
      <w:r>
        <w:rPr>
          <w:rFonts w:ascii="Times New Roman"/>
          <w:b w:val="false"/>
          <w:i w:val="false"/>
          <w:color w:val="000000"/>
          <w:sz w:val="28"/>
        </w:rPr>
        <w:t xml:space="preserve">
                                                     этиологии, в том чис- </w:t>
      </w:r>
      <w:r>
        <w:br/>
      </w:r>
      <w:r>
        <w:rPr>
          <w:rFonts w:ascii="Times New Roman"/>
          <w:b w:val="false"/>
          <w:i w:val="false"/>
          <w:color w:val="000000"/>
          <w:sz w:val="28"/>
        </w:rPr>
        <w:t xml:space="preserve">
                                                     ле болезнь Меньера </w:t>
      </w:r>
    </w:p>
    <w:p>
      <w:pPr>
        <w:spacing w:after="0"/>
        <w:ind w:left="0"/>
        <w:jc w:val="both"/>
      </w:pPr>
      <w:r>
        <w:rPr>
          <w:rFonts w:ascii="Times New Roman"/>
          <w:b w:val="false"/>
          <w:i w:val="false"/>
          <w:color w:val="000000"/>
          <w:sz w:val="28"/>
        </w:rPr>
        <w:t xml:space="preserve">6)  Инфразвук и низ-  1 раз в Терапевт, Аудиометрия, Стойкие понижения </w:t>
      </w:r>
      <w:r>
        <w:br/>
      </w:r>
      <w:r>
        <w:rPr>
          <w:rFonts w:ascii="Times New Roman"/>
          <w:b w:val="false"/>
          <w:i w:val="false"/>
          <w:color w:val="000000"/>
          <w:sz w:val="28"/>
        </w:rPr>
        <w:t xml:space="preserve">
    кочастотный шум   12 мес  оторино-  исследование слуха, хотя бы на </w:t>
      </w:r>
      <w:r>
        <w:br/>
      </w:r>
      <w:r>
        <w:rPr>
          <w:rFonts w:ascii="Times New Roman"/>
          <w:b w:val="false"/>
          <w:i w:val="false"/>
          <w:color w:val="000000"/>
          <w:sz w:val="28"/>
        </w:rPr>
        <w:t xml:space="preserve">
                              ларинго-  вестибуляр-  одно ухо, любой </w:t>
      </w:r>
      <w:r>
        <w:br/>
      </w:r>
      <w:r>
        <w:rPr>
          <w:rFonts w:ascii="Times New Roman"/>
          <w:b w:val="false"/>
          <w:i w:val="false"/>
          <w:color w:val="000000"/>
          <w:sz w:val="28"/>
        </w:rPr>
        <w:t xml:space="preserve">
                              лог, нев- ного аппара- этиологии. Отоскле- </w:t>
      </w:r>
      <w:r>
        <w:br/>
      </w:r>
      <w:r>
        <w:rPr>
          <w:rFonts w:ascii="Times New Roman"/>
          <w:b w:val="false"/>
          <w:i w:val="false"/>
          <w:color w:val="000000"/>
          <w:sz w:val="28"/>
        </w:rPr>
        <w:t xml:space="preserve">
                              ропатолог та, электро- роз и другие хрони- </w:t>
      </w:r>
      <w:r>
        <w:br/>
      </w:r>
      <w:r>
        <w:rPr>
          <w:rFonts w:ascii="Times New Roman"/>
          <w:b w:val="false"/>
          <w:i w:val="false"/>
          <w:color w:val="000000"/>
          <w:sz w:val="28"/>
        </w:rPr>
        <w:t xml:space="preserve">
                                        кардиограм-  ческие заболевания </w:t>
      </w:r>
      <w:r>
        <w:br/>
      </w:r>
      <w:r>
        <w:rPr>
          <w:rFonts w:ascii="Times New Roman"/>
          <w:b w:val="false"/>
          <w:i w:val="false"/>
          <w:color w:val="000000"/>
          <w:sz w:val="28"/>
        </w:rPr>
        <w:t xml:space="preserve">
                                        ма, ЭКГ, ФГ  уха с неблагоприят- </w:t>
      </w:r>
      <w:r>
        <w:br/>
      </w:r>
      <w:r>
        <w:rPr>
          <w:rFonts w:ascii="Times New Roman"/>
          <w:b w:val="false"/>
          <w:i w:val="false"/>
          <w:color w:val="000000"/>
          <w:sz w:val="28"/>
        </w:rPr>
        <w:t xml:space="preserve">
                                                     ным прогнозом. Нару- </w:t>
      </w:r>
      <w:r>
        <w:br/>
      </w:r>
      <w:r>
        <w:rPr>
          <w:rFonts w:ascii="Times New Roman"/>
          <w:b w:val="false"/>
          <w:i w:val="false"/>
          <w:color w:val="000000"/>
          <w:sz w:val="28"/>
        </w:rPr>
        <w:t xml:space="preserve">
                                                     шение функции вести- </w:t>
      </w:r>
      <w:r>
        <w:br/>
      </w:r>
      <w:r>
        <w:rPr>
          <w:rFonts w:ascii="Times New Roman"/>
          <w:b w:val="false"/>
          <w:i w:val="false"/>
          <w:color w:val="000000"/>
          <w:sz w:val="28"/>
        </w:rPr>
        <w:t xml:space="preserve">
                                                     булярного аппарата </w:t>
      </w:r>
      <w:r>
        <w:br/>
      </w:r>
      <w:r>
        <w:rPr>
          <w:rFonts w:ascii="Times New Roman"/>
          <w:b w:val="false"/>
          <w:i w:val="false"/>
          <w:color w:val="000000"/>
          <w:sz w:val="28"/>
        </w:rPr>
        <w:t xml:space="preserve">
                                                     любой этиологии, в </w:t>
      </w:r>
      <w:r>
        <w:br/>
      </w:r>
      <w:r>
        <w:rPr>
          <w:rFonts w:ascii="Times New Roman"/>
          <w:b w:val="false"/>
          <w:i w:val="false"/>
          <w:color w:val="000000"/>
          <w:sz w:val="28"/>
        </w:rPr>
        <w:t xml:space="preserve">
                                                     том числе болезнь </w:t>
      </w:r>
      <w:r>
        <w:br/>
      </w:r>
      <w:r>
        <w:rPr>
          <w:rFonts w:ascii="Times New Roman"/>
          <w:b w:val="false"/>
          <w:i w:val="false"/>
          <w:color w:val="000000"/>
          <w:sz w:val="28"/>
        </w:rPr>
        <w:t xml:space="preserve">
                                                     Меньера. </w:t>
      </w:r>
    </w:p>
    <w:p>
      <w:pPr>
        <w:spacing w:after="0"/>
        <w:ind w:left="0"/>
        <w:jc w:val="both"/>
      </w:pPr>
      <w:r>
        <w:rPr>
          <w:rFonts w:ascii="Times New Roman"/>
          <w:b w:val="false"/>
          <w:i w:val="false"/>
          <w:color w:val="000000"/>
          <w:sz w:val="28"/>
        </w:rPr>
        <w:t xml:space="preserve">7)  Ультразвук (кон-  1 раз в Терапевт, Вибрационная Хронические заболе- </w:t>
      </w:r>
      <w:r>
        <w:br/>
      </w:r>
      <w:r>
        <w:rPr>
          <w:rFonts w:ascii="Times New Roman"/>
          <w:b w:val="false"/>
          <w:i w:val="false"/>
          <w:color w:val="000000"/>
          <w:sz w:val="28"/>
        </w:rPr>
        <w:t xml:space="preserve">
    тактная передача) 12 мес  невропа-  чувствитель- вания периферической </w:t>
      </w:r>
      <w:r>
        <w:br/>
      </w:r>
      <w:r>
        <w:rPr>
          <w:rFonts w:ascii="Times New Roman"/>
          <w:b w:val="false"/>
          <w:i w:val="false"/>
          <w:color w:val="000000"/>
          <w:sz w:val="28"/>
        </w:rPr>
        <w:t xml:space="preserve">
                              толог,    ность по по- нервной системы. </w:t>
      </w:r>
      <w:r>
        <w:br/>
      </w:r>
      <w:r>
        <w:rPr>
          <w:rFonts w:ascii="Times New Roman"/>
          <w:b w:val="false"/>
          <w:i w:val="false"/>
          <w:color w:val="000000"/>
          <w:sz w:val="28"/>
        </w:rPr>
        <w:t xml:space="preserve">
                              офтальмо- казаниям:    Облитерирующие </w:t>
      </w:r>
      <w:r>
        <w:br/>
      </w:r>
      <w:r>
        <w:rPr>
          <w:rFonts w:ascii="Times New Roman"/>
          <w:b w:val="false"/>
          <w:i w:val="false"/>
          <w:color w:val="000000"/>
          <w:sz w:val="28"/>
        </w:rPr>
        <w:t xml:space="preserve">
                              лог, ги-  реовазогра-  заболевания артерий, </w:t>
      </w:r>
      <w:r>
        <w:br/>
      </w:r>
      <w:r>
        <w:rPr>
          <w:rFonts w:ascii="Times New Roman"/>
          <w:b w:val="false"/>
          <w:i w:val="false"/>
          <w:color w:val="000000"/>
          <w:sz w:val="28"/>
        </w:rPr>
        <w:t xml:space="preserve">
                              неколог   фия перифе-  периферический </w:t>
      </w:r>
      <w:r>
        <w:br/>
      </w:r>
      <w:r>
        <w:rPr>
          <w:rFonts w:ascii="Times New Roman"/>
          <w:b w:val="false"/>
          <w:i w:val="false"/>
          <w:color w:val="000000"/>
          <w:sz w:val="28"/>
        </w:rPr>
        <w:t xml:space="preserve">
                                        рических     ангиоспазм. </w:t>
      </w:r>
      <w:r>
        <w:br/>
      </w:r>
      <w:r>
        <w:rPr>
          <w:rFonts w:ascii="Times New Roman"/>
          <w:b w:val="false"/>
          <w:i w:val="false"/>
          <w:color w:val="000000"/>
          <w:sz w:val="28"/>
        </w:rPr>
        <w:t xml:space="preserve">
                                        сосудов,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8)  Повышенное атмос- 1 раз в Терапевт, Рентгеногра- Хронический отит, </w:t>
      </w:r>
      <w:r>
        <w:br/>
      </w:r>
      <w:r>
        <w:rPr>
          <w:rFonts w:ascii="Times New Roman"/>
          <w:b w:val="false"/>
          <w:i w:val="false"/>
          <w:color w:val="000000"/>
          <w:sz w:val="28"/>
        </w:rPr>
        <w:t xml:space="preserve">
    ферное давление.  12 мес  невропа-  фия органов  атрофические рубцы </w:t>
      </w:r>
      <w:r>
        <w:br/>
      </w:r>
      <w:r>
        <w:rPr>
          <w:rFonts w:ascii="Times New Roman"/>
          <w:b w:val="false"/>
          <w:i w:val="false"/>
          <w:color w:val="000000"/>
          <w:sz w:val="28"/>
        </w:rPr>
        <w:t xml:space="preserve">
    Работа в кессо-           толог,    грудной      барабанных перепонок. </w:t>
      </w:r>
      <w:r>
        <w:br/>
      </w:r>
      <w:r>
        <w:rPr>
          <w:rFonts w:ascii="Times New Roman"/>
          <w:b w:val="false"/>
          <w:i w:val="false"/>
          <w:color w:val="000000"/>
          <w:sz w:val="28"/>
        </w:rPr>
        <w:t xml:space="preserve">
    нах, водолазные           офтальмо- клетки, ис-  Хронический евста- </w:t>
      </w:r>
      <w:r>
        <w:br/>
      </w:r>
      <w:r>
        <w:rPr>
          <w:rFonts w:ascii="Times New Roman"/>
          <w:b w:val="false"/>
          <w:i w:val="false"/>
          <w:color w:val="000000"/>
          <w:sz w:val="28"/>
        </w:rPr>
        <w:t xml:space="preserve">
    работы, работа в          лог, ото- следование   хиит. Хронические </w:t>
      </w:r>
      <w:r>
        <w:br/>
      </w:r>
      <w:r>
        <w:rPr>
          <w:rFonts w:ascii="Times New Roman"/>
          <w:b w:val="false"/>
          <w:i w:val="false"/>
          <w:color w:val="000000"/>
          <w:sz w:val="28"/>
        </w:rPr>
        <w:t xml:space="preserve">
    барокамерах               ринола-   вестибуляр-  заболевания верхних </w:t>
      </w:r>
      <w:r>
        <w:br/>
      </w:r>
      <w:r>
        <w:rPr>
          <w:rFonts w:ascii="Times New Roman"/>
          <w:b w:val="false"/>
          <w:i w:val="false"/>
          <w:color w:val="000000"/>
          <w:sz w:val="28"/>
        </w:rPr>
        <w:t xml:space="preserve">
                              ринголог, ного аппа-   дыхательных путей, </w:t>
      </w:r>
      <w:r>
        <w:br/>
      </w:r>
      <w:r>
        <w:rPr>
          <w:rFonts w:ascii="Times New Roman"/>
          <w:b w:val="false"/>
          <w:i w:val="false"/>
          <w:color w:val="000000"/>
          <w:sz w:val="28"/>
        </w:rPr>
        <w:t xml:space="preserve">
                              хирург    рата, элек-  бронхолегочного аппа- </w:t>
      </w:r>
      <w:r>
        <w:br/>
      </w:r>
      <w:r>
        <w:rPr>
          <w:rFonts w:ascii="Times New Roman"/>
          <w:b w:val="false"/>
          <w:i w:val="false"/>
          <w:color w:val="000000"/>
          <w:sz w:val="28"/>
        </w:rPr>
        <w:t xml:space="preserve">
                                        трокардиог-  рата. Нарушение </w:t>
      </w:r>
      <w:r>
        <w:br/>
      </w:r>
      <w:r>
        <w:rPr>
          <w:rFonts w:ascii="Times New Roman"/>
          <w:b w:val="false"/>
          <w:i w:val="false"/>
          <w:color w:val="000000"/>
          <w:sz w:val="28"/>
        </w:rPr>
        <w:t xml:space="preserve">
                                        рамма        функции вестибуляр- </w:t>
      </w:r>
      <w:r>
        <w:br/>
      </w:r>
      <w:r>
        <w:rPr>
          <w:rFonts w:ascii="Times New Roman"/>
          <w:b w:val="false"/>
          <w:i w:val="false"/>
          <w:color w:val="000000"/>
          <w:sz w:val="28"/>
        </w:rPr>
        <w:t xml:space="preserve">
                                                     ного аппарата, в том </w:t>
      </w:r>
      <w:r>
        <w:br/>
      </w:r>
      <w:r>
        <w:rPr>
          <w:rFonts w:ascii="Times New Roman"/>
          <w:b w:val="false"/>
          <w:i w:val="false"/>
          <w:color w:val="000000"/>
          <w:sz w:val="28"/>
        </w:rPr>
        <w:t xml:space="preserve">
                                                     числе болезнь Менье- </w:t>
      </w:r>
      <w:r>
        <w:br/>
      </w:r>
      <w:r>
        <w:rPr>
          <w:rFonts w:ascii="Times New Roman"/>
          <w:b w:val="false"/>
          <w:i w:val="false"/>
          <w:color w:val="000000"/>
          <w:sz w:val="28"/>
        </w:rPr>
        <w:t xml:space="preserve">
                                                     ра. Любое заболева- </w:t>
      </w:r>
      <w:r>
        <w:br/>
      </w:r>
      <w:r>
        <w:rPr>
          <w:rFonts w:ascii="Times New Roman"/>
          <w:b w:val="false"/>
          <w:i w:val="false"/>
          <w:color w:val="000000"/>
          <w:sz w:val="28"/>
        </w:rPr>
        <w:t xml:space="preserve">
                                                     ние глаз, ведущее к </w:t>
      </w:r>
      <w:r>
        <w:br/>
      </w:r>
      <w:r>
        <w:rPr>
          <w:rFonts w:ascii="Times New Roman"/>
          <w:b w:val="false"/>
          <w:i w:val="false"/>
          <w:color w:val="000000"/>
          <w:sz w:val="28"/>
        </w:rPr>
        <w:t xml:space="preserve">
                                                     стойкому нарушению </w:t>
      </w:r>
      <w:r>
        <w:br/>
      </w:r>
      <w:r>
        <w:rPr>
          <w:rFonts w:ascii="Times New Roman"/>
          <w:b w:val="false"/>
          <w:i w:val="false"/>
          <w:color w:val="000000"/>
          <w:sz w:val="28"/>
        </w:rPr>
        <w:t xml:space="preserve">
                                                     функции зрения; ост- </w:t>
      </w:r>
      <w:r>
        <w:br/>
      </w:r>
      <w:r>
        <w:rPr>
          <w:rFonts w:ascii="Times New Roman"/>
          <w:b w:val="false"/>
          <w:i w:val="false"/>
          <w:color w:val="000000"/>
          <w:sz w:val="28"/>
        </w:rPr>
        <w:t xml:space="preserve">
                                                     рота зрения ниже 0,8 </w:t>
      </w:r>
      <w:r>
        <w:br/>
      </w:r>
      <w:r>
        <w:rPr>
          <w:rFonts w:ascii="Times New Roman"/>
          <w:b w:val="false"/>
          <w:i w:val="false"/>
          <w:color w:val="000000"/>
          <w:sz w:val="28"/>
        </w:rPr>
        <w:t xml:space="preserve">
                                                     на одном глазу и ниже </w:t>
      </w:r>
      <w:r>
        <w:br/>
      </w:r>
      <w:r>
        <w:rPr>
          <w:rFonts w:ascii="Times New Roman"/>
          <w:b w:val="false"/>
          <w:i w:val="false"/>
          <w:color w:val="000000"/>
          <w:sz w:val="28"/>
        </w:rPr>
        <w:t xml:space="preserve">
                                                     0,5 на другом глазу </w:t>
      </w:r>
      <w:r>
        <w:br/>
      </w:r>
      <w:r>
        <w:rPr>
          <w:rFonts w:ascii="Times New Roman"/>
          <w:b w:val="false"/>
          <w:i w:val="false"/>
          <w:color w:val="000000"/>
          <w:sz w:val="28"/>
        </w:rPr>
        <w:t xml:space="preserve">
                                                     (без коррекции). Хро- </w:t>
      </w:r>
      <w:r>
        <w:br/>
      </w:r>
      <w:r>
        <w:rPr>
          <w:rFonts w:ascii="Times New Roman"/>
          <w:b w:val="false"/>
          <w:i w:val="false"/>
          <w:color w:val="000000"/>
          <w:sz w:val="28"/>
        </w:rPr>
        <w:t xml:space="preserve">
                                                     нические заболевания </w:t>
      </w:r>
      <w:r>
        <w:br/>
      </w:r>
      <w:r>
        <w:rPr>
          <w:rFonts w:ascii="Times New Roman"/>
          <w:b w:val="false"/>
          <w:i w:val="false"/>
          <w:color w:val="000000"/>
          <w:sz w:val="28"/>
        </w:rPr>
        <w:t xml:space="preserve">
                                                     центральной и перифе- </w:t>
      </w:r>
      <w:r>
        <w:br/>
      </w:r>
      <w:r>
        <w:rPr>
          <w:rFonts w:ascii="Times New Roman"/>
          <w:b w:val="false"/>
          <w:i w:val="false"/>
          <w:color w:val="000000"/>
          <w:sz w:val="28"/>
        </w:rPr>
        <w:t xml:space="preserve">
                                                     рической нервной сис- </w:t>
      </w:r>
      <w:r>
        <w:br/>
      </w:r>
      <w:r>
        <w:rPr>
          <w:rFonts w:ascii="Times New Roman"/>
          <w:b w:val="false"/>
          <w:i w:val="false"/>
          <w:color w:val="000000"/>
          <w:sz w:val="28"/>
        </w:rPr>
        <w:t xml:space="preserve">
                                                     темы. Болезни сердца, </w:t>
      </w:r>
      <w:r>
        <w:br/>
      </w:r>
      <w:r>
        <w:rPr>
          <w:rFonts w:ascii="Times New Roman"/>
          <w:b w:val="false"/>
          <w:i w:val="false"/>
          <w:color w:val="000000"/>
          <w:sz w:val="28"/>
        </w:rPr>
        <w:t xml:space="preserve">
                                                     независимо от степени </w:t>
      </w:r>
      <w:r>
        <w:br/>
      </w:r>
      <w:r>
        <w:rPr>
          <w:rFonts w:ascii="Times New Roman"/>
          <w:b w:val="false"/>
          <w:i w:val="false"/>
          <w:color w:val="000000"/>
          <w:sz w:val="28"/>
        </w:rPr>
        <w:t xml:space="preserve">
                                                     их компенсации. Грыжи </w:t>
      </w:r>
      <w:r>
        <w:br/>
      </w:r>
      <w:r>
        <w:rPr>
          <w:rFonts w:ascii="Times New Roman"/>
          <w:b w:val="false"/>
          <w:i w:val="false"/>
          <w:color w:val="000000"/>
          <w:sz w:val="28"/>
        </w:rPr>
        <w:t xml:space="preserve">
                                                     с наклонностью к </w:t>
      </w:r>
      <w:r>
        <w:br/>
      </w:r>
      <w:r>
        <w:rPr>
          <w:rFonts w:ascii="Times New Roman"/>
          <w:b w:val="false"/>
          <w:i w:val="false"/>
          <w:color w:val="000000"/>
          <w:sz w:val="28"/>
        </w:rPr>
        <w:t xml:space="preserve">
                                                     ущемлению. Распрост- </w:t>
      </w:r>
      <w:r>
        <w:br/>
      </w:r>
      <w:r>
        <w:rPr>
          <w:rFonts w:ascii="Times New Roman"/>
          <w:b w:val="false"/>
          <w:i w:val="false"/>
          <w:color w:val="000000"/>
          <w:sz w:val="28"/>
        </w:rPr>
        <w:t xml:space="preserve">
                                                     раненное варикозное </w:t>
      </w:r>
      <w:r>
        <w:br/>
      </w:r>
      <w:r>
        <w:rPr>
          <w:rFonts w:ascii="Times New Roman"/>
          <w:b w:val="false"/>
          <w:i w:val="false"/>
          <w:color w:val="000000"/>
          <w:sz w:val="28"/>
        </w:rPr>
        <w:t xml:space="preserve">
                                                     расширение вен, ге- </w:t>
      </w:r>
      <w:r>
        <w:br/>
      </w:r>
      <w:r>
        <w:rPr>
          <w:rFonts w:ascii="Times New Roman"/>
          <w:b w:val="false"/>
          <w:i w:val="false"/>
          <w:color w:val="000000"/>
          <w:sz w:val="28"/>
        </w:rPr>
        <w:t xml:space="preserve">
                                                     моррой, облитерирую- </w:t>
      </w:r>
      <w:r>
        <w:br/>
      </w:r>
      <w:r>
        <w:rPr>
          <w:rFonts w:ascii="Times New Roman"/>
          <w:b w:val="false"/>
          <w:i w:val="false"/>
          <w:color w:val="000000"/>
          <w:sz w:val="28"/>
        </w:rPr>
        <w:t xml:space="preserve">
                                                     щие заболевания сосу- </w:t>
      </w:r>
      <w:r>
        <w:br/>
      </w:r>
      <w:r>
        <w:rPr>
          <w:rFonts w:ascii="Times New Roman"/>
          <w:b w:val="false"/>
          <w:i w:val="false"/>
          <w:color w:val="000000"/>
          <w:sz w:val="28"/>
        </w:rPr>
        <w:t xml:space="preserve">
                                                     дов </w:t>
      </w:r>
    </w:p>
    <w:p>
      <w:pPr>
        <w:spacing w:after="0"/>
        <w:ind w:left="0"/>
        <w:jc w:val="both"/>
      </w:pPr>
      <w:r>
        <w:rPr>
          <w:rFonts w:ascii="Times New Roman"/>
          <w:b w:val="false"/>
          <w:i w:val="false"/>
          <w:color w:val="000000"/>
          <w:sz w:val="28"/>
        </w:rPr>
        <w:t xml:space="preserve">9)  Общее охлаждение: 1 раз в Терапевт, Термометрия  Хронические заболева- </w:t>
      </w:r>
      <w:r>
        <w:br/>
      </w:r>
      <w:r>
        <w:rPr>
          <w:rFonts w:ascii="Times New Roman"/>
          <w:b w:val="false"/>
          <w:i w:val="false"/>
          <w:color w:val="000000"/>
          <w:sz w:val="28"/>
        </w:rPr>
        <w:t xml:space="preserve">
    при температуре   12 мес  невропа-  с холодовой  ния периферической </w:t>
      </w:r>
      <w:r>
        <w:br/>
      </w:r>
      <w:r>
        <w:rPr>
          <w:rFonts w:ascii="Times New Roman"/>
          <w:b w:val="false"/>
          <w:i w:val="false"/>
          <w:color w:val="000000"/>
          <w:sz w:val="28"/>
        </w:rPr>
        <w:t xml:space="preserve">
    воздуха в поме-           толог,    нагрузкой,   нервной системы. </w:t>
      </w:r>
      <w:r>
        <w:br/>
      </w:r>
      <w:r>
        <w:rPr>
          <w:rFonts w:ascii="Times New Roman"/>
          <w:b w:val="false"/>
          <w:i w:val="false"/>
          <w:color w:val="000000"/>
          <w:sz w:val="28"/>
        </w:rPr>
        <w:t xml:space="preserve">
    щении ниже допус-         хирург,   реовазогра-  Облитерирующие забо- </w:t>
      </w:r>
      <w:r>
        <w:br/>
      </w:r>
      <w:r>
        <w:rPr>
          <w:rFonts w:ascii="Times New Roman"/>
          <w:b w:val="false"/>
          <w:i w:val="false"/>
          <w:color w:val="000000"/>
          <w:sz w:val="28"/>
        </w:rPr>
        <w:t xml:space="preserve">
    тимой на 8 </w:t>
      </w:r>
      <w:r>
        <w:rPr>
          <w:rFonts w:ascii="Times New Roman"/>
          <w:b w:val="false"/>
          <w:i w:val="false"/>
          <w:color w:val="000000"/>
          <w:vertAlign w:val="superscript"/>
        </w:rPr>
        <w:t xml:space="preserve">о </w:t>
      </w:r>
      <w:r>
        <w:rPr>
          <w:rFonts w:ascii="Times New Roman"/>
          <w:b w:val="false"/>
          <w:i w:val="false"/>
          <w:color w:val="000000"/>
          <w:sz w:val="28"/>
        </w:rPr>
        <w:t xml:space="preserve">С и            оторино-  фия перифе-  левания сосудов, </w:t>
      </w:r>
      <w:r>
        <w:br/>
      </w:r>
      <w:r>
        <w:rPr>
          <w:rFonts w:ascii="Times New Roman"/>
          <w:b w:val="false"/>
          <w:i w:val="false"/>
          <w:color w:val="000000"/>
          <w:sz w:val="28"/>
        </w:rPr>
        <w:t xml:space="preserve">
    более,на открытой         ларинго-  рических     периферический ангио- </w:t>
      </w:r>
      <w:r>
        <w:br/>
      </w:r>
      <w:r>
        <w:rPr>
          <w:rFonts w:ascii="Times New Roman"/>
          <w:b w:val="false"/>
          <w:i w:val="false"/>
          <w:color w:val="000000"/>
          <w:sz w:val="28"/>
        </w:rPr>
        <w:t xml:space="preserve">
    территории при            лог, ги-  сосудов,     спазм. Выраженное </w:t>
      </w:r>
      <w:r>
        <w:br/>
      </w:r>
      <w:r>
        <w:rPr>
          <w:rFonts w:ascii="Times New Roman"/>
          <w:b w:val="false"/>
          <w:i w:val="false"/>
          <w:color w:val="000000"/>
          <w:sz w:val="28"/>
        </w:rPr>
        <w:t xml:space="preserve">
    средней темпе-            неколог   ЭКГ, ФГ      варикозное расширение </w:t>
      </w:r>
      <w:r>
        <w:br/>
      </w:r>
      <w:r>
        <w:rPr>
          <w:rFonts w:ascii="Times New Roman"/>
          <w:b w:val="false"/>
          <w:i w:val="false"/>
          <w:color w:val="000000"/>
          <w:sz w:val="28"/>
        </w:rPr>
        <w:t xml:space="preserve">
    ратуре от 10 </w:t>
      </w:r>
      <w:r>
        <w:rPr>
          <w:rFonts w:ascii="Times New Roman"/>
          <w:b w:val="false"/>
          <w:i w:val="false"/>
          <w:color w:val="000000"/>
          <w:vertAlign w:val="superscript"/>
        </w:rPr>
        <w:t xml:space="preserve">о </w:t>
      </w:r>
      <w:r>
        <w:rPr>
          <w:rFonts w:ascii="Times New Roman"/>
          <w:b w:val="false"/>
          <w:i w:val="false"/>
          <w:color w:val="000000"/>
          <w:sz w:val="28"/>
        </w:rPr>
        <w:t xml:space="preserve">С                                   вен, тромбофлебит. </w:t>
      </w:r>
      <w:r>
        <w:br/>
      </w:r>
      <w:r>
        <w:rPr>
          <w:rFonts w:ascii="Times New Roman"/>
          <w:b w:val="false"/>
          <w:i w:val="false"/>
          <w:color w:val="000000"/>
          <w:sz w:val="28"/>
        </w:rPr>
        <w:t xml:space="preserve">
    до 20 </w:t>
      </w:r>
      <w:r>
        <w:rPr>
          <w:rFonts w:ascii="Times New Roman"/>
          <w:b w:val="false"/>
          <w:i w:val="false"/>
          <w:color w:val="000000"/>
          <w:vertAlign w:val="superscript"/>
        </w:rPr>
        <w:t xml:space="preserve">о </w:t>
      </w:r>
      <w:r>
        <w:rPr>
          <w:rFonts w:ascii="Times New Roman"/>
          <w:b w:val="false"/>
          <w:i w:val="false"/>
          <w:color w:val="000000"/>
          <w:sz w:val="28"/>
        </w:rPr>
        <w:t xml:space="preserve">С и ниже;                                  Хронические воспали- </w:t>
      </w:r>
      <w:r>
        <w:br/>
      </w:r>
      <w:r>
        <w:rPr>
          <w:rFonts w:ascii="Times New Roman"/>
          <w:b w:val="false"/>
          <w:i w:val="false"/>
          <w:color w:val="000000"/>
          <w:sz w:val="28"/>
        </w:rPr>
        <w:t xml:space="preserve">
    локальное охлаж-                                 тельные заболевания </w:t>
      </w:r>
      <w:r>
        <w:br/>
      </w:r>
      <w:r>
        <w:rPr>
          <w:rFonts w:ascii="Times New Roman"/>
          <w:b w:val="false"/>
          <w:i w:val="false"/>
          <w:color w:val="000000"/>
          <w:sz w:val="28"/>
        </w:rPr>
        <w:t xml:space="preserve">
    дение                                            матки и придатков с </w:t>
      </w:r>
      <w:r>
        <w:br/>
      </w:r>
      <w:r>
        <w:rPr>
          <w:rFonts w:ascii="Times New Roman"/>
          <w:b w:val="false"/>
          <w:i w:val="false"/>
          <w:color w:val="000000"/>
          <w:sz w:val="28"/>
        </w:rPr>
        <w:t xml:space="preserve">
                                                     частыми обострениями </w:t>
      </w:r>
    </w:p>
    <w:p>
      <w:pPr>
        <w:spacing w:after="0"/>
        <w:ind w:left="0"/>
        <w:jc w:val="both"/>
      </w:pPr>
      <w:r>
        <w:rPr>
          <w:rFonts w:ascii="Times New Roman"/>
          <w:b w:val="false"/>
          <w:i w:val="false"/>
          <w:color w:val="000000"/>
          <w:sz w:val="28"/>
        </w:rPr>
        <w:t xml:space="preserve">10) Повышение темпе-  В конце Терапевт, Реовазогра-  Хронические рецидиви- </w:t>
      </w:r>
      <w:r>
        <w:br/>
      </w:r>
      <w:r>
        <w:rPr>
          <w:rFonts w:ascii="Times New Roman"/>
          <w:b w:val="false"/>
          <w:i w:val="false"/>
          <w:color w:val="000000"/>
          <w:sz w:val="28"/>
        </w:rPr>
        <w:t xml:space="preserve">
    ратуры до 4 </w:t>
      </w:r>
      <w:r>
        <w:rPr>
          <w:rFonts w:ascii="Times New Roman"/>
          <w:b w:val="false"/>
          <w:i w:val="false"/>
          <w:color w:val="000000"/>
          <w:vertAlign w:val="superscript"/>
        </w:rPr>
        <w:t xml:space="preserve">о </w:t>
      </w:r>
      <w:r>
        <w:rPr>
          <w:rFonts w:ascii="Times New Roman"/>
          <w:b w:val="false"/>
          <w:i w:val="false"/>
          <w:color w:val="000000"/>
          <w:sz w:val="28"/>
        </w:rPr>
        <w:t xml:space="preserve">С и   первого невропа-  фия перифе-  рующие заболевания </w:t>
      </w:r>
      <w:r>
        <w:br/>
      </w:r>
      <w:r>
        <w:rPr>
          <w:rFonts w:ascii="Times New Roman"/>
          <w:b w:val="false"/>
          <w:i w:val="false"/>
          <w:color w:val="000000"/>
          <w:sz w:val="28"/>
        </w:rPr>
        <w:t xml:space="preserve">
    выше верхней      года,   толог,    рических     кожи. Выраженная </w:t>
      </w:r>
      <w:r>
        <w:br/>
      </w:r>
      <w:r>
        <w:rPr>
          <w:rFonts w:ascii="Times New Roman"/>
          <w:b w:val="false"/>
          <w:i w:val="false"/>
          <w:color w:val="000000"/>
          <w:sz w:val="28"/>
        </w:rPr>
        <w:t xml:space="preserve">
    границы допусти-  затем   дермато-  сосудов,     вегетативнососудистая </w:t>
      </w:r>
      <w:r>
        <w:br/>
      </w:r>
      <w:r>
        <w:rPr>
          <w:rFonts w:ascii="Times New Roman"/>
          <w:b w:val="false"/>
          <w:i w:val="false"/>
          <w:color w:val="000000"/>
          <w:sz w:val="28"/>
        </w:rPr>
        <w:t xml:space="preserve">
    мой               1 раз   венеро-   ЭКГ,ФГ       дистония. Катаракта. </w:t>
      </w:r>
      <w:r>
        <w:br/>
      </w:r>
      <w:r>
        <w:rPr>
          <w:rFonts w:ascii="Times New Roman"/>
          <w:b w:val="false"/>
          <w:i w:val="false"/>
          <w:color w:val="000000"/>
          <w:sz w:val="28"/>
        </w:rPr>
        <w:t xml:space="preserve">
                      в 24    лог, ги- </w:t>
      </w:r>
      <w:r>
        <w:br/>
      </w:r>
      <w:r>
        <w:rPr>
          <w:rFonts w:ascii="Times New Roman"/>
          <w:b w:val="false"/>
          <w:i w:val="false"/>
          <w:color w:val="000000"/>
          <w:sz w:val="28"/>
        </w:rPr>
        <w:t xml:space="preserve">
                      мес.    неколог, </w:t>
      </w:r>
      <w:r>
        <w:br/>
      </w:r>
      <w:r>
        <w:rPr>
          <w:rFonts w:ascii="Times New Roman"/>
          <w:b w:val="false"/>
          <w:i w:val="false"/>
          <w:color w:val="000000"/>
          <w:sz w:val="28"/>
        </w:rPr>
        <w:t xml:space="preserve">
                              офтальмо-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11) Тепловое излуче-          Терапевт, Реовазогра-  Хронические заболева- </w:t>
      </w:r>
      <w:r>
        <w:br/>
      </w:r>
      <w:r>
        <w:rPr>
          <w:rFonts w:ascii="Times New Roman"/>
          <w:b w:val="false"/>
          <w:i w:val="false"/>
          <w:color w:val="000000"/>
          <w:sz w:val="28"/>
        </w:rPr>
        <w:t xml:space="preserve">
    ние выше допус-   1 раз в невропа-  фия перифе-  ния периферической </w:t>
      </w:r>
      <w:r>
        <w:br/>
      </w:r>
      <w:r>
        <w:rPr>
          <w:rFonts w:ascii="Times New Roman"/>
          <w:b w:val="false"/>
          <w:i w:val="false"/>
          <w:color w:val="000000"/>
          <w:sz w:val="28"/>
        </w:rPr>
        <w:t xml:space="preserve">
    тимого уровня     6 мес в толог,    рических     нервной системы. </w:t>
      </w:r>
      <w:r>
        <w:br/>
      </w:r>
      <w:r>
        <w:rPr>
          <w:rFonts w:ascii="Times New Roman"/>
          <w:b w:val="false"/>
          <w:i w:val="false"/>
          <w:color w:val="000000"/>
          <w:sz w:val="28"/>
        </w:rPr>
        <w:t xml:space="preserve">
                      первый  дермато-  сосудов,     Облитерирующие забо- </w:t>
      </w:r>
      <w:r>
        <w:br/>
      </w:r>
      <w:r>
        <w:rPr>
          <w:rFonts w:ascii="Times New Roman"/>
          <w:b w:val="false"/>
          <w:i w:val="false"/>
          <w:color w:val="000000"/>
          <w:sz w:val="28"/>
        </w:rPr>
        <w:t xml:space="preserve">
                      год,    венеро-   ЭКГ, ФГ      левания сосудов, </w:t>
      </w:r>
      <w:r>
        <w:br/>
      </w:r>
      <w:r>
        <w:rPr>
          <w:rFonts w:ascii="Times New Roman"/>
          <w:b w:val="false"/>
          <w:i w:val="false"/>
          <w:color w:val="000000"/>
          <w:sz w:val="28"/>
        </w:rPr>
        <w:t xml:space="preserve">
                      затем 1 лог, ги-               периферический ангио- </w:t>
      </w:r>
      <w:r>
        <w:br/>
      </w:r>
      <w:r>
        <w:rPr>
          <w:rFonts w:ascii="Times New Roman"/>
          <w:b w:val="false"/>
          <w:i w:val="false"/>
          <w:color w:val="000000"/>
          <w:sz w:val="28"/>
        </w:rPr>
        <w:t xml:space="preserve">
                      раз в   неколог,               спазм. Выраженное </w:t>
      </w:r>
      <w:r>
        <w:br/>
      </w:r>
      <w:r>
        <w:rPr>
          <w:rFonts w:ascii="Times New Roman"/>
          <w:b w:val="false"/>
          <w:i w:val="false"/>
          <w:color w:val="000000"/>
          <w:sz w:val="28"/>
        </w:rPr>
        <w:t xml:space="preserve">
                      12 мес  офталь-                варикозное расширение </w:t>
      </w:r>
      <w:r>
        <w:br/>
      </w:r>
      <w:r>
        <w:rPr>
          <w:rFonts w:ascii="Times New Roman"/>
          <w:b w:val="false"/>
          <w:i w:val="false"/>
          <w:color w:val="000000"/>
          <w:sz w:val="28"/>
        </w:rPr>
        <w:t xml:space="preserve">
                              молог                  вен, тромбофлебит. </w:t>
      </w:r>
      <w:r>
        <w:br/>
      </w:r>
      <w:r>
        <w:rPr>
          <w:rFonts w:ascii="Times New Roman"/>
          <w:b w:val="false"/>
          <w:i w:val="false"/>
          <w:color w:val="000000"/>
          <w:sz w:val="28"/>
        </w:rPr>
        <w:t xml:space="preserve">
                                                     Хронические воспали- </w:t>
      </w:r>
      <w:r>
        <w:br/>
      </w:r>
      <w:r>
        <w:rPr>
          <w:rFonts w:ascii="Times New Roman"/>
          <w:b w:val="false"/>
          <w:i w:val="false"/>
          <w:color w:val="000000"/>
          <w:sz w:val="28"/>
        </w:rPr>
        <w:t xml:space="preserve">
                                                     тельные заболевания </w:t>
      </w:r>
      <w:r>
        <w:br/>
      </w:r>
      <w:r>
        <w:rPr>
          <w:rFonts w:ascii="Times New Roman"/>
          <w:b w:val="false"/>
          <w:i w:val="false"/>
          <w:color w:val="000000"/>
          <w:sz w:val="28"/>
        </w:rPr>
        <w:t xml:space="preserve">
                                                     матки и придатков с </w:t>
      </w:r>
      <w:r>
        <w:br/>
      </w:r>
      <w:r>
        <w:rPr>
          <w:rFonts w:ascii="Times New Roman"/>
          <w:b w:val="false"/>
          <w:i w:val="false"/>
          <w:color w:val="000000"/>
          <w:sz w:val="28"/>
        </w:rPr>
        <w:t xml:space="preserve">
                                                     частыми обострениями.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 Факторы трудового процесса по показателям тяжести и напряженности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1)  Подъем и переме- 1 раз в  Невропа-  Динамомет-   Хронические заболе- </w:t>
      </w:r>
      <w:r>
        <w:br/>
      </w:r>
      <w:r>
        <w:rPr>
          <w:rFonts w:ascii="Times New Roman"/>
          <w:b w:val="false"/>
          <w:i w:val="false"/>
          <w:color w:val="000000"/>
          <w:sz w:val="28"/>
        </w:rPr>
        <w:t xml:space="preserve">
    щение груза      12 мес   толог,    рия, по      вания периферической </w:t>
      </w:r>
      <w:r>
        <w:br/>
      </w:r>
      <w:r>
        <w:rPr>
          <w:rFonts w:ascii="Times New Roman"/>
          <w:b w:val="false"/>
          <w:i w:val="false"/>
          <w:color w:val="000000"/>
          <w:sz w:val="28"/>
        </w:rPr>
        <w:t xml:space="preserve">
    вручную                   хирург,   показаниям:  нервной системы. </w:t>
      </w:r>
      <w:r>
        <w:br/>
      </w:r>
      <w:r>
        <w:rPr>
          <w:rFonts w:ascii="Times New Roman"/>
          <w:b w:val="false"/>
          <w:i w:val="false"/>
          <w:color w:val="000000"/>
          <w:sz w:val="28"/>
        </w:rPr>
        <w:t xml:space="preserve">
                              терапевт, электроней-  Облитерирующие </w:t>
      </w:r>
      <w:r>
        <w:br/>
      </w:r>
      <w:r>
        <w:rPr>
          <w:rFonts w:ascii="Times New Roman"/>
          <w:b w:val="false"/>
          <w:i w:val="false"/>
          <w:color w:val="000000"/>
          <w:sz w:val="28"/>
        </w:rPr>
        <w:t xml:space="preserve">
                              уролог,   ромиогра-    заболевания артерий, </w:t>
      </w:r>
      <w:r>
        <w:br/>
      </w:r>
      <w:r>
        <w:rPr>
          <w:rFonts w:ascii="Times New Roman"/>
          <w:b w:val="false"/>
          <w:i w:val="false"/>
          <w:color w:val="000000"/>
          <w:sz w:val="28"/>
        </w:rPr>
        <w:t xml:space="preserve">
                              гинеколог фия, реова-  периферический ангио- </w:t>
      </w:r>
      <w:r>
        <w:br/>
      </w:r>
      <w:r>
        <w:rPr>
          <w:rFonts w:ascii="Times New Roman"/>
          <w:b w:val="false"/>
          <w:i w:val="false"/>
          <w:color w:val="000000"/>
          <w:sz w:val="28"/>
        </w:rPr>
        <w:t xml:space="preserve">
                                        зография     спазм. Выраженное </w:t>
      </w:r>
      <w:r>
        <w:br/>
      </w:r>
      <w:r>
        <w:rPr>
          <w:rFonts w:ascii="Times New Roman"/>
          <w:b w:val="false"/>
          <w:i w:val="false"/>
          <w:color w:val="000000"/>
          <w:sz w:val="28"/>
        </w:rPr>
        <w:t xml:space="preserve">
                                        периферичес- варикозное расширение </w:t>
      </w:r>
      <w:r>
        <w:br/>
      </w:r>
      <w:r>
        <w:rPr>
          <w:rFonts w:ascii="Times New Roman"/>
          <w:b w:val="false"/>
          <w:i w:val="false"/>
          <w:color w:val="000000"/>
          <w:sz w:val="28"/>
        </w:rPr>
        <w:t xml:space="preserve">
                                        ких сосудов, вен нижних конечнос- </w:t>
      </w:r>
      <w:r>
        <w:br/>
      </w:r>
      <w:r>
        <w:rPr>
          <w:rFonts w:ascii="Times New Roman"/>
          <w:b w:val="false"/>
          <w:i w:val="false"/>
          <w:color w:val="000000"/>
          <w:sz w:val="28"/>
        </w:rPr>
        <w:t xml:space="preserve">
                                        ЭКГ,ФГ       тей, тромбофлебит, </w:t>
      </w:r>
      <w:r>
        <w:br/>
      </w:r>
      <w:r>
        <w:rPr>
          <w:rFonts w:ascii="Times New Roman"/>
          <w:b w:val="false"/>
          <w:i w:val="false"/>
          <w:color w:val="000000"/>
          <w:sz w:val="28"/>
        </w:rPr>
        <w:t xml:space="preserve">
                                                     геморрой. Выраженный </w:t>
      </w:r>
      <w:r>
        <w:br/>
      </w:r>
      <w:r>
        <w:rPr>
          <w:rFonts w:ascii="Times New Roman"/>
          <w:b w:val="false"/>
          <w:i w:val="false"/>
          <w:color w:val="000000"/>
          <w:sz w:val="28"/>
        </w:rPr>
        <w:t xml:space="preserve">
                                                     энтероптоз, грыжи, </w:t>
      </w:r>
      <w:r>
        <w:br/>
      </w:r>
      <w:r>
        <w:rPr>
          <w:rFonts w:ascii="Times New Roman"/>
          <w:b w:val="false"/>
          <w:i w:val="false"/>
          <w:color w:val="000000"/>
          <w:sz w:val="28"/>
        </w:rPr>
        <w:t xml:space="preserve">
                                                     выпадение прямой </w:t>
      </w:r>
      <w:r>
        <w:br/>
      </w:r>
      <w:r>
        <w:rPr>
          <w:rFonts w:ascii="Times New Roman"/>
          <w:b w:val="false"/>
          <w:i w:val="false"/>
          <w:color w:val="000000"/>
          <w:sz w:val="28"/>
        </w:rPr>
        <w:t xml:space="preserve">
                                                     кишки </w:t>
      </w:r>
    </w:p>
    <w:p>
      <w:pPr>
        <w:spacing w:after="0"/>
        <w:ind w:left="0"/>
        <w:jc w:val="both"/>
      </w:pPr>
      <w:r>
        <w:rPr>
          <w:rFonts w:ascii="Times New Roman"/>
          <w:b w:val="false"/>
          <w:i w:val="false"/>
          <w:color w:val="000000"/>
          <w:sz w:val="28"/>
        </w:rPr>
        <w:t xml:space="preserve">2)  Подъем и переме-  1 раз в Невропа-  Динамомет-   Опущение (выпадение) </w:t>
      </w:r>
      <w:r>
        <w:br/>
      </w:r>
      <w:r>
        <w:rPr>
          <w:rFonts w:ascii="Times New Roman"/>
          <w:b w:val="false"/>
          <w:i w:val="false"/>
          <w:color w:val="000000"/>
          <w:sz w:val="28"/>
        </w:rPr>
        <w:t xml:space="preserve">
    щение тяжестей    12 мес  толог,    рия, по по-  женских половых </w:t>
      </w:r>
      <w:r>
        <w:br/>
      </w:r>
      <w:r>
        <w:rPr>
          <w:rFonts w:ascii="Times New Roman"/>
          <w:b w:val="false"/>
          <w:i w:val="false"/>
          <w:color w:val="000000"/>
          <w:sz w:val="28"/>
        </w:rPr>
        <w:t xml:space="preserve">
    (постоянно более          хирург,   казаниям:    органов. Хронические </w:t>
      </w:r>
      <w:r>
        <w:br/>
      </w:r>
      <w:r>
        <w:rPr>
          <w:rFonts w:ascii="Times New Roman"/>
          <w:b w:val="false"/>
          <w:i w:val="false"/>
          <w:color w:val="000000"/>
          <w:sz w:val="28"/>
        </w:rPr>
        <w:t xml:space="preserve">
    2-х раз в час)            терапевт, электроней-  воспалительные </w:t>
      </w:r>
      <w:r>
        <w:br/>
      </w:r>
      <w:r>
        <w:rPr>
          <w:rFonts w:ascii="Times New Roman"/>
          <w:b w:val="false"/>
          <w:i w:val="false"/>
          <w:color w:val="000000"/>
          <w:sz w:val="28"/>
        </w:rPr>
        <w:t xml:space="preserve">
    мужчины более 15          гинеколог ромиография, заболевания матки и </w:t>
      </w:r>
      <w:r>
        <w:br/>
      </w:r>
      <w:r>
        <w:rPr>
          <w:rFonts w:ascii="Times New Roman"/>
          <w:b w:val="false"/>
          <w:i w:val="false"/>
          <w:color w:val="000000"/>
          <w:sz w:val="28"/>
        </w:rPr>
        <w:t xml:space="preserve">
    кг, женщины более                   реовазогра-  придатков с частыми </w:t>
      </w:r>
      <w:r>
        <w:br/>
      </w:r>
      <w:r>
        <w:rPr>
          <w:rFonts w:ascii="Times New Roman"/>
          <w:b w:val="false"/>
          <w:i w:val="false"/>
          <w:color w:val="000000"/>
          <w:sz w:val="28"/>
        </w:rPr>
        <w:t xml:space="preserve">
    7 кг                                фия перифе-  обострениями. Ише- </w:t>
      </w:r>
      <w:r>
        <w:br/>
      </w:r>
      <w:r>
        <w:rPr>
          <w:rFonts w:ascii="Times New Roman"/>
          <w:b w:val="false"/>
          <w:i w:val="false"/>
          <w:color w:val="000000"/>
          <w:sz w:val="28"/>
        </w:rPr>
        <w:t xml:space="preserve">
                                        рических     мическая болезнь </w:t>
      </w:r>
      <w:r>
        <w:br/>
      </w:r>
      <w:r>
        <w:rPr>
          <w:rFonts w:ascii="Times New Roman"/>
          <w:b w:val="false"/>
          <w:i w:val="false"/>
          <w:color w:val="000000"/>
          <w:sz w:val="28"/>
        </w:rPr>
        <w:t xml:space="preserve">
                                        сосудов,     сердца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3)  Подъем и переме-  1 раз в Невропа-  Динамомет-   Опущение (выпадение) </w:t>
      </w:r>
      <w:r>
        <w:br/>
      </w:r>
      <w:r>
        <w:rPr>
          <w:rFonts w:ascii="Times New Roman"/>
          <w:b w:val="false"/>
          <w:i w:val="false"/>
          <w:color w:val="000000"/>
          <w:sz w:val="28"/>
        </w:rPr>
        <w:t xml:space="preserve">
    щение тяжестей    12 мес  толог,    рия, по по-  женских половых </w:t>
      </w:r>
      <w:r>
        <w:br/>
      </w:r>
      <w:r>
        <w:rPr>
          <w:rFonts w:ascii="Times New Roman"/>
          <w:b w:val="false"/>
          <w:i w:val="false"/>
          <w:color w:val="000000"/>
          <w:sz w:val="28"/>
        </w:rPr>
        <w:t xml:space="preserve">
    при чередовании с         хирург,   казаниям:    органов. Хронические </w:t>
      </w:r>
      <w:r>
        <w:br/>
      </w:r>
      <w:r>
        <w:rPr>
          <w:rFonts w:ascii="Times New Roman"/>
          <w:b w:val="false"/>
          <w:i w:val="false"/>
          <w:color w:val="000000"/>
          <w:sz w:val="28"/>
        </w:rPr>
        <w:t xml:space="preserve">
    другой работой            терапевт, электроней-  воспалительные </w:t>
      </w:r>
      <w:r>
        <w:br/>
      </w:r>
      <w:r>
        <w:rPr>
          <w:rFonts w:ascii="Times New Roman"/>
          <w:b w:val="false"/>
          <w:i w:val="false"/>
          <w:color w:val="000000"/>
          <w:sz w:val="28"/>
        </w:rPr>
        <w:t xml:space="preserve">
    (до 2-х раз в             гинеколог ромиогра-    заболевания матки и </w:t>
      </w:r>
      <w:r>
        <w:br/>
      </w:r>
      <w:r>
        <w:rPr>
          <w:rFonts w:ascii="Times New Roman"/>
          <w:b w:val="false"/>
          <w:i w:val="false"/>
          <w:color w:val="000000"/>
          <w:sz w:val="28"/>
        </w:rPr>
        <w:t xml:space="preserve">
    час): мужчины                       фия, реова-  придатков с частыми </w:t>
      </w:r>
      <w:r>
        <w:br/>
      </w:r>
      <w:r>
        <w:rPr>
          <w:rFonts w:ascii="Times New Roman"/>
          <w:b w:val="false"/>
          <w:i w:val="false"/>
          <w:color w:val="000000"/>
          <w:sz w:val="28"/>
        </w:rPr>
        <w:t xml:space="preserve">
    более 30 кг                         зография     обострениями. Ишеми- </w:t>
      </w:r>
      <w:r>
        <w:br/>
      </w:r>
      <w:r>
        <w:rPr>
          <w:rFonts w:ascii="Times New Roman"/>
          <w:b w:val="false"/>
          <w:i w:val="false"/>
          <w:color w:val="000000"/>
          <w:sz w:val="28"/>
        </w:rPr>
        <w:t xml:space="preserve">
    женщины более                       перифери-    ческая болезнь сердца </w:t>
      </w:r>
      <w:r>
        <w:br/>
      </w:r>
      <w:r>
        <w:rPr>
          <w:rFonts w:ascii="Times New Roman"/>
          <w:b w:val="false"/>
          <w:i w:val="false"/>
          <w:color w:val="000000"/>
          <w:sz w:val="28"/>
        </w:rPr>
        <w:t xml:space="preserve">
    10 кг                               ческих </w:t>
      </w:r>
      <w:r>
        <w:br/>
      </w:r>
      <w:r>
        <w:rPr>
          <w:rFonts w:ascii="Times New Roman"/>
          <w:b w:val="false"/>
          <w:i w:val="false"/>
          <w:color w:val="000000"/>
          <w:sz w:val="28"/>
        </w:rPr>
        <w:t xml:space="preserve">
                                        сосудов,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4)  подъем с рабочей  1 раз в Невропа-  Динамомет-   Хронические воспали- </w:t>
      </w:r>
      <w:r>
        <w:br/>
      </w:r>
      <w:r>
        <w:rPr>
          <w:rFonts w:ascii="Times New Roman"/>
          <w:b w:val="false"/>
          <w:i w:val="false"/>
          <w:color w:val="000000"/>
          <w:sz w:val="28"/>
        </w:rPr>
        <w:t xml:space="preserve">
    поверхности:      12 мес  толог,    рия, элект-  тельные заболевания </w:t>
      </w:r>
      <w:r>
        <w:br/>
      </w:r>
      <w:r>
        <w:rPr>
          <w:rFonts w:ascii="Times New Roman"/>
          <w:b w:val="false"/>
          <w:i w:val="false"/>
          <w:color w:val="000000"/>
          <w:sz w:val="28"/>
        </w:rPr>
        <w:t xml:space="preserve">
    мужчины более             хирург,   ронейромиог- матки и придатков с </w:t>
      </w:r>
      <w:r>
        <w:br/>
      </w:r>
      <w:r>
        <w:rPr>
          <w:rFonts w:ascii="Times New Roman"/>
          <w:b w:val="false"/>
          <w:i w:val="false"/>
          <w:color w:val="000000"/>
          <w:sz w:val="28"/>
        </w:rPr>
        <w:t xml:space="preserve">
    870 кг                    терапевт, рафия, рео-  частыми обострениями. </w:t>
      </w:r>
      <w:r>
        <w:br/>
      </w:r>
      <w:r>
        <w:rPr>
          <w:rFonts w:ascii="Times New Roman"/>
          <w:b w:val="false"/>
          <w:i w:val="false"/>
          <w:color w:val="000000"/>
          <w:sz w:val="28"/>
        </w:rPr>
        <w:t xml:space="preserve">
    женщины более             гинеколог вазография   Ишемическая болезнь </w:t>
      </w:r>
      <w:r>
        <w:br/>
      </w:r>
      <w:r>
        <w:rPr>
          <w:rFonts w:ascii="Times New Roman"/>
          <w:b w:val="false"/>
          <w:i w:val="false"/>
          <w:color w:val="000000"/>
          <w:sz w:val="28"/>
        </w:rPr>
        <w:t xml:space="preserve">
    350 кг                              периферичес- сердца </w:t>
      </w:r>
      <w:r>
        <w:br/>
      </w:r>
      <w:r>
        <w:rPr>
          <w:rFonts w:ascii="Times New Roman"/>
          <w:b w:val="false"/>
          <w:i w:val="false"/>
          <w:color w:val="000000"/>
          <w:sz w:val="28"/>
        </w:rPr>
        <w:t xml:space="preserve">
    подъем с пола:    1 раз в           ких сосудов, </w:t>
      </w:r>
      <w:r>
        <w:br/>
      </w:r>
      <w:r>
        <w:rPr>
          <w:rFonts w:ascii="Times New Roman"/>
          <w:b w:val="false"/>
          <w:i w:val="false"/>
          <w:color w:val="000000"/>
          <w:sz w:val="28"/>
        </w:rPr>
        <w:t xml:space="preserve">
    мужчины более     12 мес            ЭКГ, ФГ </w:t>
      </w:r>
      <w:r>
        <w:br/>
      </w:r>
      <w:r>
        <w:rPr>
          <w:rFonts w:ascii="Times New Roman"/>
          <w:b w:val="false"/>
          <w:i w:val="false"/>
          <w:color w:val="000000"/>
          <w:sz w:val="28"/>
        </w:rPr>
        <w:t xml:space="preserve">
    435 кг </w:t>
      </w:r>
      <w:r>
        <w:br/>
      </w:r>
      <w:r>
        <w:rPr>
          <w:rFonts w:ascii="Times New Roman"/>
          <w:b w:val="false"/>
          <w:i w:val="false"/>
          <w:color w:val="000000"/>
          <w:sz w:val="28"/>
        </w:rPr>
        <w:t xml:space="preserve">
    женщины более </w:t>
      </w:r>
      <w:r>
        <w:br/>
      </w:r>
      <w:r>
        <w:rPr>
          <w:rFonts w:ascii="Times New Roman"/>
          <w:b w:val="false"/>
          <w:i w:val="false"/>
          <w:color w:val="000000"/>
          <w:sz w:val="28"/>
        </w:rPr>
        <w:t xml:space="preserve">
    175 кг </w:t>
      </w:r>
    </w:p>
    <w:p>
      <w:pPr>
        <w:spacing w:after="0"/>
        <w:ind w:left="0"/>
        <w:jc w:val="both"/>
      </w:pPr>
      <w:r>
        <w:rPr>
          <w:rFonts w:ascii="Times New Roman"/>
          <w:b w:val="false"/>
          <w:i w:val="false"/>
          <w:color w:val="000000"/>
          <w:sz w:val="28"/>
        </w:rPr>
        <w:t xml:space="preserve">5)  Периодическое     1 раз в Невропа-  Динамомет-   Опущение (выпадение) </w:t>
      </w:r>
      <w:r>
        <w:br/>
      </w:r>
      <w:r>
        <w:rPr>
          <w:rFonts w:ascii="Times New Roman"/>
          <w:b w:val="false"/>
          <w:i w:val="false"/>
          <w:color w:val="000000"/>
          <w:sz w:val="28"/>
        </w:rPr>
        <w:t xml:space="preserve">
    удержание груза   24 мес  толог,    рия, элек-   женских половых </w:t>
      </w:r>
      <w:r>
        <w:br/>
      </w:r>
      <w:r>
        <w:rPr>
          <w:rFonts w:ascii="Times New Roman"/>
          <w:b w:val="false"/>
          <w:i w:val="false"/>
          <w:color w:val="000000"/>
          <w:sz w:val="28"/>
        </w:rPr>
        <w:t xml:space="preserve">
    (детали, инстру-          хирург,   тронейро-    органов. Хронические </w:t>
      </w:r>
      <w:r>
        <w:br/>
      </w:r>
      <w:r>
        <w:rPr>
          <w:rFonts w:ascii="Times New Roman"/>
          <w:b w:val="false"/>
          <w:i w:val="false"/>
          <w:color w:val="000000"/>
          <w:sz w:val="28"/>
        </w:rPr>
        <w:t xml:space="preserve">
    менты) на весу,           терапевт, миография,   воспалительные </w:t>
      </w:r>
      <w:r>
        <w:br/>
      </w:r>
      <w:r>
        <w:rPr>
          <w:rFonts w:ascii="Times New Roman"/>
          <w:b w:val="false"/>
          <w:i w:val="false"/>
          <w:color w:val="000000"/>
          <w:sz w:val="28"/>
        </w:rPr>
        <w:t xml:space="preserve">
    приложение усилий         гинеколог реовазо-     заболевания матки и </w:t>
      </w:r>
      <w:r>
        <w:br/>
      </w:r>
      <w:r>
        <w:rPr>
          <w:rFonts w:ascii="Times New Roman"/>
          <w:b w:val="false"/>
          <w:i w:val="false"/>
          <w:color w:val="000000"/>
          <w:sz w:val="28"/>
        </w:rPr>
        <w:t xml:space="preserve">
    в течение смены                     графия       придатков с частыми </w:t>
      </w:r>
      <w:r>
        <w:br/>
      </w:r>
      <w:r>
        <w:rPr>
          <w:rFonts w:ascii="Times New Roman"/>
          <w:b w:val="false"/>
          <w:i w:val="false"/>
          <w:color w:val="000000"/>
          <w:sz w:val="28"/>
        </w:rPr>
        <w:t xml:space="preserve">
    одной рукой (ки-                    перифери-    обострениями. Ишеми- </w:t>
      </w:r>
      <w:r>
        <w:br/>
      </w:r>
      <w:r>
        <w:rPr>
          <w:rFonts w:ascii="Times New Roman"/>
          <w:b w:val="false"/>
          <w:i w:val="false"/>
          <w:color w:val="000000"/>
          <w:sz w:val="28"/>
        </w:rPr>
        <w:t xml:space="preserve">
    лограмм (далее-                     ческих       ческая болезнь сердца </w:t>
      </w:r>
      <w:r>
        <w:br/>
      </w:r>
      <w:r>
        <w:rPr>
          <w:rFonts w:ascii="Times New Roman"/>
          <w:b w:val="false"/>
          <w:i w:val="false"/>
          <w:color w:val="000000"/>
          <w:sz w:val="28"/>
        </w:rPr>
        <w:t xml:space="preserve">
    кг), секунды                        сосудов, </w:t>
      </w:r>
      <w:r>
        <w:br/>
      </w:r>
      <w:r>
        <w:rPr>
          <w:rFonts w:ascii="Times New Roman"/>
          <w:b w:val="false"/>
          <w:i w:val="false"/>
          <w:color w:val="000000"/>
          <w:sz w:val="28"/>
        </w:rPr>
        <w:t xml:space="preserve">
    (далее-сек) муж-                    ЭКГ, ФГ </w:t>
      </w:r>
      <w:r>
        <w:br/>
      </w:r>
      <w:r>
        <w:rPr>
          <w:rFonts w:ascii="Times New Roman"/>
          <w:b w:val="false"/>
          <w:i w:val="false"/>
          <w:color w:val="000000"/>
          <w:sz w:val="28"/>
        </w:rPr>
        <w:t xml:space="preserve">
    чины - от 36000- </w:t>
      </w:r>
      <w:r>
        <w:br/>
      </w:r>
      <w:r>
        <w:rPr>
          <w:rFonts w:ascii="Times New Roman"/>
          <w:b w:val="false"/>
          <w:i w:val="false"/>
          <w:color w:val="000000"/>
          <w:sz w:val="28"/>
        </w:rPr>
        <w:t xml:space="preserve">
    70000 </w:t>
      </w:r>
      <w:r>
        <w:br/>
      </w:r>
      <w:r>
        <w:rPr>
          <w:rFonts w:ascii="Times New Roman"/>
          <w:b w:val="false"/>
          <w:i w:val="false"/>
          <w:color w:val="000000"/>
          <w:sz w:val="28"/>
        </w:rPr>
        <w:t xml:space="preserve">
    мужчины </w:t>
      </w:r>
      <w:r>
        <w:br/>
      </w:r>
      <w:r>
        <w:rPr>
          <w:rFonts w:ascii="Times New Roman"/>
          <w:b w:val="false"/>
          <w:i w:val="false"/>
          <w:color w:val="000000"/>
          <w:sz w:val="28"/>
        </w:rPr>
        <w:t xml:space="preserve">
    более 70000 </w:t>
      </w:r>
      <w:r>
        <w:br/>
      </w:r>
      <w:r>
        <w:rPr>
          <w:rFonts w:ascii="Times New Roman"/>
          <w:b w:val="false"/>
          <w:i w:val="false"/>
          <w:color w:val="000000"/>
          <w:sz w:val="28"/>
        </w:rPr>
        <w:t xml:space="preserve">
    женщины более </w:t>
      </w:r>
      <w:r>
        <w:br/>
      </w:r>
      <w:r>
        <w:rPr>
          <w:rFonts w:ascii="Times New Roman"/>
          <w:b w:val="false"/>
          <w:i w:val="false"/>
          <w:color w:val="000000"/>
          <w:sz w:val="28"/>
        </w:rPr>
        <w:t xml:space="preserve">
    42000 </w:t>
      </w:r>
    </w:p>
    <w:p>
      <w:pPr>
        <w:spacing w:after="0"/>
        <w:ind w:left="0"/>
        <w:jc w:val="both"/>
      </w:pPr>
      <w:r>
        <w:rPr>
          <w:rFonts w:ascii="Times New Roman"/>
          <w:b w:val="false"/>
          <w:i w:val="false"/>
          <w:color w:val="000000"/>
          <w:sz w:val="28"/>
        </w:rPr>
        <w:t xml:space="preserve">6)  Периодическое     1 раз в Невропа-  Динамомет-   Опущение (выпадение) </w:t>
      </w:r>
      <w:r>
        <w:br/>
      </w:r>
      <w:r>
        <w:rPr>
          <w:rFonts w:ascii="Times New Roman"/>
          <w:b w:val="false"/>
          <w:i w:val="false"/>
          <w:color w:val="000000"/>
          <w:sz w:val="28"/>
        </w:rPr>
        <w:t xml:space="preserve">
    удержание груза   24 мес  толог,    рия, элек-   женских половых </w:t>
      </w:r>
      <w:r>
        <w:br/>
      </w:r>
      <w:r>
        <w:rPr>
          <w:rFonts w:ascii="Times New Roman"/>
          <w:b w:val="false"/>
          <w:i w:val="false"/>
          <w:color w:val="000000"/>
          <w:sz w:val="28"/>
        </w:rPr>
        <w:t xml:space="preserve">
    (детали, инстру-          хирург,   тронейро-    органов. Хронические </w:t>
      </w:r>
      <w:r>
        <w:br/>
      </w:r>
      <w:r>
        <w:rPr>
          <w:rFonts w:ascii="Times New Roman"/>
          <w:b w:val="false"/>
          <w:i w:val="false"/>
          <w:color w:val="000000"/>
          <w:sz w:val="28"/>
        </w:rPr>
        <w:t xml:space="preserve">
    менты) на весу,           терапевт, миография,   воспалительные </w:t>
      </w:r>
      <w:r>
        <w:br/>
      </w:r>
      <w:r>
        <w:rPr>
          <w:rFonts w:ascii="Times New Roman"/>
          <w:b w:val="false"/>
          <w:i w:val="false"/>
          <w:color w:val="000000"/>
          <w:sz w:val="28"/>
        </w:rPr>
        <w:t xml:space="preserve">
    приложение усилий         гинеколог реовазо-     заболевания матки и </w:t>
      </w:r>
      <w:r>
        <w:br/>
      </w:r>
      <w:r>
        <w:rPr>
          <w:rFonts w:ascii="Times New Roman"/>
          <w:b w:val="false"/>
          <w:i w:val="false"/>
          <w:color w:val="000000"/>
          <w:sz w:val="28"/>
        </w:rPr>
        <w:t xml:space="preserve">
    (кг. сек) в тече-                   графия       придатков с частыми </w:t>
      </w:r>
      <w:r>
        <w:br/>
      </w:r>
      <w:r>
        <w:rPr>
          <w:rFonts w:ascii="Times New Roman"/>
          <w:b w:val="false"/>
          <w:i w:val="false"/>
          <w:color w:val="000000"/>
          <w:sz w:val="28"/>
        </w:rPr>
        <w:t xml:space="preserve">
    ние смены двумя                     перифери-    обострениями. Ишеми- </w:t>
      </w:r>
      <w:r>
        <w:br/>
      </w:r>
      <w:r>
        <w:rPr>
          <w:rFonts w:ascii="Times New Roman"/>
          <w:b w:val="false"/>
          <w:i w:val="false"/>
          <w:color w:val="000000"/>
          <w:sz w:val="28"/>
        </w:rPr>
        <w:t xml:space="preserve">
    руками:                             ческих       ческая болезнь сердца </w:t>
      </w:r>
      <w:r>
        <w:br/>
      </w:r>
      <w:r>
        <w:rPr>
          <w:rFonts w:ascii="Times New Roman"/>
          <w:b w:val="false"/>
          <w:i w:val="false"/>
          <w:color w:val="000000"/>
          <w:sz w:val="28"/>
        </w:rPr>
        <w:t xml:space="preserve">
    мужчины - 700001-                   сосудов, </w:t>
      </w:r>
      <w:r>
        <w:br/>
      </w:r>
      <w:r>
        <w:rPr>
          <w:rFonts w:ascii="Times New Roman"/>
          <w:b w:val="false"/>
          <w:i w:val="false"/>
          <w:color w:val="000000"/>
          <w:sz w:val="28"/>
        </w:rPr>
        <w:t xml:space="preserve">
    40000                               ЭКГ, ФГ </w:t>
      </w:r>
      <w:r>
        <w:br/>
      </w:r>
      <w:r>
        <w:rPr>
          <w:rFonts w:ascii="Times New Roman"/>
          <w:b w:val="false"/>
          <w:i w:val="false"/>
          <w:color w:val="000000"/>
          <w:sz w:val="28"/>
        </w:rPr>
        <w:t xml:space="preserve">
    женщины -42000- </w:t>
      </w:r>
      <w:r>
        <w:br/>
      </w:r>
      <w:r>
        <w:rPr>
          <w:rFonts w:ascii="Times New Roman"/>
          <w:b w:val="false"/>
          <w:i w:val="false"/>
          <w:color w:val="000000"/>
          <w:sz w:val="28"/>
        </w:rPr>
        <w:t xml:space="preserve">
    84000 </w:t>
      </w:r>
      <w:r>
        <w:br/>
      </w:r>
      <w:r>
        <w:rPr>
          <w:rFonts w:ascii="Times New Roman"/>
          <w:b w:val="false"/>
          <w:i w:val="false"/>
          <w:color w:val="000000"/>
          <w:sz w:val="28"/>
        </w:rPr>
        <w:t xml:space="preserve">
    мужчины более </w:t>
      </w:r>
      <w:r>
        <w:br/>
      </w:r>
      <w:r>
        <w:rPr>
          <w:rFonts w:ascii="Times New Roman"/>
          <w:b w:val="false"/>
          <w:i w:val="false"/>
          <w:color w:val="000000"/>
          <w:sz w:val="28"/>
        </w:rPr>
        <w:t xml:space="preserve">
    140000 </w:t>
      </w:r>
      <w:r>
        <w:br/>
      </w:r>
      <w:r>
        <w:rPr>
          <w:rFonts w:ascii="Times New Roman"/>
          <w:b w:val="false"/>
          <w:i w:val="false"/>
          <w:color w:val="000000"/>
          <w:sz w:val="28"/>
        </w:rPr>
        <w:t xml:space="preserve">
    женщины более </w:t>
      </w:r>
      <w:r>
        <w:br/>
      </w:r>
      <w:r>
        <w:rPr>
          <w:rFonts w:ascii="Times New Roman"/>
          <w:b w:val="false"/>
          <w:i w:val="false"/>
          <w:color w:val="000000"/>
          <w:sz w:val="28"/>
        </w:rPr>
        <w:t xml:space="preserve">
    84000 </w:t>
      </w:r>
    </w:p>
    <w:p>
      <w:pPr>
        <w:spacing w:after="0"/>
        <w:ind w:left="0"/>
        <w:jc w:val="both"/>
      </w:pPr>
      <w:r>
        <w:rPr>
          <w:rFonts w:ascii="Times New Roman"/>
          <w:b w:val="false"/>
          <w:i w:val="false"/>
          <w:color w:val="000000"/>
          <w:sz w:val="28"/>
        </w:rPr>
        <w:t xml:space="preserve">7)  Работы, связанные 1 раз в Невропа-  Динамомет-   Опущение (выпадение) </w:t>
      </w:r>
      <w:r>
        <w:br/>
      </w:r>
      <w:r>
        <w:rPr>
          <w:rFonts w:ascii="Times New Roman"/>
          <w:b w:val="false"/>
          <w:i w:val="false"/>
          <w:color w:val="000000"/>
          <w:sz w:val="28"/>
        </w:rPr>
        <w:t xml:space="preserve">
    с региональными   12 мес  толог,    рия, элек-   женских половых </w:t>
      </w:r>
      <w:r>
        <w:br/>
      </w:r>
      <w:r>
        <w:rPr>
          <w:rFonts w:ascii="Times New Roman"/>
          <w:b w:val="false"/>
          <w:i w:val="false"/>
          <w:color w:val="000000"/>
          <w:sz w:val="28"/>
        </w:rPr>
        <w:t xml:space="preserve">
    мышечными напря-          хирург,   тронейро-    органов. Хронические </w:t>
      </w:r>
      <w:r>
        <w:br/>
      </w:r>
      <w:r>
        <w:rPr>
          <w:rFonts w:ascii="Times New Roman"/>
          <w:b w:val="false"/>
          <w:i w:val="false"/>
          <w:color w:val="000000"/>
          <w:sz w:val="28"/>
        </w:rPr>
        <w:t xml:space="preserve">
    жениями, преиму-          терапевт, миография,   воспалительные </w:t>
      </w:r>
      <w:r>
        <w:br/>
      </w:r>
      <w:r>
        <w:rPr>
          <w:rFonts w:ascii="Times New Roman"/>
          <w:b w:val="false"/>
          <w:i w:val="false"/>
          <w:color w:val="000000"/>
          <w:sz w:val="28"/>
        </w:rPr>
        <w:t xml:space="preserve">
    щественно мышц            гинеколог реовазо-     заболевания матки и </w:t>
      </w:r>
      <w:r>
        <w:br/>
      </w:r>
      <w:r>
        <w:rPr>
          <w:rFonts w:ascii="Times New Roman"/>
          <w:b w:val="false"/>
          <w:i w:val="false"/>
          <w:color w:val="000000"/>
          <w:sz w:val="28"/>
        </w:rPr>
        <w:t xml:space="preserve">
    рук и плечевого                     графия       придатков с частыми </w:t>
      </w:r>
      <w:r>
        <w:br/>
      </w:r>
      <w:r>
        <w:rPr>
          <w:rFonts w:ascii="Times New Roman"/>
          <w:b w:val="false"/>
          <w:i w:val="false"/>
          <w:color w:val="000000"/>
          <w:sz w:val="28"/>
        </w:rPr>
        <w:t xml:space="preserve">
    пояса и с вынуж-                    перифери-    обострениями. Ишеми- </w:t>
      </w:r>
      <w:r>
        <w:br/>
      </w:r>
      <w:r>
        <w:rPr>
          <w:rFonts w:ascii="Times New Roman"/>
          <w:b w:val="false"/>
          <w:i w:val="false"/>
          <w:color w:val="000000"/>
          <w:sz w:val="28"/>
        </w:rPr>
        <w:t xml:space="preserve">
    денными наклонами                   ческих       ческая болезнь сердца </w:t>
      </w:r>
      <w:r>
        <w:br/>
      </w:r>
      <w:r>
        <w:rPr>
          <w:rFonts w:ascii="Times New Roman"/>
          <w:b w:val="false"/>
          <w:i w:val="false"/>
          <w:color w:val="000000"/>
          <w:sz w:val="28"/>
        </w:rPr>
        <w:t xml:space="preserve">
    корпуса                             сосудов,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8)  Пребывание в вы-  1 раз в Невропа-  Динамомет-   Опущение (выпадение) </w:t>
      </w:r>
      <w:r>
        <w:br/>
      </w:r>
      <w:r>
        <w:rPr>
          <w:rFonts w:ascii="Times New Roman"/>
          <w:b w:val="false"/>
          <w:i w:val="false"/>
          <w:color w:val="000000"/>
          <w:sz w:val="28"/>
        </w:rPr>
        <w:t xml:space="preserve">
    нужденной рабочей 12 мес  толог,    рия, элек-   женских половых </w:t>
      </w:r>
      <w:r>
        <w:br/>
      </w:r>
      <w:r>
        <w:rPr>
          <w:rFonts w:ascii="Times New Roman"/>
          <w:b w:val="false"/>
          <w:i w:val="false"/>
          <w:color w:val="000000"/>
          <w:sz w:val="28"/>
        </w:rPr>
        <w:t xml:space="preserve">
    позе (на коленях,         хирург,   тронейро-    органов. Хронические </w:t>
      </w:r>
      <w:r>
        <w:br/>
      </w:r>
      <w:r>
        <w:rPr>
          <w:rFonts w:ascii="Times New Roman"/>
          <w:b w:val="false"/>
          <w:i w:val="false"/>
          <w:color w:val="000000"/>
          <w:sz w:val="28"/>
        </w:rPr>
        <w:t xml:space="preserve">
    на корточках):            терапевт, миография,   воспалительные </w:t>
      </w:r>
      <w:r>
        <w:br/>
      </w:r>
      <w:r>
        <w:rPr>
          <w:rFonts w:ascii="Times New Roman"/>
          <w:b w:val="false"/>
          <w:i w:val="false"/>
          <w:color w:val="000000"/>
          <w:sz w:val="28"/>
        </w:rPr>
        <w:t xml:space="preserve">
    до 25% времени            гинеколог реовазо-     заболевания матки и </w:t>
      </w:r>
      <w:r>
        <w:br/>
      </w:r>
      <w:r>
        <w:rPr>
          <w:rFonts w:ascii="Times New Roman"/>
          <w:b w:val="false"/>
          <w:i w:val="false"/>
          <w:color w:val="000000"/>
          <w:sz w:val="28"/>
        </w:rPr>
        <w:t xml:space="preserve">
    смены                               графия       придатков с частыми </w:t>
      </w:r>
      <w:r>
        <w:br/>
      </w:r>
      <w:r>
        <w:rPr>
          <w:rFonts w:ascii="Times New Roman"/>
          <w:b w:val="false"/>
          <w:i w:val="false"/>
          <w:color w:val="000000"/>
          <w:sz w:val="28"/>
        </w:rPr>
        <w:t xml:space="preserve">
    более 25%                           перифери-    обострениями. Ишеми- </w:t>
      </w:r>
      <w:r>
        <w:br/>
      </w:r>
      <w:r>
        <w:rPr>
          <w:rFonts w:ascii="Times New Roman"/>
          <w:b w:val="false"/>
          <w:i w:val="false"/>
          <w:color w:val="000000"/>
          <w:sz w:val="28"/>
        </w:rPr>
        <w:t xml:space="preserve">
    времени смены                       ческих       ческая болезнь сердца </w:t>
      </w:r>
      <w:r>
        <w:br/>
      </w:r>
      <w:r>
        <w:rPr>
          <w:rFonts w:ascii="Times New Roman"/>
          <w:b w:val="false"/>
          <w:i w:val="false"/>
          <w:color w:val="000000"/>
          <w:sz w:val="28"/>
        </w:rPr>
        <w:t xml:space="preserve">
                                        сосудов,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9)  Зрительнонапря-   1 раз в Офталь-   Динамомет-   Опущение (выпадение) </w:t>
      </w:r>
      <w:r>
        <w:br/>
      </w:r>
      <w:r>
        <w:rPr>
          <w:rFonts w:ascii="Times New Roman"/>
          <w:b w:val="false"/>
          <w:i w:val="false"/>
          <w:color w:val="000000"/>
          <w:sz w:val="28"/>
        </w:rPr>
        <w:t xml:space="preserve">
    женные работы:    12 мес  молог     рия, элек-   женских половых </w:t>
      </w:r>
      <w:r>
        <w:br/>
      </w:r>
      <w:r>
        <w:rPr>
          <w:rFonts w:ascii="Times New Roman"/>
          <w:b w:val="false"/>
          <w:i w:val="false"/>
          <w:color w:val="000000"/>
          <w:sz w:val="28"/>
        </w:rPr>
        <w:t xml:space="preserve">
    прецизионные, с                     тронейро-    органов. Хронические </w:t>
      </w:r>
      <w:r>
        <w:br/>
      </w:r>
      <w:r>
        <w:rPr>
          <w:rFonts w:ascii="Times New Roman"/>
          <w:b w:val="false"/>
          <w:i w:val="false"/>
          <w:color w:val="000000"/>
          <w:sz w:val="28"/>
        </w:rPr>
        <w:t xml:space="preserve">
    оптическими при-                    миография,   воспалительные </w:t>
      </w:r>
      <w:r>
        <w:br/>
      </w:r>
      <w:r>
        <w:rPr>
          <w:rFonts w:ascii="Times New Roman"/>
          <w:b w:val="false"/>
          <w:i w:val="false"/>
          <w:color w:val="000000"/>
          <w:sz w:val="28"/>
        </w:rPr>
        <w:t xml:space="preserve">
    борами и наблю-                     реовазо-     заболевания матки и </w:t>
      </w:r>
      <w:r>
        <w:br/>
      </w:r>
      <w:r>
        <w:rPr>
          <w:rFonts w:ascii="Times New Roman"/>
          <w:b w:val="false"/>
          <w:i w:val="false"/>
          <w:color w:val="000000"/>
          <w:sz w:val="28"/>
        </w:rPr>
        <w:t xml:space="preserve">
    дение за экраном                    графия       придатков с частыми </w:t>
      </w:r>
      <w:r>
        <w:br/>
      </w:r>
      <w:r>
        <w:rPr>
          <w:rFonts w:ascii="Times New Roman"/>
          <w:b w:val="false"/>
          <w:i w:val="false"/>
          <w:color w:val="000000"/>
          <w:sz w:val="28"/>
        </w:rPr>
        <w:t xml:space="preserve">
                                        перифери-    обострениями. Ишеми- </w:t>
      </w:r>
      <w:r>
        <w:br/>
      </w:r>
      <w:r>
        <w:rPr>
          <w:rFonts w:ascii="Times New Roman"/>
          <w:b w:val="false"/>
          <w:i w:val="false"/>
          <w:color w:val="000000"/>
          <w:sz w:val="28"/>
        </w:rPr>
        <w:t xml:space="preserve">
                                        ческих       ческая болезнь сердца </w:t>
      </w:r>
      <w:r>
        <w:br/>
      </w:r>
      <w:r>
        <w:rPr>
          <w:rFonts w:ascii="Times New Roman"/>
          <w:b w:val="false"/>
          <w:i w:val="false"/>
          <w:color w:val="000000"/>
          <w:sz w:val="28"/>
        </w:rPr>
        <w:t xml:space="preserve">
                                        сосудов, </w:t>
      </w:r>
      <w:r>
        <w:br/>
      </w:r>
      <w:r>
        <w:rPr>
          <w:rFonts w:ascii="Times New Roman"/>
          <w:b w:val="false"/>
          <w:i w:val="false"/>
          <w:color w:val="000000"/>
          <w:sz w:val="28"/>
        </w:rPr>
        <w:t xml:space="preserve">
                                        ЭКГ, ФГ </w:t>
      </w:r>
    </w:p>
    <w:p>
      <w:pPr>
        <w:spacing w:after="0"/>
        <w:ind w:left="0"/>
        <w:jc w:val="both"/>
      </w:pPr>
      <w:r>
        <w:rPr>
          <w:rFonts w:ascii="Times New Roman"/>
          <w:b w:val="false"/>
          <w:i w:val="false"/>
          <w:color w:val="000000"/>
          <w:sz w:val="28"/>
        </w:rPr>
        <w:t xml:space="preserve">10) Прецизионные      1 раз в Офталь-   Определение  Острота зрения с кор- </w:t>
      </w:r>
      <w:r>
        <w:br/>
      </w:r>
      <w:r>
        <w:rPr>
          <w:rFonts w:ascii="Times New Roman"/>
          <w:b w:val="false"/>
          <w:i w:val="false"/>
          <w:color w:val="000000"/>
          <w:sz w:val="28"/>
        </w:rPr>
        <w:t xml:space="preserve">
    работы с объек-   12 мес  молог     остроты зре- рекцией при предвари- </w:t>
      </w:r>
      <w:r>
        <w:br/>
      </w:r>
      <w:r>
        <w:rPr>
          <w:rFonts w:ascii="Times New Roman"/>
          <w:b w:val="false"/>
          <w:i w:val="false"/>
          <w:color w:val="000000"/>
          <w:sz w:val="28"/>
        </w:rPr>
        <w:t xml:space="preserve">
    том различия до                     ния, скиос-  тельном профилакти- </w:t>
      </w:r>
      <w:r>
        <w:br/>
      </w:r>
      <w:r>
        <w:rPr>
          <w:rFonts w:ascii="Times New Roman"/>
          <w:b w:val="false"/>
          <w:i w:val="false"/>
          <w:color w:val="000000"/>
          <w:sz w:val="28"/>
        </w:rPr>
        <w:t xml:space="preserve">
    0,3 мм                              копия, реф-  ческом осмотре ниже </w:t>
      </w:r>
      <w:r>
        <w:br/>
      </w:r>
      <w:r>
        <w:rPr>
          <w:rFonts w:ascii="Times New Roman"/>
          <w:b w:val="false"/>
          <w:i w:val="false"/>
          <w:color w:val="000000"/>
          <w:sz w:val="28"/>
        </w:rPr>
        <w:t xml:space="preserve">
                                        рактометрия, 1,0, при повторных и </w:t>
      </w:r>
      <w:r>
        <w:br/>
      </w:r>
      <w:r>
        <w:rPr>
          <w:rFonts w:ascii="Times New Roman"/>
          <w:b w:val="false"/>
          <w:i w:val="false"/>
          <w:color w:val="000000"/>
          <w:sz w:val="28"/>
        </w:rPr>
        <w:t xml:space="preserve">
                                        определение  периодических меди- </w:t>
      </w:r>
      <w:r>
        <w:br/>
      </w:r>
      <w:r>
        <w:rPr>
          <w:rFonts w:ascii="Times New Roman"/>
          <w:b w:val="false"/>
          <w:i w:val="false"/>
          <w:color w:val="000000"/>
          <w:sz w:val="28"/>
        </w:rPr>
        <w:t xml:space="preserve">
                                        объема ак-   цинских осмотрах ниже </w:t>
      </w:r>
      <w:r>
        <w:br/>
      </w:r>
      <w:r>
        <w:rPr>
          <w:rFonts w:ascii="Times New Roman"/>
          <w:b w:val="false"/>
          <w:i w:val="false"/>
          <w:color w:val="000000"/>
          <w:sz w:val="28"/>
        </w:rPr>
        <w:t xml:space="preserve">
                                        комодации,   0,8 на одном глазу и </w:t>
      </w:r>
      <w:r>
        <w:br/>
      </w:r>
      <w:r>
        <w:rPr>
          <w:rFonts w:ascii="Times New Roman"/>
          <w:b w:val="false"/>
          <w:i w:val="false"/>
          <w:color w:val="000000"/>
          <w:sz w:val="28"/>
        </w:rPr>
        <w:t xml:space="preserve">
                                        исследова-   0,5 на другом глазу. </w:t>
      </w:r>
      <w:r>
        <w:br/>
      </w:r>
      <w:r>
        <w:rPr>
          <w:rFonts w:ascii="Times New Roman"/>
          <w:b w:val="false"/>
          <w:i w:val="false"/>
          <w:color w:val="000000"/>
          <w:sz w:val="28"/>
        </w:rPr>
        <w:t xml:space="preserve">
                                        ние форий,   Аномалии рефракции </w:t>
      </w:r>
      <w:r>
        <w:br/>
      </w:r>
      <w:r>
        <w:rPr>
          <w:rFonts w:ascii="Times New Roman"/>
          <w:b w:val="false"/>
          <w:i w:val="false"/>
          <w:color w:val="000000"/>
          <w:sz w:val="28"/>
        </w:rPr>
        <w:t xml:space="preserve">
                                        тонометрия,  при предварительном </w:t>
      </w:r>
      <w:r>
        <w:br/>
      </w:r>
      <w:r>
        <w:rPr>
          <w:rFonts w:ascii="Times New Roman"/>
          <w:b w:val="false"/>
          <w:i w:val="false"/>
          <w:color w:val="000000"/>
          <w:sz w:val="28"/>
        </w:rPr>
        <w:t xml:space="preserve">
                                        определение  миопия выше 2,0 Д, </w:t>
      </w:r>
      <w:r>
        <w:br/>
      </w:r>
      <w:r>
        <w:rPr>
          <w:rFonts w:ascii="Times New Roman"/>
          <w:b w:val="false"/>
          <w:i w:val="false"/>
          <w:color w:val="000000"/>
          <w:sz w:val="28"/>
        </w:rPr>
        <w:t xml:space="preserve">
                                        цветоощуще-  гиперметропия выше </w:t>
      </w:r>
      <w:r>
        <w:br/>
      </w:r>
      <w:r>
        <w:rPr>
          <w:rFonts w:ascii="Times New Roman"/>
          <w:b w:val="false"/>
          <w:i w:val="false"/>
          <w:color w:val="000000"/>
          <w:sz w:val="28"/>
        </w:rPr>
        <w:t xml:space="preserve">
                                        ния, ЭКГ, ФГ 2,0 Д, астигматизм </w:t>
      </w:r>
      <w:r>
        <w:br/>
      </w:r>
      <w:r>
        <w:rPr>
          <w:rFonts w:ascii="Times New Roman"/>
          <w:b w:val="false"/>
          <w:i w:val="false"/>
          <w:color w:val="000000"/>
          <w:sz w:val="28"/>
        </w:rPr>
        <w:t xml:space="preserve">
                                                     выше 1,0 Д; при пов- </w:t>
      </w:r>
      <w:r>
        <w:br/>
      </w:r>
      <w:r>
        <w:rPr>
          <w:rFonts w:ascii="Times New Roman"/>
          <w:b w:val="false"/>
          <w:i w:val="false"/>
          <w:color w:val="000000"/>
          <w:sz w:val="28"/>
        </w:rPr>
        <w:t xml:space="preserve">
                                                     торных осмотрах: </w:t>
      </w:r>
      <w:r>
        <w:br/>
      </w:r>
      <w:r>
        <w:rPr>
          <w:rFonts w:ascii="Times New Roman"/>
          <w:b w:val="false"/>
          <w:i w:val="false"/>
          <w:color w:val="000000"/>
          <w:sz w:val="28"/>
        </w:rPr>
        <w:t xml:space="preserve">
                                                     миопия выше 8,0 Д, </w:t>
      </w:r>
      <w:r>
        <w:br/>
      </w:r>
      <w:r>
        <w:rPr>
          <w:rFonts w:ascii="Times New Roman"/>
          <w:b w:val="false"/>
          <w:i w:val="false"/>
          <w:color w:val="000000"/>
          <w:sz w:val="28"/>
        </w:rPr>
        <w:t xml:space="preserve">
                                                     гиперметропия выше </w:t>
      </w:r>
      <w:r>
        <w:br/>
      </w:r>
      <w:r>
        <w:rPr>
          <w:rFonts w:ascii="Times New Roman"/>
          <w:b w:val="false"/>
          <w:i w:val="false"/>
          <w:color w:val="000000"/>
          <w:sz w:val="28"/>
        </w:rPr>
        <w:t xml:space="preserve">
                                                     6,0 Д, астигматизм </w:t>
      </w:r>
      <w:r>
        <w:br/>
      </w:r>
      <w:r>
        <w:rPr>
          <w:rFonts w:ascii="Times New Roman"/>
          <w:b w:val="false"/>
          <w:i w:val="false"/>
          <w:color w:val="000000"/>
          <w:sz w:val="28"/>
        </w:rPr>
        <w:t xml:space="preserve">
                                                     выше 3,0 Д. Снижение </w:t>
      </w:r>
      <w:r>
        <w:br/>
      </w:r>
      <w:r>
        <w:rPr>
          <w:rFonts w:ascii="Times New Roman"/>
          <w:b w:val="false"/>
          <w:i w:val="false"/>
          <w:color w:val="000000"/>
          <w:sz w:val="28"/>
        </w:rPr>
        <w:t xml:space="preserve">
                                                     аккомодации ниже воз- </w:t>
      </w:r>
      <w:r>
        <w:br/>
      </w:r>
      <w:r>
        <w:rPr>
          <w:rFonts w:ascii="Times New Roman"/>
          <w:b w:val="false"/>
          <w:i w:val="false"/>
          <w:color w:val="000000"/>
          <w:sz w:val="28"/>
        </w:rPr>
        <w:t xml:space="preserve">
                                                     растных норм. Отсут- </w:t>
      </w:r>
      <w:r>
        <w:br/>
      </w:r>
      <w:r>
        <w:rPr>
          <w:rFonts w:ascii="Times New Roman"/>
          <w:b w:val="false"/>
          <w:i w:val="false"/>
          <w:color w:val="000000"/>
          <w:sz w:val="28"/>
        </w:rPr>
        <w:t xml:space="preserve">
                                                     ствие бинокулярного </w:t>
      </w:r>
      <w:r>
        <w:br/>
      </w:r>
      <w:r>
        <w:rPr>
          <w:rFonts w:ascii="Times New Roman"/>
          <w:b w:val="false"/>
          <w:i w:val="false"/>
          <w:color w:val="000000"/>
          <w:sz w:val="28"/>
        </w:rPr>
        <w:t xml:space="preserve">
                                                     зрения. Лагофтальм. </w:t>
      </w:r>
      <w:r>
        <w:br/>
      </w:r>
      <w:r>
        <w:rPr>
          <w:rFonts w:ascii="Times New Roman"/>
          <w:b w:val="false"/>
          <w:i w:val="false"/>
          <w:color w:val="000000"/>
          <w:sz w:val="28"/>
        </w:rPr>
        <w:t xml:space="preserve">
                                                     Хронические заболе- </w:t>
      </w:r>
      <w:r>
        <w:br/>
      </w:r>
      <w:r>
        <w:rPr>
          <w:rFonts w:ascii="Times New Roman"/>
          <w:b w:val="false"/>
          <w:i w:val="false"/>
          <w:color w:val="000000"/>
          <w:sz w:val="28"/>
        </w:rPr>
        <w:t xml:space="preserve">
                                                     вания переднего от- </w:t>
      </w:r>
      <w:r>
        <w:br/>
      </w:r>
      <w:r>
        <w:rPr>
          <w:rFonts w:ascii="Times New Roman"/>
          <w:b w:val="false"/>
          <w:i w:val="false"/>
          <w:color w:val="000000"/>
          <w:sz w:val="28"/>
        </w:rPr>
        <w:t xml:space="preserve">
                                                     резка глаз (век, </w:t>
      </w:r>
      <w:r>
        <w:br/>
      </w:r>
      <w:r>
        <w:rPr>
          <w:rFonts w:ascii="Times New Roman"/>
          <w:b w:val="false"/>
          <w:i w:val="false"/>
          <w:color w:val="000000"/>
          <w:sz w:val="28"/>
        </w:rPr>
        <w:t xml:space="preserve">
                                                     конъюнктивы, рогови- </w:t>
      </w:r>
      <w:r>
        <w:br/>
      </w:r>
      <w:r>
        <w:rPr>
          <w:rFonts w:ascii="Times New Roman"/>
          <w:b w:val="false"/>
          <w:i w:val="false"/>
          <w:color w:val="000000"/>
          <w:sz w:val="28"/>
        </w:rPr>
        <w:t xml:space="preserve">
                                                     цы, слезовыводящих </w:t>
      </w:r>
      <w:r>
        <w:br/>
      </w:r>
      <w:r>
        <w:rPr>
          <w:rFonts w:ascii="Times New Roman"/>
          <w:b w:val="false"/>
          <w:i w:val="false"/>
          <w:color w:val="000000"/>
          <w:sz w:val="28"/>
        </w:rPr>
        <w:t xml:space="preserve">
                                                     путей). Заболевания </w:t>
      </w:r>
      <w:r>
        <w:br/>
      </w:r>
      <w:r>
        <w:rPr>
          <w:rFonts w:ascii="Times New Roman"/>
          <w:b w:val="false"/>
          <w:i w:val="false"/>
          <w:color w:val="000000"/>
          <w:sz w:val="28"/>
        </w:rPr>
        <w:t xml:space="preserve">
                                                     зрительного нерва, </w:t>
      </w:r>
      <w:r>
        <w:br/>
      </w:r>
      <w:r>
        <w:rPr>
          <w:rFonts w:ascii="Times New Roman"/>
          <w:b w:val="false"/>
          <w:i w:val="false"/>
          <w:color w:val="000000"/>
          <w:sz w:val="28"/>
        </w:rPr>
        <w:t xml:space="preserve">
                                                     сетчатки. </w:t>
      </w:r>
    </w:p>
    <w:p>
      <w:pPr>
        <w:spacing w:after="0"/>
        <w:ind w:left="0"/>
        <w:jc w:val="both"/>
      </w:pPr>
      <w:r>
        <w:rPr>
          <w:rFonts w:ascii="Times New Roman"/>
          <w:b w:val="false"/>
          <w:i w:val="false"/>
          <w:color w:val="000000"/>
          <w:sz w:val="28"/>
        </w:rPr>
        <w:t xml:space="preserve">11) Зрительнонапря-   1 раз в Офталь-   Определение  Острота зрения с </w:t>
      </w:r>
      <w:r>
        <w:br/>
      </w:r>
      <w:r>
        <w:rPr>
          <w:rFonts w:ascii="Times New Roman"/>
          <w:b w:val="false"/>
          <w:i w:val="false"/>
          <w:color w:val="000000"/>
          <w:sz w:val="28"/>
        </w:rPr>
        <w:t xml:space="preserve">
    женные работы с   12 мес  молог     остроты      коррекцией не ниже </w:t>
      </w:r>
      <w:r>
        <w:br/>
      </w:r>
      <w:r>
        <w:rPr>
          <w:rFonts w:ascii="Times New Roman"/>
          <w:b w:val="false"/>
          <w:i w:val="false"/>
          <w:color w:val="000000"/>
          <w:sz w:val="28"/>
        </w:rPr>
        <w:t xml:space="preserve">
    объектом различе-                   зрения,      0,5 Д на одном глазу </w:t>
      </w:r>
      <w:r>
        <w:br/>
      </w:r>
      <w:r>
        <w:rPr>
          <w:rFonts w:ascii="Times New Roman"/>
          <w:b w:val="false"/>
          <w:i w:val="false"/>
          <w:color w:val="000000"/>
          <w:sz w:val="28"/>
        </w:rPr>
        <w:t xml:space="preserve">
    ния от 0,3 до                       скиоскопия,  и 0,2 на другом </w:t>
      </w:r>
      <w:r>
        <w:br/>
      </w:r>
      <w:r>
        <w:rPr>
          <w:rFonts w:ascii="Times New Roman"/>
          <w:b w:val="false"/>
          <w:i w:val="false"/>
          <w:color w:val="000000"/>
          <w:sz w:val="28"/>
        </w:rPr>
        <w:t xml:space="preserve">
    1 мм                                рефрактомет- глазу. Аномалии реф- </w:t>
      </w:r>
      <w:r>
        <w:br/>
      </w:r>
      <w:r>
        <w:rPr>
          <w:rFonts w:ascii="Times New Roman"/>
          <w:b w:val="false"/>
          <w:i w:val="false"/>
          <w:color w:val="000000"/>
          <w:sz w:val="28"/>
        </w:rPr>
        <w:t xml:space="preserve">
                                        рия, опреде- ракции: при предва- </w:t>
      </w:r>
      <w:r>
        <w:br/>
      </w:r>
      <w:r>
        <w:rPr>
          <w:rFonts w:ascii="Times New Roman"/>
          <w:b w:val="false"/>
          <w:i w:val="false"/>
          <w:color w:val="000000"/>
          <w:sz w:val="28"/>
        </w:rPr>
        <w:t xml:space="preserve">
                                        ление объема рительном осмотре </w:t>
      </w:r>
      <w:r>
        <w:br/>
      </w:r>
      <w:r>
        <w:rPr>
          <w:rFonts w:ascii="Times New Roman"/>
          <w:b w:val="false"/>
          <w:i w:val="false"/>
          <w:color w:val="000000"/>
          <w:sz w:val="28"/>
        </w:rPr>
        <w:t xml:space="preserve">
                                        аккомодации, миопия выше 6,0 Д, </w:t>
      </w:r>
      <w:r>
        <w:br/>
      </w:r>
      <w:r>
        <w:rPr>
          <w:rFonts w:ascii="Times New Roman"/>
          <w:b w:val="false"/>
          <w:i w:val="false"/>
          <w:color w:val="000000"/>
          <w:sz w:val="28"/>
        </w:rPr>
        <w:t xml:space="preserve">
                                        исследование гиперметропия выше </w:t>
      </w:r>
      <w:r>
        <w:br/>
      </w:r>
      <w:r>
        <w:rPr>
          <w:rFonts w:ascii="Times New Roman"/>
          <w:b w:val="false"/>
          <w:i w:val="false"/>
          <w:color w:val="000000"/>
          <w:sz w:val="28"/>
        </w:rPr>
        <w:t xml:space="preserve">
                                        форий, тоно- 4,0 Д, астигматизм </w:t>
      </w:r>
      <w:r>
        <w:br/>
      </w:r>
      <w:r>
        <w:rPr>
          <w:rFonts w:ascii="Times New Roman"/>
          <w:b w:val="false"/>
          <w:i w:val="false"/>
          <w:color w:val="000000"/>
          <w:sz w:val="28"/>
        </w:rPr>
        <w:t xml:space="preserve">
                                        метрия, оп-  выше 2,0 Д, при </w:t>
      </w:r>
      <w:r>
        <w:br/>
      </w:r>
      <w:r>
        <w:rPr>
          <w:rFonts w:ascii="Times New Roman"/>
          <w:b w:val="false"/>
          <w:i w:val="false"/>
          <w:color w:val="000000"/>
          <w:sz w:val="28"/>
        </w:rPr>
        <w:t xml:space="preserve">
                                        ределение    повторных периоди- </w:t>
      </w:r>
      <w:r>
        <w:br/>
      </w:r>
      <w:r>
        <w:rPr>
          <w:rFonts w:ascii="Times New Roman"/>
          <w:b w:val="false"/>
          <w:i w:val="false"/>
          <w:color w:val="000000"/>
          <w:sz w:val="28"/>
        </w:rPr>
        <w:t xml:space="preserve">
                                        цветоощуще-  ческих осмотрах: </w:t>
      </w:r>
      <w:r>
        <w:br/>
      </w:r>
      <w:r>
        <w:rPr>
          <w:rFonts w:ascii="Times New Roman"/>
          <w:b w:val="false"/>
          <w:i w:val="false"/>
          <w:color w:val="000000"/>
          <w:sz w:val="28"/>
        </w:rPr>
        <w:t xml:space="preserve">
                                        ния, ЭКГ, ФГ миопия выше 10,0 Д, </w:t>
      </w:r>
      <w:r>
        <w:br/>
      </w:r>
      <w:r>
        <w:rPr>
          <w:rFonts w:ascii="Times New Roman"/>
          <w:b w:val="false"/>
          <w:i w:val="false"/>
          <w:color w:val="000000"/>
          <w:sz w:val="28"/>
        </w:rPr>
        <w:t xml:space="preserve">
                                                     гиперметропия выше </w:t>
      </w:r>
      <w:r>
        <w:br/>
      </w:r>
      <w:r>
        <w:rPr>
          <w:rFonts w:ascii="Times New Roman"/>
          <w:b w:val="false"/>
          <w:i w:val="false"/>
          <w:color w:val="000000"/>
          <w:sz w:val="28"/>
        </w:rPr>
        <w:t xml:space="preserve">
                                                     6,0 Д, астигматизм </w:t>
      </w:r>
      <w:r>
        <w:br/>
      </w:r>
      <w:r>
        <w:rPr>
          <w:rFonts w:ascii="Times New Roman"/>
          <w:b w:val="false"/>
          <w:i w:val="false"/>
          <w:color w:val="000000"/>
          <w:sz w:val="28"/>
        </w:rPr>
        <w:t xml:space="preserve">
                                                     выше 4,0 Д. Отсутст- </w:t>
      </w:r>
      <w:r>
        <w:br/>
      </w:r>
      <w:r>
        <w:rPr>
          <w:rFonts w:ascii="Times New Roman"/>
          <w:b w:val="false"/>
          <w:i w:val="false"/>
          <w:color w:val="000000"/>
          <w:sz w:val="28"/>
        </w:rPr>
        <w:t xml:space="preserve">
                                                     вие бинокулярного </w:t>
      </w:r>
      <w:r>
        <w:br/>
      </w:r>
      <w:r>
        <w:rPr>
          <w:rFonts w:ascii="Times New Roman"/>
          <w:b w:val="false"/>
          <w:i w:val="false"/>
          <w:color w:val="000000"/>
          <w:sz w:val="28"/>
        </w:rPr>
        <w:t xml:space="preserve">
                                                     зрения. Снижение </w:t>
      </w:r>
      <w:r>
        <w:br/>
      </w:r>
      <w:r>
        <w:rPr>
          <w:rFonts w:ascii="Times New Roman"/>
          <w:b w:val="false"/>
          <w:i w:val="false"/>
          <w:color w:val="000000"/>
          <w:sz w:val="28"/>
        </w:rPr>
        <w:t xml:space="preserve">
                                                     аккомодации ниже </w:t>
      </w:r>
      <w:r>
        <w:br/>
      </w:r>
      <w:r>
        <w:rPr>
          <w:rFonts w:ascii="Times New Roman"/>
          <w:b w:val="false"/>
          <w:i w:val="false"/>
          <w:color w:val="000000"/>
          <w:sz w:val="28"/>
        </w:rPr>
        <w:t xml:space="preserve">
                                                     возрастных норм. </w:t>
      </w:r>
      <w:r>
        <w:br/>
      </w:r>
      <w:r>
        <w:rPr>
          <w:rFonts w:ascii="Times New Roman"/>
          <w:b w:val="false"/>
          <w:i w:val="false"/>
          <w:color w:val="000000"/>
          <w:sz w:val="28"/>
        </w:rPr>
        <w:t xml:space="preserve">
                                                     Лагофтальм. Хрони- </w:t>
      </w:r>
      <w:r>
        <w:br/>
      </w:r>
      <w:r>
        <w:rPr>
          <w:rFonts w:ascii="Times New Roman"/>
          <w:b w:val="false"/>
          <w:i w:val="false"/>
          <w:color w:val="000000"/>
          <w:sz w:val="28"/>
        </w:rPr>
        <w:t xml:space="preserve">
                                                     ческие заболевания </w:t>
      </w:r>
      <w:r>
        <w:br/>
      </w:r>
      <w:r>
        <w:rPr>
          <w:rFonts w:ascii="Times New Roman"/>
          <w:b w:val="false"/>
          <w:i w:val="false"/>
          <w:color w:val="000000"/>
          <w:sz w:val="28"/>
        </w:rPr>
        <w:t xml:space="preserve">
                                                     переднего отрезка </w:t>
      </w:r>
      <w:r>
        <w:br/>
      </w:r>
      <w:r>
        <w:rPr>
          <w:rFonts w:ascii="Times New Roman"/>
          <w:b w:val="false"/>
          <w:i w:val="false"/>
          <w:color w:val="000000"/>
          <w:sz w:val="28"/>
        </w:rPr>
        <w:t xml:space="preserve">
                                                     глаз (век, конъюнк- </w:t>
      </w:r>
      <w:r>
        <w:br/>
      </w:r>
      <w:r>
        <w:rPr>
          <w:rFonts w:ascii="Times New Roman"/>
          <w:b w:val="false"/>
          <w:i w:val="false"/>
          <w:color w:val="000000"/>
          <w:sz w:val="28"/>
        </w:rPr>
        <w:t xml:space="preserve">
                                                     тивы, роговицы, </w:t>
      </w:r>
      <w:r>
        <w:br/>
      </w:r>
      <w:r>
        <w:rPr>
          <w:rFonts w:ascii="Times New Roman"/>
          <w:b w:val="false"/>
          <w:i w:val="false"/>
          <w:color w:val="000000"/>
          <w:sz w:val="28"/>
        </w:rPr>
        <w:t xml:space="preserve">
                                                     слезовыводящих пу- </w:t>
      </w:r>
      <w:r>
        <w:br/>
      </w:r>
      <w:r>
        <w:rPr>
          <w:rFonts w:ascii="Times New Roman"/>
          <w:b w:val="false"/>
          <w:i w:val="false"/>
          <w:color w:val="000000"/>
          <w:sz w:val="28"/>
        </w:rPr>
        <w:t xml:space="preserve">
                                                     тей). Заболевания </w:t>
      </w:r>
      <w:r>
        <w:br/>
      </w:r>
      <w:r>
        <w:rPr>
          <w:rFonts w:ascii="Times New Roman"/>
          <w:b w:val="false"/>
          <w:i w:val="false"/>
          <w:color w:val="000000"/>
          <w:sz w:val="28"/>
        </w:rPr>
        <w:t xml:space="preserve">
                                                     зрительного нерва, </w:t>
      </w:r>
      <w:r>
        <w:br/>
      </w:r>
      <w:r>
        <w:rPr>
          <w:rFonts w:ascii="Times New Roman"/>
          <w:b w:val="false"/>
          <w:i w:val="false"/>
          <w:color w:val="000000"/>
          <w:sz w:val="28"/>
        </w:rPr>
        <w:t xml:space="preserve">
                                                     сетчатки. </w:t>
      </w:r>
    </w:p>
    <w:p>
      <w:pPr>
        <w:spacing w:after="0"/>
        <w:ind w:left="0"/>
        <w:jc w:val="both"/>
      </w:pPr>
      <w:r>
        <w:rPr>
          <w:rFonts w:ascii="Times New Roman"/>
          <w:b w:val="false"/>
          <w:i w:val="false"/>
          <w:color w:val="000000"/>
          <w:sz w:val="28"/>
        </w:rPr>
        <w:t xml:space="preserve">12) Зрительнонапря-   1 раз в Офталь-   Определение  Острота зрения не </w:t>
      </w:r>
      <w:r>
        <w:br/>
      </w:r>
      <w:r>
        <w:rPr>
          <w:rFonts w:ascii="Times New Roman"/>
          <w:b w:val="false"/>
          <w:i w:val="false"/>
          <w:color w:val="000000"/>
          <w:sz w:val="28"/>
        </w:rPr>
        <w:t xml:space="preserve">
    женные работы,    12 мес  молог,    остроты      менее 0,5 Д на одном </w:t>
      </w:r>
      <w:r>
        <w:br/>
      </w:r>
      <w:r>
        <w:rPr>
          <w:rFonts w:ascii="Times New Roman"/>
          <w:b w:val="false"/>
          <w:i w:val="false"/>
          <w:color w:val="000000"/>
          <w:sz w:val="28"/>
        </w:rPr>
        <w:t xml:space="preserve">
    связанные с неп-          невропа-  зрения, ски- глазу и 0,2 на другом </w:t>
      </w:r>
      <w:r>
        <w:br/>
      </w:r>
      <w:r>
        <w:rPr>
          <w:rFonts w:ascii="Times New Roman"/>
          <w:b w:val="false"/>
          <w:i w:val="false"/>
          <w:color w:val="000000"/>
          <w:sz w:val="28"/>
        </w:rPr>
        <w:t xml:space="preserve">
    рерывным слеже-           толог     оскопия,     глазу при предвари- </w:t>
      </w:r>
      <w:r>
        <w:br/>
      </w:r>
      <w:r>
        <w:rPr>
          <w:rFonts w:ascii="Times New Roman"/>
          <w:b w:val="false"/>
          <w:i w:val="false"/>
          <w:color w:val="000000"/>
          <w:sz w:val="28"/>
        </w:rPr>
        <w:t xml:space="preserve">
    нием за экраном                     рефрактомет- тельном осмотре; не </w:t>
      </w:r>
      <w:r>
        <w:br/>
      </w:r>
      <w:r>
        <w:rPr>
          <w:rFonts w:ascii="Times New Roman"/>
          <w:b w:val="false"/>
          <w:i w:val="false"/>
          <w:color w:val="000000"/>
          <w:sz w:val="28"/>
        </w:rPr>
        <w:t xml:space="preserve">
    видеотерминалов                     рия, опреде- менее 0,4 Д на одном </w:t>
      </w:r>
      <w:r>
        <w:br/>
      </w:r>
      <w:r>
        <w:rPr>
          <w:rFonts w:ascii="Times New Roman"/>
          <w:b w:val="false"/>
          <w:i w:val="false"/>
          <w:color w:val="000000"/>
          <w:sz w:val="28"/>
        </w:rPr>
        <w:t xml:space="preserve">
    (дисплеев) менее                    ление объема глазу и не менее 0,2 </w:t>
      </w:r>
      <w:r>
        <w:br/>
      </w:r>
      <w:r>
        <w:rPr>
          <w:rFonts w:ascii="Times New Roman"/>
          <w:b w:val="false"/>
          <w:i w:val="false"/>
          <w:color w:val="000000"/>
          <w:sz w:val="28"/>
        </w:rPr>
        <w:t xml:space="preserve">
    4 часов за 8 ча-                    аккомодации, на другом при повтор- </w:t>
      </w:r>
      <w:r>
        <w:br/>
      </w:r>
      <w:r>
        <w:rPr>
          <w:rFonts w:ascii="Times New Roman"/>
          <w:b w:val="false"/>
          <w:i w:val="false"/>
          <w:color w:val="000000"/>
          <w:sz w:val="28"/>
        </w:rPr>
        <w:t xml:space="preserve">
    совую смену                         исследование ных периодических </w:t>
      </w:r>
      <w:r>
        <w:br/>
      </w:r>
      <w:r>
        <w:rPr>
          <w:rFonts w:ascii="Times New Roman"/>
          <w:b w:val="false"/>
          <w:i w:val="false"/>
          <w:color w:val="000000"/>
          <w:sz w:val="28"/>
        </w:rPr>
        <w:t xml:space="preserve">
                                        форий, тоно- осмотрах. Аномалии </w:t>
      </w:r>
      <w:r>
        <w:br/>
      </w:r>
      <w:r>
        <w:rPr>
          <w:rFonts w:ascii="Times New Roman"/>
          <w:b w:val="false"/>
          <w:i w:val="false"/>
          <w:color w:val="000000"/>
          <w:sz w:val="28"/>
        </w:rPr>
        <w:t xml:space="preserve">
                                        метрия, оп-  рефракции: миопия не </w:t>
      </w:r>
      <w:r>
        <w:br/>
      </w:r>
      <w:r>
        <w:rPr>
          <w:rFonts w:ascii="Times New Roman"/>
          <w:b w:val="false"/>
          <w:i w:val="false"/>
          <w:color w:val="000000"/>
          <w:sz w:val="28"/>
        </w:rPr>
        <w:t xml:space="preserve">
                                        ределение    более 8,0 Д, гипер- </w:t>
      </w:r>
      <w:r>
        <w:br/>
      </w:r>
      <w:r>
        <w:rPr>
          <w:rFonts w:ascii="Times New Roman"/>
          <w:b w:val="false"/>
          <w:i w:val="false"/>
          <w:color w:val="000000"/>
          <w:sz w:val="28"/>
        </w:rPr>
        <w:t xml:space="preserve">
                                        цветоощуще-  метропия не более </w:t>
      </w:r>
      <w:r>
        <w:br/>
      </w:r>
      <w:r>
        <w:rPr>
          <w:rFonts w:ascii="Times New Roman"/>
          <w:b w:val="false"/>
          <w:i w:val="false"/>
          <w:color w:val="000000"/>
          <w:sz w:val="28"/>
        </w:rPr>
        <w:t xml:space="preserve">
                                        ния, ЭКГ, ФГ 8,0 Д, астигматизм </w:t>
      </w:r>
      <w:r>
        <w:br/>
      </w:r>
      <w:r>
        <w:rPr>
          <w:rFonts w:ascii="Times New Roman"/>
          <w:b w:val="false"/>
          <w:i w:val="false"/>
          <w:color w:val="000000"/>
          <w:sz w:val="28"/>
        </w:rPr>
        <w:t xml:space="preserve">
                                                     не более 4,0 Д, при </w:t>
      </w:r>
      <w:r>
        <w:br/>
      </w:r>
      <w:r>
        <w:rPr>
          <w:rFonts w:ascii="Times New Roman"/>
          <w:b w:val="false"/>
          <w:i w:val="false"/>
          <w:color w:val="000000"/>
          <w:sz w:val="28"/>
        </w:rPr>
        <w:t xml:space="preserve">
                                                     повторных периодичес- </w:t>
      </w:r>
      <w:r>
        <w:br/>
      </w:r>
      <w:r>
        <w:rPr>
          <w:rFonts w:ascii="Times New Roman"/>
          <w:b w:val="false"/>
          <w:i w:val="false"/>
          <w:color w:val="000000"/>
          <w:sz w:val="28"/>
        </w:rPr>
        <w:t xml:space="preserve">
                                                     ких осмотрах. Сниже- </w:t>
      </w:r>
      <w:r>
        <w:br/>
      </w:r>
      <w:r>
        <w:rPr>
          <w:rFonts w:ascii="Times New Roman"/>
          <w:b w:val="false"/>
          <w:i w:val="false"/>
          <w:color w:val="000000"/>
          <w:sz w:val="28"/>
        </w:rPr>
        <w:t xml:space="preserve">
                                                     ние аккомодации ниже </w:t>
      </w:r>
      <w:r>
        <w:br/>
      </w:r>
      <w:r>
        <w:rPr>
          <w:rFonts w:ascii="Times New Roman"/>
          <w:b w:val="false"/>
          <w:i w:val="false"/>
          <w:color w:val="000000"/>
          <w:sz w:val="28"/>
        </w:rPr>
        <w:t xml:space="preserve">
                                                     возрастных норм. </w:t>
      </w:r>
      <w:r>
        <w:br/>
      </w:r>
      <w:r>
        <w:rPr>
          <w:rFonts w:ascii="Times New Roman"/>
          <w:b w:val="false"/>
          <w:i w:val="false"/>
          <w:color w:val="000000"/>
          <w:sz w:val="28"/>
        </w:rPr>
        <w:t xml:space="preserve">
                                                     Нарушение цветоощу- </w:t>
      </w:r>
      <w:r>
        <w:br/>
      </w:r>
      <w:r>
        <w:rPr>
          <w:rFonts w:ascii="Times New Roman"/>
          <w:b w:val="false"/>
          <w:i w:val="false"/>
          <w:color w:val="000000"/>
          <w:sz w:val="28"/>
        </w:rPr>
        <w:t xml:space="preserve">
                                                     щения, если цвет </w:t>
      </w:r>
      <w:r>
        <w:br/>
      </w:r>
      <w:r>
        <w:rPr>
          <w:rFonts w:ascii="Times New Roman"/>
          <w:b w:val="false"/>
          <w:i w:val="false"/>
          <w:color w:val="000000"/>
          <w:sz w:val="28"/>
        </w:rPr>
        <w:t xml:space="preserve">
                                                     несет информационную </w:t>
      </w:r>
      <w:r>
        <w:br/>
      </w:r>
      <w:r>
        <w:rPr>
          <w:rFonts w:ascii="Times New Roman"/>
          <w:b w:val="false"/>
          <w:i w:val="false"/>
          <w:color w:val="000000"/>
          <w:sz w:val="28"/>
        </w:rPr>
        <w:t xml:space="preserve">
                                                     нагрузку. Лагофтальм. </w:t>
      </w:r>
      <w:r>
        <w:br/>
      </w:r>
      <w:r>
        <w:rPr>
          <w:rFonts w:ascii="Times New Roman"/>
          <w:b w:val="false"/>
          <w:i w:val="false"/>
          <w:color w:val="000000"/>
          <w:sz w:val="28"/>
        </w:rPr>
        <w:t xml:space="preserve">
                                                     Хронические заболе- </w:t>
      </w:r>
      <w:r>
        <w:br/>
      </w:r>
      <w:r>
        <w:rPr>
          <w:rFonts w:ascii="Times New Roman"/>
          <w:b w:val="false"/>
          <w:i w:val="false"/>
          <w:color w:val="000000"/>
          <w:sz w:val="28"/>
        </w:rPr>
        <w:t xml:space="preserve">
                                                     вания или аллергичес- </w:t>
      </w:r>
      <w:r>
        <w:br/>
      </w:r>
      <w:r>
        <w:rPr>
          <w:rFonts w:ascii="Times New Roman"/>
          <w:b w:val="false"/>
          <w:i w:val="false"/>
          <w:color w:val="000000"/>
          <w:sz w:val="28"/>
        </w:rPr>
        <w:t xml:space="preserve">
                                                     кие заболевания </w:t>
      </w:r>
      <w:r>
        <w:br/>
      </w:r>
      <w:r>
        <w:rPr>
          <w:rFonts w:ascii="Times New Roman"/>
          <w:b w:val="false"/>
          <w:i w:val="false"/>
          <w:color w:val="000000"/>
          <w:sz w:val="28"/>
        </w:rPr>
        <w:t xml:space="preserve">
                                                     защитного аппарата и </w:t>
      </w:r>
      <w:r>
        <w:br/>
      </w:r>
      <w:r>
        <w:rPr>
          <w:rFonts w:ascii="Times New Roman"/>
          <w:b w:val="false"/>
          <w:i w:val="false"/>
          <w:color w:val="000000"/>
          <w:sz w:val="28"/>
        </w:rPr>
        <w:t xml:space="preserve">
                                                     оболочек глазного </w:t>
      </w:r>
      <w:r>
        <w:br/>
      </w:r>
      <w:r>
        <w:rPr>
          <w:rFonts w:ascii="Times New Roman"/>
          <w:b w:val="false"/>
          <w:i w:val="false"/>
          <w:color w:val="000000"/>
          <w:sz w:val="28"/>
        </w:rPr>
        <w:t xml:space="preserve">
                                                     яблока. Заболевания </w:t>
      </w:r>
      <w:r>
        <w:br/>
      </w:r>
      <w:r>
        <w:rPr>
          <w:rFonts w:ascii="Times New Roman"/>
          <w:b w:val="false"/>
          <w:i w:val="false"/>
          <w:color w:val="000000"/>
          <w:sz w:val="28"/>
        </w:rPr>
        <w:t xml:space="preserve">
                                                     зрительного нерва, </w:t>
      </w:r>
      <w:r>
        <w:br/>
      </w:r>
      <w:r>
        <w:rPr>
          <w:rFonts w:ascii="Times New Roman"/>
          <w:b w:val="false"/>
          <w:i w:val="false"/>
          <w:color w:val="000000"/>
          <w:sz w:val="28"/>
        </w:rPr>
        <w:t xml:space="preserve">
                                                     сетчатки. Нарастающий </w:t>
      </w:r>
      <w:r>
        <w:br/>
      </w:r>
      <w:r>
        <w:rPr>
          <w:rFonts w:ascii="Times New Roman"/>
          <w:b w:val="false"/>
          <w:i w:val="false"/>
          <w:color w:val="000000"/>
          <w:sz w:val="28"/>
        </w:rPr>
        <w:t xml:space="preserve">
                                                     офтальмотонус. </w:t>
      </w:r>
    </w:p>
    <w:p>
      <w:pPr>
        <w:spacing w:after="0"/>
        <w:ind w:left="0"/>
        <w:jc w:val="both"/>
      </w:pPr>
      <w:r>
        <w:rPr>
          <w:rFonts w:ascii="Times New Roman"/>
          <w:b w:val="false"/>
          <w:i w:val="false"/>
          <w:color w:val="000000"/>
          <w:sz w:val="28"/>
        </w:rPr>
        <w:t xml:space="preserve">13) более 4 часов (за 1 раз в Офталь-   Определение  Острота зрения с кор- </w:t>
      </w:r>
      <w:r>
        <w:br/>
      </w:r>
      <w:r>
        <w:rPr>
          <w:rFonts w:ascii="Times New Roman"/>
          <w:b w:val="false"/>
          <w:i w:val="false"/>
          <w:color w:val="000000"/>
          <w:sz w:val="28"/>
        </w:rPr>
        <w:t xml:space="preserve">
    8 часовую смену)  12 мес  молог,    остроты зре- рекцией не менее </w:t>
      </w:r>
      <w:r>
        <w:br/>
      </w:r>
      <w:r>
        <w:rPr>
          <w:rFonts w:ascii="Times New Roman"/>
          <w:b w:val="false"/>
          <w:i w:val="false"/>
          <w:color w:val="000000"/>
          <w:sz w:val="28"/>
        </w:rPr>
        <w:t xml:space="preserve">
                              невропа-  ния, скиос-  0,9 Д на одном глазу </w:t>
      </w:r>
      <w:r>
        <w:br/>
      </w:r>
      <w:r>
        <w:rPr>
          <w:rFonts w:ascii="Times New Roman"/>
          <w:b w:val="false"/>
          <w:i w:val="false"/>
          <w:color w:val="000000"/>
          <w:sz w:val="28"/>
        </w:rPr>
        <w:t xml:space="preserve">
                              толог     копия, реф-  и 0,6 на другом глазу </w:t>
      </w:r>
      <w:r>
        <w:br/>
      </w:r>
      <w:r>
        <w:rPr>
          <w:rFonts w:ascii="Times New Roman"/>
          <w:b w:val="false"/>
          <w:i w:val="false"/>
          <w:color w:val="000000"/>
          <w:sz w:val="28"/>
        </w:rPr>
        <w:t xml:space="preserve">
                                        рактометрия, при предварительном </w:t>
      </w:r>
      <w:r>
        <w:br/>
      </w:r>
      <w:r>
        <w:rPr>
          <w:rFonts w:ascii="Times New Roman"/>
          <w:b w:val="false"/>
          <w:i w:val="false"/>
          <w:color w:val="000000"/>
          <w:sz w:val="28"/>
        </w:rPr>
        <w:t xml:space="preserve">
                                        определение  осмотре; не менее </w:t>
      </w:r>
      <w:r>
        <w:br/>
      </w:r>
      <w:r>
        <w:rPr>
          <w:rFonts w:ascii="Times New Roman"/>
          <w:b w:val="false"/>
          <w:i w:val="false"/>
          <w:color w:val="000000"/>
          <w:sz w:val="28"/>
        </w:rPr>
        <w:t xml:space="preserve">
                                        объема акко- 0,7 Д на одном глазу </w:t>
      </w:r>
      <w:r>
        <w:br/>
      </w:r>
      <w:r>
        <w:rPr>
          <w:rFonts w:ascii="Times New Roman"/>
          <w:b w:val="false"/>
          <w:i w:val="false"/>
          <w:color w:val="000000"/>
          <w:sz w:val="28"/>
        </w:rPr>
        <w:t xml:space="preserve">
                                        модации,     и не менее 0,5 на </w:t>
      </w:r>
      <w:r>
        <w:br/>
      </w:r>
      <w:r>
        <w:rPr>
          <w:rFonts w:ascii="Times New Roman"/>
          <w:b w:val="false"/>
          <w:i w:val="false"/>
          <w:color w:val="000000"/>
          <w:sz w:val="28"/>
        </w:rPr>
        <w:t xml:space="preserve">
                                        исследование другом при повторных </w:t>
      </w:r>
      <w:r>
        <w:br/>
      </w:r>
      <w:r>
        <w:rPr>
          <w:rFonts w:ascii="Times New Roman"/>
          <w:b w:val="false"/>
          <w:i w:val="false"/>
          <w:color w:val="000000"/>
          <w:sz w:val="28"/>
        </w:rPr>
        <w:t xml:space="preserve">
                                        форий, тоно- периодических осмот- </w:t>
      </w:r>
      <w:r>
        <w:br/>
      </w:r>
      <w:r>
        <w:rPr>
          <w:rFonts w:ascii="Times New Roman"/>
          <w:b w:val="false"/>
          <w:i w:val="false"/>
          <w:color w:val="000000"/>
          <w:sz w:val="28"/>
        </w:rPr>
        <w:t xml:space="preserve">
                                        метрия, оп-  рах. Аномалии рефрак- </w:t>
      </w:r>
      <w:r>
        <w:br/>
      </w:r>
      <w:r>
        <w:rPr>
          <w:rFonts w:ascii="Times New Roman"/>
          <w:b w:val="false"/>
          <w:i w:val="false"/>
          <w:color w:val="000000"/>
          <w:sz w:val="28"/>
        </w:rPr>
        <w:t xml:space="preserve">
                                        ределение    ции: миопия не более </w:t>
      </w:r>
      <w:r>
        <w:br/>
      </w:r>
      <w:r>
        <w:rPr>
          <w:rFonts w:ascii="Times New Roman"/>
          <w:b w:val="false"/>
          <w:i w:val="false"/>
          <w:color w:val="000000"/>
          <w:sz w:val="28"/>
        </w:rPr>
        <w:t xml:space="preserve">
                                        цветоощуще-  5,0 Д, гиперметропия </w:t>
      </w:r>
      <w:r>
        <w:br/>
      </w:r>
      <w:r>
        <w:rPr>
          <w:rFonts w:ascii="Times New Roman"/>
          <w:b w:val="false"/>
          <w:i w:val="false"/>
          <w:color w:val="000000"/>
          <w:sz w:val="28"/>
        </w:rPr>
        <w:t xml:space="preserve">
                                        ния, ЭКГ, ФГ не более 2,0 Д, </w:t>
      </w:r>
      <w:r>
        <w:br/>
      </w:r>
      <w:r>
        <w:rPr>
          <w:rFonts w:ascii="Times New Roman"/>
          <w:b w:val="false"/>
          <w:i w:val="false"/>
          <w:color w:val="000000"/>
          <w:sz w:val="28"/>
        </w:rPr>
        <w:t xml:space="preserve">
                                                     астигматизм не более </w:t>
      </w:r>
      <w:r>
        <w:br/>
      </w:r>
      <w:r>
        <w:rPr>
          <w:rFonts w:ascii="Times New Roman"/>
          <w:b w:val="false"/>
          <w:i w:val="false"/>
          <w:color w:val="000000"/>
          <w:sz w:val="28"/>
        </w:rPr>
        <w:t xml:space="preserve">
                                                     1,5 Д, при предвари- </w:t>
      </w:r>
      <w:r>
        <w:br/>
      </w:r>
      <w:r>
        <w:rPr>
          <w:rFonts w:ascii="Times New Roman"/>
          <w:b w:val="false"/>
          <w:i w:val="false"/>
          <w:color w:val="000000"/>
          <w:sz w:val="28"/>
        </w:rPr>
        <w:t xml:space="preserve">
                                                     тельном медицинском </w:t>
      </w:r>
      <w:r>
        <w:br/>
      </w:r>
      <w:r>
        <w:rPr>
          <w:rFonts w:ascii="Times New Roman"/>
          <w:b w:val="false"/>
          <w:i w:val="false"/>
          <w:color w:val="000000"/>
          <w:sz w:val="28"/>
        </w:rPr>
        <w:t xml:space="preserve">
                                                     осмотре; миопия не </w:t>
      </w:r>
      <w:r>
        <w:br/>
      </w:r>
      <w:r>
        <w:rPr>
          <w:rFonts w:ascii="Times New Roman"/>
          <w:b w:val="false"/>
          <w:i w:val="false"/>
          <w:color w:val="000000"/>
          <w:sz w:val="28"/>
        </w:rPr>
        <w:t xml:space="preserve">
                                                     более 6,0 Д, гипер- </w:t>
      </w:r>
      <w:r>
        <w:br/>
      </w:r>
      <w:r>
        <w:rPr>
          <w:rFonts w:ascii="Times New Roman"/>
          <w:b w:val="false"/>
          <w:i w:val="false"/>
          <w:color w:val="000000"/>
          <w:sz w:val="28"/>
        </w:rPr>
        <w:t xml:space="preserve">
                                                     метропия не более </w:t>
      </w:r>
      <w:r>
        <w:br/>
      </w:r>
      <w:r>
        <w:rPr>
          <w:rFonts w:ascii="Times New Roman"/>
          <w:b w:val="false"/>
          <w:i w:val="false"/>
          <w:color w:val="000000"/>
          <w:sz w:val="28"/>
        </w:rPr>
        <w:t xml:space="preserve">
                                                     3,0 Д, астигматизм </w:t>
      </w:r>
      <w:r>
        <w:br/>
      </w:r>
      <w:r>
        <w:rPr>
          <w:rFonts w:ascii="Times New Roman"/>
          <w:b w:val="false"/>
          <w:i w:val="false"/>
          <w:color w:val="000000"/>
          <w:sz w:val="28"/>
        </w:rPr>
        <w:t xml:space="preserve">
                                                     не более 2,0 Д пов- </w:t>
      </w:r>
      <w:r>
        <w:br/>
      </w:r>
      <w:r>
        <w:rPr>
          <w:rFonts w:ascii="Times New Roman"/>
          <w:b w:val="false"/>
          <w:i w:val="false"/>
          <w:color w:val="000000"/>
          <w:sz w:val="28"/>
        </w:rPr>
        <w:t xml:space="preserve">
                                                     торных периодических </w:t>
      </w:r>
      <w:r>
        <w:br/>
      </w:r>
      <w:r>
        <w:rPr>
          <w:rFonts w:ascii="Times New Roman"/>
          <w:b w:val="false"/>
          <w:i w:val="false"/>
          <w:color w:val="000000"/>
          <w:sz w:val="28"/>
        </w:rPr>
        <w:t xml:space="preserve">
                                                     медицинских осмотрах. </w:t>
      </w:r>
      <w:r>
        <w:br/>
      </w:r>
      <w:r>
        <w:rPr>
          <w:rFonts w:ascii="Times New Roman"/>
          <w:b w:val="false"/>
          <w:i w:val="false"/>
          <w:color w:val="000000"/>
          <w:sz w:val="28"/>
        </w:rPr>
        <w:t xml:space="preserve">
                                                     Снижение аккомодации </w:t>
      </w:r>
      <w:r>
        <w:br/>
      </w:r>
      <w:r>
        <w:rPr>
          <w:rFonts w:ascii="Times New Roman"/>
          <w:b w:val="false"/>
          <w:i w:val="false"/>
          <w:color w:val="000000"/>
          <w:sz w:val="28"/>
        </w:rPr>
        <w:t xml:space="preserve">
                                                     ниже возрастных норм. </w:t>
      </w:r>
      <w:r>
        <w:br/>
      </w:r>
      <w:r>
        <w:rPr>
          <w:rFonts w:ascii="Times New Roman"/>
          <w:b w:val="false"/>
          <w:i w:val="false"/>
          <w:color w:val="000000"/>
          <w:sz w:val="28"/>
        </w:rPr>
        <w:t xml:space="preserve">
                                                     Нарушение цветоощу- </w:t>
      </w:r>
      <w:r>
        <w:br/>
      </w:r>
      <w:r>
        <w:rPr>
          <w:rFonts w:ascii="Times New Roman"/>
          <w:b w:val="false"/>
          <w:i w:val="false"/>
          <w:color w:val="000000"/>
          <w:sz w:val="28"/>
        </w:rPr>
        <w:t xml:space="preserve">
                                                     щения, если цвет </w:t>
      </w:r>
      <w:r>
        <w:br/>
      </w:r>
      <w:r>
        <w:rPr>
          <w:rFonts w:ascii="Times New Roman"/>
          <w:b w:val="false"/>
          <w:i w:val="false"/>
          <w:color w:val="000000"/>
          <w:sz w:val="28"/>
        </w:rPr>
        <w:t xml:space="preserve">
                                                     несет информационную </w:t>
      </w:r>
      <w:r>
        <w:br/>
      </w:r>
      <w:r>
        <w:rPr>
          <w:rFonts w:ascii="Times New Roman"/>
          <w:b w:val="false"/>
          <w:i w:val="false"/>
          <w:color w:val="000000"/>
          <w:sz w:val="28"/>
        </w:rPr>
        <w:t xml:space="preserve">
                                                     нагрузку. Лагофтальм. </w:t>
      </w:r>
      <w:r>
        <w:br/>
      </w:r>
      <w:r>
        <w:rPr>
          <w:rFonts w:ascii="Times New Roman"/>
          <w:b w:val="false"/>
          <w:i w:val="false"/>
          <w:color w:val="000000"/>
          <w:sz w:val="28"/>
        </w:rPr>
        <w:t xml:space="preserve">
                                                     Хронические воспали- </w:t>
      </w:r>
      <w:r>
        <w:br/>
      </w:r>
      <w:r>
        <w:rPr>
          <w:rFonts w:ascii="Times New Roman"/>
          <w:b w:val="false"/>
          <w:i w:val="false"/>
          <w:color w:val="000000"/>
          <w:sz w:val="28"/>
        </w:rPr>
        <w:t xml:space="preserve">
                                                     тельные и аллергичес- </w:t>
      </w:r>
      <w:r>
        <w:br/>
      </w:r>
      <w:r>
        <w:rPr>
          <w:rFonts w:ascii="Times New Roman"/>
          <w:b w:val="false"/>
          <w:i w:val="false"/>
          <w:color w:val="000000"/>
          <w:sz w:val="28"/>
        </w:rPr>
        <w:t xml:space="preserve">
                                                     кие заболевания за- </w:t>
      </w:r>
      <w:r>
        <w:br/>
      </w:r>
      <w:r>
        <w:rPr>
          <w:rFonts w:ascii="Times New Roman"/>
          <w:b w:val="false"/>
          <w:i w:val="false"/>
          <w:color w:val="000000"/>
          <w:sz w:val="28"/>
        </w:rPr>
        <w:t xml:space="preserve">
                                                     щитного аппарата и </w:t>
      </w:r>
      <w:r>
        <w:br/>
      </w:r>
      <w:r>
        <w:rPr>
          <w:rFonts w:ascii="Times New Roman"/>
          <w:b w:val="false"/>
          <w:i w:val="false"/>
          <w:color w:val="000000"/>
          <w:sz w:val="28"/>
        </w:rPr>
        <w:t xml:space="preserve">
                                                     оболочек глазного </w:t>
      </w:r>
      <w:r>
        <w:br/>
      </w:r>
      <w:r>
        <w:rPr>
          <w:rFonts w:ascii="Times New Roman"/>
          <w:b w:val="false"/>
          <w:i w:val="false"/>
          <w:color w:val="000000"/>
          <w:sz w:val="28"/>
        </w:rPr>
        <w:t xml:space="preserve">
                                                     яблока. Заболевания </w:t>
      </w:r>
      <w:r>
        <w:br/>
      </w:r>
      <w:r>
        <w:rPr>
          <w:rFonts w:ascii="Times New Roman"/>
          <w:b w:val="false"/>
          <w:i w:val="false"/>
          <w:color w:val="000000"/>
          <w:sz w:val="28"/>
        </w:rPr>
        <w:t xml:space="preserve">
                                                     зрительного нерва, </w:t>
      </w:r>
      <w:r>
        <w:br/>
      </w:r>
      <w:r>
        <w:rPr>
          <w:rFonts w:ascii="Times New Roman"/>
          <w:b w:val="false"/>
          <w:i w:val="false"/>
          <w:color w:val="000000"/>
          <w:sz w:val="28"/>
        </w:rPr>
        <w:t xml:space="preserve">
                                                     сетчатки. Нарастающий </w:t>
      </w:r>
      <w:r>
        <w:br/>
      </w:r>
      <w:r>
        <w:rPr>
          <w:rFonts w:ascii="Times New Roman"/>
          <w:b w:val="false"/>
          <w:i w:val="false"/>
          <w:color w:val="000000"/>
          <w:sz w:val="28"/>
        </w:rPr>
        <w:t xml:space="preserve">
                                                     офтальмотонус. </w:t>
      </w:r>
    </w:p>
    <w:p>
      <w:pPr>
        <w:spacing w:after="0"/>
        <w:ind w:left="0"/>
        <w:jc w:val="both"/>
      </w:pPr>
      <w:r>
        <w:rPr>
          <w:rFonts w:ascii="Times New Roman"/>
          <w:b w:val="false"/>
          <w:i w:val="false"/>
          <w:color w:val="000000"/>
          <w:sz w:val="28"/>
        </w:rPr>
        <w:t xml:space="preserve">14) Перенапряжение    1 раз в Терапевт,              Хронические заболева- </w:t>
      </w:r>
      <w:r>
        <w:br/>
      </w:r>
      <w:r>
        <w:rPr>
          <w:rFonts w:ascii="Times New Roman"/>
          <w:b w:val="false"/>
          <w:i w:val="false"/>
          <w:color w:val="000000"/>
          <w:sz w:val="28"/>
        </w:rPr>
        <w:t xml:space="preserve">
    голосового аппа-  24 мес  оторино-               ния, связанные с рас- </w:t>
      </w:r>
      <w:r>
        <w:br/>
      </w:r>
      <w:r>
        <w:rPr>
          <w:rFonts w:ascii="Times New Roman"/>
          <w:b w:val="false"/>
          <w:i w:val="false"/>
          <w:color w:val="000000"/>
          <w:sz w:val="28"/>
        </w:rPr>
        <w:t xml:space="preserve">
    рата                      ларинго-               стройствами функции </w:t>
      </w:r>
      <w:r>
        <w:br/>
      </w:r>
      <w:r>
        <w:rPr>
          <w:rFonts w:ascii="Times New Roman"/>
          <w:b w:val="false"/>
          <w:i w:val="false"/>
          <w:color w:val="000000"/>
          <w:sz w:val="28"/>
        </w:rPr>
        <w:t xml:space="preserve">
                              лог                    голосового аппарата </w:t>
      </w:r>
      <w:r>
        <w:br/>
      </w:r>
      <w:r>
        <w:rPr>
          <w:rFonts w:ascii="Times New Roman"/>
          <w:b w:val="false"/>
          <w:i w:val="false"/>
          <w:color w:val="000000"/>
          <w:sz w:val="28"/>
        </w:rPr>
        <w:t xml:space="preserve">
                                                     (хронический ларин- </w:t>
      </w:r>
      <w:r>
        <w:br/>
      </w:r>
      <w:r>
        <w:rPr>
          <w:rFonts w:ascii="Times New Roman"/>
          <w:b w:val="false"/>
          <w:i w:val="false"/>
          <w:color w:val="000000"/>
          <w:sz w:val="28"/>
        </w:rPr>
        <w:t xml:space="preserve">
                                                     гит, фарингит) </w:t>
      </w:r>
    </w:p>
    <w:p>
      <w:pPr>
        <w:spacing w:after="0"/>
        <w:ind w:left="0"/>
        <w:jc w:val="both"/>
      </w:pPr>
      <w:r>
        <w:rPr>
          <w:rFonts w:ascii="Times New Roman"/>
          <w:b w:val="false"/>
          <w:i w:val="false"/>
          <w:color w:val="000000"/>
          <w:sz w:val="28"/>
        </w:rPr>
        <w:t xml:space="preserve">15) Верхолазные рабо- 1 раз в Терапевт, Исследование Грыжи, препятствующие </w:t>
      </w:r>
      <w:r>
        <w:br/>
      </w:r>
      <w:r>
        <w:rPr>
          <w:rFonts w:ascii="Times New Roman"/>
          <w:b w:val="false"/>
          <w:i w:val="false"/>
          <w:color w:val="000000"/>
          <w:sz w:val="28"/>
        </w:rPr>
        <w:t xml:space="preserve">
    ты, связанные с   12 мес  невропа-  вестибуляр-  работе, имеющая нак- </w:t>
      </w:r>
      <w:r>
        <w:br/>
      </w:r>
      <w:r>
        <w:rPr>
          <w:rFonts w:ascii="Times New Roman"/>
          <w:b w:val="false"/>
          <w:i w:val="false"/>
          <w:color w:val="000000"/>
          <w:sz w:val="28"/>
        </w:rPr>
        <w:t xml:space="preserve">
    подъемом на вы-           толог,    ного аппара- лонность к ущемлению. </w:t>
      </w:r>
      <w:r>
        <w:br/>
      </w:r>
      <w:r>
        <w:rPr>
          <w:rFonts w:ascii="Times New Roman"/>
          <w:b w:val="false"/>
          <w:i w:val="false"/>
          <w:color w:val="000000"/>
          <w:sz w:val="28"/>
        </w:rPr>
        <w:t xml:space="preserve">
    соту, по обслу-           офтальмо- та, острота  Доброкачественные </w:t>
      </w:r>
      <w:r>
        <w:br/>
      </w:r>
      <w:r>
        <w:rPr>
          <w:rFonts w:ascii="Times New Roman"/>
          <w:b w:val="false"/>
          <w:i w:val="false"/>
          <w:color w:val="000000"/>
          <w:sz w:val="28"/>
        </w:rPr>
        <w:t xml:space="preserve">
    живанию подъемных         лог, хи-  зрения, ЭКГ, опухоли, препятствую- </w:t>
      </w:r>
      <w:r>
        <w:br/>
      </w:r>
      <w:r>
        <w:rPr>
          <w:rFonts w:ascii="Times New Roman"/>
          <w:b w:val="false"/>
          <w:i w:val="false"/>
          <w:color w:val="000000"/>
          <w:sz w:val="28"/>
        </w:rPr>
        <w:t xml:space="preserve">
    сооружений (кра-          рург,      ФГ          щие выполнению работ </w:t>
      </w:r>
      <w:r>
        <w:br/>
      </w:r>
      <w:r>
        <w:rPr>
          <w:rFonts w:ascii="Times New Roman"/>
          <w:b w:val="false"/>
          <w:i w:val="false"/>
          <w:color w:val="000000"/>
          <w:sz w:val="28"/>
        </w:rPr>
        <w:t xml:space="preserve">
    новщики башенных,         оторино-               средней тяжести. Хро- </w:t>
      </w:r>
      <w:r>
        <w:br/>
      </w:r>
      <w:r>
        <w:rPr>
          <w:rFonts w:ascii="Times New Roman"/>
          <w:b w:val="false"/>
          <w:i w:val="false"/>
          <w:color w:val="000000"/>
          <w:sz w:val="28"/>
        </w:rPr>
        <w:t xml:space="preserve">
    козловых, мосто-          ларинго-               нические заболевания </w:t>
      </w:r>
      <w:r>
        <w:br/>
      </w:r>
      <w:r>
        <w:rPr>
          <w:rFonts w:ascii="Times New Roman"/>
          <w:b w:val="false"/>
          <w:i w:val="false"/>
          <w:color w:val="000000"/>
          <w:sz w:val="28"/>
        </w:rPr>
        <w:t xml:space="preserve">
    вых, гусеничных,          лог,                   периферической нерв- </w:t>
      </w:r>
      <w:r>
        <w:br/>
      </w:r>
      <w:r>
        <w:rPr>
          <w:rFonts w:ascii="Times New Roman"/>
          <w:b w:val="false"/>
          <w:i w:val="false"/>
          <w:color w:val="000000"/>
          <w:sz w:val="28"/>
        </w:rPr>
        <w:t xml:space="preserve">
    автомобильных,            психиатр,              ной системы. Облите- </w:t>
      </w:r>
      <w:r>
        <w:br/>
      </w:r>
      <w:r>
        <w:rPr>
          <w:rFonts w:ascii="Times New Roman"/>
          <w:b w:val="false"/>
          <w:i w:val="false"/>
          <w:color w:val="000000"/>
          <w:sz w:val="28"/>
        </w:rPr>
        <w:t xml:space="preserve">
    железнодорожных,          гинеколог              рирующий эндартериит. </w:t>
      </w:r>
      <w:r>
        <w:br/>
      </w:r>
      <w:r>
        <w:rPr>
          <w:rFonts w:ascii="Times New Roman"/>
          <w:b w:val="false"/>
          <w:i w:val="false"/>
          <w:color w:val="000000"/>
          <w:sz w:val="28"/>
        </w:rPr>
        <w:t xml:space="preserve">
    портовых и пла-                                  Выраженное расширение </w:t>
      </w:r>
      <w:r>
        <w:br/>
      </w:r>
      <w:r>
        <w:rPr>
          <w:rFonts w:ascii="Times New Roman"/>
          <w:b w:val="false"/>
          <w:i w:val="false"/>
          <w:color w:val="000000"/>
          <w:sz w:val="28"/>
        </w:rPr>
        <w:t xml:space="preserve">
    вающих кранов;                                   вен, тромбофлебит </w:t>
      </w:r>
      <w:r>
        <w:br/>
      </w:r>
      <w:r>
        <w:rPr>
          <w:rFonts w:ascii="Times New Roman"/>
          <w:b w:val="false"/>
          <w:i w:val="false"/>
          <w:color w:val="000000"/>
          <w:sz w:val="28"/>
        </w:rPr>
        <w:t xml:space="preserve">
    если крановщики                                  нижних конечностей, </w:t>
      </w:r>
      <w:r>
        <w:br/>
      </w:r>
      <w:r>
        <w:rPr>
          <w:rFonts w:ascii="Times New Roman"/>
          <w:b w:val="false"/>
          <w:i w:val="false"/>
          <w:color w:val="000000"/>
          <w:sz w:val="28"/>
        </w:rPr>
        <w:t xml:space="preserve">
    автомобильных или                                геморрой с частыми </w:t>
      </w:r>
      <w:r>
        <w:br/>
      </w:r>
      <w:r>
        <w:rPr>
          <w:rFonts w:ascii="Times New Roman"/>
          <w:b w:val="false"/>
          <w:i w:val="false"/>
          <w:color w:val="000000"/>
          <w:sz w:val="28"/>
        </w:rPr>
        <w:t xml:space="preserve">
    гусеничных кра-                                  обострениями и крово- </w:t>
      </w:r>
      <w:r>
        <w:br/>
      </w:r>
      <w:r>
        <w:rPr>
          <w:rFonts w:ascii="Times New Roman"/>
          <w:b w:val="false"/>
          <w:i w:val="false"/>
          <w:color w:val="000000"/>
          <w:sz w:val="28"/>
        </w:rPr>
        <w:t xml:space="preserve">
    нов, лифтеры и                                   течениями. Синдром </w:t>
      </w:r>
      <w:r>
        <w:br/>
      </w:r>
      <w:r>
        <w:rPr>
          <w:rFonts w:ascii="Times New Roman"/>
          <w:b w:val="false"/>
          <w:i w:val="false"/>
          <w:color w:val="000000"/>
          <w:sz w:val="28"/>
        </w:rPr>
        <w:t xml:space="preserve">
    проводники ско-                                  вегетососудистой дис- </w:t>
      </w:r>
      <w:r>
        <w:br/>
      </w:r>
      <w:r>
        <w:rPr>
          <w:rFonts w:ascii="Times New Roman"/>
          <w:b w:val="false"/>
          <w:i w:val="false"/>
          <w:color w:val="000000"/>
          <w:sz w:val="28"/>
        </w:rPr>
        <w:t xml:space="preserve">
    ростных лифтов                                   тонии с частыми па- </w:t>
      </w:r>
      <w:r>
        <w:br/>
      </w:r>
      <w:r>
        <w:rPr>
          <w:rFonts w:ascii="Times New Roman"/>
          <w:b w:val="false"/>
          <w:i w:val="false"/>
          <w:color w:val="000000"/>
          <w:sz w:val="28"/>
        </w:rPr>
        <w:t xml:space="preserve">
                                                     роксизмами. Стойкое </w:t>
      </w:r>
      <w:r>
        <w:br/>
      </w:r>
      <w:r>
        <w:rPr>
          <w:rFonts w:ascii="Times New Roman"/>
          <w:b w:val="false"/>
          <w:i w:val="false"/>
          <w:color w:val="000000"/>
          <w:sz w:val="28"/>
        </w:rPr>
        <w:t xml:space="preserve">
                                                     понижение слуха любой </w:t>
      </w:r>
      <w:r>
        <w:br/>
      </w:r>
      <w:r>
        <w:rPr>
          <w:rFonts w:ascii="Times New Roman"/>
          <w:b w:val="false"/>
          <w:i w:val="false"/>
          <w:color w:val="000000"/>
          <w:sz w:val="28"/>
        </w:rPr>
        <w:t xml:space="preserve">
                                                     этиологии одно и </w:t>
      </w:r>
      <w:r>
        <w:br/>
      </w:r>
      <w:r>
        <w:rPr>
          <w:rFonts w:ascii="Times New Roman"/>
          <w:b w:val="false"/>
          <w:i w:val="false"/>
          <w:color w:val="000000"/>
          <w:sz w:val="28"/>
        </w:rPr>
        <w:t xml:space="preserve">
                                                     двухсторонне (шепот- </w:t>
      </w:r>
      <w:r>
        <w:br/>
      </w:r>
      <w:r>
        <w:rPr>
          <w:rFonts w:ascii="Times New Roman"/>
          <w:b w:val="false"/>
          <w:i w:val="false"/>
          <w:color w:val="000000"/>
          <w:sz w:val="28"/>
        </w:rPr>
        <w:t xml:space="preserve">
                                                     ная речь не менее 3 </w:t>
      </w:r>
      <w:r>
        <w:br/>
      </w:r>
      <w:r>
        <w:rPr>
          <w:rFonts w:ascii="Times New Roman"/>
          <w:b w:val="false"/>
          <w:i w:val="false"/>
          <w:color w:val="000000"/>
          <w:sz w:val="28"/>
        </w:rPr>
        <w:t xml:space="preserve">
                                                     метров (далее - м). </w:t>
      </w:r>
      <w:r>
        <w:br/>
      </w:r>
      <w:r>
        <w:rPr>
          <w:rFonts w:ascii="Times New Roman"/>
          <w:b w:val="false"/>
          <w:i w:val="false"/>
          <w:color w:val="000000"/>
          <w:sz w:val="28"/>
        </w:rPr>
        <w:t xml:space="preserve">
                                                     Нарушение функции </w:t>
      </w:r>
      <w:r>
        <w:br/>
      </w:r>
      <w:r>
        <w:rPr>
          <w:rFonts w:ascii="Times New Roman"/>
          <w:b w:val="false"/>
          <w:i w:val="false"/>
          <w:color w:val="000000"/>
          <w:sz w:val="28"/>
        </w:rPr>
        <w:t xml:space="preserve">
                                                     вестибулярного аппа- </w:t>
      </w:r>
      <w:r>
        <w:br/>
      </w:r>
      <w:r>
        <w:rPr>
          <w:rFonts w:ascii="Times New Roman"/>
          <w:b w:val="false"/>
          <w:i w:val="false"/>
          <w:color w:val="000000"/>
          <w:sz w:val="28"/>
        </w:rPr>
        <w:t xml:space="preserve">
                                                     рата, в том числе </w:t>
      </w:r>
      <w:r>
        <w:br/>
      </w:r>
      <w:r>
        <w:rPr>
          <w:rFonts w:ascii="Times New Roman"/>
          <w:b w:val="false"/>
          <w:i w:val="false"/>
          <w:color w:val="000000"/>
          <w:sz w:val="28"/>
        </w:rPr>
        <w:t xml:space="preserve">
                                                     болезнь Меньера. </w:t>
      </w:r>
      <w:r>
        <w:br/>
      </w:r>
      <w:r>
        <w:rPr>
          <w:rFonts w:ascii="Times New Roman"/>
          <w:b w:val="false"/>
          <w:i w:val="false"/>
          <w:color w:val="000000"/>
          <w:sz w:val="28"/>
        </w:rPr>
        <w:t xml:space="preserve">
                                                     Острота зрения без </w:t>
      </w:r>
      <w:r>
        <w:br/>
      </w:r>
      <w:r>
        <w:rPr>
          <w:rFonts w:ascii="Times New Roman"/>
          <w:b w:val="false"/>
          <w:i w:val="false"/>
          <w:color w:val="000000"/>
          <w:sz w:val="28"/>
        </w:rPr>
        <w:t xml:space="preserve">
                                                     коррекции ниже 0,5 </w:t>
      </w:r>
      <w:r>
        <w:br/>
      </w:r>
      <w:r>
        <w:rPr>
          <w:rFonts w:ascii="Times New Roman"/>
          <w:b w:val="false"/>
          <w:i w:val="false"/>
          <w:color w:val="000000"/>
          <w:sz w:val="28"/>
        </w:rPr>
        <w:t xml:space="preserve">
                                                     на одном глазу и ниже </w:t>
      </w:r>
      <w:r>
        <w:br/>
      </w:r>
      <w:r>
        <w:rPr>
          <w:rFonts w:ascii="Times New Roman"/>
          <w:b w:val="false"/>
          <w:i w:val="false"/>
          <w:color w:val="000000"/>
          <w:sz w:val="28"/>
        </w:rPr>
        <w:t xml:space="preserve">
                                                     0,2 на другом; огра- </w:t>
      </w:r>
      <w:r>
        <w:br/>
      </w:r>
      <w:r>
        <w:rPr>
          <w:rFonts w:ascii="Times New Roman"/>
          <w:b w:val="false"/>
          <w:i w:val="false"/>
          <w:color w:val="000000"/>
          <w:sz w:val="28"/>
        </w:rPr>
        <w:t xml:space="preserve">
                                                     ничение поля зрения </w:t>
      </w:r>
      <w:r>
        <w:br/>
      </w:r>
      <w:r>
        <w:rPr>
          <w:rFonts w:ascii="Times New Roman"/>
          <w:b w:val="false"/>
          <w:i w:val="false"/>
          <w:color w:val="000000"/>
          <w:sz w:val="28"/>
        </w:rPr>
        <w:t xml:space="preserve">
                                                     более чем 20 </w:t>
      </w:r>
      <w:r>
        <w:rPr>
          <w:rFonts w:ascii="Times New Roman"/>
          <w:b w:val="false"/>
          <w:i w:val="false"/>
          <w:color w:val="000000"/>
          <w:vertAlign w:val="superscript"/>
        </w:rPr>
        <w:t xml:space="preserve">о </w:t>
      </w:r>
      <w:r>
        <w:rPr>
          <w:rFonts w:ascii="Times New Roman"/>
          <w:b w:val="false"/>
          <w:i w:val="false"/>
          <w:color w:val="000000"/>
          <w:sz w:val="28"/>
        </w:rPr>
        <w:t xml:space="preserve">; непод- </w:t>
      </w:r>
      <w:r>
        <w:br/>
      </w:r>
      <w:r>
        <w:rPr>
          <w:rFonts w:ascii="Times New Roman"/>
          <w:b w:val="false"/>
          <w:i w:val="false"/>
          <w:color w:val="000000"/>
          <w:sz w:val="28"/>
        </w:rPr>
        <w:t xml:space="preserve">
                                                     дающиеся лечению </w:t>
      </w:r>
      <w:r>
        <w:br/>
      </w:r>
      <w:r>
        <w:rPr>
          <w:rFonts w:ascii="Times New Roman"/>
          <w:b w:val="false"/>
          <w:i w:val="false"/>
          <w:color w:val="000000"/>
          <w:sz w:val="28"/>
        </w:rPr>
        <w:t xml:space="preserve">
                                                     дакриоциститы и неиз- </w:t>
      </w:r>
      <w:r>
        <w:br/>
      </w:r>
      <w:r>
        <w:rPr>
          <w:rFonts w:ascii="Times New Roman"/>
          <w:b w:val="false"/>
          <w:i w:val="false"/>
          <w:color w:val="000000"/>
          <w:sz w:val="28"/>
        </w:rPr>
        <w:t xml:space="preserve">
                                                     лечимое слезотечение. </w:t>
      </w:r>
      <w:r>
        <w:br/>
      </w:r>
      <w:r>
        <w:rPr>
          <w:rFonts w:ascii="Times New Roman"/>
          <w:b w:val="false"/>
          <w:i w:val="false"/>
          <w:color w:val="000000"/>
          <w:sz w:val="28"/>
        </w:rPr>
        <w:t xml:space="preserve">
                                                     Эпилепсия и синко- </w:t>
      </w:r>
      <w:r>
        <w:br/>
      </w:r>
      <w:r>
        <w:rPr>
          <w:rFonts w:ascii="Times New Roman"/>
          <w:b w:val="false"/>
          <w:i w:val="false"/>
          <w:color w:val="000000"/>
          <w:sz w:val="28"/>
        </w:rPr>
        <w:t xml:space="preserve">
                                                     пальные состояния. </w:t>
      </w:r>
      <w:r>
        <w:br/>
      </w:r>
      <w:r>
        <w:rPr>
          <w:rFonts w:ascii="Times New Roman"/>
          <w:b w:val="false"/>
          <w:i w:val="false"/>
          <w:color w:val="000000"/>
          <w:sz w:val="28"/>
        </w:rPr>
        <w:t xml:space="preserve">
                                                     Аномалии положения </w:t>
      </w:r>
      <w:r>
        <w:br/>
      </w:r>
      <w:r>
        <w:rPr>
          <w:rFonts w:ascii="Times New Roman"/>
          <w:b w:val="false"/>
          <w:i w:val="false"/>
          <w:color w:val="000000"/>
          <w:sz w:val="28"/>
        </w:rPr>
        <w:t xml:space="preserve">
                                                     женских половых ор- </w:t>
      </w:r>
      <w:r>
        <w:br/>
      </w:r>
      <w:r>
        <w:rPr>
          <w:rFonts w:ascii="Times New Roman"/>
          <w:b w:val="false"/>
          <w:i w:val="false"/>
          <w:color w:val="000000"/>
          <w:sz w:val="28"/>
        </w:rPr>
        <w:t xml:space="preserve">
                                                     ганов. Хронические </w:t>
      </w:r>
      <w:r>
        <w:br/>
      </w:r>
      <w:r>
        <w:rPr>
          <w:rFonts w:ascii="Times New Roman"/>
          <w:b w:val="false"/>
          <w:i w:val="false"/>
          <w:color w:val="000000"/>
          <w:sz w:val="28"/>
        </w:rPr>
        <w:t xml:space="preserve">
                                                     воспалительные </w:t>
      </w:r>
      <w:r>
        <w:br/>
      </w:r>
      <w:r>
        <w:rPr>
          <w:rFonts w:ascii="Times New Roman"/>
          <w:b w:val="false"/>
          <w:i w:val="false"/>
          <w:color w:val="000000"/>
          <w:sz w:val="28"/>
        </w:rPr>
        <w:t xml:space="preserve">
                                                     заболевания матки и </w:t>
      </w:r>
      <w:r>
        <w:br/>
      </w:r>
      <w:r>
        <w:rPr>
          <w:rFonts w:ascii="Times New Roman"/>
          <w:b w:val="false"/>
          <w:i w:val="false"/>
          <w:color w:val="000000"/>
          <w:sz w:val="28"/>
        </w:rPr>
        <w:t xml:space="preserve">
                                                     придатков с частыми </w:t>
      </w:r>
      <w:r>
        <w:br/>
      </w:r>
      <w:r>
        <w:rPr>
          <w:rFonts w:ascii="Times New Roman"/>
          <w:b w:val="false"/>
          <w:i w:val="false"/>
          <w:color w:val="000000"/>
          <w:sz w:val="28"/>
        </w:rPr>
        <w:t xml:space="preserve">
                                                     обострениями </w:t>
      </w:r>
    </w:p>
    <w:p>
      <w:pPr>
        <w:spacing w:after="0"/>
        <w:ind w:left="0"/>
        <w:jc w:val="both"/>
      </w:pPr>
      <w:r>
        <w:rPr>
          <w:rFonts w:ascii="Times New Roman"/>
          <w:b w:val="false"/>
          <w:i w:val="false"/>
          <w:color w:val="000000"/>
          <w:sz w:val="28"/>
        </w:rPr>
        <w:t xml:space="preserve">16) Работы, связанные 1 раз в Терапевт, Исследование Стойкое, одно или </w:t>
      </w:r>
      <w:r>
        <w:br/>
      </w:r>
      <w:r>
        <w:rPr>
          <w:rFonts w:ascii="Times New Roman"/>
          <w:b w:val="false"/>
          <w:i w:val="false"/>
          <w:color w:val="000000"/>
          <w:sz w:val="28"/>
        </w:rPr>
        <w:t xml:space="preserve">
    с обслуживанием   24 мес  невропа-  остроты зре- двухсторонне пониже- </w:t>
      </w:r>
      <w:r>
        <w:br/>
      </w:r>
      <w:r>
        <w:rPr>
          <w:rFonts w:ascii="Times New Roman"/>
          <w:b w:val="false"/>
          <w:i w:val="false"/>
          <w:color w:val="000000"/>
          <w:sz w:val="28"/>
        </w:rPr>
        <w:t xml:space="preserve">
    действующих элек-         толог,    ния, полей   ние слуха любой </w:t>
      </w:r>
      <w:r>
        <w:br/>
      </w:r>
      <w:r>
        <w:rPr>
          <w:rFonts w:ascii="Times New Roman"/>
          <w:b w:val="false"/>
          <w:i w:val="false"/>
          <w:color w:val="000000"/>
          <w:sz w:val="28"/>
        </w:rPr>
        <w:t xml:space="preserve">
    троустановок с            офталь-   зрения       этиологии: (шепот- </w:t>
      </w:r>
      <w:r>
        <w:br/>
      </w:r>
      <w:r>
        <w:rPr>
          <w:rFonts w:ascii="Times New Roman"/>
          <w:b w:val="false"/>
          <w:i w:val="false"/>
          <w:color w:val="000000"/>
          <w:sz w:val="28"/>
        </w:rPr>
        <w:t xml:space="preserve">
    напряжением 127           молог,    исследование ная речь менее 3 мет- </w:t>
      </w:r>
      <w:r>
        <w:br/>
      </w:r>
      <w:r>
        <w:rPr>
          <w:rFonts w:ascii="Times New Roman"/>
          <w:b w:val="false"/>
          <w:i w:val="false"/>
          <w:color w:val="000000"/>
          <w:sz w:val="28"/>
        </w:rPr>
        <w:t xml:space="preserve">
    Вольт и выше,             оторино-  вестибуляр-  ров), кроме работ по </w:t>
      </w:r>
      <w:r>
        <w:br/>
      </w:r>
      <w:r>
        <w:rPr>
          <w:rFonts w:ascii="Times New Roman"/>
          <w:b w:val="false"/>
          <w:i w:val="false"/>
          <w:color w:val="000000"/>
          <w:sz w:val="28"/>
        </w:rPr>
        <w:t xml:space="preserve">
    выполнением на-           ларинго-  ного аппа-   ремонту и эксплуата- </w:t>
      </w:r>
      <w:r>
        <w:br/>
      </w:r>
      <w:r>
        <w:rPr>
          <w:rFonts w:ascii="Times New Roman"/>
          <w:b w:val="false"/>
          <w:i w:val="false"/>
          <w:color w:val="000000"/>
          <w:sz w:val="28"/>
        </w:rPr>
        <w:t xml:space="preserve">
    ладочных, мон-            лог       рата, ЭКГ,   ции электровычисли- </w:t>
      </w:r>
      <w:r>
        <w:br/>
      </w:r>
      <w:r>
        <w:rPr>
          <w:rFonts w:ascii="Times New Roman"/>
          <w:b w:val="false"/>
          <w:i w:val="false"/>
          <w:color w:val="000000"/>
          <w:sz w:val="28"/>
        </w:rPr>
        <w:t xml:space="preserve">
    тажных работ и                      ФГ           тельной машины </w:t>
      </w:r>
      <w:r>
        <w:br/>
      </w:r>
      <w:r>
        <w:rPr>
          <w:rFonts w:ascii="Times New Roman"/>
          <w:b w:val="false"/>
          <w:i w:val="false"/>
          <w:color w:val="000000"/>
          <w:sz w:val="28"/>
        </w:rPr>
        <w:t xml:space="preserve">
    высоковольтных                                   (далее-ЭВМ). Острота </w:t>
      </w:r>
      <w:r>
        <w:br/>
      </w:r>
      <w:r>
        <w:rPr>
          <w:rFonts w:ascii="Times New Roman"/>
          <w:b w:val="false"/>
          <w:i w:val="false"/>
          <w:color w:val="000000"/>
          <w:sz w:val="28"/>
        </w:rPr>
        <w:t xml:space="preserve">
    испытаний в этих                                 зрения с коррекцией </w:t>
      </w:r>
      <w:r>
        <w:br/>
      </w:r>
      <w:r>
        <w:rPr>
          <w:rFonts w:ascii="Times New Roman"/>
          <w:b w:val="false"/>
          <w:i w:val="false"/>
          <w:color w:val="000000"/>
          <w:sz w:val="28"/>
        </w:rPr>
        <w:t xml:space="preserve">
    электроустановках                                ниже 0,5 на одном </w:t>
      </w:r>
      <w:r>
        <w:br/>
      </w:r>
      <w:r>
        <w:rPr>
          <w:rFonts w:ascii="Times New Roman"/>
          <w:b w:val="false"/>
          <w:i w:val="false"/>
          <w:color w:val="000000"/>
          <w:sz w:val="28"/>
        </w:rPr>
        <w:t xml:space="preserve">
                                                     глазу и ниже 0,2 на </w:t>
      </w:r>
      <w:r>
        <w:br/>
      </w:r>
      <w:r>
        <w:rPr>
          <w:rFonts w:ascii="Times New Roman"/>
          <w:b w:val="false"/>
          <w:i w:val="false"/>
          <w:color w:val="000000"/>
          <w:sz w:val="28"/>
        </w:rPr>
        <w:t xml:space="preserve">
                                                     другом. Стойкое сле- </w:t>
      </w:r>
      <w:r>
        <w:br/>
      </w:r>
      <w:r>
        <w:rPr>
          <w:rFonts w:ascii="Times New Roman"/>
          <w:b w:val="false"/>
          <w:i w:val="false"/>
          <w:color w:val="000000"/>
          <w:sz w:val="28"/>
        </w:rPr>
        <w:t xml:space="preserve">
                                                     зотечение, не поддаю- </w:t>
      </w:r>
      <w:r>
        <w:br/>
      </w:r>
      <w:r>
        <w:rPr>
          <w:rFonts w:ascii="Times New Roman"/>
          <w:b w:val="false"/>
          <w:i w:val="false"/>
          <w:color w:val="000000"/>
          <w:sz w:val="28"/>
        </w:rPr>
        <w:t xml:space="preserve">
                                                     щееся лечению. Огра- </w:t>
      </w:r>
      <w:r>
        <w:br/>
      </w:r>
      <w:r>
        <w:rPr>
          <w:rFonts w:ascii="Times New Roman"/>
          <w:b w:val="false"/>
          <w:i w:val="false"/>
          <w:color w:val="000000"/>
          <w:sz w:val="28"/>
        </w:rPr>
        <w:t xml:space="preserve">
                                                     ничение поля зрения </w:t>
      </w:r>
      <w:r>
        <w:br/>
      </w:r>
      <w:r>
        <w:rPr>
          <w:rFonts w:ascii="Times New Roman"/>
          <w:b w:val="false"/>
          <w:i w:val="false"/>
          <w:color w:val="000000"/>
          <w:sz w:val="28"/>
        </w:rPr>
        <w:t xml:space="preserve">
                                                     более чем на 20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Нарушение функции </w:t>
      </w:r>
      <w:r>
        <w:br/>
      </w:r>
      <w:r>
        <w:rPr>
          <w:rFonts w:ascii="Times New Roman"/>
          <w:b w:val="false"/>
          <w:i w:val="false"/>
          <w:color w:val="000000"/>
          <w:sz w:val="28"/>
        </w:rPr>
        <w:t xml:space="preserve">
                                                     вестибулярного </w:t>
      </w:r>
      <w:r>
        <w:br/>
      </w:r>
      <w:r>
        <w:rPr>
          <w:rFonts w:ascii="Times New Roman"/>
          <w:b w:val="false"/>
          <w:i w:val="false"/>
          <w:color w:val="000000"/>
          <w:sz w:val="28"/>
        </w:rPr>
        <w:t xml:space="preserve">
                                                     аппарата </w:t>
      </w:r>
    </w:p>
    <w:p>
      <w:pPr>
        <w:spacing w:after="0"/>
        <w:ind w:left="0"/>
        <w:jc w:val="both"/>
      </w:pPr>
      <w:r>
        <w:rPr>
          <w:rFonts w:ascii="Times New Roman"/>
          <w:b w:val="false"/>
          <w:i w:val="false"/>
          <w:color w:val="000000"/>
          <w:sz w:val="28"/>
        </w:rPr>
        <w:t xml:space="preserve">17) Работы в государ- 1 раз в Терапевт, Исследование Выраженное расширение </w:t>
      </w:r>
      <w:r>
        <w:br/>
      </w:r>
      <w:r>
        <w:rPr>
          <w:rFonts w:ascii="Times New Roman"/>
          <w:b w:val="false"/>
          <w:i w:val="false"/>
          <w:color w:val="000000"/>
          <w:sz w:val="28"/>
        </w:rPr>
        <w:t xml:space="preserve">
    ственной лесной   24 мес  невропа-  вестибуляр-  вен. Тромбофлебит </w:t>
      </w:r>
      <w:r>
        <w:br/>
      </w:r>
      <w:r>
        <w:rPr>
          <w:rFonts w:ascii="Times New Roman"/>
          <w:b w:val="false"/>
          <w:i w:val="false"/>
          <w:color w:val="000000"/>
          <w:sz w:val="28"/>
        </w:rPr>
        <w:t xml:space="preserve">
    охране, по валке,         толог,    ного аппара- нижних конечностей. </w:t>
      </w:r>
      <w:r>
        <w:br/>
      </w:r>
      <w:r>
        <w:rPr>
          <w:rFonts w:ascii="Times New Roman"/>
          <w:b w:val="false"/>
          <w:i w:val="false"/>
          <w:color w:val="000000"/>
          <w:sz w:val="28"/>
        </w:rPr>
        <w:t xml:space="preserve">
    сплаву, транспор-         хирург,   та, ЭКГ, ФГ  Геморрой с частыми </w:t>
      </w:r>
      <w:r>
        <w:br/>
      </w:r>
      <w:r>
        <w:rPr>
          <w:rFonts w:ascii="Times New Roman"/>
          <w:b w:val="false"/>
          <w:i w:val="false"/>
          <w:color w:val="000000"/>
          <w:sz w:val="28"/>
        </w:rPr>
        <w:t xml:space="preserve">
    тировке и первич-         оторино-               обострениями и крово- </w:t>
      </w:r>
      <w:r>
        <w:br/>
      </w:r>
      <w:r>
        <w:rPr>
          <w:rFonts w:ascii="Times New Roman"/>
          <w:b w:val="false"/>
          <w:i w:val="false"/>
          <w:color w:val="000000"/>
          <w:sz w:val="28"/>
        </w:rPr>
        <w:t xml:space="preserve">
    ной обработке             ларин-                 течениями. Облитери- </w:t>
      </w:r>
      <w:r>
        <w:br/>
      </w:r>
      <w:r>
        <w:rPr>
          <w:rFonts w:ascii="Times New Roman"/>
          <w:b w:val="false"/>
          <w:i w:val="false"/>
          <w:color w:val="000000"/>
          <w:sz w:val="28"/>
        </w:rPr>
        <w:t xml:space="preserve">
    леса                      голог                  рующий эндартериит. </w:t>
      </w:r>
      <w:r>
        <w:br/>
      </w:r>
      <w:r>
        <w:rPr>
          <w:rFonts w:ascii="Times New Roman"/>
          <w:b w:val="false"/>
          <w:i w:val="false"/>
          <w:color w:val="000000"/>
          <w:sz w:val="28"/>
        </w:rPr>
        <w:t xml:space="preserve">
                                                     Грыжи. Хронические </w:t>
      </w:r>
      <w:r>
        <w:br/>
      </w:r>
      <w:r>
        <w:rPr>
          <w:rFonts w:ascii="Times New Roman"/>
          <w:b w:val="false"/>
          <w:i w:val="false"/>
          <w:color w:val="000000"/>
          <w:sz w:val="28"/>
        </w:rPr>
        <w:t xml:space="preserve">
                                                     заболевания перифе- </w:t>
      </w:r>
      <w:r>
        <w:br/>
      </w:r>
      <w:r>
        <w:rPr>
          <w:rFonts w:ascii="Times New Roman"/>
          <w:b w:val="false"/>
          <w:i w:val="false"/>
          <w:color w:val="000000"/>
          <w:sz w:val="28"/>
        </w:rPr>
        <w:t xml:space="preserve">
                                                     рической нервной </w:t>
      </w:r>
      <w:r>
        <w:br/>
      </w:r>
      <w:r>
        <w:rPr>
          <w:rFonts w:ascii="Times New Roman"/>
          <w:b w:val="false"/>
          <w:i w:val="false"/>
          <w:color w:val="000000"/>
          <w:sz w:val="28"/>
        </w:rPr>
        <w:t xml:space="preserve">
                                                     системы. Стойкое </w:t>
      </w:r>
      <w:r>
        <w:br/>
      </w:r>
      <w:r>
        <w:rPr>
          <w:rFonts w:ascii="Times New Roman"/>
          <w:b w:val="false"/>
          <w:i w:val="false"/>
          <w:color w:val="000000"/>
          <w:sz w:val="28"/>
        </w:rPr>
        <w:t xml:space="preserve">
                                                     понижение слуха любой </w:t>
      </w:r>
      <w:r>
        <w:br/>
      </w:r>
      <w:r>
        <w:rPr>
          <w:rFonts w:ascii="Times New Roman"/>
          <w:b w:val="false"/>
          <w:i w:val="false"/>
          <w:color w:val="000000"/>
          <w:sz w:val="28"/>
        </w:rPr>
        <w:t xml:space="preserve">
                                                     этиологии (шепотная </w:t>
      </w:r>
      <w:r>
        <w:br/>
      </w:r>
      <w:r>
        <w:rPr>
          <w:rFonts w:ascii="Times New Roman"/>
          <w:b w:val="false"/>
          <w:i w:val="false"/>
          <w:color w:val="000000"/>
          <w:sz w:val="28"/>
        </w:rPr>
        <w:t xml:space="preserve">
                                                     речь менее 3 м). На- </w:t>
      </w:r>
      <w:r>
        <w:br/>
      </w:r>
      <w:r>
        <w:rPr>
          <w:rFonts w:ascii="Times New Roman"/>
          <w:b w:val="false"/>
          <w:i w:val="false"/>
          <w:color w:val="000000"/>
          <w:sz w:val="28"/>
        </w:rPr>
        <w:t xml:space="preserve">
                                                     рушение функции вес- </w:t>
      </w:r>
      <w:r>
        <w:br/>
      </w:r>
      <w:r>
        <w:rPr>
          <w:rFonts w:ascii="Times New Roman"/>
          <w:b w:val="false"/>
          <w:i w:val="false"/>
          <w:color w:val="000000"/>
          <w:sz w:val="28"/>
        </w:rPr>
        <w:t xml:space="preserve">
                                                     тибулярного аппара- </w:t>
      </w:r>
      <w:r>
        <w:br/>
      </w:r>
      <w:r>
        <w:rPr>
          <w:rFonts w:ascii="Times New Roman"/>
          <w:b w:val="false"/>
          <w:i w:val="false"/>
          <w:color w:val="000000"/>
          <w:sz w:val="28"/>
        </w:rPr>
        <w:t xml:space="preserve">
                                                     та. Острота зрения с </w:t>
      </w:r>
      <w:r>
        <w:br/>
      </w:r>
      <w:r>
        <w:rPr>
          <w:rFonts w:ascii="Times New Roman"/>
          <w:b w:val="false"/>
          <w:i w:val="false"/>
          <w:color w:val="000000"/>
          <w:sz w:val="28"/>
        </w:rPr>
        <w:t xml:space="preserve">
                                                     коррекцией ниже 0,5 </w:t>
      </w:r>
      <w:r>
        <w:br/>
      </w:r>
      <w:r>
        <w:rPr>
          <w:rFonts w:ascii="Times New Roman"/>
          <w:b w:val="false"/>
          <w:i w:val="false"/>
          <w:color w:val="000000"/>
          <w:sz w:val="28"/>
        </w:rPr>
        <w:t xml:space="preserve">
                                                     на одном глазу и </w:t>
      </w:r>
      <w:r>
        <w:br/>
      </w:r>
      <w:r>
        <w:rPr>
          <w:rFonts w:ascii="Times New Roman"/>
          <w:b w:val="false"/>
          <w:i w:val="false"/>
          <w:color w:val="000000"/>
          <w:sz w:val="28"/>
        </w:rPr>
        <w:t xml:space="preserve">
                                                     ниже 0,2 на другом </w:t>
      </w:r>
    </w:p>
    <w:p>
      <w:pPr>
        <w:spacing w:after="0"/>
        <w:ind w:left="0"/>
        <w:jc w:val="both"/>
      </w:pPr>
      <w:r>
        <w:rPr>
          <w:rFonts w:ascii="Times New Roman"/>
          <w:b w:val="false"/>
          <w:i w:val="false"/>
          <w:color w:val="000000"/>
          <w:sz w:val="28"/>
        </w:rPr>
        <w:t xml:space="preserve">18) Все виды подзем-  1 раз в Терапевт, Общий анализ Хронические заболе- </w:t>
      </w:r>
      <w:r>
        <w:br/>
      </w:r>
      <w:r>
        <w:rPr>
          <w:rFonts w:ascii="Times New Roman"/>
          <w:b w:val="false"/>
          <w:i w:val="false"/>
          <w:color w:val="000000"/>
          <w:sz w:val="28"/>
        </w:rPr>
        <w:t xml:space="preserve">
    ных работ; работы 12 мес  невропа-  мочи, элек-  вания периферической </w:t>
      </w:r>
      <w:r>
        <w:br/>
      </w:r>
      <w:r>
        <w:rPr>
          <w:rFonts w:ascii="Times New Roman"/>
          <w:b w:val="false"/>
          <w:i w:val="false"/>
          <w:color w:val="000000"/>
          <w:sz w:val="28"/>
        </w:rPr>
        <w:t xml:space="preserve">
    в нефтяной, газо-         толог,    трокардио-   нервной системы. </w:t>
      </w:r>
      <w:r>
        <w:br/>
      </w:r>
      <w:r>
        <w:rPr>
          <w:rFonts w:ascii="Times New Roman"/>
          <w:b w:val="false"/>
          <w:i w:val="false"/>
          <w:color w:val="000000"/>
          <w:sz w:val="28"/>
        </w:rPr>
        <w:t xml:space="preserve">
    вой промышленнос-         хирург,   графия,      Облитерирующий </w:t>
      </w:r>
      <w:r>
        <w:br/>
      </w:r>
      <w:r>
        <w:rPr>
          <w:rFonts w:ascii="Times New Roman"/>
          <w:b w:val="false"/>
          <w:i w:val="false"/>
          <w:color w:val="000000"/>
          <w:sz w:val="28"/>
        </w:rPr>
        <w:t xml:space="preserve">
    ти, в том числе           оторино-  исследование эндартериит, </w:t>
      </w:r>
      <w:r>
        <w:br/>
      </w:r>
      <w:r>
        <w:rPr>
          <w:rFonts w:ascii="Times New Roman"/>
          <w:b w:val="false"/>
          <w:i w:val="false"/>
          <w:color w:val="000000"/>
          <w:sz w:val="28"/>
        </w:rPr>
        <w:t xml:space="preserve">
    вахтовым методом,         ларинго-  вестибуляр-  выраженное расширение </w:t>
      </w:r>
      <w:r>
        <w:br/>
      </w:r>
      <w:r>
        <w:rPr>
          <w:rFonts w:ascii="Times New Roman"/>
          <w:b w:val="false"/>
          <w:i w:val="false"/>
          <w:color w:val="000000"/>
          <w:sz w:val="28"/>
        </w:rPr>
        <w:t xml:space="preserve">
    работа на гидро-          лог, оф-  ного аппара- вен, тромбофлебит, </w:t>
      </w:r>
      <w:r>
        <w:br/>
      </w:r>
      <w:r>
        <w:rPr>
          <w:rFonts w:ascii="Times New Roman"/>
          <w:b w:val="false"/>
          <w:i w:val="false"/>
          <w:color w:val="000000"/>
          <w:sz w:val="28"/>
        </w:rPr>
        <w:t xml:space="preserve">
    метеорологических         тальмо-   та, аудио-   геморрой с частыми </w:t>
      </w:r>
      <w:r>
        <w:br/>
      </w:r>
      <w:r>
        <w:rPr>
          <w:rFonts w:ascii="Times New Roman"/>
          <w:b w:val="false"/>
          <w:i w:val="false"/>
          <w:color w:val="000000"/>
          <w:sz w:val="28"/>
        </w:rPr>
        <w:t xml:space="preserve">
    станциях, соору-          лог,      метрия, ала- обострениями и крово- </w:t>
      </w:r>
      <w:r>
        <w:br/>
      </w:r>
      <w:r>
        <w:rPr>
          <w:rFonts w:ascii="Times New Roman"/>
          <w:b w:val="false"/>
          <w:i w:val="false"/>
          <w:color w:val="000000"/>
          <w:sz w:val="28"/>
        </w:rPr>
        <w:t xml:space="preserve">
    жениях связи,             психиатр, нинаминоран- тече ниями. Грыжи с </w:t>
      </w:r>
      <w:r>
        <w:br/>
      </w:r>
      <w:r>
        <w:rPr>
          <w:rFonts w:ascii="Times New Roman"/>
          <w:b w:val="false"/>
          <w:i w:val="false"/>
          <w:color w:val="000000"/>
          <w:sz w:val="28"/>
        </w:rPr>
        <w:t xml:space="preserve">
    расположенных в           дермато-  сфераза,     наклонностью к ущем- </w:t>
      </w:r>
      <w:r>
        <w:br/>
      </w:r>
      <w:r>
        <w:rPr>
          <w:rFonts w:ascii="Times New Roman"/>
          <w:b w:val="false"/>
          <w:i w:val="false"/>
          <w:color w:val="000000"/>
          <w:sz w:val="28"/>
        </w:rPr>
        <w:t xml:space="preserve">
    высокогорных,             венеро-   биллирубин,  лению, выпадение пря- </w:t>
      </w:r>
      <w:r>
        <w:br/>
      </w:r>
      <w:r>
        <w:rPr>
          <w:rFonts w:ascii="Times New Roman"/>
          <w:b w:val="false"/>
          <w:i w:val="false"/>
          <w:color w:val="000000"/>
          <w:sz w:val="28"/>
        </w:rPr>
        <w:t xml:space="preserve">
    пустынных и дру-          лог,      функция      мой кишки. Стойкое </w:t>
      </w:r>
      <w:r>
        <w:br/>
      </w:r>
      <w:r>
        <w:rPr>
          <w:rFonts w:ascii="Times New Roman"/>
          <w:b w:val="false"/>
          <w:i w:val="false"/>
          <w:color w:val="000000"/>
          <w:sz w:val="28"/>
        </w:rPr>
        <w:t xml:space="preserve">
    гих отдаленных            аллер-    внешнего     понижение слуха любой </w:t>
      </w:r>
      <w:r>
        <w:br/>
      </w:r>
      <w:r>
        <w:rPr>
          <w:rFonts w:ascii="Times New Roman"/>
          <w:b w:val="false"/>
          <w:i w:val="false"/>
          <w:color w:val="000000"/>
          <w:sz w:val="28"/>
        </w:rPr>
        <w:t xml:space="preserve">
    районах, в труд-          голог     дыхания,     этиологии (шепотная </w:t>
      </w:r>
      <w:r>
        <w:br/>
      </w:r>
      <w:r>
        <w:rPr>
          <w:rFonts w:ascii="Times New Roman"/>
          <w:b w:val="false"/>
          <w:i w:val="false"/>
          <w:color w:val="000000"/>
          <w:sz w:val="28"/>
        </w:rPr>
        <w:t xml:space="preserve">
    ных климатогеог-                    ЭКГ, ФГ      речь менее 3м). </w:t>
      </w:r>
      <w:r>
        <w:br/>
      </w:r>
      <w:r>
        <w:rPr>
          <w:rFonts w:ascii="Times New Roman"/>
          <w:b w:val="false"/>
          <w:i w:val="false"/>
          <w:color w:val="000000"/>
          <w:sz w:val="28"/>
        </w:rPr>
        <w:t xml:space="preserve">
    рафических усло-                    вибрационная Нарушение функции </w:t>
      </w:r>
      <w:r>
        <w:br/>
      </w:r>
      <w:r>
        <w:rPr>
          <w:rFonts w:ascii="Times New Roman"/>
          <w:b w:val="false"/>
          <w:i w:val="false"/>
          <w:color w:val="000000"/>
          <w:sz w:val="28"/>
        </w:rPr>
        <w:t xml:space="preserve">
    виях                                чувствитель- вестибулярного аппа- </w:t>
      </w:r>
      <w:r>
        <w:br/>
      </w:r>
      <w:r>
        <w:rPr>
          <w:rFonts w:ascii="Times New Roman"/>
          <w:b w:val="false"/>
          <w:i w:val="false"/>
          <w:color w:val="000000"/>
          <w:sz w:val="28"/>
        </w:rPr>
        <w:t xml:space="preserve">
                                        ность        рата, том числе бо- </w:t>
      </w:r>
      <w:r>
        <w:br/>
      </w:r>
      <w:r>
        <w:rPr>
          <w:rFonts w:ascii="Times New Roman"/>
          <w:b w:val="false"/>
          <w:i w:val="false"/>
          <w:color w:val="000000"/>
          <w:sz w:val="28"/>
        </w:rPr>
        <w:t xml:space="preserve">
                                                     лезнь Меньера. Расп- </w:t>
      </w:r>
      <w:r>
        <w:br/>
      </w:r>
      <w:r>
        <w:rPr>
          <w:rFonts w:ascii="Times New Roman"/>
          <w:b w:val="false"/>
          <w:i w:val="false"/>
          <w:color w:val="000000"/>
          <w:sz w:val="28"/>
        </w:rPr>
        <w:t xml:space="preserve">
                                                     ространенные субат- </w:t>
      </w:r>
      <w:r>
        <w:br/>
      </w:r>
      <w:r>
        <w:rPr>
          <w:rFonts w:ascii="Times New Roman"/>
          <w:b w:val="false"/>
          <w:i w:val="false"/>
          <w:color w:val="000000"/>
          <w:sz w:val="28"/>
        </w:rPr>
        <w:t xml:space="preserve">
                                                     рофические изменения </w:t>
      </w:r>
      <w:r>
        <w:br/>
      </w:r>
      <w:r>
        <w:rPr>
          <w:rFonts w:ascii="Times New Roman"/>
          <w:b w:val="false"/>
          <w:i w:val="false"/>
          <w:color w:val="000000"/>
          <w:sz w:val="28"/>
        </w:rPr>
        <w:t xml:space="preserve">
                                                     всех отделов верхних </w:t>
      </w:r>
      <w:r>
        <w:br/>
      </w:r>
      <w:r>
        <w:rPr>
          <w:rFonts w:ascii="Times New Roman"/>
          <w:b w:val="false"/>
          <w:i w:val="false"/>
          <w:color w:val="000000"/>
          <w:sz w:val="28"/>
        </w:rPr>
        <w:t xml:space="preserve">
                                                     дыхательных путей. </w:t>
      </w:r>
      <w:r>
        <w:br/>
      </w:r>
      <w:r>
        <w:rPr>
          <w:rFonts w:ascii="Times New Roman"/>
          <w:b w:val="false"/>
          <w:i w:val="false"/>
          <w:color w:val="000000"/>
          <w:sz w:val="28"/>
        </w:rPr>
        <w:t xml:space="preserve">
                                                     Острота зрения с </w:t>
      </w:r>
      <w:r>
        <w:br/>
      </w:r>
      <w:r>
        <w:rPr>
          <w:rFonts w:ascii="Times New Roman"/>
          <w:b w:val="false"/>
          <w:i w:val="false"/>
          <w:color w:val="000000"/>
          <w:sz w:val="28"/>
        </w:rPr>
        <w:t xml:space="preserve">
                                                     коррекцией ниже 0,5 </w:t>
      </w:r>
      <w:r>
        <w:br/>
      </w:r>
      <w:r>
        <w:rPr>
          <w:rFonts w:ascii="Times New Roman"/>
          <w:b w:val="false"/>
          <w:i w:val="false"/>
          <w:color w:val="000000"/>
          <w:sz w:val="28"/>
        </w:rPr>
        <w:t xml:space="preserve">
                                                     на одном глазу и </w:t>
      </w:r>
      <w:r>
        <w:br/>
      </w:r>
      <w:r>
        <w:rPr>
          <w:rFonts w:ascii="Times New Roman"/>
          <w:b w:val="false"/>
          <w:i w:val="false"/>
          <w:color w:val="000000"/>
          <w:sz w:val="28"/>
        </w:rPr>
        <w:t xml:space="preserve">
                                                     ниже 0,2 на другом </w:t>
      </w:r>
      <w:r>
        <w:br/>
      </w:r>
      <w:r>
        <w:rPr>
          <w:rFonts w:ascii="Times New Roman"/>
          <w:b w:val="false"/>
          <w:i w:val="false"/>
          <w:color w:val="000000"/>
          <w:sz w:val="28"/>
        </w:rPr>
        <w:t xml:space="preserve">
                                                     (при подземных рабо- </w:t>
      </w:r>
      <w:r>
        <w:br/>
      </w:r>
      <w:r>
        <w:rPr>
          <w:rFonts w:ascii="Times New Roman"/>
          <w:b w:val="false"/>
          <w:i w:val="false"/>
          <w:color w:val="000000"/>
          <w:sz w:val="28"/>
        </w:rPr>
        <w:t xml:space="preserve">
                                                     тах без коррекции). </w:t>
      </w:r>
      <w:r>
        <w:br/>
      </w:r>
      <w:r>
        <w:rPr>
          <w:rFonts w:ascii="Times New Roman"/>
          <w:b w:val="false"/>
          <w:i w:val="false"/>
          <w:color w:val="000000"/>
          <w:sz w:val="28"/>
        </w:rPr>
        <w:t xml:space="preserve">
                                                     Стойкое слезотечение, </w:t>
      </w:r>
      <w:r>
        <w:br/>
      </w:r>
      <w:r>
        <w:rPr>
          <w:rFonts w:ascii="Times New Roman"/>
          <w:b w:val="false"/>
          <w:i w:val="false"/>
          <w:color w:val="000000"/>
          <w:sz w:val="28"/>
        </w:rPr>
        <w:t xml:space="preserve">
                                                     не поддающееся лече- </w:t>
      </w:r>
      <w:r>
        <w:br/>
      </w:r>
      <w:r>
        <w:rPr>
          <w:rFonts w:ascii="Times New Roman"/>
          <w:b w:val="false"/>
          <w:i w:val="false"/>
          <w:color w:val="000000"/>
          <w:sz w:val="28"/>
        </w:rPr>
        <w:t xml:space="preserve">
                                                     нию. Хронические, </w:t>
      </w:r>
      <w:r>
        <w:br/>
      </w:r>
      <w:r>
        <w:rPr>
          <w:rFonts w:ascii="Times New Roman"/>
          <w:b w:val="false"/>
          <w:i w:val="false"/>
          <w:color w:val="000000"/>
          <w:sz w:val="28"/>
        </w:rPr>
        <w:t xml:space="preserve">
                                                     часто обостряющиеся </w:t>
      </w:r>
      <w:r>
        <w:br/>
      </w:r>
      <w:r>
        <w:rPr>
          <w:rFonts w:ascii="Times New Roman"/>
          <w:b w:val="false"/>
          <w:i w:val="false"/>
          <w:color w:val="000000"/>
          <w:sz w:val="28"/>
        </w:rPr>
        <w:t xml:space="preserve">
                                                     заболевания кожи. </w:t>
      </w:r>
      <w:r>
        <w:br/>
      </w:r>
      <w:r>
        <w:rPr>
          <w:rFonts w:ascii="Times New Roman"/>
          <w:b w:val="false"/>
          <w:i w:val="false"/>
          <w:color w:val="000000"/>
          <w:sz w:val="28"/>
        </w:rPr>
        <w:t xml:space="preserve">
                                                     Хронические воспали- </w:t>
      </w:r>
      <w:r>
        <w:br/>
      </w:r>
      <w:r>
        <w:rPr>
          <w:rFonts w:ascii="Times New Roman"/>
          <w:b w:val="false"/>
          <w:i w:val="false"/>
          <w:color w:val="000000"/>
          <w:sz w:val="28"/>
        </w:rPr>
        <w:t xml:space="preserve">
                                                     тельные заболевания </w:t>
      </w:r>
      <w:r>
        <w:br/>
      </w:r>
      <w:r>
        <w:rPr>
          <w:rFonts w:ascii="Times New Roman"/>
          <w:b w:val="false"/>
          <w:i w:val="false"/>
          <w:color w:val="000000"/>
          <w:sz w:val="28"/>
        </w:rPr>
        <w:t xml:space="preserve">
                                                     матки и придатков с </w:t>
      </w:r>
      <w:r>
        <w:br/>
      </w:r>
      <w:r>
        <w:rPr>
          <w:rFonts w:ascii="Times New Roman"/>
          <w:b w:val="false"/>
          <w:i w:val="false"/>
          <w:color w:val="000000"/>
          <w:sz w:val="28"/>
        </w:rPr>
        <w:t xml:space="preserve">
                                                     частыми обострениями. </w:t>
      </w:r>
      <w:r>
        <w:br/>
      </w:r>
      <w:r>
        <w:rPr>
          <w:rFonts w:ascii="Times New Roman"/>
          <w:b w:val="false"/>
          <w:i w:val="false"/>
          <w:color w:val="000000"/>
          <w:sz w:val="28"/>
        </w:rPr>
        <w:t xml:space="preserve">
                                                     Синдром вегетососу- </w:t>
      </w:r>
      <w:r>
        <w:br/>
      </w:r>
      <w:r>
        <w:rPr>
          <w:rFonts w:ascii="Times New Roman"/>
          <w:b w:val="false"/>
          <w:i w:val="false"/>
          <w:color w:val="000000"/>
          <w:sz w:val="28"/>
        </w:rPr>
        <w:t xml:space="preserve">
                                                     дистой дистонии с </w:t>
      </w:r>
      <w:r>
        <w:br/>
      </w:r>
      <w:r>
        <w:rPr>
          <w:rFonts w:ascii="Times New Roman"/>
          <w:b w:val="false"/>
          <w:i w:val="false"/>
          <w:color w:val="000000"/>
          <w:sz w:val="28"/>
        </w:rPr>
        <w:t xml:space="preserve">
                                                     частыми пароксизмами </w:t>
      </w:r>
    </w:p>
    <w:p>
      <w:pPr>
        <w:spacing w:after="0"/>
        <w:ind w:left="0"/>
        <w:jc w:val="both"/>
      </w:pPr>
      <w:r>
        <w:rPr>
          <w:rFonts w:ascii="Times New Roman"/>
          <w:b w:val="false"/>
          <w:i w:val="false"/>
          <w:color w:val="000000"/>
          <w:sz w:val="28"/>
        </w:rPr>
        <w:t xml:space="preserve">19) Работы, связанные 1 раз в Терапевт, Исследование Острота зрения с кор- </w:t>
      </w:r>
      <w:r>
        <w:br/>
      </w:r>
      <w:r>
        <w:rPr>
          <w:rFonts w:ascii="Times New Roman"/>
          <w:b w:val="false"/>
          <w:i w:val="false"/>
          <w:color w:val="000000"/>
          <w:sz w:val="28"/>
        </w:rPr>
        <w:t xml:space="preserve">
    с обслуживанием   12 мес  офталь-   остроты и    рекцией ниже 0,5 на </w:t>
      </w:r>
      <w:r>
        <w:br/>
      </w:r>
      <w:r>
        <w:rPr>
          <w:rFonts w:ascii="Times New Roman"/>
          <w:b w:val="false"/>
          <w:i w:val="false"/>
          <w:color w:val="000000"/>
          <w:sz w:val="28"/>
        </w:rPr>
        <w:t xml:space="preserve">
    сосудов под дав-          молог,    полей зре-   одном глазу и ниже </w:t>
      </w:r>
      <w:r>
        <w:br/>
      </w:r>
      <w:r>
        <w:rPr>
          <w:rFonts w:ascii="Times New Roman"/>
          <w:b w:val="false"/>
          <w:i w:val="false"/>
          <w:color w:val="000000"/>
          <w:sz w:val="28"/>
        </w:rPr>
        <w:t xml:space="preserve">
    лением                    оторино-  ния, общий   0,2 на другом с кор- </w:t>
      </w:r>
      <w:r>
        <w:br/>
      </w:r>
      <w:r>
        <w:rPr>
          <w:rFonts w:ascii="Times New Roman"/>
          <w:b w:val="false"/>
          <w:i w:val="false"/>
          <w:color w:val="000000"/>
          <w:sz w:val="28"/>
        </w:rPr>
        <w:t xml:space="preserve">
                              ларин-    анализ       рекцией. Ограничение </w:t>
      </w:r>
      <w:r>
        <w:br/>
      </w:r>
      <w:r>
        <w:rPr>
          <w:rFonts w:ascii="Times New Roman"/>
          <w:b w:val="false"/>
          <w:i w:val="false"/>
          <w:color w:val="000000"/>
          <w:sz w:val="28"/>
        </w:rPr>
        <w:t xml:space="preserve">
                              голог,    крови и мо-  поля зрения более чем </w:t>
      </w:r>
      <w:r>
        <w:br/>
      </w:r>
      <w:r>
        <w:rPr>
          <w:rFonts w:ascii="Times New Roman"/>
          <w:b w:val="false"/>
          <w:i w:val="false"/>
          <w:color w:val="000000"/>
          <w:sz w:val="28"/>
        </w:rPr>
        <w:t xml:space="preserve">
                              невропа-  чи, ЭКГ, ФГ  на 20 </w:t>
      </w:r>
      <w:r>
        <w:rPr>
          <w:rFonts w:ascii="Times New Roman"/>
          <w:b w:val="false"/>
          <w:i w:val="false"/>
          <w:color w:val="000000"/>
          <w:vertAlign w:val="superscript"/>
        </w:rPr>
        <w:t xml:space="preserve">о </w:t>
      </w:r>
      <w:r>
        <w:rPr>
          <w:rFonts w:ascii="Times New Roman"/>
          <w:b w:val="false"/>
          <w:i w:val="false"/>
          <w:color w:val="000000"/>
          <w:sz w:val="28"/>
        </w:rPr>
        <w:t xml:space="preserve">. Стойкое сле- </w:t>
      </w:r>
      <w:r>
        <w:br/>
      </w:r>
      <w:r>
        <w:rPr>
          <w:rFonts w:ascii="Times New Roman"/>
          <w:b w:val="false"/>
          <w:i w:val="false"/>
          <w:color w:val="000000"/>
          <w:sz w:val="28"/>
        </w:rPr>
        <w:t xml:space="preserve">
                              толог                  зотечение, не поддаю- </w:t>
      </w:r>
      <w:r>
        <w:br/>
      </w:r>
      <w:r>
        <w:rPr>
          <w:rFonts w:ascii="Times New Roman"/>
          <w:b w:val="false"/>
          <w:i w:val="false"/>
          <w:color w:val="000000"/>
          <w:sz w:val="28"/>
        </w:rPr>
        <w:t xml:space="preserve">
                                                     щееся лечению. Стой- </w:t>
      </w:r>
      <w:r>
        <w:br/>
      </w:r>
      <w:r>
        <w:rPr>
          <w:rFonts w:ascii="Times New Roman"/>
          <w:b w:val="false"/>
          <w:i w:val="false"/>
          <w:color w:val="000000"/>
          <w:sz w:val="28"/>
        </w:rPr>
        <w:t xml:space="preserve">
                                                     кое понижение слуха </w:t>
      </w:r>
      <w:r>
        <w:br/>
      </w:r>
      <w:r>
        <w:rPr>
          <w:rFonts w:ascii="Times New Roman"/>
          <w:b w:val="false"/>
          <w:i w:val="false"/>
          <w:color w:val="000000"/>
          <w:sz w:val="28"/>
        </w:rPr>
        <w:t xml:space="preserve">
                                                     любой этиологии одно </w:t>
      </w:r>
      <w:r>
        <w:br/>
      </w:r>
      <w:r>
        <w:rPr>
          <w:rFonts w:ascii="Times New Roman"/>
          <w:b w:val="false"/>
          <w:i w:val="false"/>
          <w:color w:val="000000"/>
          <w:sz w:val="28"/>
        </w:rPr>
        <w:t xml:space="preserve">
                                                     и двустороннее (ше- </w:t>
      </w:r>
      <w:r>
        <w:br/>
      </w:r>
      <w:r>
        <w:rPr>
          <w:rFonts w:ascii="Times New Roman"/>
          <w:b w:val="false"/>
          <w:i w:val="false"/>
          <w:color w:val="000000"/>
          <w:sz w:val="28"/>
        </w:rPr>
        <w:t xml:space="preserve">
                                                     потная речь менее </w:t>
      </w:r>
      <w:r>
        <w:br/>
      </w:r>
      <w:r>
        <w:rPr>
          <w:rFonts w:ascii="Times New Roman"/>
          <w:b w:val="false"/>
          <w:i w:val="false"/>
          <w:color w:val="000000"/>
          <w:sz w:val="28"/>
        </w:rPr>
        <w:t xml:space="preserve">
                                                     3 м). </w:t>
      </w:r>
    </w:p>
    <w:p>
      <w:pPr>
        <w:spacing w:after="0"/>
        <w:ind w:left="0"/>
        <w:jc w:val="both"/>
      </w:pPr>
      <w:r>
        <w:rPr>
          <w:rFonts w:ascii="Times New Roman"/>
          <w:b w:val="false"/>
          <w:i w:val="false"/>
          <w:color w:val="000000"/>
          <w:sz w:val="28"/>
        </w:rPr>
        <w:t xml:space="preserve">20) Работа машинистов 1 раз в Терапевт, Крупнокадро- Нарушение функции </w:t>
      </w:r>
      <w:r>
        <w:br/>
      </w:r>
      <w:r>
        <w:rPr>
          <w:rFonts w:ascii="Times New Roman"/>
          <w:b w:val="false"/>
          <w:i w:val="false"/>
          <w:color w:val="000000"/>
          <w:sz w:val="28"/>
        </w:rPr>
        <w:t xml:space="preserve">
    (кочегаров), опе- 12 мес  офталь-   вая флюоро-  вестибулярного аппа- </w:t>
      </w:r>
      <w:r>
        <w:br/>
      </w:r>
      <w:r>
        <w:rPr>
          <w:rFonts w:ascii="Times New Roman"/>
          <w:b w:val="false"/>
          <w:i w:val="false"/>
          <w:color w:val="000000"/>
          <w:sz w:val="28"/>
        </w:rPr>
        <w:t xml:space="preserve">
    раторов котель-           молог,    графия, ис-  рата. Выраженные </w:t>
      </w:r>
      <w:r>
        <w:br/>
      </w:r>
      <w:r>
        <w:rPr>
          <w:rFonts w:ascii="Times New Roman"/>
          <w:b w:val="false"/>
          <w:i w:val="false"/>
          <w:color w:val="000000"/>
          <w:sz w:val="28"/>
        </w:rPr>
        <w:t xml:space="preserve">
    ных, работников           оторино-  следование   формы заболеваний </w:t>
      </w:r>
      <w:r>
        <w:br/>
      </w:r>
      <w:r>
        <w:rPr>
          <w:rFonts w:ascii="Times New Roman"/>
          <w:b w:val="false"/>
          <w:i w:val="false"/>
          <w:color w:val="000000"/>
          <w:sz w:val="28"/>
        </w:rPr>
        <w:t xml:space="preserve">
    службы газового           ларин-    вестибуляр-  верхних дыхательных </w:t>
      </w:r>
      <w:r>
        <w:br/>
      </w:r>
      <w:r>
        <w:rPr>
          <w:rFonts w:ascii="Times New Roman"/>
          <w:b w:val="false"/>
          <w:i w:val="false"/>
          <w:color w:val="000000"/>
          <w:sz w:val="28"/>
        </w:rPr>
        <w:t xml:space="preserve">
    надзора                   голог,    ного аппа-   путей и органов ды- </w:t>
      </w:r>
      <w:r>
        <w:br/>
      </w:r>
      <w:r>
        <w:rPr>
          <w:rFonts w:ascii="Times New Roman"/>
          <w:b w:val="false"/>
          <w:i w:val="false"/>
          <w:color w:val="000000"/>
          <w:sz w:val="28"/>
        </w:rPr>
        <w:t xml:space="preserve">
                              дерма-    рата, общий  хания с нарушением </w:t>
      </w:r>
      <w:r>
        <w:br/>
      </w:r>
      <w:r>
        <w:rPr>
          <w:rFonts w:ascii="Times New Roman"/>
          <w:b w:val="false"/>
          <w:i w:val="false"/>
          <w:color w:val="000000"/>
          <w:sz w:val="28"/>
        </w:rPr>
        <w:t xml:space="preserve">
                              товенеро- анализ крови функции. Хронические </w:t>
      </w:r>
      <w:r>
        <w:br/>
      </w:r>
      <w:r>
        <w:rPr>
          <w:rFonts w:ascii="Times New Roman"/>
          <w:b w:val="false"/>
          <w:i w:val="false"/>
          <w:color w:val="000000"/>
          <w:sz w:val="28"/>
        </w:rPr>
        <w:t xml:space="preserve">
                              лог, нев- и мочи, ЭКГ  рецидивирующие забо- </w:t>
      </w:r>
      <w:r>
        <w:br/>
      </w:r>
      <w:r>
        <w:rPr>
          <w:rFonts w:ascii="Times New Roman"/>
          <w:b w:val="false"/>
          <w:i w:val="false"/>
          <w:color w:val="000000"/>
          <w:sz w:val="28"/>
        </w:rPr>
        <w:t xml:space="preserve">
                              ропатолог              левания кожи. Забо- </w:t>
      </w:r>
      <w:r>
        <w:br/>
      </w:r>
      <w:r>
        <w:rPr>
          <w:rFonts w:ascii="Times New Roman"/>
          <w:b w:val="false"/>
          <w:i w:val="false"/>
          <w:color w:val="000000"/>
          <w:sz w:val="28"/>
        </w:rPr>
        <w:t xml:space="preserve">
                                                     левания, препятст- </w:t>
      </w:r>
      <w:r>
        <w:br/>
      </w:r>
      <w:r>
        <w:rPr>
          <w:rFonts w:ascii="Times New Roman"/>
          <w:b w:val="false"/>
          <w:i w:val="false"/>
          <w:color w:val="000000"/>
          <w:sz w:val="28"/>
        </w:rPr>
        <w:t xml:space="preserve">
                                                     вующие работе в </w:t>
      </w:r>
      <w:r>
        <w:br/>
      </w:r>
      <w:r>
        <w:rPr>
          <w:rFonts w:ascii="Times New Roman"/>
          <w:b w:val="false"/>
          <w:i w:val="false"/>
          <w:color w:val="000000"/>
          <w:sz w:val="28"/>
        </w:rPr>
        <w:t xml:space="preserve">
                                                     противогазе (для </w:t>
      </w:r>
      <w:r>
        <w:br/>
      </w:r>
      <w:r>
        <w:rPr>
          <w:rFonts w:ascii="Times New Roman"/>
          <w:b w:val="false"/>
          <w:i w:val="false"/>
          <w:color w:val="000000"/>
          <w:sz w:val="28"/>
        </w:rPr>
        <w:t xml:space="preserve">
                                                     работников службы </w:t>
      </w:r>
      <w:r>
        <w:br/>
      </w:r>
      <w:r>
        <w:rPr>
          <w:rFonts w:ascii="Times New Roman"/>
          <w:b w:val="false"/>
          <w:i w:val="false"/>
          <w:color w:val="000000"/>
          <w:sz w:val="28"/>
        </w:rPr>
        <w:t xml:space="preserve">
                                                     газового надзора) </w:t>
      </w:r>
    </w:p>
    <w:p>
      <w:pPr>
        <w:spacing w:after="0"/>
        <w:ind w:left="0"/>
        <w:jc w:val="both"/>
      </w:pPr>
      <w:r>
        <w:rPr>
          <w:rFonts w:ascii="Times New Roman"/>
          <w:b w:val="false"/>
          <w:i w:val="false"/>
          <w:color w:val="000000"/>
          <w:sz w:val="28"/>
        </w:rPr>
        <w:t xml:space="preserve">21) Работы, связанные 1 раз в Терапевт, Крупнокадро- Хронические заболева- </w:t>
      </w:r>
      <w:r>
        <w:br/>
      </w:r>
      <w:r>
        <w:rPr>
          <w:rFonts w:ascii="Times New Roman"/>
          <w:b w:val="false"/>
          <w:i w:val="false"/>
          <w:color w:val="000000"/>
          <w:sz w:val="28"/>
        </w:rPr>
        <w:t xml:space="preserve">
    с применением     12 мес  офталь-   вая флюоро-  ния периферической </w:t>
      </w:r>
      <w:r>
        <w:br/>
      </w:r>
      <w:r>
        <w:rPr>
          <w:rFonts w:ascii="Times New Roman"/>
          <w:b w:val="false"/>
          <w:i w:val="false"/>
          <w:color w:val="000000"/>
          <w:sz w:val="28"/>
        </w:rPr>
        <w:t xml:space="preserve">
    взрывчатых мате-          молог,    графия, ис-  нервной системы. </w:t>
      </w:r>
      <w:r>
        <w:br/>
      </w:r>
      <w:r>
        <w:rPr>
          <w:rFonts w:ascii="Times New Roman"/>
          <w:b w:val="false"/>
          <w:i w:val="false"/>
          <w:color w:val="000000"/>
          <w:sz w:val="28"/>
        </w:rPr>
        <w:t xml:space="preserve">
    риалов, работы на         оторино-  следование   Стойкое понижение </w:t>
      </w:r>
      <w:r>
        <w:br/>
      </w:r>
      <w:r>
        <w:rPr>
          <w:rFonts w:ascii="Times New Roman"/>
          <w:b w:val="false"/>
          <w:i w:val="false"/>
          <w:color w:val="000000"/>
          <w:sz w:val="28"/>
        </w:rPr>
        <w:t xml:space="preserve">
    взрыво- и пожаро-         ларин-    вестибуляр-  слуха любой этиоло- </w:t>
      </w:r>
      <w:r>
        <w:br/>
      </w:r>
      <w:r>
        <w:rPr>
          <w:rFonts w:ascii="Times New Roman"/>
          <w:b w:val="false"/>
          <w:i w:val="false"/>
          <w:color w:val="000000"/>
          <w:sz w:val="28"/>
        </w:rPr>
        <w:t xml:space="preserve">
    опасных производ-         голог,    ного аппара- гии, одно, двусто- </w:t>
      </w:r>
      <w:r>
        <w:br/>
      </w:r>
      <w:r>
        <w:rPr>
          <w:rFonts w:ascii="Times New Roman"/>
          <w:b w:val="false"/>
          <w:i w:val="false"/>
          <w:color w:val="000000"/>
          <w:sz w:val="28"/>
        </w:rPr>
        <w:t xml:space="preserve">
    ствах                     дермато-  та, ЭКГ      роннее (шепотная </w:t>
      </w:r>
      <w:r>
        <w:br/>
      </w:r>
      <w:r>
        <w:rPr>
          <w:rFonts w:ascii="Times New Roman"/>
          <w:b w:val="false"/>
          <w:i w:val="false"/>
          <w:color w:val="000000"/>
          <w:sz w:val="28"/>
        </w:rPr>
        <w:t xml:space="preserve">
                              венеро-                речь менее 3 м). </w:t>
      </w:r>
      <w:r>
        <w:br/>
      </w:r>
      <w:r>
        <w:rPr>
          <w:rFonts w:ascii="Times New Roman"/>
          <w:b w:val="false"/>
          <w:i w:val="false"/>
          <w:color w:val="000000"/>
          <w:sz w:val="28"/>
        </w:rPr>
        <w:t xml:space="preserve">
                              лог, нев-              Стойкое слезотечение, </w:t>
      </w:r>
      <w:r>
        <w:br/>
      </w:r>
      <w:r>
        <w:rPr>
          <w:rFonts w:ascii="Times New Roman"/>
          <w:b w:val="false"/>
          <w:i w:val="false"/>
          <w:color w:val="000000"/>
          <w:sz w:val="28"/>
        </w:rPr>
        <w:t xml:space="preserve">
                              ропато-                не поддающееся </w:t>
      </w:r>
      <w:r>
        <w:br/>
      </w:r>
      <w:r>
        <w:rPr>
          <w:rFonts w:ascii="Times New Roman"/>
          <w:b w:val="false"/>
          <w:i w:val="false"/>
          <w:color w:val="000000"/>
          <w:sz w:val="28"/>
        </w:rPr>
        <w:t xml:space="preserve">
                              лог,                   лечению </w:t>
      </w:r>
      <w:r>
        <w:br/>
      </w:r>
      <w:r>
        <w:rPr>
          <w:rFonts w:ascii="Times New Roman"/>
          <w:b w:val="false"/>
          <w:i w:val="false"/>
          <w:color w:val="000000"/>
          <w:sz w:val="28"/>
        </w:rPr>
        <w:t xml:space="preserve">
                              психиатр </w:t>
      </w:r>
    </w:p>
    <w:p>
      <w:pPr>
        <w:spacing w:after="0"/>
        <w:ind w:left="0"/>
        <w:jc w:val="both"/>
      </w:pPr>
      <w:r>
        <w:rPr>
          <w:rFonts w:ascii="Times New Roman"/>
          <w:b w:val="false"/>
          <w:i w:val="false"/>
          <w:color w:val="000000"/>
          <w:sz w:val="28"/>
        </w:rPr>
        <w:t xml:space="preserve">22) Работы военизиро- 1 раз в Терапевт, Исследование Отсутствие конечнос- </w:t>
      </w:r>
      <w:r>
        <w:br/>
      </w:r>
      <w:r>
        <w:rPr>
          <w:rFonts w:ascii="Times New Roman"/>
          <w:b w:val="false"/>
          <w:i w:val="false"/>
          <w:color w:val="000000"/>
          <w:sz w:val="28"/>
        </w:rPr>
        <w:t xml:space="preserve">
    ванной охраны,    12 мес  невропа-  остроты зре- ти, кисти, стопы. </w:t>
      </w:r>
      <w:r>
        <w:br/>
      </w:r>
      <w:r>
        <w:rPr>
          <w:rFonts w:ascii="Times New Roman"/>
          <w:b w:val="false"/>
          <w:i w:val="false"/>
          <w:color w:val="000000"/>
          <w:sz w:val="28"/>
        </w:rPr>
        <w:t xml:space="preserve">
    служб специализи-         толог,    ния, ЭКГ, ФГ Заболевания перифе- </w:t>
      </w:r>
      <w:r>
        <w:br/>
      </w:r>
      <w:r>
        <w:rPr>
          <w:rFonts w:ascii="Times New Roman"/>
          <w:b w:val="false"/>
          <w:i w:val="false"/>
          <w:color w:val="000000"/>
          <w:sz w:val="28"/>
        </w:rPr>
        <w:t xml:space="preserve">
    рованной связи,           оторино-               рических сосудов </w:t>
      </w:r>
      <w:r>
        <w:br/>
      </w:r>
      <w:r>
        <w:rPr>
          <w:rFonts w:ascii="Times New Roman"/>
          <w:b w:val="false"/>
          <w:i w:val="false"/>
          <w:color w:val="000000"/>
          <w:sz w:val="28"/>
        </w:rPr>
        <w:t xml:space="preserve">
    аппарата инкасса-         ларинго-               (облитерирующий </w:t>
      </w:r>
      <w:r>
        <w:br/>
      </w:r>
      <w:r>
        <w:rPr>
          <w:rFonts w:ascii="Times New Roman"/>
          <w:b w:val="false"/>
          <w:i w:val="false"/>
          <w:color w:val="000000"/>
          <w:sz w:val="28"/>
        </w:rPr>
        <w:t xml:space="preserve">
    ции, работников           лог, оф-               эндартериит, варикоз- </w:t>
      </w:r>
      <w:r>
        <w:br/>
      </w:r>
      <w:r>
        <w:rPr>
          <w:rFonts w:ascii="Times New Roman"/>
          <w:b w:val="false"/>
          <w:i w:val="false"/>
          <w:color w:val="000000"/>
          <w:sz w:val="28"/>
        </w:rPr>
        <w:t xml:space="preserve">
    системы государ-          тальмо-                ное расширение вен). </w:t>
      </w:r>
      <w:r>
        <w:br/>
      </w:r>
      <w:r>
        <w:rPr>
          <w:rFonts w:ascii="Times New Roman"/>
          <w:b w:val="false"/>
          <w:i w:val="false"/>
          <w:color w:val="000000"/>
          <w:sz w:val="28"/>
        </w:rPr>
        <w:t xml:space="preserve">
    ственного банка и         лог, дер-              Хронические заболе- </w:t>
      </w:r>
      <w:r>
        <w:br/>
      </w:r>
      <w:r>
        <w:rPr>
          <w:rFonts w:ascii="Times New Roman"/>
          <w:b w:val="false"/>
          <w:i w:val="false"/>
          <w:color w:val="000000"/>
          <w:sz w:val="28"/>
        </w:rPr>
        <w:t xml:space="preserve">
    работников других         матовене-              вания периферической </w:t>
      </w:r>
      <w:r>
        <w:br/>
      </w:r>
      <w:r>
        <w:rPr>
          <w:rFonts w:ascii="Times New Roman"/>
          <w:b w:val="false"/>
          <w:i w:val="false"/>
          <w:color w:val="000000"/>
          <w:sz w:val="28"/>
        </w:rPr>
        <w:t xml:space="preserve">
    ведомств и служб,         ролог,                 нервной системы. </w:t>
      </w:r>
      <w:r>
        <w:br/>
      </w:r>
      <w:r>
        <w:rPr>
          <w:rFonts w:ascii="Times New Roman"/>
          <w:b w:val="false"/>
          <w:i w:val="false"/>
          <w:color w:val="000000"/>
          <w:sz w:val="28"/>
        </w:rPr>
        <w:t xml:space="preserve">
    которым разрешено         психиатр,              Хронические, часто </w:t>
      </w:r>
      <w:r>
        <w:br/>
      </w:r>
      <w:r>
        <w:rPr>
          <w:rFonts w:ascii="Times New Roman"/>
          <w:b w:val="false"/>
          <w:i w:val="false"/>
          <w:color w:val="000000"/>
          <w:sz w:val="28"/>
        </w:rPr>
        <w:t xml:space="preserve">
    ношение огне-             хирург                 обостряющиеся заболе- </w:t>
      </w:r>
      <w:r>
        <w:br/>
      </w:r>
      <w:r>
        <w:rPr>
          <w:rFonts w:ascii="Times New Roman"/>
          <w:b w:val="false"/>
          <w:i w:val="false"/>
          <w:color w:val="000000"/>
          <w:sz w:val="28"/>
        </w:rPr>
        <w:t xml:space="preserve">
    стрельного оружия                                вания кожи. Острота  </w:t>
      </w:r>
      <w:r>
        <w:br/>
      </w:r>
      <w:r>
        <w:rPr>
          <w:rFonts w:ascii="Times New Roman"/>
          <w:b w:val="false"/>
          <w:i w:val="false"/>
          <w:color w:val="000000"/>
          <w:sz w:val="28"/>
        </w:rPr>
        <w:t xml:space="preserve">
    и его применение                                 зрения с коррекцией </w:t>
      </w:r>
      <w:r>
        <w:br/>
      </w:r>
      <w:r>
        <w:rPr>
          <w:rFonts w:ascii="Times New Roman"/>
          <w:b w:val="false"/>
          <w:i w:val="false"/>
          <w:color w:val="000000"/>
          <w:sz w:val="28"/>
        </w:rPr>
        <w:t xml:space="preserve">
                                                     ниже 0,5 на одном </w:t>
      </w:r>
      <w:r>
        <w:br/>
      </w:r>
      <w:r>
        <w:rPr>
          <w:rFonts w:ascii="Times New Roman"/>
          <w:b w:val="false"/>
          <w:i w:val="false"/>
          <w:color w:val="000000"/>
          <w:sz w:val="28"/>
        </w:rPr>
        <w:t xml:space="preserve">
                                                     глазу и ниже 0,2 на </w:t>
      </w:r>
      <w:r>
        <w:br/>
      </w:r>
      <w:r>
        <w:rPr>
          <w:rFonts w:ascii="Times New Roman"/>
          <w:b w:val="false"/>
          <w:i w:val="false"/>
          <w:color w:val="000000"/>
          <w:sz w:val="28"/>
        </w:rPr>
        <w:t xml:space="preserve">
                                                     другом; или 0,7 на </w:t>
      </w:r>
      <w:r>
        <w:br/>
      </w:r>
      <w:r>
        <w:rPr>
          <w:rFonts w:ascii="Times New Roman"/>
          <w:b w:val="false"/>
          <w:i w:val="false"/>
          <w:color w:val="000000"/>
          <w:sz w:val="28"/>
        </w:rPr>
        <w:t xml:space="preserve">
                                                     одном глазу при от- </w:t>
      </w:r>
      <w:r>
        <w:br/>
      </w:r>
      <w:r>
        <w:rPr>
          <w:rFonts w:ascii="Times New Roman"/>
          <w:b w:val="false"/>
          <w:i w:val="false"/>
          <w:color w:val="000000"/>
          <w:sz w:val="28"/>
        </w:rPr>
        <w:t xml:space="preserve">
                                                     сутствии зрения на </w:t>
      </w:r>
      <w:r>
        <w:br/>
      </w:r>
      <w:r>
        <w:rPr>
          <w:rFonts w:ascii="Times New Roman"/>
          <w:b w:val="false"/>
          <w:i w:val="false"/>
          <w:color w:val="000000"/>
          <w:sz w:val="28"/>
        </w:rPr>
        <w:t xml:space="preserve">
                                                     другом. Стойкое сни- </w:t>
      </w:r>
      <w:r>
        <w:br/>
      </w:r>
      <w:r>
        <w:rPr>
          <w:rFonts w:ascii="Times New Roman"/>
          <w:b w:val="false"/>
          <w:i w:val="false"/>
          <w:color w:val="000000"/>
          <w:sz w:val="28"/>
        </w:rPr>
        <w:t xml:space="preserve">
                                                     жение слуха любой </w:t>
      </w:r>
      <w:r>
        <w:br/>
      </w:r>
      <w:r>
        <w:rPr>
          <w:rFonts w:ascii="Times New Roman"/>
          <w:b w:val="false"/>
          <w:i w:val="false"/>
          <w:color w:val="000000"/>
          <w:sz w:val="28"/>
        </w:rPr>
        <w:t xml:space="preserve">
                                                     этиологии (восприя- </w:t>
      </w:r>
      <w:r>
        <w:br/>
      </w:r>
      <w:r>
        <w:rPr>
          <w:rFonts w:ascii="Times New Roman"/>
          <w:b w:val="false"/>
          <w:i w:val="false"/>
          <w:color w:val="000000"/>
          <w:sz w:val="28"/>
        </w:rPr>
        <w:t xml:space="preserve">
                                                     тие шепотной речи </w:t>
      </w:r>
      <w:r>
        <w:br/>
      </w:r>
      <w:r>
        <w:rPr>
          <w:rFonts w:ascii="Times New Roman"/>
          <w:b w:val="false"/>
          <w:i w:val="false"/>
          <w:color w:val="000000"/>
          <w:sz w:val="28"/>
        </w:rPr>
        <w:t xml:space="preserve">
                                                     менее 3 м) </w:t>
      </w:r>
    </w:p>
    <w:p>
      <w:pPr>
        <w:spacing w:after="0"/>
        <w:ind w:left="0"/>
        <w:jc w:val="both"/>
      </w:pPr>
      <w:r>
        <w:rPr>
          <w:rFonts w:ascii="Times New Roman"/>
          <w:b w:val="false"/>
          <w:i w:val="false"/>
          <w:color w:val="000000"/>
          <w:sz w:val="28"/>
        </w:rPr>
        <w:t xml:space="preserve">23) Работы газоспаса- 1 раз в Терапевт, Электрокар-  Хронические заболе- </w:t>
      </w:r>
      <w:r>
        <w:br/>
      </w:r>
      <w:r>
        <w:rPr>
          <w:rFonts w:ascii="Times New Roman"/>
          <w:b w:val="false"/>
          <w:i w:val="false"/>
          <w:color w:val="000000"/>
          <w:sz w:val="28"/>
        </w:rPr>
        <w:t xml:space="preserve">
    тельной службы,   12 мес  невропа-  диография,   вания центральной и </w:t>
      </w:r>
      <w:r>
        <w:br/>
      </w:r>
      <w:r>
        <w:rPr>
          <w:rFonts w:ascii="Times New Roman"/>
          <w:b w:val="false"/>
          <w:i w:val="false"/>
          <w:color w:val="000000"/>
          <w:sz w:val="28"/>
        </w:rPr>
        <w:t xml:space="preserve">
    добровольных га-          толог,    крупнокад-   периферической нерв- </w:t>
      </w:r>
      <w:r>
        <w:br/>
      </w:r>
      <w:r>
        <w:rPr>
          <w:rFonts w:ascii="Times New Roman"/>
          <w:b w:val="false"/>
          <w:i w:val="false"/>
          <w:color w:val="000000"/>
          <w:sz w:val="28"/>
        </w:rPr>
        <w:t xml:space="preserve">
    зоспасательных            оторино-  ровая флюо-  ной системы. Болезни </w:t>
      </w:r>
      <w:r>
        <w:br/>
      </w:r>
      <w:r>
        <w:rPr>
          <w:rFonts w:ascii="Times New Roman"/>
          <w:b w:val="false"/>
          <w:i w:val="false"/>
          <w:color w:val="000000"/>
          <w:sz w:val="28"/>
        </w:rPr>
        <w:t xml:space="preserve">
    дружин, военизи-          ларинго-  рография,    зубов, полости рта: </w:t>
      </w:r>
      <w:r>
        <w:br/>
      </w:r>
      <w:r>
        <w:rPr>
          <w:rFonts w:ascii="Times New Roman"/>
          <w:b w:val="false"/>
          <w:i w:val="false"/>
          <w:color w:val="000000"/>
          <w:sz w:val="28"/>
        </w:rPr>
        <w:t xml:space="preserve">
    рованных частей и         лог, оф-  общий анализ отсутствие зубов, </w:t>
      </w:r>
      <w:r>
        <w:br/>
      </w:r>
      <w:r>
        <w:rPr>
          <w:rFonts w:ascii="Times New Roman"/>
          <w:b w:val="false"/>
          <w:i w:val="false"/>
          <w:color w:val="000000"/>
          <w:sz w:val="28"/>
        </w:rPr>
        <w:t xml:space="preserve">
    отрядов по преду-         тальмо-   мочи, иссле- наличие съемных  </w:t>
      </w:r>
      <w:r>
        <w:br/>
      </w:r>
      <w:r>
        <w:rPr>
          <w:rFonts w:ascii="Times New Roman"/>
          <w:b w:val="false"/>
          <w:i w:val="false"/>
          <w:color w:val="000000"/>
          <w:sz w:val="28"/>
        </w:rPr>
        <w:t xml:space="preserve">
    преждению возник-         лог, хи-  дование вес- протезов, альвеоляр- </w:t>
      </w:r>
      <w:r>
        <w:br/>
      </w:r>
      <w:r>
        <w:rPr>
          <w:rFonts w:ascii="Times New Roman"/>
          <w:b w:val="false"/>
          <w:i w:val="false"/>
          <w:color w:val="000000"/>
          <w:sz w:val="28"/>
        </w:rPr>
        <w:t xml:space="preserve">
    новения и ликви-          рург,     тибулярного  ная пиорея, стомати- </w:t>
      </w:r>
      <w:r>
        <w:br/>
      </w:r>
      <w:r>
        <w:rPr>
          <w:rFonts w:ascii="Times New Roman"/>
          <w:b w:val="false"/>
          <w:i w:val="false"/>
          <w:color w:val="000000"/>
          <w:sz w:val="28"/>
        </w:rPr>
        <w:t xml:space="preserve">
    дации, открытых           психиатр, аппарата,    ты, периодонтит, </w:t>
      </w:r>
      <w:r>
        <w:br/>
      </w:r>
      <w:r>
        <w:rPr>
          <w:rFonts w:ascii="Times New Roman"/>
          <w:b w:val="false"/>
          <w:i w:val="false"/>
          <w:color w:val="000000"/>
          <w:sz w:val="28"/>
        </w:rPr>
        <w:t xml:space="preserve">
    газовых и нефтя-          стомато-  ЭКГ, ФГ      анкилозы и контрак- </w:t>
      </w:r>
      <w:r>
        <w:br/>
      </w:r>
      <w:r>
        <w:rPr>
          <w:rFonts w:ascii="Times New Roman"/>
          <w:b w:val="false"/>
          <w:i w:val="false"/>
          <w:color w:val="000000"/>
          <w:sz w:val="28"/>
        </w:rPr>
        <w:t xml:space="preserve">
    ных фонтанов,             лог                    туры нижней челюсти, </w:t>
      </w:r>
      <w:r>
        <w:br/>
      </w:r>
      <w:r>
        <w:rPr>
          <w:rFonts w:ascii="Times New Roman"/>
          <w:b w:val="false"/>
          <w:i w:val="false"/>
          <w:color w:val="000000"/>
          <w:sz w:val="28"/>
        </w:rPr>
        <w:t xml:space="preserve">
    военнизированных                                 челюстной артрит. </w:t>
      </w:r>
      <w:r>
        <w:br/>
      </w:r>
      <w:r>
        <w:rPr>
          <w:rFonts w:ascii="Times New Roman"/>
          <w:b w:val="false"/>
          <w:i w:val="false"/>
          <w:color w:val="000000"/>
          <w:sz w:val="28"/>
        </w:rPr>
        <w:t xml:space="preserve">
    горных, горно-                                   Общее физическое </w:t>
      </w:r>
      <w:r>
        <w:br/>
      </w:r>
      <w:r>
        <w:rPr>
          <w:rFonts w:ascii="Times New Roman"/>
          <w:b w:val="false"/>
          <w:i w:val="false"/>
          <w:color w:val="000000"/>
          <w:sz w:val="28"/>
        </w:rPr>
        <w:t xml:space="preserve">
    спасательных                                     недоразвитие и </w:t>
      </w:r>
      <w:r>
        <w:br/>
      </w:r>
      <w:r>
        <w:rPr>
          <w:rFonts w:ascii="Times New Roman"/>
          <w:b w:val="false"/>
          <w:i w:val="false"/>
          <w:color w:val="000000"/>
          <w:sz w:val="28"/>
        </w:rPr>
        <w:t xml:space="preserve">
    команд                                           недоразвитие опорно- </w:t>
      </w:r>
      <w:r>
        <w:br/>
      </w:r>
      <w:r>
        <w:rPr>
          <w:rFonts w:ascii="Times New Roman"/>
          <w:b w:val="false"/>
          <w:i w:val="false"/>
          <w:color w:val="000000"/>
          <w:sz w:val="28"/>
        </w:rPr>
        <w:t xml:space="preserve">
                                                     двигательного аппа- </w:t>
      </w:r>
      <w:r>
        <w:br/>
      </w:r>
      <w:r>
        <w:rPr>
          <w:rFonts w:ascii="Times New Roman"/>
          <w:b w:val="false"/>
          <w:i w:val="false"/>
          <w:color w:val="000000"/>
          <w:sz w:val="28"/>
        </w:rPr>
        <w:t xml:space="preserve">
                                                     рата. Деформация </w:t>
      </w:r>
      <w:r>
        <w:br/>
      </w:r>
      <w:r>
        <w:rPr>
          <w:rFonts w:ascii="Times New Roman"/>
          <w:b w:val="false"/>
          <w:i w:val="false"/>
          <w:color w:val="000000"/>
          <w:sz w:val="28"/>
        </w:rPr>
        <w:t xml:space="preserve">
                                                     грудной клетки, </w:t>
      </w:r>
      <w:r>
        <w:br/>
      </w:r>
      <w:r>
        <w:rPr>
          <w:rFonts w:ascii="Times New Roman"/>
          <w:b w:val="false"/>
          <w:i w:val="false"/>
          <w:color w:val="000000"/>
          <w:sz w:val="28"/>
        </w:rPr>
        <w:t xml:space="preserve">
                                                     вызывающая нарушение </w:t>
      </w:r>
      <w:r>
        <w:br/>
      </w:r>
      <w:r>
        <w:rPr>
          <w:rFonts w:ascii="Times New Roman"/>
          <w:b w:val="false"/>
          <w:i w:val="false"/>
          <w:color w:val="000000"/>
          <w:sz w:val="28"/>
        </w:rPr>
        <w:t xml:space="preserve">
                                                     дыхания и затрудняю- </w:t>
      </w:r>
      <w:r>
        <w:br/>
      </w:r>
      <w:r>
        <w:rPr>
          <w:rFonts w:ascii="Times New Roman"/>
          <w:b w:val="false"/>
          <w:i w:val="false"/>
          <w:color w:val="000000"/>
          <w:sz w:val="28"/>
        </w:rPr>
        <w:t xml:space="preserve">
                                                     щая работу в проти- </w:t>
      </w:r>
      <w:r>
        <w:br/>
      </w:r>
      <w:r>
        <w:rPr>
          <w:rFonts w:ascii="Times New Roman"/>
          <w:b w:val="false"/>
          <w:i w:val="false"/>
          <w:color w:val="000000"/>
          <w:sz w:val="28"/>
        </w:rPr>
        <w:t xml:space="preserve">
                                                     вогазах. Болезни </w:t>
      </w:r>
      <w:r>
        <w:br/>
      </w:r>
      <w:r>
        <w:rPr>
          <w:rFonts w:ascii="Times New Roman"/>
          <w:b w:val="false"/>
          <w:i w:val="false"/>
          <w:color w:val="000000"/>
          <w:sz w:val="28"/>
        </w:rPr>
        <w:t xml:space="preserve">
                                                     органов брюшной по- </w:t>
      </w:r>
      <w:r>
        <w:br/>
      </w:r>
      <w:r>
        <w:rPr>
          <w:rFonts w:ascii="Times New Roman"/>
          <w:b w:val="false"/>
          <w:i w:val="false"/>
          <w:color w:val="000000"/>
          <w:sz w:val="28"/>
        </w:rPr>
        <w:t xml:space="preserve">
                                                     лости, вызывающие </w:t>
      </w:r>
      <w:r>
        <w:br/>
      </w:r>
      <w:r>
        <w:rPr>
          <w:rFonts w:ascii="Times New Roman"/>
          <w:b w:val="false"/>
          <w:i w:val="false"/>
          <w:color w:val="000000"/>
          <w:sz w:val="28"/>
        </w:rPr>
        <w:t xml:space="preserve">
                                                     нарушение их функции </w:t>
      </w:r>
      <w:r>
        <w:br/>
      </w:r>
      <w:r>
        <w:rPr>
          <w:rFonts w:ascii="Times New Roman"/>
          <w:b w:val="false"/>
          <w:i w:val="false"/>
          <w:color w:val="000000"/>
          <w:sz w:val="28"/>
        </w:rPr>
        <w:t xml:space="preserve">
                                                     или затрудняющие </w:t>
      </w:r>
      <w:r>
        <w:br/>
      </w:r>
      <w:r>
        <w:rPr>
          <w:rFonts w:ascii="Times New Roman"/>
          <w:b w:val="false"/>
          <w:i w:val="false"/>
          <w:color w:val="000000"/>
          <w:sz w:val="28"/>
        </w:rPr>
        <w:t xml:space="preserve">
                                                     выполнение физичес- </w:t>
      </w:r>
      <w:r>
        <w:br/>
      </w:r>
      <w:r>
        <w:rPr>
          <w:rFonts w:ascii="Times New Roman"/>
          <w:b w:val="false"/>
          <w:i w:val="false"/>
          <w:color w:val="000000"/>
          <w:sz w:val="28"/>
        </w:rPr>
        <w:t xml:space="preserve">
                                                     кой работы. Любые </w:t>
      </w:r>
      <w:r>
        <w:br/>
      </w:r>
      <w:r>
        <w:rPr>
          <w:rFonts w:ascii="Times New Roman"/>
          <w:b w:val="false"/>
          <w:i w:val="false"/>
          <w:color w:val="000000"/>
          <w:sz w:val="28"/>
        </w:rPr>
        <w:t xml:space="preserve">
                                                     заболевания позво- </w:t>
      </w:r>
      <w:r>
        <w:br/>
      </w:r>
      <w:r>
        <w:rPr>
          <w:rFonts w:ascii="Times New Roman"/>
          <w:b w:val="false"/>
          <w:i w:val="false"/>
          <w:color w:val="000000"/>
          <w:sz w:val="28"/>
        </w:rPr>
        <w:t xml:space="preserve">
                                                     ночника, верхних и </w:t>
      </w:r>
      <w:r>
        <w:br/>
      </w:r>
      <w:r>
        <w:rPr>
          <w:rFonts w:ascii="Times New Roman"/>
          <w:b w:val="false"/>
          <w:i w:val="false"/>
          <w:color w:val="000000"/>
          <w:sz w:val="28"/>
        </w:rPr>
        <w:t xml:space="preserve">
                                                     нижних конечностей с </w:t>
      </w:r>
      <w:r>
        <w:br/>
      </w:r>
      <w:r>
        <w:rPr>
          <w:rFonts w:ascii="Times New Roman"/>
          <w:b w:val="false"/>
          <w:i w:val="false"/>
          <w:color w:val="000000"/>
          <w:sz w:val="28"/>
        </w:rPr>
        <w:t xml:space="preserve">
                                                     нарушением их функ- </w:t>
      </w:r>
      <w:r>
        <w:br/>
      </w:r>
      <w:r>
        <w:rPr>
          <w:rFonts w:ascii="Times New Roman"/>
          <w:b w:val="false"/>
          <w:i w:val="false"/>
          <w:color w:val="000000"/>
          <w:sz w:val="28"/>
        </w:rPr>
        <w:t xml:space="preserve">
                                                     ции. Доброкачествен- </w:t>
      </w:r>
      <w:r>
        <w:br/>
      </w:r>
      <w:r>
        <w:rPr>
          <w:rFonts w:ascii="Times New Roman"/>
          <w:b w:val="false"/>
          <w:i w:val="false"/>
          <w:color w:val="000000"/>
          <w:sz w:val="28"/>
        </w:rPr>
        <w:t xml:space="preserve">
                                                     ные опухоли, препят- </w:t>
      </w:r>
      <w:r>
        <w:br/>
      </w:r>
      <w:r>
        <w:rPr>
          <w:rFonts w:ascii="Times New Roman"/>
          <w:b w:val="false"/>
          <w:i w:val="false"/>
          <w:color w:val="000000"/>
          <w:sz w:val="28"/>
        </w:rPr>
        <w:t xml:space="preserve">
                                                     ствующие выполнению </w:t>
      </w:r>
      <w:r>
        <w:br/>
      </w:r>
      <w:r>
        <w:rPr>
          <w:rFonts w:ascii="Times New Roman"/>
          <w:b w:val="false"/>
          <w:i w:val="false"/>
          <w:color w:val="000000"/>
          <w:sz w:val="28"/>
        </w:rPr>
        <w:t xml:space="preserve">
                                                     работ в противога- </w:t>
      </w:r>
      <w:r>
        <w:br/>
      </w:r>
      <w:r>
        <w:rPr>
          <w:rFonts w:ascii="Times New Roman"/>
          <w:b w:val="false"/>
          <w:i w:val="false"/>
          <w:color w:val="000000"/>
          <w:sz w:val="28"/>
        </w:rPr>
        <w:t xml:space="preserve">
                                                     зах. Грыжи (все </w:t>
      </w:r>
      <w:r>
        <w:br/>
      </w:r>
      <w:r>
        <w:rPr>
          <w:rFonts w:ascii="Times New Roman"/>
          <w:b w:val="false"/>
          <w:i w:val="false"/>
          <w:color w:val="000000"/>
          <w:sz w:val="28"/>
        </w:rPr>
        <w:t xml:space="preserve">
                                                     виды). Облитерирую- </w:t>
      </w:r>
      <w:r>
        <w:br/>
      </w:r>
      <w:r>
        <w:rPr>
          <w:rFonts w:ascii="Times New Roman"/>
          <w:b w:val="false"/>
          <w:i w:val="false"/>
          <w:color w:val="000000"/>
          <w:sz w:val="28"/>
        </w:rPr>
        <w:t xml:space="preserve">
                                                     щий эндартериит, </w:t>
      </w:r>
      <w:r>
        <w:br/>
      </w:r>
      <w:r>
        <w:rPr>
          <w:rFonts w:ascii="Times New Roman"/>
          <w:b w:val="false"/>
          <w:i w:val="false"/>
          <w:color w:val="000000"/>
          <w:sz w:val="28"/>
        </w:rPr>
        <w:t xml:space="preserve">
                                                     варикозное расшире- </w:t>
      </w:r>
      <w:r>
        <w:br/>
      </w:r>
      <w:r>
        <w:rPr>
          <w:rFonts w:ascii="Times New Roman"/>
          <w:b w:val="false"/>
          <w:i w:val="false"/>
          <w:color w:val="000000"/>
          <w:sz w:val="28"/>
        </w:rPr>
        <w:t xml:space="preserve">
                                                     ние вен и трофические </w:t>
      </w:r>
      <w:r>
        <w:br/>
      </w:r>
      <w:r>
        <w:rPr>
          <w:rFonts w:ascii="Times New Roman"/>
          <w:b w:val="false"/>
          <w:i w:val="false"/>
          <w:color w:val="000000"/>
          <w:sz w:val="28"/>
        </w:rPr>
        <w:t xml:space="preserve">
                                                     язвы нижних конечнос- </w:t>
      </w:r>
      <w:r>
        <w:br/>
      </w:r>
      <w:r>
        <w:rPr>
          <w:rFonts w:ascii="Times New Roman"/>
          <w:b w:val="false"/>
          <w:i w:val="false"/>
          <w:color w:val="000000"/>
          <w:sz w:val="28"/>
        </w:rPr>
        <w:t xml:space="preserve">
                                                     тей. Тромбофлебит. </w:t>
      </w:r>
      <w:r>
        <w:br/>
      </w:r>
      <w:r>
        <w:rPr>
          <w:rFonts w:ascii="Times New Roman"/>
          <w:b w:val="false"/>
          <w:i w:val="false"/>
          <w:color w:val="000000"/>
          <w:sz w:val="28"/>
        </w:rPr>
        <w:t xml:space="preserve">
                                                     Геморрой. Искривле- </w:t>
      </w:r>
      <w:r>
        <w:br/>
      </w:r>
      <w:r>
        <w:rPr>
          <w:rFonts w:ascii="Times New Roman"/>
          <w:b w:val="false"/>
          <w:i w:val="false"/>
          <w:color w:val="000000"/>
          <w:sz w:val="28"/>
        </w:rPr>
        <w:t xml:space="preserve">
                                                     ние носовой перего- </w:t>
      </w:r>
      <w:r>
        <w:br/>
      </w:r>
      <w:r>
        <w:rPr>
          <w:rFonts w:ascii="Times New Roman"/>
          <w:b w:val="false"/>
          <w:i w:val="false"/>
          <w:color w:val="000000"/>
          <w:sz w:val="28"/>
        </w:rPr>
        <w:t xml:space="preserve">
                                                     родки. Хронические </w:t>
      </w:r>
      <w:r>
        <w:br/>
      </w:r>
      <w:r>
        <w:rPr>
          <w:rFonts w:ascii="Times New Roman"/>
          <w:b w:val="false"/>
          <w:i w:val="false"/>
          <w:color w:val="000000"/>
          <w:sz w:val="28"/>
        </w:rPr>
        <w:t xml:space="preserve">
                                                     заболевания среднего </w:t>
      </w:r>
      <w:r>
        <w:br/>
      </w:r>
      <w:r>
        <w:rPr>
          <w:rFonts w:ascii="Times New Roman"/>
          <w:b w:val="false"/>
          <w:i w:val="false"/>
          <w:color w:val="000000"/>
          <w:sz w:val="28"/>
        </w:rPr>
        <w:t xml:space="preserve">
                                                     уха. Понижение слуха </w:t>
      </w:r>
      <w:r>
        <w:br/>
      </w:r>
      <w:r>
        <w:rPr>
          <w:rFonts w:ascii="Times New Roman"/>
          <w:b w:val="false"/>
          <w:i w:val="false"/>
          <w:color w:val="000000"/>
          <w:sz w:val="28"/>
        </w:rPr>
        <w:t xml:space="preserve">
                                                     (даже на одно ухо) </w:t>
      </w:r>
      <w:r>
        <w:br/>
      </w:r>
      <w:r>
        <w:rPr>
          <w:rFonts w:ascii="Times New Roman"/>
          <w:b w:val="false"/>
          <w:i w:val="false"/>
          <w:color w:val="000000"/>
          <w:sz w:val="28"/>
        </w:rPr>
        <w:t xml:space="preserve">
                                                     любой этиологии </w:t>
      </w:r>
      <w:r>
        <w:br/>
      </w:r>
      <w:r>
        <w:rPr>
          <w:rFonts w:ascii="Times New Roman"/>
          <w:b w:val="false"/>
          <w:i w:val="false"/>
          <w:color w:val="000000"/>
          <w:sz w:val="28"/>
        </w:rPr>
        <w:t xml:space="preserve">
                                                     (восприятие шепотной </w:t>
      </w:r>
      <w:r>
        <w:br/>
      </w:r>
      <w:r>
        <w:rPr>
          <w:rFonts w:ascii="Times New Roman"/>
          <w:b w:val="false"/>
          <w:i w:val="false"/>
          <w:color w:val="000000"/>
          <w:sz w:val="28"/>
        </w:rPr>
        <w:t xml:space="preserve">
                                                     речи менее 3-х мет- </w:t>
      </w:r>
      <w:r>
        <w:br/>
      </w:r>
      <w:r>
        <w:rPr>
          <w:rFonts w:ascii="Times New Roman"/>
          <w:b w:val="false"/>
          <w:i w:val="false"/>
          <w:color w:val="000000"/>
          <w:sz w:val="28"/>
        </w:rPr>
        <w:t xml:space="preserve">
                                                     ров). Нарушение функ- </w:t>
      </w:r>
      <w:r>
        <w:br/>
      </w:r>
      <w:r>
        <w:rPr>
          <w:rFonts w:ascii="Times New Roman"/>
          <w:b w:val="false"/>
          <w:i w:val="false"/>
          <w:color w:val="000000"/>
          <w:sz w:val="28"/>
        </w:rPr>
        <w:t xml:space="preserve">
                                                     ции вести булярного </w:t>
      </w:r>
      <w:r>
        <w:br/>
      </w:r>
      <w:r>
        <w:rPr>
          <w:rFonts w:ascii="Times New Roman"/>
          <w:b w:val="false"/>
          <w:i w:val="false"/>
          <w:color w:val="000000"/>
          <w:sz w:val="28"/>
        </w:rPr>
        <w:t xml:space="preserve">
                                                     аппарата. Понижение </w:t>
      </w:r>
      <w:r>
        <w:br/>
      </w:r>
      <w:r>
        <w:rPr>
          <w:rFonts w:ascii="Times New Roman"/>
          <w:b w:val="false"/>
          <w:i w:val="false"/>
          <w:color w:val="000000"/>
          <w:sz w:val="28"/>
        </w:rPr>
        <w:t xml:space="preserve">
                                                     остроты зрения ниже </w:t>
      </w:r>
      <w:r>
        <w:br/>
      </w:r>
      <w:r>
        <w:rPr>
          <w:rFonts w:ascii="Times New Roman"/>
          <w:b w:val="false"/>
          <w:i w:val="false"/>
          <w:color w:val="000000"/>
          <w:sz w:val="28"/>
        </w:rPr>
        <w:t xml:space="preserve">
                                                     0,8 на одном глазу и </w:t>
      </w:r>
      <w:r>
        <w:br/>
      </w:r>
      <w:r>
        <w:rPr>
          <w:rFonts w:ascii="Times New Roman"/>
          <w:b w:val="false"/>
          <w:i w:val="false"/>
          <w:color w:val="000000"/>
          <w:sz w:val="28"/>
        </w:rPr>
        <w:t xml:space="preserve">
                                                     ниже 0,5 на другом, </w:t>
      </w:r>
      <w:r>
        <w:br/>
      </w:r>
      <w:r>
        <w:rPr>
          <w:rFonts w:ascii="Times New Roman"/>
          <w:b w:val="false"/>
          <w:i w:val="false"/>
          <w:color w:val="000000"/>
          <w:sz w:val="28"/>
        </w:rPr>
        <w:t xml:space="preserve">
                                                     коррекция не допус- </w:t>
      </w:r>
      <w:r>
        <w:br/>
      </w:r>
      <w:r>
        <w:rPr>
          <w:rFonts w:ascii="Times New Roman"/>
          <w:b w:val="false"/>
          <w:i w:val="false"/>
          <w:color w:val="000000"/>
          <w:sz w:val="28"/>
        </w:rPr>
        <w:t xml:space="preserve">
                                                     кается. Хронические </w:t>
      </w:r>
      <w:r>
        <w:br/>
      </w:r>
      <w:r>
        <w:rPr>
          <w:rFonts w:ascii="Times New Roman"/>
          <w:b w:val="false"/>
          <w:i w:val="false"/>
          <w:color w:val="000000"/>
          <w:sz w:val="28"/>
        </w:rPr>
        <w:t xml:space="preserve">
                                                     заболевания слезоот- </w:t>
      </w:r>
      <w:r>
        <w:br/>
      </w:r>
      <w:r>
        <w:rPr>
          <w:rFonts w:ascii="Times New Roman"/>
          <w:b w:val="false"/>
          <w:i w:val="false"/>
          <w:color w:val="000000"/>
          <w:sz w:val="28"/>
        </w:rPr>
        <w:t xml:space="preserve">
                                                     водящих путей, век, </w:t>
      </w:r>
      <w:r>
        <w:br/>
      </w:r>
      <w:r>
        <w:rPr>
          <w:rFonts w:ascii="Times New Roman"/>
          <w:b w:val="false"/>
          <w:i w:val="false"/>
          <w:color w:val="000000"/>
          <w:sz w:val="28"/>
        </w:rPr>
        <w:t xml:space="preserve">
                                                     органические не дос- </w:t>
      </w:r>
      <w:r>
        <w:br/>
      </w:r>
      <w:r>
        <w:rPr>
          <w:rFonts w:ascii="Times New Roman"/>
          <w:b w:val="false"/>
          <w:i w:val="false"/>
          <w:color w:val="000000"/>
          <w:sz w:val="28"/>
        </w:rPr>
        <w:t xml:space="preserve">
                                                     татки век, препятст- </w:t>
      </w:r>
      <w:r>
        <w:br/>
      </w:r>
      <w:r>
        <w:rPr>
          <w:rFonts w:ascii="Times New Roman"/>
          <w:b w:val="false"/>
          <w:i w:val="false"/>
          <w:color w:val="000000"/>
          <w:sz w:val="28"/>
        </w:rPr>
        <w:t xml:space="preserve">
                                                     вующие полному их </w:t>
      </w:r>
      <w:r>
        <w:br/>
      </w:r>
      <w:r>
        <w:rPr>
          <w:rFonts w:ascii="Times New Roman"/>
          <w:b w:val="false"/>
          <w:i w:val="false"/>
          <w:color w:val="000000"/>
          <w:sz w:val="28"/>
        </w:rPr>
        <w:t xml:space="preserve">
                                                     смыканию, свободному </w:t>
      </w:r>
      <w:r>
        <w:br/>
      </w:r>
      <w:r>
        <w:rPr>
          <w:rFonts w:ascii="Times New Roman"/>
          <w:b w:val="false"/>
          <w:i w:val="false"/>
          <w:color w:val="000000"/>
          <w:sz w:val="28"/>
        </w:rPr>
        <w:t xml:space="preserve">
                                                     движению глазного </w:t>
      </w:r>
      <w:r>
        <w:br/>
      </w:r>
      <w:r>
        <w:rPr>
          <w:rFonts w:ascii="Times New Roman"/>
          <w:b w:val="false"/>
          <w:i w:val="false"/>
          <w:color w:val="000000"/>
          <w:sz w:val="28"/>
        </w:rPr>
        <w:t xml:space="preserve">
                                                     яблока. Ограничение </w:t>
      </w:r>
      <w:r>
        <w:br/>
      </w:r>
      <w:r>
        <w:rPr>
          <w:rFonts w:ascii="Times New Roman"/>
          <w:b w:val="false"/>
          <w:i w:val="false"/>
          <w:color w:val="000000"/>
          <w:sz w:val="28"/>
        </w:rPr>
        <w:t xml:space="preserve">
                                                     поля зрения более </w:t>
      </w:r>
      <w:r>
        <w:br/>
      </w:r>
      <w:r>
        <w:rPr>
          <w:rFonts w:ascii="Times New Roman"/>
          <w:b w:val="false"/>
          <w:i w:val="false"/>
          <w:color w:val="000000"/>
          <w:sz w:val="28"/>
        </w:rPr>
        <w:t xml:space="preserve">
                                                     чем на 10 </w:t>
      </w:r>
      <w:r>
        <w:rPr>
          <w:rFonts w:ascii="Times New Roman"/>
          <w:b w:val="false"/>
          <w:i w:val="false"/>
          <w:color w:val="000000"/>
          <w:vertAlign w:val="superscript"/>
        </w:rPr>
        <w:t xml:space="preserve">о </w:t>
      </w:r>
    </w:p>
    <w:p>
      <w:pPr>
        <w:spacing w:after="0"/>
        <w:ind w:left="0"/>
        <w:jc w:val="both"/>
      </w:pPr>
      <w:r>
        <w:rPr>
          <w:rFonts w:ascii="Times New Roman"/>
          <w:b w:val="false"/>
          <w:i w:val="false"/>
          <w:color w:val="000000"/>
          <w:sz w:val="28"/>
        </w:rPr>
        <w:t xml:space="preserve">24) Работы на механи- 1 раз в Терапевт, Общий анализ Острота зрения с кор- </w:t>
      </w:r>
      <w:r>
        <w:br/>
      </w:r>
      <w:r>
        <w:rPr>
          <w:rFonts w:ascii="Times New Roman"/>
          <w:b w:val="false"/>
          <w:i w:val="false"/>
          <w:color w:val="000000"/>
          <w:sz w:val="28"/>
        </w:rPr>
        <w:t xml:space="preserve">
    ческом оборудова- 12 мес  невропа-  крови и мо-  рекцией ниже 0,5 на </w:t>
      </w:r>
      <w:r>
        <w:br/>
      </w:r>
      <w:r>
        <w:rPr>
          <w:rFonts w:ascii="Times New Roman"/>
          <w:b w:val="false"/>
          <w:i w:val="false"/>
          <w:color w:val="000000"/>
          <w:sz w:val="28"/>
        </w:rPr>
        <w:t xml:space="preserve">
    нии (токарных,            толог,    чи, электро- одном глазу и ниже </w:t>
      </w:r>
      <w:r>
        <w:br/>
      </w:r>
      <w:r>
        <w:rPr>
          <w:rFonts w:ascii="Times New Roman"/>
          <w:b w:val="false"/>
          <w:i w:val="false"/>
          <w:color w:val="000000"/>
          <w:sz w:val="28"/>
        </w:rPr>
        <w:t xml:space="preserve">
    фрезерных и дру-          оторино-  кардиограм-  0,2 на другом. Нару- </w:t>
      </w:r>
      <w:r>
        <w:br/>
      </w:r>
      <w:r>
        <w:rPr>
          <w:rFonts w:ascii="Times New Roman"/>
          <w:b w:val="false"/>
          <w:i w:val="false"/>
          <w:color w:val="000000"/>
          <w:sz w:val="28"/>
        </w:rPr>
        <w:t xml:space="preserve">
    гих станках,              ларинго-  ма, иссле-   шение функции вести- </w:t>
      </w:r>
      <w:r>
        <w:br/>
      </w:r>
      <w:r>
        <w:rPr>
          <w:rFonts w:ascii="Times New Roman"/>
          <w:b w:val="false"/>
          <w:i w:val="false"/>
          <w:color w:val="000000"/>
          <w:sz w:val="28"/>
        </w:rPr>
        <w:t xml:space="preserve">
    штамповочных              лог, оф-  дование вес- булярного аппарата. </w:t>
      </w:r>
      <w:r>
        <w:br/>
      </w:r>
      <w:r>
        <w:rPr>
          <w:rFonts w:ascii="Times New Roman"/>
          <w:b w:val="false"/>
          <w:i w:val="false"/>
          <w:color w:val="000000"/>
          <w:sz w:val="28"/>
        </w:rPr>
        <w:t xml:space="preserve">
    прессах)                  тальмо-   тибулярного  Эпилепсия и синко- </w:t>
      </w:r>
      <w:r>
        <w:br/>
      </w:r>
      <w:r>
        <w:rPr>
          <w:rFonts w:ascii="Times New Roman"/>
          <w:b w:val="false"/>
          <w:i w:val="false"/>
          <w:color w:val="000000"/>
          <w:sz w:val="28"/>
        </w:rPr>
        <w:t xml:space="preserve">
                              лог,      аппарата,    пальные состояния </w:t>
      </w:r>
      <w:r>
        <w:br/>
      </w:r>
      <w:r>
        <w:rPr>
          <w:rFonts w:ascii="Times New Roman"/>
          <w:b w:val="false"/>
          <w:i w:val="false"/>
          <w:color w:val="000000"/>
          <w:sz w:val="28"/>
        </w:rPr>
        <w:t xml:space="preserve">
                              дермато-  ЭКГ, ФГ </w:t>
      </w:r>
      <w:r>
        <w:br/>
      </w:r>
      <w:r>
        <w:rPr>
          <w:rFonts w:ascii="Times New Roman"/>
          <w:b w:val="false"/>
          <w:i w:val="false"/>
          <w:color w:val="000000"/>
          <w:sz w:val="28"/>
        </w:rPr>
        <w:t xml:space="preserve">
                              лог </w:t>
      </w:r>
    </w:p>
    <w:p>
      <w:pPr>
        <w:spacing w:after="0"/>
        <w:ind w:left="0"/>
        <w:jc w:val="both"/>
      </w:pPr>
      <w:r>
        <w:rPr>
          <w:rFonts w:ascii="Times New Roman"/>
          <w:b w:val="false"/>
          <w:i w:val="false"/>
          <w:color w:val="000000"/>
          <w:sz w:val="28"/>
        </w:rPr>
        <w:t xml:space="preserve">25) Работы, непос-    1 раз в Терапевт, Исследование Нарушение функции </w:t>
      </w:r>
      <w:r>
        <w:br/>
      </w:r>
      <w:r>
        <w:rPr>
          <w:rFonts w:ascii="Times New Roman"/>
          <w:b w:val="false"/>
          <w:i w:val="false"/>
          <w:color w:val="000000"/>
          <w:sz w:val="28"/>
        </w:rPr>
        <w:t xml:space="preserve">
    редственно свя-   12 мес  невропа-  вестибуляр-  вестибулярного аппа- </w:t>
      </w:r>
      <w:r>
        <w:br/>
      </w:r>
      <w:r>
        <w:rPr>
          <w:rFonts w:ascii="Times New Roman"/>
          <w:b w:val="false"/>
          <w:i w:val="false"/>
          <w:color w:val="000000"/>
          <w:sz w:val="28"/>
        </w:rPr>
        <w:t xml:space="preserve">
    занные с движе-           толог,    ного аппара- рата, в том числе </w:t>
      </w:r>
      <w:r>
        <w:br/>
      </w:r>
      <w:r>
        <w:rPr>
          <w:rFonts w:ascii="Times New Roman"/>
          <w:b w:val="false"/>
          <w:i w:val="false"/>
          <w:color w:val="000000"/>
          <w:sz w:val="28"/>
        </w:rPr>
        <w:t xml:space="preserve">
    нием транспорта,          офтальмо- та, остроты  болезнь Меньера. </w:t>
      </w:r>
      <w:r>
        <w:br/>
      </w:r>
      <w:r>
        <w:rPr>
          <w:rFonts w:ascii="Times New Roman"/>
          <w:b w:val="false"/>
          <w:i w:val="false"/>
          <w:color w:val="000000"/>
          <w:sz w:val="28"/>
        </w:rPr>
        <w:t xml:space="preserve">
    в том числе внут-         лог, ото- и полей      Стойкое понижение  </w:t>
      </w:r>
      <w:r>
        <w:br/>
      </w:r>
      <w:r>
        <w:rPr>
          <w:rFonts w:ascii="Times New Roman"/>
          <w:b w:val="false"/>
          <w:i w:val="false"/>
          <w:color w:val="000000"/>
          <w:sz w:val="28"/>
        </w:rPr>
        <w:t xml:space="preserve">
    ризаводского              ринола-   зрения, ЭКГ, слуха любой этиоло- </w:t>
      </w:r>
      <w:r>
        <w:br/>
      </w:r>
      <w:r>
        <w:rPr>
          <w:rFonts w:ascii="Times New Roman"/>
          <w:b w:val="false"/>
          <w:i w:val="false"/>
          <w:color w:val="000000"/>
          <w:sz w:val="28"/>
        </w:rPr>
        <w:t xml:space="preserve">
    (водители авто-           ринголог, ФГ           гии, одно или дву- </w:t>
      </w:r>
      <w:r>
        <w:br/>
      </w:r>
      <w:r>
        <w:rPr>
          <w:rFonts w:ascii="Times New Roman"/>
          <w:b w:val="false"/>
          <w:i w:val="false"/>
          <w:color w:val="000000"/>
          <w:sz w:val="28"/>
        </w:rPr>
        <w:t xml:space="preserve">
    погрузчиков,              хирург                 стороннее (шепотная </w:t>
      </w:r>
      <w:r>
        <w:br/>
      </w:r>
      <w:r>
        <w:rPr>
          <w:rFonts w:ascii="Times New Roman"/>
          <w:b w:val="false"/>
          <w:i w:val="false"/>
          <w:color w:val="000000"/>
          <w:sz w:val="28"/>
        </w:rPr>
        <w:t xml:space="preserve">
    электрокаров,                                    речь менее 3 м). </w:t>
      </w:r>
      <w:r>
        <w:br/>
      </w:r>
      <w:r>
        <w:rPr>
          <w:rFonts w:ascii="Times New Roman"/>
          <w:b w:val="false"/>
          <w:i w:val="false"/>
          <w:color w:val="000000"/>
          <w:sz w:val="28"/>
        </w:rPr>
        <w:t xml:space="preserve">
    регулировщики)                                   Острота зрения с </w:t>
      </w:r>
      <w:r>
        <w:br/>
      </w:r>
      <w:r>
        <w:rPr>
          <w:rFonts w:ascii="Times New Roman"/>
          <w:b w:val="false"/>
          <w:i w:val="false"/>
          <w:color w:val="000000"/>
          <w:sz w:val="28"/>
        </w:rPr>
        <w:t xml:space="preserve">
                                                     коррекцией ниже 0,5 </w:t>
      </w:r>
      <w:r>
        <w:br/>
      </w:r>
      <w:r>
        <w:rPr>
          <w:rFonts w:ascii="Times New Roman"/>
          <w:b w:val="false"/>
          <w:i w:val="false"/>
          <w:color w:val="000000"/>
          <w:sz w:val="28"/>
        </w:rPr>
        <w:t xml:space="preserve">
                                                     на одном глазу, ниже </w:t>
      </w:r>
      <w:r>
        <w:br/>
      </w:r>
      <w:r>
        <w:rPr>
          <w:rFonts w:ascii="Times New Roman"/>
          <w:b w:val="false"/>
          <w:i w:val="false"/>
          <w:color w:val="000000"/>
          <w:sz w:val="28"/>
        </w:rPr>
        <w:t xml:space="preserve">
                                                     0,2 на другом; стой- </w:t>
      </w:r>
      <w:r>
        <w:br/>
      </w:r>
      <w:r>
        <w:rPr>
          <w:rFonts w:ascii="Times New Roman"/>
          <w:b w:val="false"/>
          <w:i w:val="false"/>
          <w:color w:val="000000"/>
          <w:sz w:val="28"/>
        </w:rPr>
        <w:t xml:space="preserve">
                                                     кое слезотечение, не </w:t>
      </w:r>
      <w:r>
        <w:br/>
      </w:r>
      <w:r>
        <w:rPr>
          <w:rFonts w:ascii="Times New Roman"/>
          <w:b w:val="false"/>
          <w:i w:val="false"/>
          <w:color w:val="000000"/>
          <w:sz w:val="28"/>
        </w:rPr>
        <w:t xml:space="preserve">
                                                     поддающееся лечению; </w:t>
      </w:r>
      <w:r>
        <w:br/>
      </w:r>
      <w:r>
        <w:rPr>
          <w:rFonts w:ascii="Times New Roman"/>
          <w:b w:val="false"/>
          <w:i w:val="false"/>
          <w:color w:val="000000"/>
          <w:sz w:val="28"/>
        </w:rPr>
        <w:t xml:space="preserve">
                                                     нарушение цветоощу- </w:t>
      </w:r>
      <w:r>
        <w:br/>
      </w:r>
      <w:r>
        <w:rPr>
          <w:rFonts w:ascii="Times New Roman"/>
          <w:b w:val="false"/>
          <w:i w:val="false"/>
          <w:color w:val="000000"/>
          <w:sz w:val="28"/>
        </w:rPr>
        <w:t xml:space="preserve">
                                                     щения для работ- </w:t>
      </w:r>
      <w:r>
        <w:br/>
      </w:r>
      <w:r>
        <w:rPr>
          <w:rFonts w:ascii="Times New Roman"/>
          <w:b w:val="false"/>
          <w:i w:val="false"/>
          <w:color w:val="000000"/>
          <w:sz w:val="28"/>
        </w:rPr>
        <w:t xml:space="preserve">
                                                     ников, применяющих </w:t>
      </w:r>
      <w:r>
        <w:br/>
      </w:r>
      <w:r>
        <w:rPr>
          <w:rFonts w:ascii="Times New Roman"/>
          <w:b w:val="false"/>
          <w:i w:val="false"/>
          <w:color w:val="000000"/>
          <w:sz w:val="28"/>
        </w:rPr>
        <w:t xml:space="preserve">
                                                     цветовую сигнализа- </w:t>
      </w:r>
      <w:r>
        <w:br/>
      </w:r>
      <w:r>
        <w:rPr>
          <w:rFonts w:ascii="Times New Roman"/>
          <w:b w:val="false"/>
          <w:i w:val="false"/>
          <w:color w:val="000000"/>
          <w:sz w:val="28"/>
        </w:rPr>
        <w:t xml:space="preserve">
                                                     цию; ограничение </w:t>
      </w:r>
      <w:r>
        <w:br/>
      </w:r>
      <w:r>
        <w:rPr>
          <w:rFonts w:ascii="Times New Roman"/>
          <w:b w:val="false"/>
          <w:i w:val="false"/>
          <w:color w:val="000000"/>
          <w:sz w:val="28"/>
        </w:rPr>
        <w:t xml:space="preserve">
                                                     полей зрения более </w:t>
      </w:r>
      <w:r>
        <w:br/>
      </w:r>
      <w:r>
        <w:rPr>
          <w:rFonts w:ascii="Times New Roman"/>
          <w:b w:val="false"/>
          <w:i w:val="false"/>
          <w:color w:val="000000"/>
          <w:sz w:val="28"/>
        </w:rPr>
        <w:t xml:space="preserve">
                                                     чем на 20 </w:t>
      </w:r>
      <w:r>
        <w:rPr>
          <w:rFonts w:ascii="Times New Roman"/>
          <w:b w:val="false"/>
          <w:i w:val="false"/>
          <w:color w:val="000000"/>
          <w:vertAlign w:val="superscript"/>
        </w:rPr>
        <w:t xml:space="preserve">о </w:t>
      </w:r>
    </w:p>
    <w:p>
      <w:pPr>
        <w:spacing w:after="0"/>
        <w:ind w:left="0"/>
        <w:jc w:val="both"/>
      </w:pPr>
      <w:r>
        <w:rPr>
          <w:rFonts w:ascii="Times New Roman"/>
          <w:b w:val="false"/>
          <w:i w:val="false"/>
          <w:color w:val="000000"/>
          <w:sz w:val="28"/>
        </w:rPr>
        <w:t xml:space="preserve">26) Работы, связанные 1 раз в Терапевт, ЭКГ, ФГ,     Хронические заболе- </w:t>
      </w:r>
      <w:r>
        <w:br/>
      </w:r>
      <w:r>
        <w:rPr>
          <w:rFonts w:ascii="Times New Roman"/>
          <w:b w:val="false"/>
          <w:i w:val="false"/>
          <w:color w:val="000000"/>
          <w:sz w:val="28"/>
        </w:rPr>
        <w:t xml:space="preserve">
    с движением авто- 12 мес  невропа-  исследование вания оболочек глаза </w:t>
      </w:r>
      <w:r>
        <w:br/>
      </w:r>
      <w:r>
        <w:rPr>
          <w:rFonts w:ascii="Times New Roman"/>
          <w:b w:val="false"/>
          <w:i w:val="false"/>
          <w:color w:val="000000"/>
          <w:sz w:val="28"/>
        </w:rPr>
        <w:t xml:space="preserve">
    транспортных              толог,    вестибуляр-  с нарушением функции </w:t>
      </w:r>
      <w:r>
        <w:br/>
      </w:r>
      <w:r>
        <w:rPr>
          <w:rFonts w:ascii="Times New Roman"/>
          <w:b w:val="false"/>
          <w:i w:val="false"/>
          <w:color w:val="000000"/>
          <w:sz w:val="28"/>
        </w:rPr>
        <w:t xml:space="preserve">
    средств всех ка-          офтальмо- ного аппара- зрения, стойкие изме- </w:t>
      </w:r>
      <w:r>
        <w:br/>
      </w:r>
      <w:r>
        <w:rPr>
          <w:rFonts w:ascii="Times New Roman"/>
          <w:b w:val="false"/>
          <w:i w:val="false"/>
          <w:color w:val="000000"/>
          <w:sz w:val="28"/>
        </w:rPr>
        <w:t xml:space="preserve">
    тегорий; мотоцик-         лог, ото- та, опреде-  нения и парезы мышц </w:t>
      </w:r>
      <w:r>
        <w:br/>
      </w:r>
      <w:r>
        <w:rPr>
          <w:rFonts w:ascii="Times New Roman"/>
          <w:b w:val="false"/>
          <w:i w:val="false"/>
          <w:color w:val="000000"/>
          <w:sz w:val="28"/>
        </w:rPr>
        <w:t xml:space="preserve">
    лов, моторолле-           ринола-   ление группы век, препятствующие </w:t>
      </w:r>
      <w:r>
        <w:br/>
      </w:r>
      <w:r>
        <w:rPr>
          <w:rFonts w:ascii="Times New Roman"/>
          <w:b w:val="false"/>
          <w:i w:val="false"/>
          <w:color w:val="000000"/>
          <w:sz w:val="28"/>
        </w:rPr>
        <w:t xml:space="preserve">
    ров, мотонарт             ринголог, крови и ре-  зрению или ограничи- </w:t>
      </w:r>
      <w:r>
        <w:br/>
      </w:r>
      <w:r>
        <w:rPr>
          <w:rFonts w:ascii="Times New Roman"/>
          <w:b w:val="false"/>
          <w:i w:val="false"/>
          <w:color w:val="000000"/>
          <w:sz w:val="28"/>
        </w:rPr>
        <w:t xml:space="preserve">
    всех типов и ма-          хирург,   зусфактора   вающие движение глаз- </w:t>
      </w:r>
      <w:r>
        <w:br/>
      </w:r>
      <w:r>
        <w:rPr>
          <w:rFonts w:ascii="Times New Roman"/>
          <w:b w:val="false"/>
          <w:i w:val="false"/>
          <w:color w:val="000000"/>
          <w:sz w:val="28"/>
        </w:rPr>
        <w:t xml:space="preserve">
    рок; трамваев,            психиатр, (при прохож- ного яблока (после </w:t>
      </w:r>
      <w:r>
        <w:br/>
      </w:r>
      <w:r>
        <w:rPr>
          <w:rFonts w:ascii="Times New Roman"/>
          <w:b w:val="false"/>
          <w:i w:val="false"/>
          <w:color w:val="000000"/>
          <w:sz w:val="28"/>
        </w:rPr>
        <w:t xml:space="preserve">
    троллейбусов;             гинеколог дении пред-  оперативного лечения </w:t>
      </w:r>
      <w:r>
        <w:br/>
      </w:r>
      <w:r>
        <w:rPr>
          <w:rFonts w:ascii="Times New Roman"/>
          <w:b w:val="false"/>
          <w:i w:val="false"/>
          <w:color w:val="000000"/>
          <w:sz w:val="28"/>
        </w:rPr>
        <w:t xml:space="preserve">
    тракторов и изго-                   варительного с хорошим результа- </w:t>
      </w:r>
      <w:r>
        <w:br/>
      </w:r>
      <w:r>
        <w:rPr>
          <w:rFonts w:ascii="Times New Roman"/>
          <w:b w:val="false"/>
          <w:i w:val="false"/>
          <w:color w:val="000000"/>
          <w:sz w:val="28"/>
        </w:rPr>
        <w:t xml:space="preserve">
    товленных на их                     медицинского том, допуск к вожде- </w:t>
      </w:r>
      <w:r>
        <w:br/>
      </w:r>
      <w:r>
        <w:rPr>
          <w:rFonts w:ascii="Times New Roman"/>
          <w:b w:val="false"/>
          <w:i w:val="false"/>
          <w:color w:val="000000"/>
          <w:sz w:val="28"/>
        </w:rPr>
        <w:t xml:space="preserve">
    базе самоходных                     осмотра),    нию разрешается). </w:t>
      </w:r>
      <w:r>
        <w:br/>
      </w:r>
      <w:r>
        <w:rPr>
          <w:rFonts w:ascii="Times New Roman"/>
          <w:b w:val="false"/>
          <w:i w:val="false"/>
          <w:color w:val="000000"/>
          <w:sz w:val="28"/>
        </w:rPr>
        <w:t xml:space="preserve">
    шасси и механиз-                    исследование Хроническое, не под- </w:t>
      </w:r>
      <w:r>
        <w:br/>
      </w:r>
      <w:r>
        <w:rPr>
          <w:rFonts w:ascii="Times New Roman"/>
          <w:b w:val="false"/>
          <w:i w:val="false"/>
          <w:color w:val="000000"/>
          <w:sz w:val="28"/>
        </w:rPr>
        <w:t xml:space="preserve">
    мов, самоходных                     остроты и    дающееся консерватив- </w:t>
      </w:r>
      <w:r>
        <w:br/>
      </w:r>
      <w:r>
        <w:rPr>
          <w:rFonts w:ascii="Times New Roman"/>
          <w:b w:val="false"/>
          <w:i w:val="false"/>
          <w:color w:val="000000"/>
          <w:sz w:val="28"/>
        </w:rPr>
        <w:t xml:space="preserve">
    сельскохозяйст-                     полей зре-   ному лечению воспале- </w:t>
      </w:r>
      <w:r>
        <w:br/>
      </w:r>
      <w:r>
        <w:rPr>
          <w:rFonts w:ascii="Times New Roman"/>
          <w:b w:val="false"/>
          <w:i w:val="false"/>
          <w:color w:val="000000"/>
          <w:sz w:val="28"/>
        </w:rPr>
        <w:t xml:space="preserve">
    венных, мелиора-                    ния, ЭКГ, ФГ ние и свищ слезного </w:t>
      </w:r>
      <w:r>
        <w:br/>
      </w:r>
      <w:r>
        <w:rPr>
          <w:rFonts w:ascii="Times New Roman"/>
          <w:b w:val="false"/>
          <w:i w:val="false"/>
          <w:color w:val="000000"/>
          <w:sz w:val="28"/>
        </w:rPr>
        <w:t xml:space="preserve">
    тивных и дорожно-                                мешка, упорное, не </w:t>
      </w:r>
      <w:r>
        <w:br/>
      </w:r>
      <w:r>
        <w:rPr>
          <w:rFonts w:ascii="Times New Roman"/>
          <w:b w:val="false"/>
          <w:i w:val="false"/>
          <w:color w:val="000000"/>
          <w:sz w:val="28"/>
        </w:rPr>
        <w:t xml:space="preserve">
    строительных                                     поддающееся лечению </w:t>
      </w:r>
      <w:r>
        <w:br/>
      </w:r>
      <w:r>
        <w:rPr>
          <w:rFonts w:ascii="Times New Roman"/>
          <w:b w:val="false"/>
          <w:i w:val="false"/>
          <w:color w:val="000000"/>
          <w:sz w:val="28"/>
        </w:rPr>
        <w:t xml:space="preserve">
    машин и механиз-                                 слезотечение (после </w:t>
      </w:r>
      <w:r>
        <w:br/>
      </w:r>
      <w:r>
        <w:rPr>
          <w:rFonts w:ascii="Times New Roman"/>
          <w:b w:val="false"/>
          <w:i w:val="false"/>
          <w:color w:val="000000"/>
          <w:sz w:val="28"/>
        </w:rPr>
        <w:t xml:space="preserve">
    мов; Автомобили   1 раз в                        оперативного лечения </w:t>
      </w:r>
      <w:r>
        <w:br/>
      </w:r>
      <w:r>
        <w:rPr>
          <w:rFonts w:ascii="Times New Roman"/>
          <w:b w:val="false"/>
          <w:i w:val="false"/>
          <w:color w:val="000000"/>
          <w:sz w:val="28"/>
        </w:rPr>
        <w:t xml:space="preserve">
    с ручным управ-   24 мес                         с хорошим результа- </w:t>
      </w:r>
      <w:r>
        <w:br/>
      </w:r>
      <w:r>
        <w:rPr>
          <w:rFonts w:ascii="Times New Roman"/>
          <w:b w:val="false"/>
          <w:i w:val="false"/>
          <w:color w:val="000000"/>
          <w:sz w:val="28"/>
        </w:rPr>
        <w:t xml:space="preserve">
    лением для инва-                                 том, допуск к вожде- </w:t>
      </w:r>
      <w:r>
        <w:br/>
      </w:r>
      <w:r>
        <w:rPr>
          <w:rFonts w:ascii="Times New Roman"/>
          <w:b w:val="false"/>
          <w:i w:val="false"/>
          <w:color w:val="000000"/>
          <w:sz w:val="28"/>
        </w:rPr>
        <w:t xml:space="preserve">
    лидов всех кате-                                 нию разрешается). </w:t>
      </w:r>
      <w:r>
        <w:br/>
      </w:r>
      <w:r>
        <w:rPr>
          <w:rFonts w:ascii="Times New Roman"/>
          <w:b w:val="false"/>
          <w:i w:val="false"/>
          <w:color w:val="000000"/>
          <w:sz w:val="28"/>
        </w:rPr>
        <w:t xml:space="preserve">
    горий;                                           Стойкая диплопия </w:t>
      </w:r>
      <w:r>
        <w:br/>
      </w:r>
      <w:r>
        <w:rPr>
          <w:rFonts w:ascii="Times New Roman"/>
          <w:b w:val="false"/>
          <w:i w:val="false"/>
          <w:color w:val="000000"/>
          <w:sz w:val="28"/>
        </w:rPr>
        <w:t xml:space="preserve">
27) Работники речных                                 вследствие косогла- </w:t>
      </w:r>
      <w:r>
        <w:br/>
      </w:r>
      <w:r>
        <w:rPr>
          <w:rFonts w:ascii="Times New Roman"/>
          <w:b w:val="false"/>
          <w:i w:val="false"/>
          <w:color w:val="000000"/>
          <w:sz w:val="28"/>
        </w:rPr>
        <w:t xml:space="preserve">
    и морских портов,                                зия. Ограничение поля </w:t>
      </w:r>
      <w:r>
        <w:br/>
      </w:r>
      <w:r>
        <w:rPr>
          <w:rFonts w:ascii="Times New Roman"/>
          <w:b w:val="false"/>
          <w:i w:val="false"/>
          <w:color w:val="000000"/>
          <w:sz w:val="28"/>
        </w:rPr>
        <w:t xml:space="preserve">
    экипажи речных и                                 зрения более чем на </w:t>
      </w:r>
      <w:r>
        <w:br/>
      </w:r>
      <w:r>
        <w:rPr>
          <w:rFonts w:ascii="Times New Roman"/>
          <w:b w:val="false"/>
          <w:i w:val="false"/>
          <w:color w:val="000000"/>
          <w:sz w:val="28"/>
        </w:rPr>
        <w:t xml:space="preserve">
    морских судов,                                   20 </w:t>
      </w:r>
      <w:r>
        <w:rPr>
          <w:rFonts w:ascii="Times New Roman"/>
          <w:b w:val="false"/>
          <w:i w:val="false"/>
          <w:color w:val="000000"/>
          <w:vertAlign w:val="superscript"/>
        </w:rPr>
        <w:t xml:space="preserve">о </w:t>
      </w:r>
      <w:r>
        <w:rPr>
          <w:rFonts w:ascii="Times New Roman"/>
          <w:b w:val="false"/>
          <w:i w:val="false"/>
          <w:color w:val="000000"/>
          <w:sz w:val="28"/>
        </w:rPr>
        <w:t xml:space="preserve"> в любом из мери- </w:t>
      </w:r>
      <w:r>
        <w:br/>
      </w:r>
      <w:r>
        <w:rPr>
          <w:rFonts w:ascii="Times New Roman"/>
          <w:b w:val="false"/>
          <w:i w:val="false"/>
          <w:color w:val="000000"/>
          <w:sz w:val="28"/>
        </w:rPr>
        <w:t xml:space="preserve">
    капитаны и их                                    дианов. Центральная </w:t>
      </w:r>
      <w:r>
        <w:br/>
      </w:r>
      <w:r>
        <w:rPr>
          <w:rFonts w:ascii="Times New Roman"/>
          <w:b w:val="false"/>
          <w:i w:val="false"/>
          <w:color w:val="000000"/>
          <w:sz w:val="28"/>
        </w:rPr>
        <w:t xml:space="preserve">
    помощники, штур-                                 скотома абсолютная </w:t>
      </w:r>
      <w:r>
        <w:br/>
      </w:r>
      <w:r>
        <w:rPr>
          <w:rFonts w:ascii="Times New Roman"/>
          <w:b w:val="false"/>
          <w:i w:val="false"/>
          <w:color w:val="000000"/>
          <w:sz w:val="28"/>
        </w:rPr>
        <w:t xml:space="preserve">
    маны, механики,                                  или относительная. </w:t>
      </w:r>
      <w:r>
        <w:br/>
      </w:r>
      <w:r>
        <w:rPr>
          <w:rFonts w:ascii="Times New Roman"/>
          <w:b w:val="false"/>
          <w:i w:val="false"/>
          <w:color w:val="000000"/>
          <w:sz w:val="28"/>
        </w:rPr>
        <w:t xml:space="preserve">
    матросы, радио-                                  Острота зрения с </w:t>
      </w:r>
      <w:r>
        <w:br/>
      </w:r>
      <w:r>
        <w:rPr>
          <w:rFonts w:ascii="Times New Roman"/>
          <w:b w:val="false"/>
          <w:i w:val="false"/>
          <w:color w:val="000000"/>
          <w:sz w:val="28"/>
        </w:rPr>
        <w:t xml:space="preserve">
    специалисты,                                     коррекцией ниже </w:t>
      </w:r>
      <w:r>
        <w:br/>
      </w:r>
      <w:r>
        <w:rPr>
          <w:rFonts w:ascii="Times New Roman"/>
          <w:b w:val="false"/>
          <w:i w:val="false"/>
          <w:color w:val="000000"/>
          <w:sz w:val="28"/>
        </w:rPr>
        <w:t xml:space="preserve">
    работники лоц-                                   0,8 Д, на одном гла- </w:t>
      </w:r>
      <w:r>
        <w:br/>
      </w:r>
      <w:r>
        <w:rPr>
          <w:rFonts w:ascii="Times New Roman"/>
          <w:b w:val="false"/>
          <w:i w:val="false"/>
          <w:color w:val="000000"/>
          <w:sz w:val="28"/>
        </w:rPr>
        <w:t xml:space="preserve">
    манской службы и                                 зу, ниже 0,4 Д - на </w:t>
      </w:r>
      <w:r>
        <w:br/>
      </w:r>
      <w:r>
        <w:rPr>
          <w:rFonts w:ascii="Times New Roman"/>
          <w:b w:val="false"/>
          <w:i w:val="false"/>
          <w:color w:val="000000"/>
          <w:sz w:val="28"/>
        </w:rPr>
        <w:t xml:space="preserve">
    службы управления                                другом; отсутствие </w:t>
      </w:r>
      <w:r>
        <w:br/>
      </w:r>
      <w:r>
        <w:rPr>
          <w:rFonts w:ascii="Times New Roman"/>
          <w:b w:val="false"/>
          <w:i w:val="false"/>
          <w:color w:val="000000"/>
          <w:sz w:val="28"/>
        </w:rPr>
        <w:t xml:space="preserve">
    движением судов                                  зрения на одном </w:t>
      </w:r>
      <w:r>
        <w:br/>
      </w:r>
      <w:r>
        <w:rPr>
          <w:rFonts w:ascii="Times New Roman"/>
          <w:b w:val="false"/>
          <w:i w:val="false"/>
          <w:color w:val="000000"/>
          <w:sz w:val="28"/>
        </w:rPr>
        <w:t xml:space="preserve">
28) Работники управ-  1 раз в                        глазу. После рефрак- </w:t>
      </w:r>
      <w:r>
        <w:br/>
      </w:r>
      <w:r>
        <w:rPr>
          <w:rFonts w:ascii="Times New Roman"/>
          <w:b w:val="false"/>
          <w:i w:val="false"/>
          <w:color w:val="000000"/>
          <w:sz w:val="28"/>
        </w:rPr>
        <w:t xml:space="preserve">
    ления воздушными  12 мес                         ционных операций на </w:t>
      </w:r>
      <w:r>
        <w:br/>
      </w:r>
      <w:r>
        <w:rPr>
          <w:rFonts w:ascii="Times New Roman"/>
          <w:b w:val="false"/>
          <w:i w:val="false"/>
          <w:color w:val="000000"/>
          <w:sz w:val="28"/>
        </w:rPr>
        <w:t xml:space="preserve">
    судами и иными                                   роговой оболочке </w:t>
      </w:r>
      <w:r>
        <w:br/>
      </w:r>
      <w:r>
        <w:rPr>
          <w:rFonts w:ascii="Times New Roman"/>
          <w:b w:val="false"/>
          <w:i w:val="false"/>
          <w:color w:val="000000"/>
          <w:sz w:val="28"/>
        </w:rPr>
        <w:t xml:space="preserve">
    летательными ап-                                 водители транспортных </w:t>
      </w:r>
      <w:r>
        <w:br/>
      </w:r>
      <w:r>
        <w:rPr>
          <w:rFonts w:ascii="Times New Roman"/>
          <w:b w:val="false"/>
          <w:i w:val="false"/>
          <w:color w:val="000000"/>
          <w:sz w:val="28"/>
        </w:rPr>
        <w:t xml:space="preserve">
    паратами (инжене-                                средств допускаются к </w:t>
      </w:r>
      <w:r>
        <w:br/>
      </w:r>
      <w:r>
        <w:rPr>
          <w:rFonts w:ascii="Times New Roman"/>
          <w:b w:val="false"/>
          <w:i w:val="false"/>
          <w:color w:val="000000"/>
          <w:sz w:val="28"/>
        </w:rPr>
        <w:t xml:space="preserve">
    ры - пилоты, бор-                                вождению через 3 ме- </w:t>
      </w:r>
      <w:r>
        <w:br/>
      </w:r>
      <w:r>
        <w:rPr>
          <w:rFonts w:ascii="Times New Roman"/>
          <w:b w:val="false"/>
          <w:i w:val="false"/>
          <w:color w:val="000000"/>
          <w:sz w:val="28"/>
        </w:rPr>
        <w:t xml:space="preserve">
    тинженеры); тех-                                 сяца. При остроте </w:t>
      </w:r>
      <w:r>
        <w:br/>
      </w:r>
      <w:r>
        <w:rPr>
          <w:rFonts w:ascii="Times New Roman"/>
          <w:b w:val="false"/>
          <w:i w:val="false"/>
          <w:color w:val="000000"/>
          <w:sz w:val="28"/>
        </w:rPr>
        <w:t xml:space="preserve">
    нического обслу-                                 зрения с коррекцией </w:t>
      </w:r>
      <w:r>
        <w:br/>
      </w:r>
      <w:r>
        <w:rPr>
          <w:rFonts w:ascii="Times New Roman"/>
          <w:b w:val="false"/>
          <w:i w:val="false"/>
          <w:color w:val="000000"/>
          <w:sz w:val="28"/>
        </w:rPr>
        <w:t xml:space="preserve">
    живания, эксплуа-                                ниже 0,8 Д - на одном </w:t>
      </w:r>
      <w:r>
        <w:br/>
      </w:r>
      <w:r>
        <w:rPr>
          <w:rFonts w:ascii="Times New Roman"/>
          <w:b w:val="false"/>
          <w:i w:val="false"/>
          <w:color w:val="000000"/>
          <w:sz w:val="28"/>
        </w:rPr>
        <w:t xml:space="preserve">
    тации и ремонта                                  глазу и 0,4 Д - на </w:t>
      </w:r>
      <w:r>
        <w:br/>
      </w:r>
      <w:r>
        <w:rPr>
          <w:rFonts w:ascii="Times New Roman"/>
          <w:b w:val="false"/>
          <w:i w:val="false"/>
          <w:color w:val="000000"/>
          <w:sz w:val="28"/>
        </w:rPr>
        <w:t xml:space="preserve">
    воздушных судов и                                другом, отсутствие </w:t>
      </w:r>
      <w:r>
        <w:br/>
      </w:r>
      <w:r>
        <w:rPr>
          <w:rFonts w:ascii="Times New Roman"/>
          <w:b w:val="false"/>
          <w:i w:val="false"/>
          <w:color w:val="000000"/>
          <w:sz w:val="28"/>
        </w:rPr>
        <w:t xml:space="preserve">
    иных летательных                                 осложнений в исходной </w:t>
      </w:r>
      <w:r>
        <w:br/>
      </w:r>
      <w:r>
        <w:rPr>
          <w:rFonts w:ascii="Times New Roman"/>
          <w:b w:val="false"/>
          <w:i w:val="false"/>
          <w:color w:val="000000"/>
          <w:sz w:val="28"/>
        </w:rPr>
        <w:t xml:space="preserve">
    аппаратов и авиа-                                (до операции) реф- </w:t>
      </w:r>
      <w:r>
        <w:br/>
      </w:r>
      <w:r>
        <w:rPr>
          <w:rFonts w:ascii="Times New Roman"/>
          <w:b w:val="false"/>
          <w:i w:val="false"/>
          <w:color w:val="000000"/>
          <w:sz w:val="28"/>
        </w:rPr>
        <w:t xml:space="preserve">
    ционной техники;                                 ракции от + 8,0 до </w:t>
      </w:r>
      <w:r>
        <w:br/>
      </w:r>
      <w:r>
        <w:rPr>
          <w:rFonts w:ascii="Times New Roman"/>
          <w:b w:val="false"/>
          <w:i w:val="false"/>
          <w:color w:val="000000"/>
          <w:sz w:val="28"/>
        </w:rPr>
        <w:t xml:space="preserve">
    управления и об-                                 8,0 Д. При невозмож- </w:t>
      </w:r>
      <w:r>
        <w:br/>
      </w:r>
      <w:r>
        <w:rPr>
          <w:rFonts w:ascii="Times New Roman"/>
          <w:b w:val="false"/>
          <w:i w:val="false"/>
          <w:color w:val="000000"/>
          <w:sz w:val="28"/>
        </w:rPr>
        <w:t xml:space="preserve">
    служивания движе-                                ности установить </w:t>
      </w:r>
      <w:r>
        <w:br/>
      </w:r>
      <w:r>
        <w:rPr>
          <w:rFonts w:ascii="Times New Roman"/>
          <w:b w:val="false"/>
          <w:i w:val="false"/>
          <w:color w:val="000000"/>
          <w:sz w:val="28"/>
        </w:rPr>
        <w:t xml:space="preserve">
    нием воздушных                                   дооперационную реф- </w:t>
      </w:r>
      <w:r>
        <w:br/>
      </w:r>
      <w:r>
        <w:rPr>
          <w:rFonts w:ascii="Times New Roman"/>
          <w:b w:val="false"/>
          <w:i w:val="false"/>
          <w:color w:val="000000"/>
          <w:sz w:val="28"/>
        </w:rPr>
        <w:t xml:space="preserve">
    судов (инженеры -                                ракцию годны при дли- </w:t>
      </w:r>
      <w:r>
        <w:br/>
      </w:r>
      <w:r>
        <w:rPr>
          <w:rFonts w:ascii="Times New Roman"/>
          <w:b w:val="false"/>
          <w:i w:val="false"/>
          <w:color w:val="000000"/>
          <w:sz w:val="28"/>
        </w:rPr>
        <w:t xml:space="preserve">
    авиадиспетчеры);                                 не оси глаза от 21,5 </w:t>
      </w:r>
      <w:r>
        <w:br/>
      </w:r>
      <w:r>
        <w:rPr>
          <w:rFonts w:ascii="Times New Roman"/>
          <w:b w:val="false"/>
          <w:i w:val="false"/>
          <w:color w:val="000000"/>
          <w:sz w:val="28"/>
        </w:rPr>
        <w:t xml:space="preserve">
    технической экс-                                 до 27,0 мм; искусст- </w:t>
      </w:r>
      <w:r>
        <w:br/>
      </w:r>
      <w:r>
        <w:rPr>
          <w:rFonts w:ascii="Times New Roman"/>
          <w:b w:val="false"/>
          <w:i w:val="false"/>
          <w:color w:val="000000"/>
          <w:sz w:val="28"/>
        </w:rPr>
        <w:t xml:space="preserve">
    плуатации авиа-                                  венный хрусталик хотя </w:t>
      </w:r>
      <w:r>
        <w:br/>
      </w:r>
      <w:r>
        <w:rPr>
          <w:rFonts w:ascii="Times New Roman"/>
          <w:b w:val="false"/>
          <w:i w:val="false"/>
          <w:color w:val="000000"/>
          <w:sz w:val="28"/>
        </w:rPr>
        <w:t xml:space="preserve">
    ционного элект-                                  бы на одном глазу. </w:t>
      </w:r>
      <w:r>
        <w:br/>
      </w:r>
      <w:r>
        <w:rPr>
          <w:rFonts w:ascii="Times New Roman"/>
          <w:b w:val="false"/>
          <w:i w:val="false"/>
          <w:color w:val="000000"/>
          <w:sz w:val="28"/>
        </w:rPr>
        <w:t xml:space="preserve">
    рифицированного,                                 Допускаются стажиро- </w:t>
      </w:r>
      <w:r>
        <w:br/>
      </w:r>
      <w:r>
        <w:rPr>
          <w:rFonts w:ascii="Times New Roman"/>
          <w:b w:val="false"/>
          <w:i w:val="false"/>
          <w:color w:val="000000"/>
          <w:sz w:val="28"/>
        </w:rPr>
        <w:t xml:space="preserve">
    пилотажно-навига-                                ванные водители при </w:t>
      </w:r>
      <w:r>
        <w:br/>
      </w:r>
      <w:r>
        <w:rPr>
          <w:rFonts w:ascii="Times New Roman"/>
          <w:b w:val="false"/>
          <w:i w:val="false"/>
          <w:color w:val="000000"/>
          <w:sz w:val="28"/>
        </w:rPr>
        <w:t xml:space="preserve">
    ционного и радио-                                остроте зрения с кор- </w:t>
      </w:r>
      <w:r>
        <w:br/>
      </w:r>
      <w:r>
        <w:rPr>
          <w:rFonts w:ascii="Times New Roman"/>
          <w:b w:val="false"/>
          <w:i w:val="false"/>
          <w:color w:val="000000"/>
          <w:sz w:val="28"/>
        </w:rPr>
        <w:t xml:space="preserve">
    электронного обо-                                рекцией (0,8 Д - </w:t>
      </w:r>
      <w:r>
        <w:br/>
      </w:r>
      <w:r>
        <w:rPr>
          <w:rFonts w:ascii="Times New Roman"/>
          <w:b w:val="false"/>
          <w:i w:val="false"/>
          <w:color w:val="000000"/>
          <w:sz w:val="28"/>
        </w:rPr>
        <w:t xml:space="preserve">
    рудования; элек-                                 0,4 Д), нормальное </w:t>
      </w:r>
      <w:r>
        <w:br/>
      </w:r>
      <w:r>
        <w:rPr>
          <w:rFonts w:ascii="Times New Roman"/>
          <w:b w:val="false"/>
          <w:i w:val="false"/>
          <w:color w:val="000000"/>
          <w:sz w:val="28"/>
        </w:rPr>
        <w:t xml:space="preserve">
    трооборудования                                  поле зрения и отсут- </w:t>
      </w:r>
      <w:r>
        <w:br/>
      </w:r>
      <w:r>
        <w:rPr>
          <w:rFonts w:ascii="Times New Roman"/>
          <w:b w:val="false"/>
          <w:i w:val="false"/>
          <w:color w:val="000000"/>
          <w:sz w:val="28"/>
        </w:rPr>
        <w:t xml:space="preserve">
    автотранспортных                                 ствие осложнений в </w:t>
      </w:r>
      <w:r>
        <w:br/>
      </w:r>
      <w:r>
        <w:rPr>
          <w:rFonts w:ascii="Times New Roman"/>
          <w:b w:val="false"/>
          <w:i w:val="false"/>
          <w:color w:val="000000"/>
          <w:sz w:val="28"/>
        </w:rPr>
        <w:t xml:space="preserve">
    средств; эксплуа-                                течение полугода </w:t>
      </w:r>
      <w:r>
        <w:br/>
      </w:r>
      <w:r>
        <w:rPr>
          <w:rFonts w:ascii="Times New Roman"/>
          <w:b w:val="false"/>
          <w:i w:val="false"/>
          <w:color w:val="000000"/>
          <w:sz w:val="28"/>
        </w:rPr>
        <w:t xml:space="preserve">
    тации авиационных                                после операции. </w:t>
      </w:r>
      <w:r>
        <w:br/>
      </w:r>
      <w:r>
        <w:rPr>
          <w:rFonts w:ascii="Times New Roman"/>
          <w:b w:val="false"/>
          <w:i w:val="false"/>
          <w:color w:val="000000"/>
          <w:sz w:val="28"/>
        </w:rPr>
        <w:t xml:space="preserve">
    приборов, назем-                                 Нарушение цветоощу- </w:t>
      </w:r>
      <w:r>
        <w:br/>
      </w:r>
      <w:r>
        <w:rPr>
          <w:rFonts w:ascii="Times New Roman"/>
          <w:b w:val="false"/>
          <w:i w:val="false"/>
          <w:color w:val="000000"/>
          <w:sz w:val="28"/>
        </w:rPr>
        <w:t xml:space="preserve">
    ных и бортовых                                   щения. Заболевания </w:t>
      </w:r>
      <w:r>
        <w:br/>
      </w:r>
      <w:r>
        <w:rPr>
          <w:rFonts w:ascii="Times New Roman"/>
          <w:b w:val="false"/>
          <w:i w:val="false"/>
          <w:color w:val="000000"/>
          <w:sz w:val="28"/>
        </w:rPr>
        <w:t xml:space="preserve">
    систем управле-                                  сетчатки и зритель- </w:t>
      </w:r>
      <w:r>
        <w:br/>
      </w:r>
      <w:r>
        <w:rPr>
          <w:rFonts w:ascii="Times New Roman"/>
          <w:b w:val="false"/>
          <w:i w:val="false"/>
          <w:color w:val="000000"/>
          <w:sz w:val="28"/>
        </w:rPr>
        <w:t xml:space="preserve">
    ния, навигации                                   ного нерва. Полная </w:t>
      </w:r>
      <w:r>
        <w:br/>
      </w:r>
      <w:r>
        <w:rPr>
          <w:rFonts w:ascii="Times New Roman"/>
          <w:b w:val="false"/>
          <w:i w:val="false"/>
          <w:color w:val="000000"/>
          <w:sz w:val="28"/>
        </w:rPr>
        <w:t xml:space="preserve">
    диагностики воз-                                 глухота на одно ухо </w:t>
      </w:r>
      <w:r>
        <w:br/>
      </w:r>
      <w:r>
        <w:rPr>
          <w:rFonts w:ascii="Times New Roman"/>
          <w:b w:val="false"/>
          <w:i w:val="false"/>
          <w:color w:val="000000"/>
          <w:sz w:val="28"/>
        </w:rPr>
        <w:t xml:space="preserve">
    душных судов и                                   при восприятии раз- </w:t>
      </w:r>
      <w:r>
        <w:br/>
      </w:r>
      <w:r>
        <w:rPr>
          <w:rFonts w:ascii="Times New Roman"/>
          <w:b w:val="false"/>
          <w:i w:val="false"/>
          <w:color w:val="000000"/>
          <w:sz w:val="28"/>
        </w:rPr>
        <w:t xml:space="preserve">
    иных летательных                                 говорной речи, на </w:t>
      </w:r>
      <w:r>
        <w:br/>
      </w:r>
      <w:r>
        <w:rPr>
          <w:rFonts w:ascii="Times New Roman"/>
          <w:b w:val="false"/>
          <w:i w:val="false"/>
          <w:color w:val="000000"/>
          <w:sz w:val="28"/>
        </w:rPr>
        <w:t xml:space="preserve">
    аппаратов; авиа-                                 другое на расстояние </w:t>
      </w:r>
      <w:r>
        <w:br/>
      </w:r>
      <w:r>
        <w:rPr>
          <w:rFonts w:ascii="Times New Roman"/>
          <w:b w:val="false"/>
          <w:i w:val="false"/>
          <w:color w:val="000000"/>
          <w:sz w:val="28"/>
        </w:rPr>
        <w:t xml:space="preserve">
    ционной безопас-                                 менее 3 м, шепотной </w:t>
      </w:r>
      <w:r>
        <w:br/>
      </w:r>
      <w:r>
        <w:rPr>
          <w:rFonts w:ascii="Times New Roman"/>
          <w:b w:val="false"/>
          <w:i w:val="false"/>
          <w:color w:val="000000"/>
          <w:sz w:val="28"/>
        </w:rPr>
        <w:t xml:space="preserve">
    ности; обслужива-                                речи на расстояние </w:t>
      </w:r>
      <w:r>
        <w:br/>
      </w:r>
      <w:r>
        <w:rPr>
          <w:rFonts w:ascii="Times New Roman"/>
          <w:b w:val="false"/>
          <w:i w:val="false"/>
          <w:color w:val="000000"/>
          <w:sz w:val="28"/>
        </w:rPr>
        <w:t xml:space="preserve">
    ния пассажиров                                   1 м, или восприятие </w:t>
      </w:r>
      <w:r>
        <w:br/>
      </w:r>
      <w:r>
        <w:rPr>
          <w:rFonts w:ascii="Times New Roman"/>
          <w:b w:val="false"/>
          <w:i w:val="false"/>
          <w:color w:val="000000"/>
          <w:sz w:val="28"/>
        </w:rPr>
        <w:t xml:space="preserve">
    (бортпроводники)                                 разговорной речи на </w:t>
      </w:r>
      <w:r>
        <w:br/>
      </w:r>
      <w:r>
        <w:rPr>
          <w:rFonts w:ascii="Times New Roman"/>
          <w:b w:val="false"/>
          <w:i w:val="false"/>
          <w:color w:val="000000"/>
          <w:sz w:val="28"/>
        </w:rPr>
        <w:t xml:space="preserve">
                                                     другое ухо менее 2 м </w:t>
      </w:r>
      <w:r>
        <w:br/>
      </w:r>
      <w:r>
        <w:rPr>
          <w:rFonts w:ascii="Times New Roman"/>
          <w:b w:val="false"/>
          <w:i w:val="false"/>
          <w:color w:val="000000"/>
          <w:sz w:val="28"/>
        </w:rPr>
        <w:t xml:space="preserve">
                                                     (при полной глухоте, </w:t>
      </w:r>
      <w:r>
        <w:br/>
      </w:r>
      <w:r>
        <w:rPr>
          <w:rFonts w:ascii="Times New Roman"/>
          <w:b w:val="false"/>
          <w:i w:val="false"/>
          <w:color w:val="000000"/>
          <w:sz w:val="28"/>
        </w:rPr>
        <w:t xml:space="preserve">
                                                     глухонемоте допуск </w:t>
      </w:r>
      <w:r>
        <w:br/>
      </w:r>
      <w:r>
        <w:rPr>
          <w:rFonts w:ascii="Times New Roman"/>
          <w:b w:val="false"/>
          <w:i w:val="false"/>
          <w:color w:val="000000"/>
          <w:sz w:val="28"/>
        </w:rPr>
        <w:t xml:space="preserve">
                                                     осуществляется инди- </w:t>
      </w:r>
      <w:r>
        <w:br/>
      </w:r>
      <w:r>
        <w:rPr>
          <w:rFonts w:ascii="Times New Roman"/>
          <w:b w:val="false"/>
          <w:i w:val="false"/>
          <w:color w:val="000000"/>
          <w:sz w:val="28"/>
        </w:rPr>
        <w:t xml:space="preserve">
                                                     видуально с переос- </w:t>
      </w:r>
      <w:r>
        <w:br/>
      </w:r>
      <w:r>
        <w:rPr>
          <w:rFonts w:ascii="Times New Roman"/>
          <w:b w:val="false"/>
          <w:i w:val="false"/>
          <w:color w:val="000000"/>
          <w:sz w:val="28"/>
        </w:rPr>
        <w:t xml:space="preserve">
                                                     видетельствованием </w:t>
      </w:r>
      <w:r>
        <w:br/>
      </w:r>
      <w:r>
        <w:rPr>
          <w:rFonts w:ascii="Times New Roman"/>
          <w:b w:val="false"/>
          <w:i w:val="false"/>
          <w:color w:val="000000"/>
          <w:sz w:val="28"/>
        </w:rPr>
        <w:t xml:space="preserve">
                                                     не реже, чем через </w:t>
      </w:r>
      <w:r>
        <w:br/>
      </w:r>
      <w:r>
        <w:rPr>
          <w:rFonts w:ascii="Times New Roman"/>
          <w:b w:val="false"/>
          <w:i w:val="false"/>
          <w:color w:val="000000"/>
          <w:sz w:val="28"/>
        </w:rPr>
        <w:t xml:space="preserve">
                                                     2 года). Хроническое </w:t>
      </w:r>
      <w:r>
        <w:br/>
      </w:r>
      <w:r>
        <w:rPr>
          <w:rFonts w:ascii="Times New Roman"/>
          <w:b w:val="false"/>
          <w:i w:val="false"/>
          <w:color w:val="000000"/>
          <w:sz w:val="28"/>
        </w:rPr>
        <w:t xml:space="preserve">
                                                     одностороннее или </w:t>
      </w:r>
      <w:r>
        <w:br/>
      </w:r>
      <w:r>
        <w:rPr>
          <w:rFonts w:ascii="Times New Roman"/>
          <w:b w:val="false"/>
          <w:i w:val="false"/>
          <w:color w:val="000000"/>
          <w:sz w:val="28"/>
        </w:rPr>
        <w:t xml:space="preserve">
                                                     двустороннее гнойное </w:t>
      </w:r>
      <w:r>
        <w:br/>
      </w:r>
      <w:r>
        <w:rPr>
          <w:rFonts w:ascii="Times New Roman"/>
          <w:b w:val="false"/>
          <w:i w:val="false"/>
          <w:color w:val="000000"/>
          <w:sz w:val="28"/>
        </w:rPr>
        <w:t xml:space="preserve">
                                                     воспаление среднего </w:t>
      </w:r>
      <w:r>
        <w:br/>
      </w:r>
      <w:r>
        <w:rPr>
          <w:rFonts w:ascii="Times New Roman"/>
          <w:b w:val="false"/>
          <w:i w:val="false"/>
          <w:color w:val="000000"/>
          <w:sz w:val="28"/>
        </w:rPr>
        <w:t xml:space="preserve">
                                                     уха, осложненное </w:t>
      </w:r>
      <w:r>
        <w:br/>
      </w:r>
      <w:r>
        <w:rPr>
          <w:rFonts w:ascii="Times New Roman"/>
          <w:b w:val="false"/>
          <w:i w:val="false"/>
          <w:color w:val="000000"/>
          <w:sz w:val="28"/>
        </w:rPr>
        <w:t xml:space="preserve">
                                                     холестеатомой, гра- </w:t>
      </w:r>
      <w:r>
        <w:br/>
      </w:r>
      <w:r>
        <w:rPr>
          <w:rFonts w:ascii="Times New Roman"/>
          <w:b w:val="false"/>
          <w:i w:val="false"/>
          <w:color w:val="000000"/>
          <w:sz w:val="28"/>
        </w:rPr>
        <w:t xml:space="preserve">
                                                     нуляциями или поли- </w:t>
      </w:r>
      <w:r>
        <w:br/>
      </w:r>
      <w:r>
        <w:rPr>
          <w:rFonts w:ascii="Times New Roman"/>
          <w:b w:val="false"/>
          <w:i w:val="false"/>
          <w:color w:val="000000"/>
          <w:sz w:val="28"/>
        </w:rPr>
        <w:t xml:space="preserve">
                                                     пом (эпитимпанит). </w:t>
      </w:r>
      <w:r>
        <w:br/>
      </w:r>
      <w:r>
        <w:rPr>
          <w:rFonts w:ascii="Times New Roman"/>
          <w:b w:val="false"/>
          <w:i w:val="false"/>
          <w:color w:val="000000"/>
          <w:sz w:val="28"/>
        </w:rPr>
        <w:t xml:space="preserve">
                                                     Наличие фистульного </w:t>
      </w:r>
      <w:r>
        <w:br/>
      </w:r>
      <w:r>
        <w:rPr>
          <w:rFonts w:ascii="Times New Roman"/>
          <w:b w:val="false"/>
          <w:i w:val="false"/>
          <w:color w:val="000000"/>
          <w:sz w:val="28"/>
        </w:rPr>
        <w:t xml:space="preserve">
                                                     симптома (после </w:t>
      </w:r>
      <w:r>
        <w:br/>
      </w:r>
      <w:r>
        <w:rPr>
          <w:rFonts w:ascii="Times New Roman"/>
          <w:b w:val="false"/>
          <w:i w:val="false"/>
          <w:color w:val="000000"/>
          <w:sz w:val="28"/>
        </w:rPr>
        <w:t xml:space="preserve">
                                                     оперативного лече- </w:t>
      </w:r>
      <w:r>
        <w:br/>
      </w:r>
      <w:r>
        <w:rPr>
          <w:rFonts w:ascii="Times New Roman"/>
          <w:b w:val="false"/>
          <w:i w:val="false"/>
          <w:color w:val="000000"/>
          <w:sz w:val="28"/>
        </w:rPr>
        <w:t xml:space="preserve">
                                                     ния с хорошим </w:t>
      </w:r>
      <w:r>
        <w:br/>
      </w:r>
      <w:r>
        <w:rPr>
          <w:rFonts w:ascii="Times New Roman"/>
          <w:b w:val="false"/>
          <w:i w:val="false"/>
          <w:color w:val="000000"/>
          <w:sz w:val="28"/>
        </w:rPr>
        <w:t xml:space="preserve">
                                                     результатом, вопрос </w:t>
      </w:r>
      <w:r>
        <w:br/>
      </w:r>
      <w:r>
        <w:rPr>
          <w:rFonts w:ascii="Times New Roman"/>
          <w:b w:val="false"/>
          <w:i w:val="false"/>
          <w:color w:val="000000"/>
          <w:sz w:val="28"/>
        </w:rPr>
        <w:t xml:space="preserve">
                                                     решается индиви- </w:t>
      </w:r>
      <w:r>
        <w:br/>
      </w:r>
      <w:r>
        <w:rPr>
          <w:rFonts w:ascii="Times New Roman"/>
          <w:b w:val="false"/>
          <w:i w:val="false"/>
          <w:color w:val="000000"/>
          <w:sz w:val="28"/>
        </w:rPr>
        <w:t xml:space="preserve">
                                                     дуально), хроничес- </w:t>
      </w:r>
      <w:r>
        <w:br/>
      </w:r>
      <w:r>
        <w:rPr>
          <w:rFonts w:ascii="Times New Roman"/>
          <w:b w:val="false"/>
          <w:i w:val="false"/>
          <w:color w:val="000000"/>
          <w:sz w:val="28"/>
        </w:rPr>
        <w:t xml:space="preserve">
                                                     кий гнойный мастои- </w:t>
      </w:r>
      <w:r>
        <w:br/>
      </w:r>
      <w:r>
        <w:rPr>
          <w:rFonts w:ascii="Times New Roman"/>
          <w:b w:val="false"/>
          <w:i w:val="false"/>
          <w:color w:val="000000"/>
          <w:sz w:val="28"/>
        </w:rPr>
        <w:t xml:space="preserve">
                                                     дит. Нарушение функ- </w:t>
      </w:r>
      <w:r>
        <w:br/>
      </w:r>
      <w:r>
        <w:rPr>
          <w:rFonts w:ascii="Times New Roman"/>
          <w:b w:val="false"/>
          <w:i w:val="false"/>
          <w:color w:val="000000"/>
          <w:sz w:val="28"/>
        </w:rPr>
        <w:t xml:space="preserve">
                                                     ции вестибулярного </w:t>
      </w:r>
      <w:r>
        <w:br/>
      </w:r>
      <w:r>
        <w:rPr>
          <w:rFonts w:ascii="Times New Roman"/>
          <w:b w:val="false"/>
          <w:i w:val="false"/>
          <w:color w:val="000000"/>
          <w:sz w:val="28"/>
        </w:rPr>
        <w:t xml:space="preserve">
                                                     аппарата, синдромы </w:t>
      </w:r>
      <w:r>
        <w:br/>
      </w:r>
      <w:r>
        <w:rPr>
          <w:rFonts w:ascii="Times New Roman"/>
          <w:b w:val="false"/>
          <w:i w:val="false"/>
          <w:color w:val="000000"/>
          <w:sz w:val="28"/>
        </w:rPr>
        <w:t xml:space="preserve">
                                                     головокружения, </w:t>
      </w:r>
      <w:r>
        <w:br/>
      </w:r>
      <w:r>
        <w:rPr>
          <w:rFonts w:ascii="Times New Roman"/>
          <w:b w:val="false"/>
          <w:i w:val="false"/>
          <w:color w:val="000000"/>
          <w:sz w:val="28"/>
        </w:rPr>
        <w:t xml:space="preserve">
                                                     нистагм (болезнь </w:t>
      </w:r>
      <w:r>
        <w:br/>
      </w:r>
      <w:r>
        <w:rPr>
          <w:rFonts w:ascii="Times New Roman"/>
          <w:b w:val="false"/>
          <w:i w:val="false"/>
          <w:color w:val="000000"/>
          <w:sz w:val="28"/>
        </w:rPr>
        <w:t xml:space="preserve">
                                                     Меньера, лабиринти- </w:t>
      </w:r>
      <w:r>
        <w:br/>
      </w:r>
      <w:r>
        <w:rPr>
          <w:rFonts w:ascii="Times New Roman"/>
          <w:b w:val="false"/>
          <w:i w:val="false"/>
          <w:color w:val="000000"/>
          <w:sz w:val="28"/>
        </w:rPr>
        <w:t xml:space="preserve">
                                                     ты, вестибулярные </w:t>
      </w:r>
      <w:r>
        <w:br/>
      </w:r>
      <w:r>
        <w:rPr>
          <w:rFonts w:ascii="Times New Roman"/>
          <w:b w:val="false"/>
          <w:i w:val="false"/>
          <w:color w:val="000000"/>
          <w:sz w:val="28"/>
        </w:rPr>
        <w:t xml:space="preserve">
                                                     кризы любой этиоло- </w:t>
      </w:r>
      <w:r>
        <w:br/>
      </w:r>
      <w:r>
        <w:rPr>
          <w:rFonts w:ascii="Times New Roman"/>
          <w:b w:val="false"/>
          <w:i w:val="false"/>
          <w:color w:val="000000"/>
          <w:sz w:val="28"/>
        </w:rPr>
        <w:t xml:space="preserve">
                                                     гии). Спонтанный </w:t>
      </w:r>
      <w:r>
        <w:br/>
      </w:r>
      <w:r>
        <w:rPr>
          <w:rFonts w:ascii="Times New Roman"/>
          <w:b w:val="false"/>
          <w:i w:val="false"/>
          <w:color w:val="000000"/>
          <w:sz w:val="28"/>
        </w:rPr>
        <w:t xml:space="preserve">
                                                     нистагм при откло- </w:t>
      </w:r>
      <w:r>
        <w:br/>
      </w:r>
      <w:r>
        <w:rPr>
          <w:rFonts w:ascii="Times New Roman"/>
          <w:b w:val="false"/>
          <w:i w:val="false"/>
          <w:color w:val="000000"/>
          <w:sz w:val="28"/>
        </w:rPr>
        <w:t xml:space="preserve">
                                                     нении зрачков на 70 </w:t>
      </w:r>
      <w:r>
        <w:rPr>
          <w:rFonts w:ascii="Times New Roman"/>
          <w:b w:val="false"/>
          <w:i w:val="false"/>
          <w:color w:val="000000"/>
          <w:vertAlign w:val="superscript"/>
        </w:rPr>
        <w:t xml:space="preserve">о </w:t>
      </w:r>
      <w:r>
        <w:br/>
      </w:r>
      <w:r>
        <w:rPr>
          <w:rFonts w:ascii="Times New Roman"/>
          <w:b w:val="false"/>
          <w:i w:val="false"/>
          <w:color w:val="000000"/>
          <w:sz w:val="28"/>
        </w:rPr>
        <w:t xml:space="preserve">
                                                     от среднего положе- </w:t>
      </w:r>
      <w:r>
        <w:br/>
      </w:r>
      <w:r>
        <w:rPr>
          <w:rFonts w:ascii="Times New Roman"/>
          <w:b w:val="false"/>
          <w:i w:val="false"/>
          <w:color w:val="000000"/>
          <w:sz w:val="28"/>
        </w:rPr>
        <w:t xml:space="preserve">
                                                     ния. Доброкачест- </w:t>
      </w:r>
      <w:r>
        <w:br/>
      </w:r>
      <w:r>
        <w:rPr>
          <w:rFonts w:ascii="Times New Roman"/>
          <w:b w:val="false"/>
          <w:i w:val="false"/>
          <w:color w:val="000000"/>
          <w:sz w:val="28"/>
        </w:rPr>
        <w:t xml:space="preserve">
                                                     венное новообразо- </w:t>
      </w:r>
      <w:r>
        <w:br/>
      </w:r>
      <w:r>
        <w:rPr>
          <w:rFonts w:ascii="Times New Roman"/>
          <w:b w:val="false"/>
          <w:i w:val="false"/>
          <w:color w:val="000000"/>
          <w:sz w:val="28"/>
        </w:rPr>
        <w:t xml:space="preserve">
                                                     вание, малоподвижные </w:t>
      </w:r>
      <w:r>
        <w:br/>
      </w:r>
      <w:r>
        <w:rPr>
          <w:rFonts w:ascii="Times New Roman"/>
          <w:b w:val="false"/>
          <w:i w:val="false"/>
          <w:color w:val="000000"/>
          <w:sz w:val="28"/>
        </w:rPr>
        <w:t xml:space="preserve">
                                                     рубцы, значительно </w:t>
      </w:r>
      <w:r>
        <w:br/>
      </w:r>
      <w:r>
        <w:rPr>
          <w:rFonts w:ascii="Times New Roman"/>
          <w:b w:val="false"/>
          <w:i w:val="false"/>
          <w:color w:val="000000"/>
          <w:sz w:val="28"/>
        </w:rPr>
        <w:t xml:space="preserve">
                                                     затрудняющие движе- </w:t>
      </w:r>
      <w:r>
        <w:br/>
      </w:r>
      <w:r>
        <w:rPr>
          <w:rFonts w:ascii="Times New Roman"/>
          <w:b w:val="false"/>
          <w:i w:val="false"/>
          <w:color w:val="000000"/>
          <w:sz w:val="28"/>
        </w:rPr>
        <w:t xml:space="preserve">
                                                     ние конечностей. </w:t>
      </w:r>
      <w:r>
        <w:br/>
      </w:r>
      <w:r>
        <w:rPr>
          <w:rFonts w:ascii="Times New Roman"/>
          <w:b w:val="false"/>
          <w:i w:val="false"/>
          <w:color w:val="000000"/>
          <w:sz w:val="28"/>
        </w:rPr>
        <w:t xml:space="preserve">
                                                     Резко выраженные </w:t>
      </w:r>
      <w:r>
        <w:br/>
      </w:r>
      <w:r>
        <w:rPr>
          <w:rFonts w:ascii="Times New Roman"/>
          <w:b w:val="false"/>
          <w:i w:val="false"/>
          <w:color w:val="000000"/>
          <w:sz w:val="28"/>
        </w:rPr>
        <w:t xml:space="preserve">
                                                     ограничения подвиж- </w:t>
      </w:r>
      <w:r>
        <w:br/>
      </w:r>
      <w:r>
        <w:rPr>
          <w:rFonts w:ascii="Times New Roman"/>
          <w:b w:val="false"/>
          <w:i w:val="false"/>
          <w:color w:val="000000"/>
          <w:sz w:val="28"/>
        </w:rPr>
        <w:t xml:space="preserve">
                                                     ности шеи, стойкие </w:t>
      </w:r>
      <w:r>
        <w:br/>
      </w:r>
      <w:r>
        <w:rPr>
          <w:rFonts w:ascii="Times New Roman"/>
          <w:b w:val="false"/>
          <w:i w:val="false"/>
          <w:color w:val="000000"/>
          <w:sz w:val="28"/>
        </w:rPr>
        <w:t xml:space="preserve">
                                                     изменения в крупных </w:t>
      </w:r>
      <w:r>
        <w:br/>
      </w:r>
      <w:r>
        <w:rPr>
          <w:rFonts w:ascii="Times New Roman"/>
          <w:b w:val="false"/>
          <w:i w:val="false"/>
          <w:color w:val="000000"/>
          <w:sz w:val="28"/>
        </w:rPr>
        <w:t xml:space="preserve">
                                                     суставах, неправильно </w:t>
      </w:r>
      <w:r>
        <w:br/>
      </w:r>
      <w:r>
        <w:rPr>
          <w:rFonts w:ascii="Times New Roman"/>
          <w:b w:val="false"/>
          <w:i w:val="false"/>
          <w:color w:val="000000"/>
          <w:sz w:val="28"/>
        </w:rPr>
        <w:t xml:space="preserve">
                                                     сросшиеся переломы, </w:t>
      </w:r>
      <w:r>
        <w:br/>
      </w:r>
      <w:r>
        <w:rPr>
          <w:rFonts w:ascii="Times New Roman"/>
          <w:b w:val="false"/>
          <w:i w:val="false"/>
          <w:color w:val="000000"/>
          <w:sz w:val="28"/>
        </w:rPr>
        <w:t xml:space="preserve">
                                                     ложные суставы, </w:t>
      </w:r>
      <w:r>
        <w:br/>
      </w:r>
      <w:r>
        <w:rPr>
          <w:rFonts w:ascii="Times New Roman"/>
          <w:b w:val="false"/>
          <w:i w:val="false"/>
          <w:color w:val="000000"/>
          <w:sz w:val="28"/>
        </w:rPr>
        <w:t xml:space="preserve">
                                                     значительно затруд- </w:t>
      </w:r>
      <w:r>
        <w:br/>
      </w:r>
      <w:r>
        <w:rPr>
          <w:rFonts w:ascii="Times New Roman"/>
          <w:b w:val="false"/>
          <w:i w:val="false"/>
          <w:color w:val="000000"/>
          <w:sz w:val="28"/>
        </w:rPr>
        <w:t xml:space="preserve">
                                                     няющие движение </w:t>
      </w:r>
      <w:r>
        <w:br/>
      </w:r>
      <w:r>
        <w:rPr>
          <w:rFonts w:ascii="Times New Roman"/>
          <w:b w:val="false"/>
          <w:i w:val="false"/>
          <w:color w:val="000000"/>
          <w:sz w:val="28"/>
        </w:rPr>
        <w:t xml:space="preserve">
                                                     конечностей, а также </w:t>
      </w:r>
      <w:r>
        <w:br/>
      </w:r>
      <w:r>
        <w:rPr>
          <w:rFonts w:ascii="Times New Roman"/>
          <w:b w:val="false"/>
          <w:i w:val="false"/>
          <w:color w:val="000000"/>
          <w:sz w:val="28"/>
        </w:rPr>
        <w:t xml:space="preserve">
                                                     стойкие изменения в </w:t>
      </w:r>
      <w:r>
        <w:br/>
      </w:r>
      <w:r>
        <w:rPr>
          <w:rFonts w:ascii="Times New Roman"/>
          <w:b w:val="false"/>
          <w:i w:val="false"/>
          <w:color w:val="000000"/>
          <w:sz w:val="28"/>
        </w:rPr>
        <w:t xml:space="preserve">
                                                     позвоночнике, нару- </w:t>
      </w:r>
      <w:r>
        <w:br/>
      </w:r>
      <w:r>
        <w:rPr>
          <w:rFonts w:ascii="Times New Roman"/>
          <w:b w:val="false"/>
          <w:i w:val="false"/>
          <w:color w:val="000000"/>
          <w:sz w:val="28"/>
        </w:rPr>
        <w:t xml:space="preserve">
                                                     шающие его движе- </w:t>
      </w:r>
      <w:r>
        <w:br/>
      </w:r>
      <w:r>
        <w:rPr>
          <w:rFonts w:ascii="Times New Roman"/>
          <w:b w:val="false"/>
          <w:i w:val="false"/>
          <w:color w:val="000000"/>
          <w:sz w:val="28"/>
        </w:rPr>
        <w:t xml:space="preserve">
                                                     ния. Отсутствие одной </w:t>
      </w:r>
      <w:r>
        <w:br/>
      </w:r>
      <w:r>
        <w:rPr>
          <w:rFonts w:ascii="Times New Roman"/>
          <w:b w:val="false"/>
          <w:i w:val="false"/>
          <w:color w:val="000000"/>
          <w:sz w:val="28"/>
        </w:rPr>
        <w:t xml:space="preserve">
                                                     верхней или нижней </w:t>
      </w:r>
      <w:r>
        <w:br/>
      </w:r>
      <w:r>
        <w:rPr>
          <w:rFonts w:ascii="Times New Roman"/>
          <w:b w:val="false"/>
          <w:i w:val="false"/>
          <w:color w:val="000000"/>
          <w:sz w:val="28"/>
        </w:rPr>
        <w:t xml:space="preserve">
                                                     конечности, кисти или </w:t>
      </w:r>
      <w:r>
        <w:br/>
      </w:r>
      <w:r>
        <w:rPr>
          <w:rFonts w:ascii="Times New Roman"/>
          <w:b w:val="false"/>
          <w:i w:val="false"/>
          <w:color w:val="000000"/>
          <w:sz w:val="28"/>
        </w:rPr>
        <w:t xml:space="preserve">
                                                     стопы, деформация </w:t>
      </w:r>
      <w:r>
        <w:br/>
      </w:r>
      <w:r>
        <w:rPr>
          <w:rFonts w:ascii="Times New Roman"/>
          <w:b w:val="false"/>
          <w:i w:val="false"/>
          <w:color w:val="000000"/>
          <w:sz w:val="28"/>
        </w:rPr>
        <w:t xml:space="preserve">
                                                     кисти или стопы, </w:t>
      </w:r>
      <w:r>
        <w:br/>
      </w:r>
      <w:r>
        <w:rPr>
          <w:rFonts w:ascii="Times New Roman"/>
          <w:b w:val="false"/>
          <w:i w:val="false"/>
          <w:color w:val="000000"/>
          <w:sz w:val="28"/>
        </w:rPr>
        <w:t xml:space="preserve">
                                                     значительно затруд- </w:t>
      </w:r>
      <w:r>
        <w:br/>
      </w:r>
      <w:r>
        <w:rPr>
          <w:rFonts w:ascii="Times New Roman"/>
          <w:b w:val="false"/>
          <w:i w:val="false"/>
          <w:color w:val="000000"/>
          <w:sz w:val="28"/>
        </w:rPr>
        <w:t xml:space="preserve">
                                                     няющие движение. В </w:t>
      </w:r>
      <w:r>
        <w:br/>
      </w:r>
      <w:r>
        <w:rPr>
          <w:rFonts w:ascii="Times New Roman"/>
          <w:b w:val="false"/>
          <w:i w:val="false"/>
          <w:color w:val="000000"/>
          <w:sz w:val="28"/>
        </w:rPr>
        <w:t xml:space="preserve">
                                                     порядке исключения </w:t>
      </w:r>
      <w:r>
        <w:br/>
      </w:r>
      <w:r>
        <w:rPr>
          <w:rFonts w:ascii="Times New Roman"/>
          <w:b w:val="false"/>
          <w:i w:val="false"/>
          <w:color w:val="000000"/>
          <w:sz w:val="28"/>
        </w:rPr>
        <w:t xml:space="preserve">
                                                     могут допускаться </w:t>
      </w:r>
      <w:r>
        <w:br/>
      </w:r>
      <w:r>
        <w:rPr>
          <w:rFonts w:ascii="Times New Roman"/>
          <w:b w:val="false"/>
          <w:i w:val="false"/>
          <w:color w:val="000000"/>
          <w:sz w:val="28"/>
        </w:rPr>
        <w:t xml:space="preserve">
                                                     лица с одной ампути- </w:t>
      </w:r>
      <w:r>
        <w:br/>
      </w:r>
      <w:r>
        <w:rPr>
          <w:rFonts w:ascii="Times New Roman"/>
          <w:b w:val="false"/>
          <w:i w:val="false"/>
          <w:color w:val="000000"/>
          <w:sz w:val="28"/>
        </w:rPr>
        <w:t xml:space="preserve">
                                                     рованной голенью, </w:t>
      </w:r>
      <w:r>
        <w:br/>
      </w:r>
      <w:r>
        <w:rPr>
          <w:rFonts w:ascii="Times New Roman"/>
          <w:b w:val="false"/>
          <w:i w:val="false"/>
          <w:color w:val="000000"/>
          <w:sz w:val="28"/>
        </w:rPr>
        <w:t xml:space="preserve">
                                                     если ампутационная </w:t>
      </w:r>
      <w:r>
        <w:br/>
      </w:r>
      <w:r>
        <w:rPr>
          <w:rFonts w:ascii="Times New Roman"/>
          <w:b w:val="false"/>
          <w:i w:val="false"/>
          <w:color w:val="000000"/>
          <w:sz w:val="28"/>
        </w:rPr>
        <w:t xml:space="preserve">
                                                     культя не менее 1/3 </w:t>
      </w:r>
      <w:r>
        <w:br/>
      </w:r>
      <w:r>
        <w:rPr>
          <w:rFonts w:ascii="Times New Roman"/>
          <w:b w:val="false"/>
          <w:i w:val="false"/>
          <w:color w:val="000000"/>
          <w:sz w:val="28"/>
        </w:rPr>
        <w:t xml:space="preserve">
                                                     голени и подвижность </w:t>
      </w:r>
      <w:r>
        <w:br/>
      </w:r>
      <w:r>
        <w:rPr>
          <w:rFonts w:ascii="Times New Roman"/>
          <w:b w:val="false"/>
          <w:i w:val="false"/>
          <w:color w:val="000000"/>
          <w:sz w:val="28"/>
        </w:rPr>
        <w:t xml:space="preserve">
                                                     в коленном суставе </w:t>
      </w:r>
      <w:r>
        <w:br/>
      </w:r>
      <w:r>
        <w:rPr>
          <w:rFonts w:ascii="Times New Roman"/>
          <w:b w:val="false"/>
          <w:i w:val="false"/>
          <w:color w:val="000000"/>
          <w:sz w:val="28"/>
        </w:rPr>
        <w:t xml:space="preserve">
                                                     ампутированной конеч- </w:t>
      </w:r>
      <w:r>
        <w:br/>
      </w:r>
      <w:r>
        <w:rPr>
          <w:rFonts w:ascii="Times New Roman"/>
          <w:b w:val="false"/>
          <w:i w:val="false"/>
          <w:color w:val="000000"/>
          <w:sz w:val="28"/>
        </w:rPr>
        <w:t xml:space="preserve">
                                                     ности полностью сох- </w:t>
      </w:r>
      <w:r>
        <w:br/>
      </w:r>
      <w:r>
        <w:rPr>
          <w:rFonts w:ascii="Times New Roman"/>
          <w:b w:val="false"/>
          <w:i w:val="false"/>
          <w:color w:val="000000"/>
          <w:sz w:val="28"/>
        </w:rPr>
        <w:t xml:space="preserve">
                                                     ранена. Отсутствие </w:t>
      </w:r>
      <w:r>
        <w:br/>
      </w:r>
      <w:r>
        <w:rPr>
          <w:rFonts w:ascii="Times New Roman"/>
          <w:b w:val="false"/>
          <w:i w:val="false"/>
          <w:color w:val="000000"/>
          <w:sz w:val="28"/>
        </w:rPr>
        <w:t xml:space="preserve">
                                                     пальцев или фаланг. </w:t>
      </w:r>
      <w:r>
        <w:br/>
      </w:r>
      <w:r>
        <w:rPr>
          <w:rFonts w:ascii="Times New Roman"/>
          <w:b w:val="false"/>
          <w:i w:val="false"/>
          <w:color w:val="000000"/>
          <w:sz w:val="28"/>
        </w:rPr>
        <w:t xml:space="preserve">
                                                     Травматические дефор- </w:t>
      </w:r>
      <w:r>
        <w:br/>
      </w:r>
      <w:r>
        <w:rPr>
          <w:rFonts w:ascii="Times New Roman"/>
          <w:b w:val="false"/>
          <w:i w:val="false"/>
          <w:color w:val="000000"/>
          <w:sz w:val="28"/>
        </w:rPr>
        <w:t xml:space="preserve">
                                                     мации с наличием нев- </w:t>
      </w:r>
      <w:r>
        <w:br/>
      </w:r>
      <w:r>
        <w:rPr>
          <w:rFonts w:ascii="Times New Roman"/>
          <w:b w:val="false"/>
          <w:i w:val="false"/>
          <w:color w:val="000000"/>
          <w:sz w:val="28"/>
        </w:rPr>
        <w:t xml:space="preserve">
                                                     рологической симпто- </w:t>
      </w:r>
      <w:r>
        <w:br/>
      </w:r>
      <w:r>
        <w:rPr>
          <w:rFonts w:ascii="Times New Roman"/>
          <w:b w:val="false"/>
          <w:i w:val="false"/>
          <w:color w:val="000000"/>
          <w:sz w:val="28"/>
        </w:rPr>
        <w:t xml:space="preserve">
                                                     матики и дефекты </w:t>
      </w:r>
      <w:r>
        <w:br/>
      </w:r>
      <w:r>
        <w:rPr>
          <w:rFonts w:ascii="Times New Roman"/>
          <w:b w:val="false"/>
          <w:i w:val="false"/>
          <w:color w:val="000000"/>
          <w:sz w:val="28"/>
        </w:rPr>
        <w:t xml:space="preserve">
                                                     костей черепа, допуск </w:t>
      </w:r>
      <w:r>
        <w:br/>
      </w:r>
      <w:r>
        <w:rPr>
          <w:rFonts w:ascii="Times New Roman"/>
          <w:b w:val="false"/>
          <w:i w:val="false"/>
          <w:color w:val="000000"/>
          <w:sz w:val="28"/>
        </w:rPr>
        <w:t xml:space="preserve">
                                                     осуществляется </w:t>
      </w:r>
      <w:r>
        <w:br/>
      </w:r>
      <w:r>
        <w:rPr>
          <w:rFonts w:ascii="Times New Roman"/>
          <w:b w:val="false"/>
          <w:i w:val="false"/>
          <w:color w:val="000000"/>
          <w:sz w:val="28"/>
        </w:rPr>
        <w:t xml:space="preserve">
                                                     индивидуально с </w:t>
      </w:r>
      <w:r>
        <w:br/>
      </w:r>
      <w:r>
        <w:rPr>
          <w:rFonts w:ascii="Times New Roman"/>
          <w:b w:val="false"/>
          <w:i w:val="false"/>
          <w:color w:val="000000"/>
          <w:sz w:val="28"/>
        </w:rPr>
        <w:t xml:space="preserve">
                                                     переосвидетельство- </w:t>
      </w:r>
      <w:r>
        <w:br/>
      </w:r>
      <w:r>
        <w:rPr>
          <w:rFonts w:ascii="Times New Roman"/>
          <w:b w:val="false"/>
          <w:i w:val="false"/>
          <w:color w:val="000000"/>
          <w:sz w:val="28"/>
        </w:rPr>
        <w:t xml:space="preserve">
                                                     ванием через 2 года. </w:t>
      </w:r>
      <w:r>
        <w:br/>
      </w:r>
      <w:r>
        <w:rPr>
          <w:rFonts w:ascii="Times New Roman"/>
          <w:b w:val="false"/>
          <w:i w:val="false"/>
          <w:color w:val="000000"/>
          <w:sz w:val="28"/>
        </w:rPr>
        <w:t xml:space="preserve">
                                                     Укорочение нижней </w:t>
      </w:r>
      <w:r>
        <w:br/>
      </w:r>
      <w:r>
        <w:rPr>
          <w:rFonts w:ascii="Times New Roman"/>
          <w:b w:val="false"/>
          <w:i w:val="false"/>
          <w:color w:val="000000"/>
          <w:sz w:val="28"/>
        </w:rPr>
        <w:t xml:space="preserve">
                                                     конечности более чем </w:t>
      </w:r>
      <w:r>
        <w:br/>
      </w:r>
      <w:r>
        <w:rPr>
          <w:rFonts w:ascii="Times New Roman"/>
          <w:b w:val="false"/>
          <w:i w:val="false"/>
          <w:color w:val="000000"/>
          <w:sz w:val="28"/>
        </w:rPr>
        <w:t xml:space="preserve">
                                                     на 6 см, освидетель- </w:t>
      </w:r>
      <w:r>
        <w:br/>
      </w:r>
      <w:r>
        <w:rPr>
          <w:rFonts w:ascii="Times New Roman"/>
          <w:b w:val="false"/>
          <w:i w:val="false"/>
          <w:color w:val="000000"/>
          <w:sz w:val="28"/>
        </w:rPr>
        <w:t xml:space="preserve">
                                                     ствуемые могут быть </w:t>
      </w:r>
      <w:r>
        <w:br/>
      </w:r>
      <w:r>
        <w:rPr>
          <w:rFonts w:ascii="Times New Roman"/>
          <w:b w:val="false"/>
          <w:i w:val="false"/>
          <w:color w:val="000000"/>
          <w:sz w:val="28"/>
        </w:rPr>
        <w:t xml:space="preserve">
                                                     признаны годными, </w:t>
      </w:r>
      <w:r>
        <w:br/>
      </w:r>
      <w:r>
        <w:rPr>
          <w:rFonts w:ascii="Times New Roman"/>
          <w:b w:val="false"/>
          <w:i w:val="false"/>
          <w:color w:val="000000"/>
          <w:sz w:val="28"/>
        </w:rPr>
        <w:t xml:space="preserve">
                                                     если конечность не </w:t>
      </w:r>
      <w:r>
        <w:br/>
      </w:r>
      <w:r>
        <w:rPr>
          <w:rFonts w:ascii="Times New Roman"/>
          <w:b w:val="false"/>
          <w:i w:val="false"/>
          <w:color w:val="000000"/>
          <w:sz w:val="28"/>
        </w:rPr>
        <w:t xml:space="preserve">
                                                     имеет дефектов со </w:t>
      </w:r>
      <w:r>
        <w:br/>
      </w:r>
      <w:r>
        <w:rPr>
          <w:rFonts w:ascii="Times New Roman"/>
          <w:b w:val="false"/>
          <w:i w:val="false"/>
          <w:color w:val="000000"/>
          <w:sz w:val="28"/>
        </w:rPr>
        <w:t xml:space="preserve">
                                                     стороны костей, мяг- </w:t>
      </w:r>
      <w:r>
        <w:br/>
      </w:r>
      <w:r>
        <w:rPr>
          <w:rFonts w:ascii="Times New Roman"/>
          <w:b w:val="false"/>
          <w:i w:val="false"/>
          <w:color w:val="000000"/>
          <w:sz w:val="28"/>
        </w:rPr>
        <w:t xml:space="preserve">
                                                     ких тканей и суста- </w:t>
      </w:r>
      <w:r>
        <w:br/>
      </w:r>
      <w:r>
        <w:rPr>
          <w:rFonts w:ascii="Times New Roman"/>
          <w:b w:val="false"/>
          <w:i w:val="false"/>
          <w:color w:val="000000"/>
          <w:sz w:val="28"/>
        </w:rPr>
        <w:t xml:space="preserve">
                                                     вов, объем движений </w:t>
      </w:r>
      <w:r>
        <w:br/>
      </w:r>
      <w:r>
        <w:rPr>
          <w:rFonts w:ascii="Times New Roman"/>
          <w:b w:val="false"/>
          <w:i w:val="false"/>
          <w:color w:val="000000"/>
          <w:sz w:val="28"/>
        </w:rPr>
        <w:t xml:space="preserve">
                                                     сохранен, длина </w:t>
      </w:r>
      <w:r>
        <w:br/>
      </w:r>
      <w:r>
        <w:rPr>
          <w:rFonts w:ascii="Times New Roman"/>
          <w:b w:val="false"/>
          <w:i w:val="false"/>
          <w:color w:val="000000"/>
          <w:sz w:val="28"/>
        </w:rPr>
        <w:t xml:space="preserve">
                                                     конечности более </w:t>
      </w:r>
      <w:r>
        <w:br/>
      </w:r>
      <w:r>
        <w:rPr>
          <w:rFonts w:ascii="Times New Roman"/>
          <w:b w:val="false"/>
          <w:i w:val="false"/>
          <w:color w:val="000000"/>
          <w:sz w:val="28"/>
        </w:rPr>
        <w:t xml:space="preserve">
                                                     75 см. Заболевания, </w:t>
      </w:r>
      <w:r>
        <w:br/>
      </w:r>
      <w:r>
        <w:rPr>
          <w:rFonts w:ascii="Times New Roman"/>
          <w:b w:val="false"/>
          <w:i w:val="false"/>
          <w:color w:val="000000"/>
          <w:sz w:val="28"/>
        </w:rPr>
        <w:t xml:space="preserve">
                                                     вызывающие ограниче- </w:t>
      </w:r>
      <w:r>
        <w:br/>
      </w:r>
      <w:r>
        <w:rPr>
          <w:rFonts w:ascii="Times New Roman"/>
          <w:b w:val="false"/>
          <w:i w:val="false"/>
          <w:color w:val="000000"/>
          <w:sz w:val="28"/>
        </w:rPr>
        <w:t xml:space="preserve">
                                                     ние движений или </w:t>
      </w:r>
      <w:r>
        <w:br/>
      </w:r>
      <w:r>
        <w:rPr>
          <w:rFonts w:ascii="Times New Roman"/>
          <w:b w:val="false"/>
          <w:i w:val="false"/>
          <w:color w:val="000000"/>
          <w:sz w:val="28"/>
        </w:rPr>
        <w:t xml:space="preserve">
                                                     болезненность при </w:t>
      </w:r>
      <w:r>
        <w:br/>
      </w:r>
      <w:r>
        <w:rPr>
          <w:rFonts w:ascii="Times New Roman"/>
          <w:b w:val="false"/>
          <w:i w:val="false"/>
          <w:color w:val="000000"/>
          <w:sz w:val="28"/>
        </w:rPr>
        <w:t xml:space="preserve">
                                                     движении, после опе- </w:t>
      </w:r>
      <w:r>
        <w:br/>
      </w:r>
      <w:r>
        <w:rPr>
          <w:rFonts w:ascii="Times New Roman"/>
          <w:b w:val="false"/>
          <w:i w:val="false"/>
          <w:color w:val="000000"/>
          <w:sz w:val="28"/>
        </w:rPr>
        <w:t xml:space="preserve">
                                                     ративного лечения </w:t>
      </w:r>
      <w:r>
        <w:br/>
      </w:r>
      <w:r>
        <w:rPr>
          <w:rFonts w:ascii="Times New Roman"/>
          <w:b w:val="false"/>
          <w:i w:val="false"/>
          <w:color w:val="000000"/>
          <w:sz w:val="28"/>
        </w:rPr>
        <w:t xml:space="preserve">
                                                     вопрос решается </w:t>
      </w:r>
      <w:r>
        <w:br/>
      </w:r>
      <w:r>
        <w:rPr>
          <w:rFonts w:ascii="Times New Roman"/>
          <w:b w:val="false"/>
          <w:i w:val="false"/>
          <w:color w:val="000000"/>
          <w:sz w:val="28"/>
        </w:rPr>
        <w:t xml:space="preserve">
                                                     индивидуально. Анев- </w:t>
      </w:r>
      <w:r>
        <w:br/>
      </w:r>
      <w:r>
        <w:rPr>
          <w:rFonts w:ascii="Times New Roman"/>
          <w:b w:val="false"/>
          <w:i w:val="false"/>
          <w:color w:val="000000"/>
          <w:sz w:val="28"/>
        </w:rPr>
        <w:t xml:space="preserve">
                                                     ризмы аортальные, </w:t>
      </w:r>
      <w:r>
        <w:br/>
      </w:r>
      <w:r>
        <w:rPr>
          <w:rFonts w:ascii="Times New Roman"/>
          <w:b w:val="false"/>
          <w:i w:val="false"/>
          <w:color w:val="000000"/>
          <w:sz w:val="28"/>
        </w:rPr>
        <w:t xml:space="preserve">
                                                     сосудов головного </w:t>
      </w:r>
      <w:r>
        <w:br/>
      </w:r>
      <w:r>
        <w:rPr>
          <w:rFonts w:ascii="Times New Roman"/>
          <w:b w:val="false"/>
          <w:i w:val="false"/>
          <w:color w:val="000000"/>
          <w:sz w:val="28"/>
        </w:rPr>
        <w:t xml:space="preserve">
                                                     мозга, бедренной и </w:t>
      </w:r>
      <w:r>
        <w:br/>
      </w:r>
      <w:r>
        <w:rPr>
          <w:rFonts w:ascii="Times New Roman"/>
          <w:b w:val="false"/>
          <w:i w:val="false"/>
          <w:color w:val="000000"/>
          <w:sz w:val="28"/>
        </w:rPr>
        <w:t xml:space="preserve">
                                                     подколенной артерий; </w:t>
      </w:r>
      <w:r>
        <w:br/>
      </w:r>
      <w:r>
        <w:rPr>
          <w:rFonts w:ascii="Times New Roman"/>
          <w:b w:val="false"/>
          <w:i w:val="false"/>
          <w:color w:val="000000"/>
          <w:sz w:val="28"/>
        </w:rPr>
        <w:t xml:space="preserve">
                                                     облитерирующий эндар- </w:t>
      </w:r>
      <w:r>
        <w:br/>
      </w:r>
      <w:r>
        <w:rPr>
          <w:rFonts w:ascii="Times New Roman"/>
          <w:b w:val="false"/>
          <w:i w:val="false"/>
          <w:color w:val="000000"/>
          <w:sz w:val="28"/>
        </w:rPr>
        <w:t xml:space="preserve">
                                                     териит, II-III ста- </w:t>
      </w:r>
      <w:r>
        <w:br/>
      </w:r>
      <w:r>
        <w:rPr>
          <w:rFonts w:ascii="Times New Roman"/>
          <w:b w:val="false"/>
          <w:i w:val="false"/>
          <w:color w:val="000000"/>
          <w:sz w:val="28"/>
        </w:rPr>
        <w:t xml:space="preserve">
                                                     дии, болезнь Такая- </w:t>
      </w:r>
      <w:r>
        <w:br/>
      </w:r>
      <w:r>
        <w:rPr>
          <w:rFonts w:ascii="Times New Roman"/>
          <w:b w:val="false"/>
          <w:i w:val="false"/>
          <w:color w:val="000000"/>
          <w:sz w:val="28"/>
        </w:rPr>
        <w:t xml:space="preserve">
                                                     су; варикозное расши- </w:t>
      </w:r>
      <w:r>
        <w:br/>
      </w:r>
      <w:r>
        <w:rPr>
          <w:rFonts w:ascii="Times New Roman"/>
          <w:b w:val="false"/>
          <w:i w:val="false"/>
          <w:color w:val="000000"/>
          <w:sz w:val="28"/>
        </w:rPr>
        <w:t xml:space="preserve">
                                                     рение вен с наруше- </w:t>
      </w:r>
      <w:r>
        <w:br/>
      </w:r>
      <w:r>
        <w:rPr>
          <w:rFonts w:ascii="Times New Roman"/>
          <w:b w:val="false"/>
          <w:i w:val="false"/>
          <w:color w:val="000000"/>
          <w:sz w:val="28"/>
        </w:rPr>
        <w:t xml:space="preserve">
                                                     нием трофики, слоно- </w:t>
      </w:r>
      <w:r>
        <w:br/>
      </w:r>
      <w:r>
        <w:rPr>
          <w:rFonts w:ascii="Times New Roman"/>
          <w:b w:val="false"/>
          <w:i w:val="false"/>
          <w:color w:val="000000"/>
          <w:sz w:val="28"/>
        </w:rPr>
        <w:t xml:space="preserve">
                                                     востью. Стойкие из- </w:t>
      </w:r>
      <w:r>
        <w:br/>
      </w:r>
      <w:r>
        <w:rPr>
          <w:rFonts w:ascii="Times New Roman"/>
          <w:b w:val="false"/>
          <w:i w:val="false"/>
          <w:color w:val="000000"/>
          <w:sz w:val="28"/>
        </w:rPr>
        <w:t xml:space="preserve">
                                                     менения в глотке, </w:t>
      </w:r>
      <w:r>
        <w:br/>
      </w:r>
      <w:r>
        <w:rPr>
          <w:rFonts w:ascii="Times New Roman"/>
          <w:b w:val="false"/>
          <w:i w:val="false"/>
          <w:color w:val="000000"/>
          <w:sz w:val="28"/>
        </w:rPr>
        <w:t xml:space="preserve">
                                                     гортани, трахеи, </w:t>
      </w:r>
      <w:r>
        <w:br/>
      </w:r>
      <w:r>
        <w:rPr>
          <w:rFonts w:ascii="Times New Roman"/>
          <w:b w:val="false"/>
          <w:i w:val="false"/>
          <w:color w:val="000000"/>
          <w:sz w:val="28"/>
        </w:rPr>
        <w:t xml:space="preserve">
                                                     затрудняющие дыхание. </w:t>
      </w:r>
      <w:r>
        <w:br/>
      </w:r>
      <w:r>
        <w:rPr>
          <w:rFonts w:ascii="Times New Roman"/>
          <w:b w:val="false"/>
          <w:i w:val="false"/>
          <w:color w:val="000000"/>
          <w:sz w:val="28"/>
        </w:rPr>
        <w:t xml:space="preserve">
                                                     Деформация грудной </w:t>
      </w:r>
      <w:r>
        <w:br/>
      </w:r>
      <w:r>
        <w:rPr>
          <w:rFonts w:ascii="Times New Roman"/>
          <w:b w:val="false"/>
          <w:i w:val="false"/>
          <w:color w:val="000000"/>
          <w:sz w:val="28"/>
        </w:rPr>
        <w:t xml:space="preserve">
                                                     клетки и позвоночника </w:t>
      </w:r>
      <w:r>
        <w:br/>
      </w:r>
      <w:r>
        <w:rPr>
          <w:rFonts w:ascii="Times New Roman"/>
          <w:b w:val="false"/>
          <w:i w:val="false"/>
          <w:color w:val="000000"/>
          <w:sz w:val="28"/>
        </w:rPr>
        <w:t xml:space="preserve">
                                                     со значительным нару- </w:t>
      </w:r>
      <w:r>
        <w:br/>
      </w:r>
      <w:r>
        <w:rPr>
          <w:rFonts w:ascii="Times New Roman"/>
          <w:b w:val="false"/>
          <w:i w:val="false"/>
          <w:color w:val="000000"/>
          <w:sz w:val="28"/>
        </w:rPr>
        <w:t xml:space="preserve">
                                                     шением функции орга- </w:t>
      </w:r>
      <w:r>
        <w:br/>
      </w:r>
      <w:r>
        <w:rPr>
          <w:rFonts w:ascii="Times New Roman"/>
          <w:b w:val="false"/>
          <w:i w:val="false"/>
          <w:color w:val="000000"/>
          <w:sz w:val="28"/>
        </w:rPr>
        <w:t xml:space="preserve">
                                                     нов грудной полости </w:t>
      </w:r>
      <w:r>
        <w:br/>
      </w:r>
      <w:r>
        <w:rPr>
          <w:rFonts w:ascii="Times New Roman"/>
          <w:b w:val="false"/>
          <w:i w:val="false"/>
          <w:color w:val="000000"/>
          <w:sz w:val="28"/>
        </w:rPr>
        <w:t xml:space="preserve">
                                                     (вопрос о допуске </w:t>
      </w:r>
      <w:r>
        <w:br/>
      </w:r>
      <w:r>
        <w:rPr>
          <w:rFonts w:ascii="Times New Roman"/>
          <w:b w:val="false"/>
          <w:i w:val="false"/>
          <w:color w:val="000000"/>
          <w:sz w:val="28"/>
        </w:rPr>
        <w:t xml:space="preserve">
                                                     решается индивидуаль- </w:t>
      </w:r>
      <w:r>
        <w:br/>
      </w:r>
      <w:r>
        <w:rPr>
          <w:rFonts w:ascii="Times New Roman"/>
          <w:b w:val="false"/>
          <w:i w:val="false"/>
          <w:color w:val="000000"/>
          <w:sz w:val="28"/>
        </w:rPr>
        <w:t xml:space="preserve">
                                                     но). Врожденные или </w:t>
      </w:r>
      <w:r>
        <w:br/>
      </w:r>
      <w:r>
        <w:rPr>
          <w:rFonts w:ascii="Times New Roman"/>
          <w:b w:val="false"/>
          <w:i w:val="false"/>
          <w:color w:val="000000"/>
          <w:sz w:val="28"/>
        </w:rPr>
        <w:t xml:space="preserve">
                                                     приобретенные пороки </w:t>
      </w:r>
      <w:r>
        <w:br/>
      </w:r>
      <w:r>
        <w:rPr>
          <w:rFonts w:ascii="Times New Roman"/>
          <w:b w:val="false"/>
          <w:i w:val="false"/>
          <w:color w:val="000000"/>
          <w:sz w:val="28"/>
        </w:rPr>
        <w:t xml:space="preserve">
                                                     сердца и сосудов </w:t>
      </w:r>
      <w:r>
        <w:br/>
      </w:r>
      <w:r>
        <w:rPr>
          <w:rFonts w:ascii="Times New Roman"/>
          <w:b w:val="false"/>
          <w:i w:val="false"/>
          <w:color w:val="000000"/>
          <w:sz w:val="28"/>
        </w:rPr>
        <w:t xml:space="preserve">
                                                     любой этиологии при </w:t>
      </w:r>
      <w:r>
        <w:br/>
      </w:r>
      <w:r>
        <w:rPr>
          <w:rFonts w:ascii="Times New Roman"/>
          <w:b w:val="false"/>
          <w:i w:val="false"/>
          <w:color w:val="000000"/>
          <w:sz w:val="28"/>
        </w:rPr>
        <w:t xml:space="preserve">
                                                     наличии компенсации </w:t>
      </w:r>
      <w:r>
        <w:br/>
      </w:r>
      <w:r>
        <w:rPr>
          <w:rFonts w:ascii="Times New Roman"/>
          <w:b w:val="false"/>
          <w:i w:val="false"/>
          <w:color w:val="000000"/>
          <w:sz w:val="28"/>
        </w:rPr>
        <w:t xml:space="preserve">
                                                     допускаются индиви- </w:t>
      </w:r>
      <w:r>
        <w:br/>
      </w:r>
      <w:r>
        <w:rPr>
          <w:rFonts w:ascii="Times New Roman"/>
          <w:b w:val="false"/>
          <w:i w:val="false"/>
          <w:color w:val="000000"/>
          <w:sz w:val="28"/>
        </w:rPr>
        <w:t xml:space="preserve">
                                                     дуально с переосви- </w:t>
      </w:r>
      <w:r>
        <w:br/>
      </w:r>
      <w:r>
        <w:rPr>
          <w:rFonts w:ascii="Times New Roman"/>
          <w:b w:val="false"/>
          <w:i w:val="false"/>
          <w:color w:val="000000"/>
          <w:sz w:val="28"/>
        </w:rPr>
        <w:t xml:space="preserve">
                                                     детельствованием </w:t>
      </w:r>
      <w:r>
        <w:br/>
      </w:r>
      <w:r>
        <w:rPr>
          <w:rFonts w:ascii="Times New Roman"/>
          <w:b w:val="false"/>
          <w:i w:val="false"/>
          <w:color w:val="000000"/>
          <w:sz w:val="28"/>
        </w:rPr>
        <w:t xml:space="preserve">
                                                     через год. Состояние </w:t>
      </w:r>
      <w:r>
        <w:br/>
      </w:r>
      <w:r>
        <w:rPr>
          <w:rFonts w:ascii="Times New Roman"/>
          <w:b w:val="false"/>
          <w:i w:val="false"/>
          <w:color w:val="000000"/>
          <w:sz w:val="28"/>
        </w:rPr>
        <w:t xml:space="preserve">
                                                     после операции на </w:t>
      </w:r>
      <w:r>
        <w:br/>
      </w:r>
      <w:r>
        <w:rPr>
          <w:rFonts w:ascii="Times New Roman"/>
          <w:b w:val="false"/>
          <w:i w:val="false"/>
          <w:color w:val="000000"/>
          <w:sz w:val="28"/>
        </w:rPr>
        <w:t xml:space="preserve">
                                                     сердце и крупных со- </w:t>
      </w:r>
      <w:r>
        <w:br/>
      </w:r>
      <w:r>
        <w:rPr>
          <w:rFonts w:ascii="Times New Roman"/>
          <w:b w:val="false"/>
          <w:i w:val="false"/>
          <w:color w:val="000000"/>
          <w:sz w:val="28"/>
        </w:rPr>
        <w:t xml:space="preserve">
                                                     судах, при компенса- </w:t>
      </w:r>
      <w:r>
        <w:br/>
      </w:r>
      <w:r>
        <w:rPr>
          <w:rFonts w:ascii="Times New Roman"/>
          <w:b w:val="false"/>
          <w:i w:val="false"/>
          <w:color w:val="000000"/>
          <w:sz w:val="28"/>
        </w:rPr>
        <w:t xml:space="preserve">
                                                     ции, вопрос решается </w:t>
      </w:r>
      <w:r>
        <w:br/>
      </w:r>
      <w:r>
        <w:rPr>
          <w:rFonts w:ascii="Times New Roman"/>
          <w:b w:val="false"/>
          <w:i w:val="false"/>
          <w:color w:val="000000"/>
          <w:sz w:val="28"/>
        </w:rPr>
        <w:t xml:space="preserve">
                                                     индивидуально с перео- </w:t>
      </w:r>
      <w:r>
        <w:br/>
      </w:r>
      <w:r>
        <w:rPr>
          <w:rFonts w:ascii="Times New Roman"/>
          <w:b w:val="false"/>
          <w:i w:val="false"/>
          <w:color w:val="000000"/>
          <w:sz w:val="28"/>
        </w:rPr>
        <w:t xml:space="preserve">
                                                     свидетельствованием </w:t>
      </w:r>
      <w:r>
        <w:br/>
      </w:r>
      <w:r>
        <w:rPr>
          <w:rFonts w:ascii="Times New Roman"/>
          <w:b w:val="false"/>
          <w:i w:val="false"/>
          <w:color w:val="000000"/>
          <w:sz w:val="28"/>
        </w:rPr>
        <w:t xml:space="preserve">
                                                     через год. Лица с </w:t>
      </w:r>
      <w:r>
        <w:br/>
      </w:r>
      <w:r>
        <w:rPr>
          <w:rFonts w:ascii="Times New Roman"/>
          <w:b w:val="false"/>
          <w:i w:val="false"/>
          <w:color w:val="000000"/>
          <w:sz w:val="28"/>
        </w:rPr>
        <w:t xml:space="preserve">
                                                     имплантированными </w:t>
      </w:r>
      <w:r>
        <w:br/>
      </w:r>
      <w:r>
        <w:rPr>
          <w:rFonts w:ascii="Times New Roman"/>
          <w:b w:val="false"/>
          <w:i w:val="false"/>
          <w:color w:val="000000"/>
          <w:sz w:val="28"/>
        </w:rPr>
        <w:t xml:space="preserve">
                                                     искусственными води- </w:t>
      </w:r>
      <w:r>
        <w:br/>
      </w:r>
      <w:r>
        <w:rPr>
          <w:rFonts w:ascii="Times New Roman"/>
          <w:b w:val="false"/>
          <w:i w:val="false"/>
          <w:color w:val="000000"/>
          <w:sz w:val="28"/>
        </w:rPr>
        <w:t xml:space="preserve">
                                                     телями ритма сердца </w:t>
      </w:r>
      <w:r>
        <w:br/>
      </w:r>
      <w:r>
        <w:rPr>
          <w:rFonts w:ascii="Times New Roman"/>
          <w:b w:val="false"/>
          <w:i w:val="false"/>
          <w:color w:val="000000"/>
          <w:sz w:val="28"/>
        </w:rPr>
        <w:t xml:space="preserve">
                                                     допускаются индиви- </w:t>
      </w:r>
      <w:r>
        <w:br/>
      </w:r>
      <w:r>
        <w:rPr>
          <w:rFonts w:ascii="Times New Roman"/>
          <w:b w:val="false"/>
          <w:i w:val="false"/>
          <w:color w:val="000000"/>
          <w:sz w:val="28"/>
        </w:rPr>
        <w:t xml:space="preserve">
                                                     дуально. Болезни </w:t>
      </w:r>
      <w:r>
        <w:br/>
      </w:r>
      <w:r>
        <w:rPr>
          <w:rFonts w:ascii="Times New Roman"/>
          <w:b w:val="false"/>
          <w:i w:val="false"/>
          <w:color w:val="000000"/>
          <w:sz w:val="28"/>
        </w:rPr>
        <w:t xml:space="preserve">
                                                     сердца, нарушения </w:t>
      </w:r>
      <w:r>
        <w:br/>
      </w:r>
      <w:r>
        <w:rPr>
          <w:rFonts w:ascii="Times New Roman"/>
          <w:b w:val="false"/>
          <w:i w:val="false"/>
          <w:color w:val="000000"/>
          <w:sz w:val="28"/>
        </w:rPr>
        <w:t xml:space="preserve">
                                                     ритма, хроническая </w:t>
      </w:r>
      <w:r>
        <w:br/>
      </w:r>
      <w:r>
        <w:rPr>
          <w:rFonts w:ascii="Times New Roman"/>
          <w:b w:val="false"/>
          <w:i w:val="false"/>
          <w:color w:val="000000"/>
          <w:sz w:val="28"/>
        </w:rPr>
        <w:t xml:space="preserve">
                                                     ишемическая болезнь </w:t>
      </w:r>
      <w:r>
        <w:br/>
      </w:r>
      <w:r>
        <w:rPr>
          <w:rFonts w:ascii="Times New Roman"/>
          <w:b w:val="false"/>
          <w:i w:val="false"/>
          <w:color w:val="000000"/>
          <w:sz w:val="28"/>
        </w:rPr>
        <w:t xml:space="preserve">
                                                     сердца, состояние </w:t>
      </w:r>
      <w:r>
        <w:br/>
      </w:r>
      <w:r>
        <w:rPr>
          <w:rFonts w:ascii="Times New Roman"/>
          <w:b w:val="false"/>
          <w:i w:val="false"/>
          <w:color w:val="000000"/>
          <w:sz w:val="28"/>
        </w:rPr>
        <w:t xml:space="preserve">
                                                     после перенесенного </w:t>
      </w:r>
      <w:r>
        <w:br/>
      </w:r>
      <w:r>
        <w:rPr>
          <w:rFonts w:ascii="Times New Roman"/>
          <w:b w:val="false"/>
          <w:i w:val="false"/>
          <w:color w:val="000000"/>
          <w:sz w:val="28"/>
        </w:rPr>
        <w:t xml:space="preserve">
                                                     инфаркта миокарда </w:t>
      </w:r>
      <w:r>
        <w:br/>
      </w:r>
      <w:r>
        <w:rPr>
          <w:rFonts w:ascii="Times New Roman"/>
          <w:b w:val="false"/>
          <w:i w:val="false"/>
          <w:color w:val="000000"/>
          <w:sz w:val="28"/>
        </w:rPr>
        <w:t xml:space="preserve">
                                                     вопрос о допуске ре- </w:t>
      </w:r>
      <w:r>
        <w:br/>
      </w:r>
      <w:r>
        <w:rPr>
          <w:rFonts w:ascii="Times New Roman"/>
          <w:b w:val="false"/>
          <w:i w:val="false"/>
          <w:color w:val="000000"/>
          <w:sz w:val="28"/>
        </w:rPr>
        <w:t xml:space="preserve">
                                                     шается индивидуально </w:t>
      </w:r>
      <w:r>
        <w:br/>
      </w:r>
      <w:r>
        <w:rPr>
          <w:rFonts w:ascii="Times New Roman"/>
          <w:b w:val="false"/>
          <w:i w:val="false"/>
          <w:color w:val="000000"/>
          <w:sz w:val="28"/>
        </w:rPr>
        <w:t xml:space="preserve">
                                                     (ежегодное переосви- </w:t>
      </w:r>
      <w:r>
        <w:br/>
      </w:r>
      <w:r>
        <w:rPr>
          <w:rFonts w:ascii="Times New Roman"/>
          <w:b w:val="false"/>
          <w:i w:val="false"/>
          <w:color w:val="000000"/>
          <w:sz w:val="28"/>
        </w:rPr>
        <w:t xml:space="preserve">
                                                     детельствование, за </w:t>
      </w:r>
      <w:r>
        <w:br/>
      </w:r>
      <w:r>
        <w:rPr>
          <w:rFonts w:ascii="Times New Roman"/>
          <w:b w:val="false"/>
          <w:i w:val="false"/>
          <w:color w:val="000000"/>
          <w:sz w:val="28"/>
        </w:rPr>
        <w:t xml:space="preserve">
                                                     исключением лиц со </w:t>
      </w:r>
      <w:r>
        <w:br/>
      </w:r>
      <w:r>
        <w:rPr>
          <w:rFonts w:ascii="Times New Roman"/>
          <w:b w:val="false"/>
          <w:i w:val="false"/>
          <w:color w:val="000000"/>
          <w:sz w:val="28"/>
        </w:rPr>
        <w:t xml:space="preserve">
                                                     стенокардией покоя). </w:t>
      </w:r>
      <w:r>
        <w:br/>
      </w:r>
      <w:r>
        <w:rPr>
          <w:rFonts w:ascii="Times New Roman"/>
          <w:b w:val="false"/>
          <w:i w:val="false"/>
          <w:color w:val="000000"/>
          <w:sz w:val="28"/>
        </w:rPr>
        <w:t xml:space="preserve">
                                                     Болезни крови и </w:t>
      </w:r>
      <w:r>
        <w:br/>
      </w:r>
      <w:r>
        <w:rPr>
          <w:rFonts w:ascii="Times New Roman"/>
          <w:b w:val="false"/>
          <w:i w:val="false"/>
          <w:color w:val="000000"/>
          <w:sz w:val="28"/>
        </w:rPr>
        <w:t xml:space="preserve">
                                                     кроветворных орга- </w:t>
      </w:r>
      <w:r>
        <w:br/>
      </w:r>
      <w:r>
        <w:rPr>
          <w:rFonts w:ascii="Times New Roman"/>
          <w:b w:val="false"/>
          <w:i w:val="false"/>
          <w:color w:val="000000"/>
          <w:sz w:val="28"/>
        </w:rPr>
        <w:t xml:space="preserve">
                                                     нов, вопрос о допус- </w:t>
      </w:r>
      <w:r>
        <w:br/>
      </w:r>
      <w:r>
        <w:rPr>
          <w:rFonts w:ascii="Times New Roman"/>
          <w:b w:val="false"/>
          <w:i w:val="false"/>
          <w:color w:val="000000"/>
          <w:sz w:val="28"/>
        </w:rPr>
        <w:t xml:space="preserve">
                                                     ке решается индиви- </w:t>
      </w:r>
      <w:r>
        <w:br/>
      </w:r>
      <w:r>
        <w:rPr>
          <w:rFonts w:ascii="Times New Roman"/>
          <w:b w:val="false"/>
          <w:i w:val="false"/>
          <w:color w:val="000000"/>
          <w:sz w:val="28"/>
        </w:rPr>
        <w:t xml:space="preserve">
                                                     дуально при отсутст- </w:t>
      </w:r>
      <w:r>
        <w:br/>
      </w:r>
      <w:r>
        <w:rPr>
          <w:rFonts w:ascii="Times New Roman"/>
          <w:b w:val="false"/>
          <w:i w:val="false"/>
          <w:color w:val="000000"/>
          <w:sz w:val="28"/>
        </w:rPr>
        <w:t xml:space="preserve">
                                                     вии анемического </w:t>
      </w:r>
      <w:r>
        <w:br/>
      </w:r>
      <w:r>
        <w:rPr>
          <w:rFonts w:ascii="Times New Roman"/>
          <w:b w:val="false"/>
          <w:i w:val="false"/>
          <w:color w:val="000000"/>
          <w:sz w:val="28"/>
        </w:rPr>
        <w:t xml:space="preserve">
                                                     синдрома и обострения </w:t>
      </w:r>
      <w:r>
        <w:br/>
      </w:r>
      <w:r>
        <w:rPr>
          <w:rFonts w:ascii="Times New Roman"/>
          <w:b w:val="false"/>
          <w:i w:val="false"/>
          <w:color w:val="000000"/>
          <w:sz w:val="28"/>
        </w:rPr>
        <w:t xml:space="preserve">
                                                     основного заболева- </w:t>
      </w:r>
      <w:r>
        <w:br/>
      </w:r>
      <w:r>
        <w:rPr>
          <w:rFonts w:ascii="Times New Roman"/>
          <w:b w:val="false"/>
          <w:i w:val="false"/>
          <w:color w:val="000000"/>
          <w:sz w:val="28"/>
        </w:rPr>
        <w:t xml:space="preserve">
                                                     ния. Выпадение матки </w:t>
      </w:r>
      <w:r>
        <w:br/>
      </w:r>
      <w:r>
        <w:rPr>
          <w:rFonts w:ascii="Times New Roman"/>
          <w:b w:val="false"/>
          <w:i w:val="false"/>
          <w:color w:val="000000"/>
          <w:sz w:val="28"/>
        </w:rPr>
        <w:t xml:space="preserve">
                                                     и влагалища, ректова- </w:t>
      </w:r>
      <w:r>
        <w:br/>
      </w:r>
      <w:r>
        <w:rPr>
          <w:rFonts w:ascii="Times New Roman"/>
          <w:b w:val="false"/>
          <w:i w:val="false"/>
          <w:color w:val="000000"/>
          <w:sz w:val="28"/>
        </w:rPr>
        <w:t xml:space="preserve">
                                                     гинальные и пузырно- </w:t>
      </w:r>
      <w:r>
        <w:br/>
      </w:r>
      <w:r>
        <w:rPr>
          <w:rFonts w:ascii="Times New Roman"/>
          <w:b w:val="false"/>
          <w:i w:val="false"/>
          <w:color w:val="000000"/>
          <w:sz w:val="28"/>
        </w:rPr>
        <w:t xml:space="preserve">
                                                     влагалищные свищи </w:t>
      </w:r>
      <w:r>
        <w:br/>
      </w:r>
      <w:r>
        <w:rPr>
          <w:rFonts w:ascii="Times New Roman"/>
          <w:b w:val="false"/>
          <w:i w:val="false"/>
          <w:color w:val="000000"/>
          <w:sz w:val="28"/>
        </w:rPr>
        <w:t xml:space="preserve">
                                                     (разрывы промежности </w:t>
      </w:r>
      <w:r>
        <w:br/>
      </w:r>
      <w:r>
        <w:rPr>
          <w:rFonts w:ascii="Times New Roman"/>
          <w:b w:val="false"/>
          <w:i w:val="false"/>
          <w:color w:val="000000"/>
          <w:sz w:val="28"/>
        </w:rPr>
        <w:t xml:space="preserve">
                                                     с нарушением целост- </w:t>
      </w:r>
      <w:r>
        <w:br/>
      </w:r>
      <w:r>
        <w:rPr>
          <w:rFonts w:ascii="Times New Roman"/>
          <w:b w:val="false"/>
          <w:i w:val="false"/>
          <w:color w:val="000000"/>
          <w:sz w:val="28"/>
        </w:rPr>
        <w:t xml:space="preserve">
                                                     ности сфинктера пря- </w:t>
      </w:r>
      <w:r>
        <w:br/>
      </w:r>
      <w:r>
        <w:rPr>
          <w:rFonts w:ascii="Times New Roman"/>
          <w:b w:val="false"/>
          <w:i w:val="false"/>
          <w:color w:val="000000"/>
          <w:sz w:val="28"/>
        </w:rPr>
        <w:t xml:space="preserve">
                                                     мой кишки) (после </w:t>
      </w:r>
      <w:r>
        <w:br/>
      </w:r>
      <w:r>
        <w:rPr>
          <w:rFonts w:ascii="Times New Roman"/>
          <w:b w:val="false"/>
          <w:i w:val="false"/>
          <w:color w:val="000000"/>
          <w:sz w:val="28"/>
        </w:rPr>
        <w:t xml:space="preserve">
                                                     оперативного лечения </w:t>
      </w:r>
      <w:r>
        <w:br/>
      </w:r>
      <w:r>
        <w:rPr>
          <w:rFonts w:ascii="Times New Roman"/>
          <w:b w:val="false"/>
          <w:i w:val="false"/>
          <w:color w:val="000000"/>
          <w:sz w:val="28"/>
        </w:rPr>
        <w:t xml:space="preserve">
                                                     вопрос решается инди- </w:t>
      </w:r>
      <w:r>
        <w:br/>
      </w:r>
      <w:r>
        <w:rPr>
          <w:rFonts w:ascii="Times New Roman"/>
          <w:b w:val="false"/>
          <w:i w:val="false"/>
          <w:color w:val="000000"/>
          <w:sz w:val="28"/>
        </w:rPr>
        <w:t xml:space="preserve">
                                                     видуально). Рост ниже </w:t>
      </w:r>
      <w:r>
        <w:br/>
      </w:r>
      <w:r>
        <w:rPr>
          <w:rFonts w:ascii="Times New Roman"/>
          <w:b w:val="false"/>
          <w:i w:val="false"/>
          <w:color w:val="000000"/>
          <w:sz w:val="28"/>
        </w:rPr>
        <w:t xml:space="preserve">
                                                     150 см (вопрос ре- </w:t>
      </w:r>
      <w:r>
        <w:br/>
      </w:r>
      <w:r>
        <w:rPr>
          <w:rFonts w:ascii="Times New Roman"/>
          <w:b w:val="false"/>
          <w:i w:val="false"/>
          <w:color w:val="000000"/>
          <w:sz w:val="28"/>
        </w:rPr>
        <w:t xml:space="preserve">
                                                     шается индивидуаль- </w:t>
      </w:r>
      <w:r>
        <w:br/>
      </w:r>
      <w:r>
        <w:rPr>
          <w:rFonts w:ascii="Times New Roman"/>
          <w:b w:val="false"/>
          <w:i w:val="false"/>
          <w:color w:val="000000"/>
          <w:sz w:val="28"/>
        </w:rPr>
        <w:t xml:space="preserve">
                                                     но), резкое отстава- </w:t>
      </w:r>
      <w:r>
        <w:br/>
      </w:r>
      <w:r>
        <w:rPr>
          <w:rFonts w:ascii="Times New Roman"/>
          <w:b w:val="false"/>
          <w:i w:val="false"/>
          <w:color w:val="000000"/>
          <w:sz w:val="28"/>
        </w:rPr>
        <w:t xml:space="preserve">
                                                     ние физического раз- </w:t>
      </w:r>
      <w:r>
        <w:br/>
      </w:r>
      <w:r>
        <w:rPr>
          <w:rFonts w:ascii="Times New Roman"/>
          <w:b w:val="false"/>
          <w:i w:val="false"/>
          <w:color w:val="000000"/>
          <w:sz w:val="28"/>
        </w:rPr>
        <w:t xml:space="preserve">
                                                     вития. Для водителей </w:t>
      </w:r>
      <w:r>
        <w:br/>
      </w:r>
      <w:r>
        <w:rPr>
          <w:rFonts w:ascii="Times New Roman"/>
          <w:b w:val="false"/>
          <w:i w:val="false"/>
          <w:color w:val="000000"/>
          <w:sz w:val="28"/>
        </w:rPr>
        <w:t xml:space="preserve">
                                                     пассажирского транс- </w:t>
      </w:r>
      <w:r>
        <w:br/>
      </w:r>
      <w:r>
        <w:rPr>
          <w:rFonts w:ascii="Times New Roman"/>
          <w:b w:val="false"/>
          <w:i w:val="false"/>
          <w:color w:val="000000"/>
          <w:sz w:val="28"/>
        </w:rPr>
        <w:t xml:space="preserve">
                                                     порта при деффектах </w:t>
      </w:r>
      <w:r>
        <w:br/>
      </w:r>
      <w:r>
        <w:rPr>
          <w:rFonts w:ascii="Times New Roman"/>
          <w:b w:val="false"/>
          <w:i w:val="false"/>
          <w:color w:val="000000"/>
          <w:sz w:val="28"/>
        </w:rPr>
        <w:t xml:space="preserve">
                                                     речи и заикании, воп- </w:t>
      </w:r>
      <w:r>
        <w:br/>
      </w:r>
      <w:r>
        <w:rPr>
          <w:rFonts w:ascii="Times New Roman"/>
          <w:b w:val="false"/>
          <w:i w:val="false"/>
          <w:color w:val="000000"/>
          <w:sz w:val="28"/>
        </w:rPr>
        <w:t xml:space="preserve">
                                                     рос решается индиви- </w:t>
      </w:r>
      <w:r>
        <w:br/>
      </w:r>
      <w:r>
        <w:rPr>
          <w:rFonts w:ascii="Times New Roman"/>
          <w:b w:val="false"/>
          <w:i w:val="false"/>
          <w:color w:val="000000"/>
          <w:sz w:val="28"/>
        </w:rPr>
        <w:t xml:space="preserve">
                                                     дуально. </w:t>
      </w:r>
    </w:p>
    <w:p>
      <w:pPr>
        <w:spacing w:after="0"/>
        <w:ind w:left="0"/>
        <w:jc w:val="both"/>
      </w:pPr>
      <w:r>
        <w:rPr>
          <w:rFonts w:ascii="Times New Roman"/>
          <w:b w:val="false"/>
          <w:i w:val="false"/>
          <w:color w:val="000000"/>
          <w:sz w:val="28"/>
        </w:rPr>
        <w:t xml:space="preserve">29) Работники аэро-   1 раз в Терапевт, Общий анализ Болезни соединитель- </w:t>
      </w:r>
      <w:r>
        <w:br/>
      </w:r>
      <w:r>
        <w:rPr>
          <w:rFonts w:ascii="Times New Roman"/>
          <w:b w:val="false"/>
          <w:i w:val="false"/>
          <w:color w:val="000000"/>
          <w:sz w:val="28"/>
        </w:rPr>
        <w:t xml:space="preserve">
    вокзального ком-  12 мес  невропа-  крови и мо-  ной ткани. Нарушение </w:t>
      </w:r>
      <w:r>
        <w:br/>
      </w:r>
      <w:r>
        <w:rPr>
          <w:rFonts w:ascii="Times New Roman"/>
          <w:b w:val="false"/>
          <w:i w:val="false"/>
          <w:color w:val="000000"/>
          <w:sz w:val="28"/>
        </w:rPr>
        <w:t xml:space="preserve">
    плекса: агенты по         толог,    чи, аудио-   менструальной функ- </w:t>
      </w:r>
      <w:r>
        <w:br/>
      </w:r>
      <w:r>
        <w:rPr>
          <w:rFonts w:ascii="Times New Roman"/>
          <w:b w:val="false"/>
          <w:i w:val="false"/>
          <w:color w:val="000000"/>
          <w:sz w:val="28"/>
        </w:rPr>
        <w:t xml:space="preserve">
    организации пере-         оторино-  метрия, оф-  ции, сопровождающейся </w:t>
      </w:r>
      <w:r>
        <w:br/>
      </w:r>
      <w:r>
        <w:rPr>
          <w:rFonts w:ascii="Times New Roman"/>
          <w:b w:val="false"/>
          <w:i w:val="false"/>
          <w:color w:val="000000"/>
          <w:sz w:val="28"/>
        </w:rPr>
        <w:t xml:space="preserve">
    возок; супервай-          ларинго-  тольмоско-   маточными кровотече- </w:t>
      </w:r>
      <w:r>
        <w:br/>
      </w:r>
      <w:r>
        <w:rPr>
          <w:rFonts w:ascii="Times New Roman"/>
          <w:b w:val="false"/>
          <w:i w:val="false"/>
          <w:color w:val="000000"/>
          <w:sz w:val="28"/>
        </w:rPr>
        <w:t xml:space="preserve">
    зеры; кассиры;            лог, оф-  пия, ЭКГ, ФГ ниями (кроме работ, </w:t>
      </w:r>
      <w:r>
        <w:br/>
      </w:r>
      <w:r>
        <w:rPr>
          <w:rFonts w:ascii="Times New Roman"/>
          <w:b w:val="false"/>
          <w:i w:val="false"/>
          <w:color w:val="000000"/>
          <w:sz w:val="28"/>
        </w:rPr>
        <w:t xml:space="preserve">
    агенты справоч-           тальмо-                связанных с наруше- </w:t>
      </w:r>
      <w:r>
        <w:br/>
      </w:r>
      <w:r>
        <w:rPr>
          <w:rFonts w:ascii="Times New Roman"/>
          <w:b w:val="false"/>
          <w:i w:val="false"/>
          <w:color w:val="000000"/>
          <w:sz w:val="28"/>
        </w:rPr>
        <w:t xml:space="preserve">
    ного бюро; агенты         лог,                   нием зрения). Стойкое </w:t>
      </w:r>
      <w:r>
        <w:br/>
      </w:r>
      <w:r>
        <w:rPr>
          <w:rFonts w:ascii="Times New Roman"/>
          <w:b w:val="false"/>
          <w:i w:val="false"/>
          <w:color w:val="000000"/>
          <w:sz w:val="28"/>
        </w:rPr>
        <w:t xml:space="preserve">
    службы досмотра;          психиатр,              понижение слуха любой </w:t>
      </w:r>
      <w:r>
        <w:br/>
      </w:r>
      <w:r>
        <w:rPr>
          <w:rFonts w:ascii="Times New Roman"/>
          <w:b w:val="false"/>
          <w:i w:val="false"/>
          <w:color w:val="000000"/>
          <w:sz w:val="28"/>
        </w:rPr>
        <w:t xml:space="preserve">
    службы авиацион-          гинеколог              этиологии одно и </w:t>
      </w:r>
      <w:r>
        <w:br/>
      </w:r>
      <w:r>
        <w:rPr>
          <w:rFonts w:ascii="Times New Roman"/>
          <w:b w:val="false"/>
          <w:i w:val="false"/>
          <w:color w:val="000000"/>
          <w:sz w:val="28"/>
        </w:rPr>
        <w:t xml:space="preserve">
    ной безопасности;                                двусторонней (шепот- </w:t>
      </w:r>
      <w:r>
        <w:br/>
      </w:r>
      <w:r>
        <w:rPr>
          <w:rFonts w:ascii="Times New Roman"/>
          <w:b w:val="false"/>
          <w:i w:val="false"/>
          <w:color w:val="000000"/>
          <w:sz w:val="28"/>
        </w:rPr>
        <w:t xml:space="preserve">
    таможни; грузчи-                                 ная речь не менее </w:t>
      </w:r>
      <w:r>
        <w:br/>
      </w:r>
      <w:r>
        <w:rPr>
          <w:rFonts w:ascii="Times New Roman"/>
          <w:b w:val="false"/>
          <w:i w:val="false"/>
          <w:color w:val="000000"/>
          <w:sz w:val="28"/>
        </w:rPr>
        <w:t xml:space="preserve">
    ки; приемосдат-                                  3 м). Нарушение </w:t>
      </w:r>
      <w:r>
        <w:br/>
      </w:r>
      <w:r>
        <w:rPr>
          <w:rFonts w:ascii="Times New Roman"/>
          <w:b w:val="false"/>
          <w:i w:val="false"/>
          <w:color w:val="000000"/>
          <w:sz w:val="28"/>
        </w:rPr>
        <w:t xml:space="preserve">
    чики грузов.                                     вестибулярного аппа- </w:t>
      </w:r>
      <w:r>
        <w:br/>
      </w:r>
      <w:r>
        <w:rPr>
          <w:rFonts w:ascii="Times New Roman"/>
          <w:b w:val="false"/>
          <w:i w:val="false"/>
          <w:color w:val="000000"/>
          <w:sz w:val="28"/>
        </w:rPr>
        <w:t xml:space="preserve">
                                                     рата, в том числе </w:t>
      </w:r>
      <w:r>
        <w:br/>
      </w:r>
      <w:r>
        <w:rPr>
          <w:rFonts w:ascii="Times New Roman"/>
          <w:b w:val="false"/>
          <w:i w:val="false"/>
          <w:color w:val="000000"/>
          <w:sz w:val="28"/>
        </w:rPr>
        <w:t xml:space="preserve">
                                                     болезнь Меньера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2. Основные железнодорожные профессии, профессии гражданской  </w:t>
      </w:r>
      <w:r>
        <w:br/>
      </w:r>
      <w:r>
        <w:rPr>
          <w:rFonts w:ascii="Times New Roman"/>
          <w:b w:val="false"/>
          <w:i w:val="false"/>
          <w:color w:val="000000"/>
          <w:sz w:val="28"/>
        </w:rPr>
        <w:t>
</w:t>
      </w:r>
      <w:r>
        <w:rPr>
          <w:rFonts w:ascii="Times New Roman"/>
          <w:b/>
          <w:i w:val="false"/>
          <w:color w:val="000000"/>
          <w:sz w:val="28"/>
        </w:rPr>
        <w:t xml:space="preserve">авиации и периодичность осмотров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Профессия    | Основные хозяйства |  Наиболее вредные |Периодичность </w:t>
      </w:r>
      <w:r>
        <w:br/>
      </w:r>
      <w:r>
        <w:rPr>
          <w:rFonts w:ascii="Times New Roman"/>
          <w:b w:val="false"/>
          <w:i w:val="false"/>
          <w:color w:val="000000"/>
          <w:sz w:val="28"/>
        </w:rPr>
        <w:t xml:space="preserve">
                  | и службы           |  факторы          |осмотров </w:t>
      </w:r>
      <w:r>
        <w:br/>
      </w:r>
      <w:r>
        <w:rPr>
          <w:rFonts w:ascii="Times New Roman"/>
          <w:b w:val="false"/>
          <w:i w:val="false"/>
          <w:color w:val="000000"/>
          <w:sz w:val="28"/>
        </w:rPr>
        <w:t xml:space="preserve">
                  |                    |  производственной | </w:t>
      </w:r>
      <w:r>
        <w:br/>
      </w:r>
      <w:r>
        <w:rPr>
          <w:rFonts w:ascii="Times New Roman"/>
          <w:b w:val="false"/>
          <w:i w:val="false"/>
          <w:color w:val="000000"/>
          <w:sz w:val="28"/>
        </w:rPr>
        <w:t xml:space="preserve">
                  |                    |  среды и трудового| </w:t>
      </w:r>
      <w:r>
        <w:br/>
      </w:r>
      <w:r>
        <w:rPr>
          <w:rFonts w:ascii="Times New Roman"/>
          <w:b w:val="false"/>
          <w:i w:val="false"/>
          <w:color w:val="000000"/>
          <w:sz w:val="28"/>
        </w:rPr>
        <w:t xml:space="preserve">
                  |                    |  процесса         | </w:t>
      </w:r>
      <w:r>
        <w:br/>
      </w:r>
      <w:r>
        <w:rPr>
          <w:rFonts w:ascii="Times New Roman"/>
          <w:b w:val="false"/>
          <w:i w:val="false"/>
          <w:color w:val="000000"/>
          <w:sz w:val="28"/>
        </w:rPr>
        <w:t xml:space="preserve">
-------------------------------------------------------------------------- </w:t>
      </w:r>
      <w:r>
        <w:br/>
      </w:r>
      <w:r>
        <w:rPr>
          <w:rFonts w:ascii="Times New Roman"/>
          <w:b w:val="false"/>
          <w:i w:val="false"/>
          <w:color w:val="000000"/>
          <w:sz w:val="28"/>
        </w:rPr>
        <w:t xml:space="preserve">
Железнодорожные </w:t>
      </w:r>
      <w:r>
        <w:br/>
      </w:r>
      <w:r>
        <w:rPr>
          <w:rFonts w:ascii="Times New Roman"/>
          <w:b w:val="false"/>
          <w:i w:val="false"/>
          <w:color w:val="000000"/>
          <w:sz w:val="28"/>
        </w:rPr>
        <w:t xml:space="preserve">
профессии </w:t>
      </w:r>
    </w:p>
    <w:p>
      <w:pPr>
        <w:spacing w:after="0"/>
        <w:ind w:left="0"/>
        <w:jc w:val="both"/>
      </w:pPr>
      <w:r>
        <w:rPr>
          <w:rFonts w:ascii="Times New Roman"/>
          <w:b w:val="false"/>
          <w:i w:val="false"/>
          <w:color w:val="000000"/>
          <w:sz w:val="28"/>
        </w:rPr>
        <w:t xml:space="preserve">1. Аккумуляторщики   все хозяйства      концентрированные   1 раз в 12 мес </w:t>
      </w:r>
      <w:r>
        <w:br/>
      </w:r>
      <w:r>
        <w:rPr>
          <w:rFonts w:ascii="Times New Roman"/>
          <w:b w:val="false"/>
          <w:i w:val="false"/>
          <w:color w:val="000000"/>
          <w:sz w:val="28"/>
        </w:rPr>
        <w:t xml:space="preserve">
                                        кислоты  </w:t>
      </w:r>
      <w:r>
        <w:br/>
      </w:r>
      <w:r>
        <w:rPr>
          <w:rFonts w:ascii="Times New Roman"/>
          <w:b w:val="false"/>
          <w:i w:val="false"/>
          <w:color w:val="000000"/>
          <w:sz w:val="28"/>
        </w:rPr>
        <w:t xml:space="preserve">
                                        щелочи </w:t>
      </w:r>
    </w:p>
    <w:p>
      <w:pPr>
        <w:spacing w:after="0"/>
        <w:ind w:left="0"/>
        <w:jc w:val="both"/>
      </w:pPr>
      <w:r>
        <w:rPr>
          <w:rFonts w:ascii="Times New Roman"/>
          <w:b w:val="false"/>
          <w:i w:val="false"/>
          <w:color w:val="000000"/>
          <w:sz w:val="28"/>
        </w:rPr>
        <w:t xml:space="preserve">2. Аппаратчики и </w:t>
      </w:r>
      <w:r>
        <w:br/>
      </w:r>
      <w:r>
        <w:rPr>
          <w:rFonts w:ascii="Times New Roman"/>
          <w:b w:val="false"/>
          <w:i w:val="false"/>
          <w:color w:val="000000"/>
          <w:sz w:val="28"/>
        </w:rPr>
        <w:t xml:space="preserve">
   рабочие водо-                        растворы бихроматов </w:t>
      </w:r>
      <w:r>
        <w:br/>
      </w:r>
      <w:r>
        <w:rPr>
          <w:rFonts w:ascii="Times New Roman"/>
          <w:b w:val="false"/>
          <w:i w:val="false"/>
          <w:color w:val="000000"/>
          <w:sz w:val="28"/>
        </w:rPr>
        <w:t xml:space="preserve">
   химической                           и другие химические </w:t>
      </w:r>
      <w:r>
        <w:br/>
      </w:r>
      <w:r>
        <w:rPr>
          <w:rFonts w:ascii="Times New Roman"/>
          <w:b w:val="false"/>
          <w:i w:val="false"/>
          <w:color w:val="000000"/>
          <w:sz w:val="28"/>
        </w:rPr>
        <w:t xml:space="preserve">
   обработки         локомотивное       вещества            1 раз в 12 мес </w:t>
      </w:r>
    </w:p>
    <w:p>
      <w:pPr>
        <w:spacing w:after="0"/>
        <w:ind w:left="0"/>
        <w:jc w:val="both"/>
      </w:pPr>
      <w:r>
        <w:rPr>
          <w:rFonts w:ascii="Times New Roman"/>
          <w:b w:val="false"/>
          <w:i w:val="false"/>
          <w:color w:val="000000"/>
          <w:sz w:val="28"/>
        </w:rPr>
        <w:t xml:space="preserve">3. Арматурщики       капитального       пыль цементная,     1 раз в 12 мес </w:t>
      </w:r>
      <w:r>
        <w:br/>
      </w:r>
      <w:r>
        <w:rPr>
          <w:rFonts w:ascii="Times New Roman"/>
          <w:b w:val="false"/>
          <w:i w:val="false"/>
          <w:color w:val="000000"/>
          <w:sz w:val="28"/>
        </w:rPr>
        <w:t xml:space="preserve">
                     строительства      кварц и хром- </w:t>
      </w:r>
      <w:r>
        <w:br/>
      </w:r>
      <w:r>
        <w:rPr>
          <w:rFonts w:ascii="Times New Roman"/>
          <w:b w:val="false"/>
          <w:i w:val="false"/>
          <w:color w:val="000000"/>
          <w:sz w:val="28"/>
        </w:rPr>
        <w:t xml:space="preserve">
                     ремонта подвижного содержащая  </w:t>
      </w:r>
      <w:r>
        <w:br/>
      </w:r>
      <w:r>
        <w:rPr>
          <w:rFonts w:ascii="Times New Roman"/>
          <w:b w:val="false"/>
          <w:i w:val="false"/>
          <w:color w:val="000000"/>
          <w:sz w:val="28"/>
        </w:rPr>
        <w:t xml:space="preserve">
                     состава и          физические </w:t>
      </w:r>
      <w:r>
        <w:br/>
      </w:r>
      <w:r>
        <w:rPr>
          <w:rFonts w:ascii="Times New Roman"/>
          <w:b w:val="false"/>
          <w:i w:val="false"/>
          <w:color w:val="000000"/>
          <w:sz w:val="28"/>
        </w:rPr>
        <w:t xml:space="preserve">
                     производства       перегрузки </w:t>
      </w:r>
      <w:r>
        <w:br/>
      </w:r>
      <w:r>
        <w:rPr>
          <w:rFonts w:ascii="Times New Roman"/>
          <w:b w:val="false"/>
          <w:i w:val="false"/>
          <w:color w:val="000000"/>
          <w:sz w:val="28"/>
        </w:rPr>
        <w:t xml:space="preserve">
                     запасных частей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травмо- </w:t>
      </w:r>
      <w:r>
        <w:br/>
      </w:r>
      <w:r>
        <w:rPr>
          <w:rFonts w:ascii="Times New Roman"/>
          <w:b w:val="false"/>
          <w:i w:val="false"/>
          <w:color w:val="000000"/>
          <w:sz w:val="28"/>
        </w:rPr>
        <w:t xml:space="preserve">
                                        опасные факторы </w:t>
      </w:r>
    </w:p>
    <w:p>
      <w:pPr>
        <w:spacing w:after="0"/>
        <w:ind w:left="0"/>
        <w:jc w:val="both"/>
      </w:pPr>
      <w:r>
        <w:rPr>
          <w:rFonts w:ascii="Times New Roman"/>
          <w:b w:val="false"/>
          <w:i w:val="false"/>
          <w:color w:val="000000"/>
          <w:sz w:val="28"/>
        </w:rPr>
        <w:t xml:space="preserve">4. Бетонщики         путевое            пыль цементная,     1 раз в 12 мес </w:t>
      </w:r>
      <w:r>
        <w:br/>
      </w:r>
      <w:r>
        <w:rPr>
          <w:rFonts w:ascii="Times New Roman"/>
          <w:b w:val="false"/>
          <w:i w:val="false"/>
          <w:color w:val="000000"/>
          <w:sz w:val="28"/>
        </w:rPr>
        <w:t xml:space="preserve">
                     капитального       кварц и хром- </w:t>
      </w:r>
      <w:r>
        <w:br/>
      </w:r>
      <w:r>
        <w:rPr>
          <w:rFonts w:ascii="Times New Roman"/>
          <w:b w:val="false"/>
          <w:i w:val="false"/>
          <w:color w:val="000000"/>
          <w:sz w:val="28"/>
        </w:rPr>
        <w:t xml:space="preserve">
                     строительства      содержащая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шум </w:t>
      </w:r>
      <w:r>
        <w:br/>
      </w:r>
      <w:r>
        <w:rPr>
          <w:rFonts w:ascii="Times New Roman"/>
          <w:b w:val="false"/>
          <w:i w:val="false"/>
          <w:color w:val="000000"/>
          <w:sz w:val="28"/>
        </w:rPr>
        <w:t xml:space="preserve">
                                        химические вещества: </w:t>
      </w:r>
      <w:r>
        <w:br/>
      </w:r>
      <w:r>
        <w:rPr>
          <w:rFonts w:ascii="Times New Roman"/>
          <w:b w:val="false"/>
          <w:i w:val="false"/>
          <w:color w:val="000000"/>
          <w:sz w:val="28"/>
        </w:rPr>
        <w:t xml:space="preserve">
                                        негашеная и </w:t>
      </w:r>
      <w:r>
        <w:br/>
      </w:r>
      <w:r>
        <w:rPr>
          <w:rFonts w:ascii="Times New Roman"/>
          <w:b w:val="false"/>
          <w:i w:val="false"/>
          <w:color w:val="000000"/>
          <w:sz w:val="28"/>
        </w:rPr>
        <w:t xml:space="preserve">
                                        гашеная известь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5. Бригадиры и       путевое            физические         1 раз в 24 мес </w:t>
      </w:r>
      <w:r>
        <w:br/>
      </w:r>
      <w:r>
        <w:rPr>
          <w:rFonts w:ascii="Times New Roman"/>
          <w:b w:val="false"/>
          <w:i w:val="false"/>
          <w:color w:val="000000"/>
          <w:sz w:val="28"/>
        </w:rPr>
        <w:t xml:space="preserve">
   дорожные мастера                     перегрузки </w:t>
      </w:r>
      <w:r>
        <w:br/>
      </w:r>
      <w:r>
        <w:rPr>
          <w:rFonts w:ascii="Times New Roman"/>
          <w:b w:val="false"/>
          <w:i w:val="false"/>
          <w:color w:val="000000"/>
          <w:sz w:val="28"/>
        </w:rPr>
        <w:t xml:space="preserve">
   на текущем                           пыль </w:t>
      </w:r>
      <w:r>
        <w:br/>
      </w:r>
      <w:r>
        <w:rPr>
          <w:rFonts w:ascii="Times New Roman"/>
          <w:b w:val="false"/>
          <w:i w:val="false"/>
          <w:color w:val="000000"/>
          <w:sz w:val="28"/>
        </w:rPr>
        <w:t xml:space="preserve">
   содержании пути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я/глист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p>
    <w:p>
      <w:pPr>
        <w:spacing w:after="0"/>
        <w:ind w:left="0"/>
        <w:jc w:val="both"/>
      </w:pPr>
      <w:r>
        <w:rPr>
          <w:rFonts w:ascii="Times New Roman"/>
          <w:b w:val="false"/>
          <w:i w:val="false"/>
          <w:color w:val="000000"/>
          <w:sz w:val="28"/>
        </w:rPr>
        <w:t xml:space="preserve">6. Бурильщики        путевое            пыль               1 раз в 12 мес </w:t>
      </w:r>
      <w:r>
        <w:br/>
      </w:r>
      <w:r>
        <w:rPr>
          <w:rFonts w:ascii="Times New Roman"/>
          <w:b w:val="false"/>
          <w:i w:val="false"/>
          <w:color w:val="000000"/>
          <w:sz w:val="28"/>
        </w:rPr>
        <w:t xml:space="preserve">
   скважин, шурфов   капитального       травмоопасные </w:t>
      </w:r>
      <w:r>
        <w:br/>
      </w:r>
      <w:r>
        <w:rPr>
          <w:rFonts w:ascii="Times New Roman"/>
          <w:b w:val="false"/>
          <w:i w:val="false"/>
          <w:color w:val="000000"/>
          <w:sz w:val="28"/>
        </w:rPr>
        <w:t xml:space="preserve">
   при станочном     строительства      факторы </w:t>
      </w:r>
      <w:r>
        <w:br/>
      </w:r>
      <w:r>
        <w:rPr>
          <w:rFonts w:ascii="Times New Roman"/>
          <w:b w:val="false"/>
          <w:i w:val="false"/>
          <w:color w:val="000000"/>
          <w:sz w:val="28"/>
        </w:rPr>
        <w:t xml:space="preserve">
   бурении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7. Взрывники         путевое            травмоопасные      1 раз в 12 мес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пыль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взрывные газы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p>
    <w:p>
      <w:pPr>
        <w:spacing w:after="0"/>
        <w:ind w:left="0"/>
        <w:jc w:val="both"/>
      </w:pPr>
      <w:r>
        <w:rPr>
          <w:rFonts w:ascii="Times New Roman"/>
          <w:b w:val="false"/>
          <w:i w:val="false"/>
          <w:color w:val="000000"/>
          <w:sz w:val="28"/>
        </w:rPr>
        <w:t xml:space="preserve">8. Водители          все хозяйства      вибрация           1 раз в 3 года </w:t>
      </w:r>
      <w:r>
        <w:br/>
      </w:r>
      <w:r>
        <w:rPr>
          <w:rFonts w:ascii="Times New Roman"/>
          <w:b w:val="false"/>
          <w:i w:val="false"/>
          <w:color w:val="000000"/>
          <w:sz w:val="28"/>
        </w:rPr>
        <w:t xml:space="preserve">
   автомобилей                          химические </w:t>
      </w:r>
      <w:r>
        <w:br/>
      </w:r>
      <w:r>
        <w:rPr>
          <w:rFonts w:ascii="Times New Roman"/>
          <w:b w:val="false"/>
          <w:i w:val="false"/>
          <w:color w:val="000000"/>
          <w:sz w:val="28"/>
        </w:rPr>
        <w:t xml:space="preserve">
                                        вещества: бензин, </w:t>
      </w:r>
      <w:r>
        <w:br/>
      </w:r>
      <w:r>
        <w:rPr>
          <w:rFonts w:ascii="Times New Roman"/>
          <w:b w:val="false"/>
          <w:i w:val="false"/>
          <w:color w:val="000000"/>
          <w:sz w:val="28"/>
        </w:rPr>
        <w:t xml:space="preserve">
                                        выхлопные газы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движущиеся </w:t>
      </w:r>
      <w:r>
        <w:br/>
      </w:r>
      <w:r>
        <w:rPr>
          <w:rFonts w:ascii="Times New Roman"/>
          <w:b w:val="false"/>
          <w:i w:val="false"/>
          <w:color w:val="000000"/>
          <w:sz w:val="28"/>
        </w:rPr>
        <w:t xml:space="preserve">
                                        автомобили </w:t>
      </w:r>
    </w:p>
    <w:p>
      <w:pPr>
        <w:spacing w:after="0"/>
        <w:ind w:left="0"/>
        <w:jc w:val="both"/>
      </w:pPr>
      <w:r>
        <w:rPr>
          <w:rFonts w:ascii="Times New Roman"/>
          <w:b w:val="false"/>
          <w:i w:val="false"/>
          <w:color w:val="000000"/>
          <w:sz w:val="28"/>
        </w:rPr>
        <w:t xml:space="preserve">9. Водители дрезин   все хозяйства      вибрация           1 раз в 24 мес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движущийся </w:t>
      </w:r>
      <w:r>
        <w:br/>
      </w:r>
      <w:r>
        <w:rPr>
          <w:rFonts w:ascii="Times New Roman"/>
          <w:b w:val="false"/>
          <w:i w:val="false"/>
          <w:color w:val="000000"/>
          <w:sz w:val="28"/>
        </w:rPr>
        <w:t xml:space="preserve">
                                        подвижной состав </w:t>
      </w:r>
    </w:p>
    <w:p>
      <w:pPr>
        <w:spacing w:after="0"/>
        <w:ind w:left="0"/>
        <w:jc w:val="both"/>
      </w:pPr>
      <w:r>
        <w:rPr>
          <w:rFonts w:ascii="Times New Roman"/>
          <w:b w:val="false"/>
          <w:i w:val="false"/>
          <w:color w:val="000000"/>
          <w:sz w:val="28"/>
        </w:rPr>
        <w:t xml:space="preserve">10. Водители         путевое            травмоопасные      1 раз в 3 года </w:t>
      </w:r>
      <w:r>
        <w:br/>
      </w:r>
      <w:r>
        <w:rPr>
          <w:rFonts w:ascii="Times New Roman"/>
          <w:b w:val="false"/>
          <w:i w:val="false"/>
          <w:color w:val="000000"/>
          <w:sz w:val="28"/>
        </w:rPr>
        <w:t xml:space="preserve">
    погрузчиков      грузовой и         факторы: </w:t>
      </w:r>
      <w:r>
        <w:br/>
      </w:r>
      <w:r>
        <w:rPr>
          <w:rFonts w:ascii="Times New Roman"/>
          <w:b w:val="false"/>
          <w:i w:val="false"/>
          <w:color w:val="000000"/>
          <w:sz w:val="28"/>
        </w:rPr>
        <w:t xml:space="preserve">
                     коммерческой       движущийся </w:t>
      </w:r>
      <w:r>
        <w:br/>
      </w:r>
      <w:r>
        <w:rPr>
          <w:rFonts w:ascii="Times New Roman"/>
          <w:b w:val="false"/>
          <w:i w:val="false"/>
          <w:color w:val="000000"/>
          <w:sz w:val="28"/>
        </w:rPr>
        <w:t xml:space="preserve">
                     работы             подвижной состав </w:t>
      </w:r>
      <w:r>
        <w:br/>
      </w:r>
      <w:r>
        <w:rPr>
          <w:rFonts w:ascii="Times New Roman"/>
          <w:b w:val="false"/>
          <w:i w:val="false"/>
          <w:color w:val="000000"/>
          <w:sz w:val="28"/>
        </w:rPr>
        <w:t xml:space="preserve">
                     ремонта            неблагоприятные </w:t>
      </w:r>
      <w:r>
        <w:br/>
      </w:r>
      <w:r>
        <w:rPr>
          <w:rFonts w:ascii="Times New Roman"/>
          <w:b w:val="false"/>
          <w:i w:val="false"/>
          <w:color w:val="000000"/>
          <w:sz w:val="28"/>
        </w:rPr>
        <w:t xml:space="preserve">
                     подвижного         климатические </w:t>
      </w:r>
      <w:r>
        <w:br/>
      </w:r>
      <w:r>
        <w:rPr>
          <w:rFonts w:ascii="Times New Roman"/>
          <w:b w:val="false"/>
          <w:i w:val="false"/>
          <w:color w:val="000000"/>
          <w:sz w:val="28"/>
        </w:rPr>
        <w:t xml:space="preserve">
                     состава и          условия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11. Водители         пассажирская       травмоопасные      1 раз в 3 года </w:t>
      </w:r>
      <w:r>
        <w:br/>
      </w:r>
      <w:r>
        <w:rPr>
          <w:rFonts w:ascii="Times New Roman"/>
          <w:b w:val="false"/>
          <w:i w:val="false"/>
          <w:color w:val="000000"/>
          <w:sz w:val="28"/>
        </w:rPr>
        <w:t xml:space="preserve">
    транспортно-                        факторы </w:t>
      </w:r>
      <w:r>
        <w:br/>
      </w:r>
      <w:r>
        <w:rPr>
          <w:rFonts w:ascii="Times New Roman"/>
          <w:b w:val="false"/>
          <w:i w:val="false"/>
          <w:color w:val="000000"/>
          <w:sz w:val="28"/>
        </w:rPr>
        <w:t xml:space="preserve">
    суборочных                          пыль </w:t>
      </w:r>
      <w:r>
        <w:br/>
      </w:r>
      <w:r>
        <w:rPr>
          <w:rFonts w:ascii="Times New Roman"/>
          <w:b w:val="false"/>
          <w:i w:val="false"/>
          <w:color w:val="000000"/>
          <w:sz w:val="28"/>
        </w:rPr>
        <w:t xml:space="preserve">
    машин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(вибрация) </w:t>
      </w:r>
    </w:p>
    <w:p>
      <w:pPr>
        <w:spacing w:after="0"/>
        <w:ind w:left="0"/>
        <w:jc w:val="both"/>
      </w:pPr>
      <w:r>
        <w:rPr>
          <w:rFonts w:ascii="Times New Roman"/>
          <w:b w:val="false"/>
          <w:i w:val="false"/>
          <w:color w:val="000000"/>
          <w:sz w:val="28"/>
        </w:rPr>
        <w:t xml:space="preserve">12. Водители         локомотивное       травмоопасные      1 раз в 3 года </w:t>
      </w:r>
      <w:r>
        <w:br/>
      </w:r>
      <w:r>
        <w:rPr>
          <w:rFonts w:ascii="Times New Roman"/>
          <w:b w:val="false"/>
          <w:i w:val="false"/>
          <w:color w:val="000000"/>
          <w:sz w:val="28"/>
        </w:rPr>
        <w:t xml:space="preserve">
    электро- и       вагонное           факторы: </w:t>
      </w:r>
      <w:r>
        <w:br/>
      </w:r>
      <w:r>
        <w:rPr>
          <w:rFonts w:ascii="Times New Roman"/>
          <w:b w:val="false"/>
          <w:i w:val="false"/>
          <w:color w:val="000000"/>
          <w:sz w:val="28"/>
        </w:rPr>
        <w:t xml:space="preserve">
    автотележек      ремонта подвижного движущийся </w:t>
      </w:r>
      <w:r>
        <w:br/>
      </w:r>
      <w:r>
        <w:rPr>
          <w:rFonts w:ascii="Times New Roman"/>
          <w:b w:val="false"/>
          <w:i w:val="false"/>
          <w:color w:val="000000"/>
          <w:sz w:val="28"/>
        </w:rPr>
        <w:t xml:space="preserve">
                     состава и произ-   подвижной состав </w:t>
      </w:r>
      <w:r>
        <w:br/>
      </w:r>
      <w:r>
        <w:rPr>
          <w:rFonts w:ascii="Times New Roman"/>
          <w:b w:val="false"/>
          <w:i w:val="false"/>
          <w:color w:val="000000"/>
          <w:sz w:val="28"/>
        </w:rPr>
        <w:t xml:space="preserve">
                     водства запасных   неблагоприятные </w:t>
      </w:r>
      <w:r>
        <w:br/>
      </w:r>
      <w:r>
        <w:rPr>
          <w:rFonts w:ascii="Times New Roman"/>
          <w:b w:val="false"/>
          <w:i w:val="false"/>
          <w:color w:val="000000"/>
          <w:sz w:val="28"/>
        </w:rPr>
        <w:t xml:space="preserve">
                     частей             климатические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шум, вибрация </w:t>
      </w:r>
    </w:p>
    <w:p>
      <w:pPr>
        <w:spacing w:after="0"/>
        <w:ind w:left="0"/>
        <w:jc w:val="both"/>
      </w:pPr>
      <w:r>
        <w:rPr>
          <w:rFonts w:ascii="Times New Roman"/>
          <w:b w:val="false"/>
          <w:i w:val="false"/>
          <w:color w:val="000000"/>
          <w:sz w:val="28"/>
        </w:rPr>
        <w:t xml:space="preserve">13. Вулканизаторщики все хозяйства      химические         1 раз в 24 мес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14. Выбивальщики     ремонта подвиж-    пыль кварц-        1 раз в 12 мес </w:t>
      </w:r>
      <w:r>
        <w:br/>
      </w:r>
      <w:r>
        <w:rPr>
          <w:rFonts w:ascii="Times New Roman"/>
          <w:b w:val="false"/>
          <w:i w:val="false"/>
          <w:color w:val="000000"/>
          <w:sz w:val="28"/>
        </w:rPr>
        <w:t xml:space="preserve">
    отливок          ного состава и     содержащая, </w:t>
      </w:r>
      <w:r>
        <w:br/>
      </w:r>
      <w:r>
        <w:rPr>
          <w:rFonts w:ascii="Times New Roman"/>
          <w:b w:val="false"/>
          <w:i w:val="false"/>
          <w:color w:val="000000"/>
          <w:sz w:val="28"/>
        </w:rPr>
        <w:t xml:space="preserve">
                     производства       металлическая </w:t>
      </w:r>
      <w:r>
        <w:br/>
      </w:r>
      <w:r>
        <w:rPr>
          <w:rFonts w:ascii="Times New Roman"/>
          <w:b w:val="false"/>
          <w:i w:val="false"/>
          <w:color w:val="000000"/>
          <w:sz w:val="28"/>
        </w:rPr>
        <w:t xml:space="preserve">
                     запасных частей    шум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15. Газорезчики      ремонта подвиж-    сварочный аэрозоль   1 раз  </w:t>
      </w:r>
      <w:r>
        <w:br/>
      </w:r>
      <w:r>
        <w:rPr>
          <w:rFonts w:ascii="Times New Roman"/>
          <w:b w:val="false"/>
          <w:i w:val="false"/>
          <w:color w:val="000000"/>
          <w:sz w:val="28"/>
        </w:rPr>
        <w:t xml:space="preserve">
                     ного состава и     химические вещества  в 12 мес </w:t>
      </w:r>
      <w:r>
        <w:br/>
      </w:r>
      <w:r>
        <w:rPr>
          <w:rFonts w:ascii="Times New Roman"/>
          <w:b w:val="false"/>
          <w:i w:val="false"/>
          <w:color w:val="000000"/>
          <w:sz w:val="28"/>
        </w:rPr>
        <w:t xml:space="preserve">
                     производства       лучистая энергия </w:t>
      </w:r>
      <w:r>
        <w:br/>
      </w:r>
      <w:r>
        <w:rPr>
          <w:rFonts w:ascii="Times New Roman"/>
          <w:b w:val="false"/>
          <w:i w:val="false"/>
          <w:color w:val="000000"/>
          <w:sz w:val="28"/>
        </w:rPr>
        <w:t xml:space="preserve">
                     запасных частей    неблагоприятные </w:t>
      </w:r>
      <w:r>
        <w:br/>
      </w:r>
      <w:r>
        <w:rPr>
          <w:rFonts w:ascii="Times New Roman"/>
          <w:b w:val="false"/>
          <w:i w:val="false"/>
          <w:color w:val="000000"/>
          <w:sz w:val="28"/>
        </w:rPr>
        <w:t xml:space="preserve">
                     локомотивное       микроклиматические </w:t>
      </w:r>
      <w:r>
        <w:br/>
      </w:r>
      <w:r>
        <w:rPr>
          <w:rFonts w:ascii="Times New Roman"/>
          <w:b w:val="false"/>
          <w:i w:val="false"/>
          <w:color w:val="000000"/>
          <w:sz w:val="28"/>
        </w:rPr>
        <w:t xml:space="preserve">
                     вагонное           факторы </w:t>
      </w:r>
      <w:r>
        <w:br/>
      </w:r>
      <w:r>
        <w:rPr>
          <w:rFonts w:ascii="Times New Roman"/>
          <w:b w:val="false"/>
          <w:i w:val="false"/>
          <w:color w:val="000000"/>
          <w:sz w:val="28"/>
        </w:rPr>
        <w:t xml:space="preserve">
                     путевое            травмоопасные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16. Гальванщики      локомотивное       химические         1 раз в 12 мес </w:t>
      </w:r>
      <w:r>
        <w:br/>
      </w:r>
      <w:r>
        <w:rPr>
          <w:rFonts w:ascii="Times New Roman"/>
          <w:b w:val="false"/>
          <w:i w:val="false"/>
          <w:color w:val="000000"/>
          <w:sz w:val="28"/>
        </w:rPr>
        <w:t xml:space="preserve">
                     вагонное           вещества: </w:t>
      </w:r>
      <w:r>
        <w:br/>
      </w:r>
      <w:r>
        <w:rPr>
          <w:rFonts w:ascii="Times New Roman"/>
          <w:b w:val="false"/>
          <w:i w:val="false"/>
          <w:color w:val="000000"/>
          <w:sz w:val="28"/>
        </w:rPr>
        <w:t xml:space="preserve">
                     ремонта подвиж-    кислоты, щелочи </w:t>
      </w:r>
      <w:r>
        <w:br/>
      </w:r>
      <w:r>
        <w:rPr>
          <w:rFonts w:ascii="Times New Roman"/>
          <w:b w:val="false"/>
          <w:i w:val="false"/>
          <w:color w:val="000000"/>
          <w:sz w:val="28"/>
        </w:rPr>
        <w:t xml:space="preserve">
                     ного состава и     металлы-аллергены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17. Гладильщики      вагонное           травмоопасные      1 раз в 24 мес </w:t>
      </w:r>
      <w:r>
        <w:br/>
      </w:r>
      <w:r>
        <w:rPr>
          <w:rFonts w:ascii="Times New Roman"/>
          <w:b w:val="false"/>
          <w:i w:val="false"/>
          <w:color w:val="000000"/>
          <w:sz w:val="28"/>
        </w:rPr>
        <w:t xml:space="preserve">
                     пассажирское       факторы </w:t>
      </w:r>
      <w:r>
        <w:br/>
      </w:r>
      <w:r>
        <w:rPr>
          <w:rFonts w:ascii="Times New Roman"/>
          <w:b w:val="false"/>
          <w:i w:val="false"/>
          <w:color w:val="000000"/>
          <w:sz w:val="28"/>
        </w:rPr>
        <w:t xml:space="preserve">
                     локомотивное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18. Грузчики         грузовой и         химические         1 раз в 24 мес </w:t>
      </w:r>
      <w:r>
        <w:br/>
      </w:r>
      <w:r>
        <w:rPr>
          <w:rFonts w:ascii="Times New Roman"/>
          <w:b w:val="false"/>
          <w:i w:val="false"/>
          <w:color w:val="000000"/>
          <w:sz w:val="28"/>
        </w:rPr>
        <w:t xml:space="preserve">
                     коммерческой       вещества: </w:t>
      </w:r>
      <w:r>
        <w:br/>
      </w:r>
      <w:r>
        <w:rPr>
          <w:rFonts w:ascii="Times New Roman"/>
          <w:b w:val="false"/>
          <w:i w:val="false"/>
          <w:color w:val="000000"/>
          <w:sz w:val="28"/>
        </w:rPr>
        <w:t xml:space="preserve">
                     работы             химические </w:t>
      </w:r>
      <w:r>
        <w:br/>
      </w:r>
      <w:r>
        <w:rPr>
          <w:rFonts w:ascii="Times New Roman"/>
          <w:b w:val="false"/>
          <w:i w:val="false"/>
          <w:color w:val="000000"/>
          <w:sz w:val="28"/>
        </w:rPr>
        <w:t xml:space="preserve">
                     локомотивное       опасные грузы, </w:t>
      </w:r>
      <w:r>
        <w:br/>
      </w:r>
      <w:r>
        <w:rPr>
          <w:rFonts w:ascii="Times New Roman"/>
          <w:b w:val="false"/>
          <w:i w:val="false"/>
          <w:color w:val="000000"/>
          <w:sz w:val="28"/>
        </w:rPr>
        <w:t xml:space="preserve">
                     вагонное           пыль, ядо- </w:t>
      </w:r>
      <w:r>
        <w:br/>
      </w:r>
      <w:r>
        <w:rPr>
          <w:rFonts w:ascii="Times New Roman"/>
          <w:b w:val="false"/>
          <w:i w:val="false"/>
          <w:color w:val="000000"/>
          <w:sz w:val="28"/>
        </w:rPr>
        <w:t xml:space="preserve">
                     путевое            химикаты, </w:t>
      </w:r>
      <w:r>
        <w:br/>
      </w:r>
      <w:r>
        <w:rPr>
          <w:rFonts w:ascii="Times New Roman"/>
          <w:b w:val="false"/>
          <w:i w:val="false"/>
          <w:color w:val="000000"/>
          <w:sz w:val="28"/>
        </w:rPr>
        <w:t xml:space="preserve">
                                        строительные </w:t>
      </w:r>
      <w:r>
        <w:br/>
      </w:r>
      <w:r>
        <w:rPr>
          <w:rFonts w:ascii="Times New Roman"/>
          <w:b w:val="false"/>
          <w:i w:val="false"/>
          <w:color w:val="000000"/>
          <w:sz w:val="28"/>
        </w:rPr>
        <w:t xml:space="preserve">
                                        материалы,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19. Дежурный        путевое хозяйство   травмоопасные      1 раз в 2 года </w:t>
      </w:r>
      <w:r>
        <w:br/>
      </w:r>
      <w:r>
        <w:rPr>
          <w:rFonts w:ascii="Times New Roman"/>
          <w:b w:val="false"/>
          <w:i w:val="false"/>
          <w:color w:val="000000"/>
          <w:sz w:val="28"/>
        </w:rPr>
        <w:t xml:space="preserve">
    по переезду                         факторы: </w:t>
      </w:r>
      <w:r>
        <w:br/>
      </w:r>
      <w:r>
        <w:rPr>
          <w:rFonts w:ascii="Times New Roman"/>
          <w:b w:val="false"/>
          <w:i w:val="false"/>
          <w:color w:val="000000"/>
          <w:sz w:val="28"/>
        </w:rPr>
        <w:t xml:space="preserve">
                                        движущийся </w:t>
      </w:r>
      <w:r>
        <w:br/>
      </w:r>
      <w:r>
        <w:rPr>
          <w:rFonts w:ascii="Times New Roman"/>
          <w:b w:val="false"/>
          <w:i w:val="false"/>
          <w:color w:val="000000"/>
          <w:sz w:val="28"/>
        </w:rPr>
        <w:t xml:space="preserve">
                                        подвижной состав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p>
    <w:p>
      <w:pPr>
        <w:spacing w:after="0"/>
        <w:ind w:left="0"/>
        <w:jc w:val="both"/>
      </w:pPr>
      <w:r>
        <w:rPr>
          <w:rFonts w:ascii="Times New Roman"/>
          <w:b w:val="false"/>
          <w:i w:val="false"/>
          <w:color w:val="000000"/>
          <w:sz w:val="28"/>
        </w:rPr>
        <w:t xml:space="preserve">20. Дезинфекторы     медицинская        химические         1 раз в 12 мес </w:t>
      </w:r>
      <w:r>
        <w:br/>
      </w:r>
      <w:r>
        <w:rPr>
          <w:rFonts w:ascii="Times New Roman"/>
          <w:b w:val="false"/>
          <w:i w:val="false"/>
          <w:color w:val="000000"/>
          <w:sz w:val="28"/>
        </w:rPr>
        <w:t xml:space="preserve">
                     санитарная         вещества: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инсектициды, </w:t>
      </w:r>
      <w:r>
        <w:br/>
      </w:r>
      <w:r>
        <w:rPr>
          <w:rFonts w:ascii="Times New Roman"/>
          <w:b w:val="false"/>
          <w:i w:val="false"/>
          <w:color w:val="000000"/>
          <w:sz w:val="28"/>
        </w:rPr>
        <w:t xml:space="preserve">
                                        растворители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p>
    <w:p>
      <w:pPr>
        <w:spacing w:after="0"/>
        <w:ind w:left="0"/>
        <w:jc w:val="both"/>
      </w:pPr>
      <w:r>
        <w:rPr>
          <w:rFonts w:ascii="Times New Roman"/>
          <w:b w:val="false"/>
          <w:i w:val="false"/>
          <w:color w:val="000000"/>
          <w:sz w:val="28"/>
        </w:rPr>
        <w:t xml:space="preserve">21. Дефектоскописты  локомотивное       ультразвук         1 раз в 24 мес </w:t>
      </w:r>
      <w:r>
        <w:br/>
      </w:r>
      <w:r>
        <w:rPr>
          <w:rFonts w:ascii="Times New Roman"/>
          <w:b w:val="false"/>
          <w:i w:val="false"/>
          <w:color w:val="000000"/>
          <w:sz w:val="28"/>
        </w:rPr>
        <w:t xml:space="preserve">
                     вагонное </w:t>
      </w:r>
      <w:r>
        <w:br/>
      </w:r>
      <w:r>
        <w:rPr>
          <w:rFonts w:ascii="Times New Roman"/>
          <w:b w:val="false"/>
          <w:i w:val="false"/>
          <w:color w:val="000000"/>
          <w:sz w:val="28"/>
        </w:rPr>
        <w:t xml:space="preserve">
                     путевое </w:t>
      </w:r>
      <w:r>
        <w:br/>
      </w:r>
      <w:r>
        <w:rPr>
          <w:rFonts w:ascii="Times New Roman"/>
          <w:b w:val="false"/>
          <w:i w:val="false"/>
          <w:color w:val="000000"/>
          <w:sz w:val="28"/>
        </w:rPr>
        <w:t xml:space="preserve">
                     ремонта </w:t>
      </w:r>
      <w:r>
        <w:br/>
      </w:r>
      <w:r>
        <w:rPr>
          <w:rFonts w:ascii="Times New Roman"/>
          <w:b w:val="false"/>
          <w:i w:val="false"/>
          <w:color w:val="000000"/>
          <w:sz w:val="28"/>
        </w:rPr>
        <w:t xml:space="preserve">
                     подвижного </w:t>
      </w:r>
      <w:r>
        <w:br/>
      </w:r>
      <w:r>
        <w:rPr>
          <w:rFonts w:ascii="Times New Roman"/>
          <w:b w:val="false"/>
          <w:i w:val="false"/>
          <w:color w:val="000000"/>
          <w:sz w:val="28"/>
        </w:rPr>
        <w:t xml:space="preserve">
                     состава и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22. Дикторы          пассажирское       напряжение         1 раз в 24 мес </w:t>
      </w:r>
      <w:r>
        <w:br/>
      </w:r>
      <w:r>
        <w:rPr>
          <w:rFonts w:ascii="Times New Roman"/>
          <w:b w:val="false"/>
          <w:i w:val="false"/>
          <w:color w:val="000000"/>
          <w:sz w:val="28"/>
        </w:rPr>
        <w:t xml:space="preserve">
                     вагонное           голосовых </w:t>
      </w:r>
      <w:r>
        <w:br/>
      </w:r>
      <w:r>
        <w:rPr>
          <w:rFonts w:ascii="Times New Roman"/>
          <w:b w:val="false"/>
          <w:i w:val="false"/>
          <w:color w:val="000000"/>
          <w:sz w:val="28"/>
        </w:rPr>
        <w:t xml:space="preserve">
                     перевозок          связок </w:t>
      </w:r>
    </w:p>
    <w:p>
      <w:pPr>
        <w:spacing w:after="0"/>
        <w:ind w:left="0"/>
        <w:jc w:val="both"/>
      </w:pPr>
      <w:r>
        <w:rPr>
          <w:rFonts w:ascii="Times New Roman"/>
          <w:b w:val="false"/>
          <w:i w:val="false"/>
          <w:color w:val="000000"/>
          <w:sz w:val="28"/>
        </w:rPr>
        <w:t xml:space="preserve">23. Пескоструйщики   локомотивное       пыль смешанного    1 раз в 24 мес </w:t>
      </w:r>
      <w:r>
        <w:br/>
      </w:r>
      <w:r>
        <w:rPr>
          <w:rFonts w:ascii="Times New Roman"/>
          <w:b w:val="false"/>
          <w:i w:val="false"/>
          <w:color w:val="000000"/>
          <w:sz w:val="28"/>
        </w:rPr>
        <w:t xml:space="preserve">
                     ремонта            состава </w:t>
      </w:r>
      <w:r>
        <w:br/>
      </w:r>
      <w:r>
        <w:rPr>
          <w:rFonts w:ascii="Times New Roman"/>
          <w:b w:val="false"/>
          <w:i w:val="false"/>
          <w:color w:val="000000"/>
          <w:sz w:val="28"/>
        </w:rPr>
        <w:t xml:space="preserve">
                     подвижного         шум </w:t>
      </w:r>
      <w:r>
        <w:br/>
      </w:r>
      <w:r>
        <w:rPr>
          <w:rFonts w:ascii="Times New Roman"/>
          <w:b w:val="false"/>
          <w:i w:val="false"/>
          <w:color w:val="000000"/>
          <w:sz w:val="28"/>
        </w:rPr>
        <w:t xml:space="preserve">
                     состава и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24. Жестянщики       локомотивное       шум                1 раз в 24 мес </w:t>
      </w:r>
      <w:r>
        <w:br/>
      </w:r>
      <w:r>
        <w:rPr>
          <w:rFonts w:ascii="Times New Roman"/>
          <w:b w:val="false"/>
          <w:i w:val="false"/>
          <w:color w:val="000000"/>
          <w:sz w:val="28"/>
        </w:rPr>
        <w:t xml:space="preserve">
                     вагонное           физические </w:t>
      </w:r>
      <w:r>
        <w:br/>
      </w:r>
      <w:r>
        <w:rPr>
          <w:rFonts w:ascii="Times New Roman"/>
          <w:b w:val="false"/>
          <w:i w:val="false"/>
          <w:color w:val="000000"/>
          <w:sz w:val="28"/>
        </w:rPr>
        <w:t xml:space="preserve">
                     путевое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25. Завальщики       ремонта            физические         1 раз в 12 мес </w:t>
      </w:r>
      <w:r>
        <w:br/>
      </w:r>
      <w:r>
        <w:rPr>
          <w:rFonts w:ascii="Times New Roman"/>
          <w:b w:val="false"/>
          <w:i w:val="false"/>
          <w:color w:val="000000"/>
          <w:sz w:val="28"/>
        </w:rPr>
        <w:t xml:space="preserve">
    шихты            подвижного         перегрузки </w:t>
      </w:r>
      <w:r>
        <w:br/>
      </w:r>
      <w:r>
        <w:rPr>
          <w:rFonts w:ascii="Times New Roman"/>
          <w:b w:val="false"/>
          <w:i w:val="false"/>
          <w:color w:val="000000"/>
          <w:sz w:val="28"/>
        </w:rPr>
        <w:t xml:space="preserve">
    в вагранки       состава и          пыль </w:t>
      </w:r>
      <w:r>
        <w:br/>
      </w:r>
      <w:r>
        <w:rPr>
          <w:rFonts w:ascii="Times New Roman"/>
          <w:b w:val="false"/>
          <w:i w:val="false"/>
          <w:color w:val="000000"/>
          <w:sz w:val="28"/>
        </w:rPr>
        <w:t xml:space="preserve">
    и печи,          производства       химические </w:t>
      </w:r>
      <w:r>
        <w:br/>
      </w:r>
      <w:r>
        <w:rPr>
          <w:rFonts w:ascii="Times New Roman"/>
          <w:b w:val="false"/>
          <w:i w:val="false"/>
          <w:color w:val="000000"/>
          <w:sz w:val="28"/>
        </w:rPr>
        <w:t xml:space="preserve">
    вагранщики       запасных частей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 </w:t>
      </w:r>
      <w:r>
        <w:br/>
      </w:r>
      <w:r>
        <w:rPr>
          <w:rFonts w:ascii="Times New Roman"/>
          <w:b w:val="false"/>
          <w:i w:val="false"/>
          <w:color w:val="000000"/>
          <w:sz w:val="28"/>
        </w:rPr>
        <w:t xml:space="preserve">
                                        кие факторы </w:t>
      </w:r>
    </w:p>
    <w:p>
      <w:pPr>
        <w:spacing w:after="0"/>
        <w:ind w:left="0"/>
        <w:jc w:val="both"/>
      </w:pPr>
      <w:r>
        <w:rPr>
          <w:rFonts w:ascii="Times New Roman"/>
          <w:b w:val="false"/>
          <w:i w:val="false"/>
          <w:color w:val="000000"/>
          <w:sz w:val="28"/>
        </w:rPr>
        <w:t xml:space="preserve">26. Заливщики        локомотивное       физические         1 раз в 12 мес </w:t>
      </w:r>
      <w:r>
        <w:br/>
      </w:r>
      <w:r>
        <w:rPr>
          <w:rFonts w:ascii="Times New Roman"/>
          <w:b w:val="false"/>
          <w:i w:val="false"/>
          <w:color w:val="000000"/>
          <w:sz w:val="28"/>
        </w:rPr>
        <w:t xml:space="preserve">
    металлов         ремонта подвижного перегрузки </w:t>
      </w:r>
      <w:r>
        <w:br/>
      </w:r>
      <w:r>
        <w:rPr>
          <w:rFonts w:ascii="Times New Roman"/>
          <w:b w:val="false"/>
          <w:i w:val="false"/>
          <w:color w:val="000000"/>
          <w:sz w:val="28"/>
        </w:rPr>
        <w:t xml:space="preserve">
                     состава и произ-   пыль </w:t>
      </w:r>
      <w:r>
        <w:br/>
      </w:r>
      <w:r>
        <w:rPr>
          <w:rFonts w:ascii="Times New Roman"/>
          <w:b w:val="false"/>
          <w:i w:val="false"/>
          <w:color w:val="000000"/>
          <w:sz w:val="28"/>
        </w:rPr>
        <w:t xml:space="preserve">
                     водства запасных   химические </w:t>
      </w:r>
      <w:r>
        <w:br/>
      </w:r>
      <w:r>
        <w:rPr>
          <w:rFonts w:ascii="Times New Roman"/>
          <w:b w:val="false"/>
          <w:i w:val="false"/>
          <w:color w:val="000000"/>
          <w:sz w:val="28"/>
        </w:rPr>
        <w:t xml:space="preserve">
                     частей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 </w:t>
      </w:r>
      <w:r>
        <w:br/>
      </w:r>
      <w:r>
        <w:rPr>
          <w:rFonts w:ascii="Times New Roman"/>
          <w:b w:val="false"/>
          <w:i w:val="false"/>
          <w:color w:val="000000"/>
          <w:sz w:val="28"/>
        </w:rPr>
        <w:t xml:space="preserve">
                                        ческие факторы </w:t>
      </w:r>
    </w:p>
    <w:p>
      <w:pPr>
        <w:spacing w:after="0"/>
        <w:ind w:left="0"/>
        <w:jc w:val="both"/>
      </w:pPr>
      <w:r>
        <w:rPr>
          <w:rFonts w:ascii="Times New Roman"/>
          <w:b w:val="false"/>
          <w:i w:val="false"/>
          <w:color w:val="000000"/>
          <w:sz w:val="28"/>
        </w:rPr>
        <w:t xml:space="preserve">27. Завальщики       вагонное           химические         1 раз в 12 мес </w:t>
      </w:r>
      <w:r>
        <w:br/>
      </w:r>
      <w:r>
        <w:rPr>
          <w:rFonts w:ascii="Times New Roman"/>
          <w:b w:val="false"/>
          <w:i w:val="false"/>
          <w:color w:val="000000"/>
          <w:sz w:val="28"/>
        </w:rPr>
        <w:t xml:space="preserve">
    свинцово-        локомотивное       вещества, в т.ч. </w:t>
      </w:r>
      <w:r>
        <w:br/>
      </w:r>
      <w:r>
        <w:rPr>
          <w:rFonts w:ascii="Times New Roman"/>
          <w:b w:val="false"/>
          <w:i w:val="false"/>
          <w:color w:val="000000"/>
          <w:sz w:val="28"/>
        </w:rPr>
        <w:t xml:space="preserve">
    оловянных                           оксид свинца </w:t>
      </w:r>
      <w:r>
        <w:br/>
      </w:r>
      <w:r>
        <w:rPr>
          <w:rFonts w:ascii="Times New Roman"/>
          <w:b w:val="false"/>
          <w:i w:val="false"/>
          <w:color w:val="000000"/>
          <w:sz w:val="28"/>
        </w:rPr>
        <w:t xml:space="preserve">
    сплавов </w:t>
      </w:r>
    </w:p>
    <w:p>
      <w:pPr>
        <w:spacing w:after="0"/>
        <w:ind w:left="0"/>
        <w:jc w:val="both"/>
      </w:pPr>
      <w:r>
        <w:rPr>
          <w:rFonts w:ascii="Times New Roman"/>
          <w:b w:val="false"/>
          <w:i w:val="false"/>
          <w:color w:val="000000"/>
          <w:sz w:val="28"/>
        </w:rPr>
        <w:t xml:space="preserve">28. Землекопы        путевое            физические         1 раз в 12 мес </w:t>
      </w:r>
      <w:r>
        <w:br/>
      </w:r>
      <w:r>
        <w:rPr>
          <w:rFonts w:ascii="Times New Roman"/>
          <w:b w:val="false"/>
          <w:i w:val="false"/>
          <w:color w:val="000000"/>
          <w:sz w:val="28"/>
        </w:rPr>
        <w:t xml:space="preserve">
    с отбойными      капитального       перегрузки </w:t>
      </w:r>
      <w:r>
        <w:br/>
      </w:r>
      <w:r>
        <w:rPr>
          <w:rFonts w:ascii="Times New Roman"/>
          <w:b w:val="false"/>
          <w:i w:val="false"/>
          <w:color w:val="000000"/>
          <w:sz w:val="28"/>
        </w:rPr>
        <w:t xml:space="preserve">
    молотками        строительства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пыль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столбняка, </w:t>
      </w:r>
      <w:r>
        <w:br/>
      </w:r>
      <w:r>
        <w:rPr>
          <w:rFonts w:ascii="Times New Roman"/>
          <w:b w:val="false"/>
          <w:i w:val="false"/>
          <w:color w:val="000000"/>
          <w:sz w:val="28"/>
        </w:rPr>
        <w:t xml:space="preserve">
                                        газовой гангрены, </w:t>
      </w:r>
      <w:r>
        <w:br/>
      </w:r>
      <w:r>
        <w:rPr>
          <w:rFonts w:ascii="Times New Roman"/>
          <w:b w:val="false"/>
          <w:i w:val="false"/>
          <w:color w:val="000000"/>
          <w:sz w:val="28"/>
        </w:rPr>
        <w:t xml:space="preserve">
                                        кишечных инфекций </w:t>
      </w:r>
      <w:r>
        <w:br/>
      </w:r>
      <w:r>
        <w:rPr>
          <w:rFonts w:ascii="Times New Roman"/>
          <w:b w:val="false"/>
          <w:i w:val="false"/>
          <w:color w:val="000000"/>
          <w:sz w:val="28"/>
        </w:rPr>
        <w:t xml:space="preserve">
                                        яйца глист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29. Земледелы        локомотивное       физические         1 раз в 24 мес </w:t>
      </w:r>
      <w:r>
        <w:br/>
      </w:r>
      <w:r>
        <w:rPr>
          <w:rFonts w:ascii="Times New Roman"/>
          <w:b w:val="false"/>
          <w:i w:val="false"/>
          <w:color w:val="000000"/>
          <w:sz w:val="28"/>
        </w:rPr>
        <w:t xml:space="preserve">
                     ремонта            перегрузки </w:t>
      </w:r>
      <w:r>
        <w:br/>
      </w:r>
      <w:r>
        <w:rPr>
          <w:rFonts w:ascii="Times New Roman"/>
          <w:b w:val="false"/>
          <w:i w:val="false"/>
          <w:color w:val="000000"/>
          <w:sz w:val="28"/>
        </w:rPr>
        <w:t xml:space="preserve">
                     подвижного         пыль </w:t>
      </w:r>
      <w:r>
        <w:br/>
      </w:r>
      <w:r>
        <w:rPr>
          <w:rFonts w:ascii="Times New Roman"/>
          <w:b w:val="false"/>
          <w:i w:val="false"/>
          <w:color w:val="000000"/>
          <w:sz w:val="28"/>
        </w:rPr>
        <w:t xml:space="preserve">
                     состава и          химические </w:t>
      </w:r>
      <w:r>
        <w:br/>
      </w:r>
      <w:r>
        <w:rPr>
          <w:rFonts w:ascii="Times New Roman"/>
          <w:b w:val="false"/>
          <w:i w:val="false"/>
          <w:color w:val="000000"/>
          <w:sz w:val="28"/>
        </w:rPr>
        <w:t xml:space="preserve">
                     производства       вещества </w:t>
      </w:r>
      <w:r>
        <w:br/>
      </w:r>
      <w:r>
        <w:rPr>
          <w:rFonts w:ascii="Times New Roman"/>
          <w:b w:val="false"/>
          <w:i w:val="false"/>
          <w:color w:val="000000"/>
          <w:sz w:val="28"/>
        </w:rPr>
        <w:t xml:space="preserve">
                     запасных частей    неблагоприятные </w:t>
      </w:r>
      <w:r>
        <w:br/>
      </w:r>
      <w:r>
        <w:rPr>
          <w:rFonts w:ascii="Times New Roman"/>
          <w:b w:val="false"/>
          <w:i w:val="false"/>
          <w:color w:val="000000"/>
          <w:sz w:val="28"/>
        </w:rPr>
        <w:t xml:space="preserve">
                                        микроклимати- </w:t>
      </w:r>
      <w:r>
        <w:br/>
      </w:r>
      <w:r>
        <w:rPr>
          <w:rFonts w:ascii="Times New Roman"/>
          <w:b w:val="false"/>
          <w:i w:val="false"/>
          <w:color w:val="000000"/>
          <w:sz w:val="28"/>
        </w:rPr>
        <w:t xml:space="preserve">
                                        ческие факторы </w:t>
      </w:r>
      <w:r>
        <w:br/>
      </w:r>
      <w:r>
        <w:rPr>
          <w:rFonts w:ascii="Times New Roman"/>
          <w:b w:val="false"/>
          <w:i w:val="false"/>
          <w:color w:val="000000"/>
          <w:sz w:val="28"/>
        </w:rPr>
        <w:t xml:space="preserve">
  </w:t>
      </w:r>
      <w:r>
        <w:br/>
      </w:r>
      <w:r>
        <w:rPr>
          <w:rFonts w:ascii="Times New Roman"/>
          <w:b w:val="false"/>
          <w:i w:val="false"/>
          <w:color w:val="000000"/>
          <w:sz w:val="28"/>
        </w:rPr>
        <w:t xml:space="preserve">
30. Изолировщики     локомотивное       химические         1 раз в 12 мес </w:t>
      </w:r>
      <w:r>
        <w:br/>
      </w:r>
      <w:r>
        <w:rPr>
          <w:rFonts w:ascii="Times New Roman"/>
          <w:b w:val="false"/>
          <w:i w:val="false"/>
          <w:color w:val="000000"/>
          <w:sz w:val="28"/>
        </w:rPr>
        <w:t xml:space="preserve">
                     ремонта подвиж-    вещества: </w:t>
      </w:r>
      <w:r>
        <w:br/>
      </w:r>
      <w:r>
        <w:rPr>
          <w:rFonts w:ascii="Times New Roman"/>
          <w:b w:val="false"/>
          <w:i w:val="false"/>
          <w:color w:val="000000"/>
          <w:sz w:val="28"/>
        </w:rPr>
        <w:t xml:space="preserve">
                     ного состава и     аллергены и </w:t>
      </w:r>
      <w:r>
        <w:br/>
      </w:r>
      <w:r>
        <w:rPr>
          <w:rFonts w:ascii="Times New Roman"/>
          <w:b w:val="false"/>
          <w:i w:val="false"/>
          <w:color w:val="000000"/>
          <w:sz w:val="28"/>
        </w:rPr>
        <w:t xml:space="preserve">
                     производства       раздражители </w:t>
      </w:r>
      <w:r>
        <w:br/>
      </w:r>
      <w:r>
        <w:rPr>
          <w:rFonts w:ascii="Times New Roman"/>
          <w:b w:val="false"/>
          <w:i w:val="false"/>
          <w:color w:val="000000"/>
          <w:sz w:val="28"/>
        </w:rPr>
        <w:t xml:space="preserve">
                     запасных частей    кожи </w:t>
      </w:r>
      <w:r>
        <w:br/>
      </w:r>
      <w:r>
        <w:rPr>
          <w:rFonts w:ascii="Times New Roman"/>
          <w:b w:val="false"/>
          <w:i w:val="false"/>
          <w:color w:val="000000"/>
          <w:sz w:val="28"/>
        </w:rPr>
        <w:t xml:space="preserve">
                                        пыль </w:t>
      </w:r>
      <w:r>
        <w:br/>
      </w:r>
      <w:r>
        <w:rPr>
          <w:rFonts w:ascii="Times New Roman"/>
          <w:b w:val="false"/>
          <w:i w:val="false"/>
          <w:color w:val="000000"/>
          <w:sz w:val="28"/>
        </w:rPr>
        <w:t xml:space="preserve">
                                        стереотипные </w:t>
      </w:r>
      <w:r>
        <w:br/>
      </w:r>
      <w:r>
        <w:rPr>
          <w:rFonts w:ascii="Times New Roman"/>
          <w:b w:val="false"/>
          <w:i w:val="false"/>
          <w:color w:val="000000"/>
          <w:sz w:val="28"/>
        </w:rPr>
        <w:t xml:space="preserve">
                                        движения кистей </w:t>
      </w:r>
      <w:r>
        <w:br/>
      </w:r>
      <w:r>
        <w:rPr>
          <w:rFonts w:ascii="Times New Roman"/>
          <w:b w:val="false"/>
          <w:i w:val="false"/>
          <w:color w:val="000000"/>
          <w:sz w:val="28"/>
        </w:rPr>
        <w:t xml:space="preserve">
                                        рук в быстром </w:t>
      </w:r>
      <w:r>
        <w:br/>
      </w:r>
      <w:r>
        <w:rPr>
          <w:rFonts w:ascii="Times New Roman"/>
          <w:b w:val="false"/>
          <w:i w:val="false"/>
          <w:color w:val="000000"/>
          <w:sz w:val="28"/>
        </w:rPr>
        <w:t xml:space="preserve">
                                        темпе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лучистая энергия </w:t>
      </w:r>
    </w:p>
    <w:p>
      <w:pPr>
        <w:spacing w:after="0"/>
        <w:ind w:left="0"/>
        <w:jc w:val="both"/>
      </w:pPr>
      <w:r>
        <w:rPr>
          <w:rFonts w:ascii="Times New Roman"/>
          <w:b w:val="false"/>
          <w:i w:val="false"/>
          <w:color w:val="000000"/>
          <w:sz w:val="28"/>
        </w:rPr>
        <w:t xml:space="preserve">31. Инженерно-       информационный     зрительно-         1 раз в 24 мес </w:t>
      </w:r>
      <w:r>
        <w:br/>
      </w:r>
      <w:r>
        <w:rPr>
          <w:rFonts w:ascii="Times New Roman"/>
          <w:b w:val="false"/>
          <w:i w:val="false"/>
          <w:color w:val="000000"/>
          <w:sz w:val="28"/>
        </w:rPr>
        <w:t xml:space="preserve">
    технический      вычислительный     напряженные </w:t>
      </w:r>
      <w:r>
        <w:br/>
      </w:r>
      <w:r>
        <w:rPr>
          <w:rFonts w:ascii="Times New Roman"/>
          <w:b w:val="false"/>
          <w:i w:val="false"/>
          <w:color w:val="000000"/>
          <w:sz w:val="28"/>
        </w:rPr>
        <w:t xml:space="preserve">
    персонал,        центр (отделы      работы, </w:t>
      </w:r>
      <w:r>
        <w:br/>
      </w:r>
      <w:r>
        <w:rPr>
          <w:rFonts w:ascii="Times New Roman"/>
          <w:b w:val="false"/>
          <w:i w:val="false"/>
          <w:color w:val="000000"/>
          <w:sz w:val="28"/>
        </w:rPr>
        <w:t xml:space="preserve">
    связанный с      автоматизирован-   связанные с </w:t>
      </w:r>
      <w:r>
        <w:br/>
      </w:r>
      <w:r>
        <w:rPr>
          <w:rFonts w:ascii="Times New Roman"/>
          <w:b w:val="false"/>
          <w:i w:val="false"/>
          <w:color w:val="000000"/>
          <w:sz w:val="28"/>
        </w:rPr>
        <w:t xml:space="preserve">
    непрерывным      ных систем         непрерывным </w:t>
      </w:r>
      <w:r>
        <w:br/>
      </w:r>
      <w:r>
        <w:rPr>
          <w:rFonts w:ascii="Times New Roman"/>
          <w:b w:val="false"/>
          <w:i w:val="false"/>
          <w:color w:val="000000"/>
          <w:sz w:val="28"/>
        </w:rPr>
        <w:t xml:space="preserve">
    слежением за     управления         слежением за </w:t>
      </w:r>
      <w:r>
        <w:br/>
      </w:r>
      <w:r>
        <w:rPr>
          <w:rFonts w:ascii="Times New Roman"/>
          <w:b w:val="false"/>
          <w:i w:val="false"/>
          <w:color w:val="000000"/>
          <w:sz w:val="28"/>
        </w:rPr>
        <w:t xml:space="preserve">
    экраном видео-   сортировочных      экраном видео- </w:t>
      </w:r>
      <w:r>
        <w:br/>
      </w:r>
      <w:r>
        <w:rPr>
          <w:rFonts w:ascii="Times New Roman"/>
          <w:b w:val="false"/>
          <w:i w:val="false"/>
          <w:color w:val="000000"/>
          <w:sz w:val="28"/>
        </w:rPr>
        <w:t xml:space="preserve">
    терминалов       станций,           терминалов </w:t>
      </w:r>
      <w:r>
        <w:br/>
      </w:r>
      <w:r>
        <w:rPr>
          <w:rFonts w:ascii="Times New Roman"/>
          <w:b w:val="false"/>
          <w:i w:val="false"/>
          <w:color w:val="000000"/>
          <w:sz w:val="28"/>
        </w:rPr>
        <w:t xml:space="preserve">
    (дисплеев)       бухгалтерского     (дисплеев) </w:t>
      </w:r>
      <w:r>
        <w:br/>
      </w:r>
      <w:r>
        <w:rPr>
          <w:rFonts w:ascii="Times New Roman"/>
          <w:b w:val="false"/>
          <w:i w:val="false"/>
          <w:color w:val="000000"/>
          <w:sz w:val="28"/>
        </w:rPr>
        <w:t xml:space="preserve">
                     учета, экспресс    менее 4 часов </w:t>
      </w:r>
      <w:r>
        <w:br/>
      </w:r>
      <w:r>
        <w:rPr>
          <w:rFonts w:ascii="Times New Roman"/>
          <w:b w:val="false"/>
          <w:i w:val="false"/>
          <w:color w:val="000000"/>
          <w:sz w:val="28"/>
        </w:rPr>
        <w:t xml:space="preserve">
                     отделы билетных    за 8-часовую </w:t>
      </w:r>
      <w:r>
        <w:br/>
      </w:r>
      <w:r>
        <w:rPr>
          <w:rFonts w:ascii="Times New Roman"/>
          <w:b w:val="false"/>
          <w:i w:val="false"/>
          <w:color w:val="000000"/>
          <w:sz w:val="28"/>
        </w:rPr>
        <w:t xml:space="preserve">
                     касс, отдел связи  смену </w:t>
      </w:r>
      <w:r>
        <w:br/>
      </w:r>
      <w:r>
        <w:rPr>
          <w:rFonts w:ascii="Times New Roman"/>
          <w:b w:val="false"/>
          <w:i w:val="false"/>
          <w:color w:val="000000"/>
          <w:sz w:val="28"/>
        </w:rPr>
        <w:t xml:space="preserve">
                     и так далее)       более 4 часов </w:t>
      </w:r>
      <w:r>
        <w:br/>
      </w:r>
      <w:r>
        <w:rPr>
          <w:rFonts w:ascii="Times New Roman"/>
          <w:b w:val="false"/>
          <w:i w:val="false"/>
          <w:color w:val="000000"/>
          <w:sz w:val="28"/>
        </w:rPr>
        <w:t xml:space="preserve">
                     все службы         за 8-часовую </w:t>
      </w:r>
      <w:r>
        <w:br/>
      </w:r>
      <w:r>
        <w:rPr>
          <w:rFonts w:ascii="Times New Roman"/>
          <w:b w:val="false"/>
          <w:i w:val="false"/>
          <w:color w:val="000000"/>
          <w:sz w:val="28"/>
        </w:rPr>
        <w:t xml:space="preserve">
                                        смену </w:t>
      </w:r>
    </w:p>
    <w:p>
      <w:pPr>
        <w:spacing w:after="0"/>
        <w:ind w:left="0"/>
        <w:jc w:val="both"/>
      </w:pPr>
      <w:r>
        <w:rPr>
          <w:rFonts w:ascii="Times New Roman"/>
          <w:b w:val="false"/>
          <w:i w:val="false"/>
          <w:color w:val="000000"/>
          <w:sz w:val="28"/>
        </w:rPr>
        <w:t xml:space="preserve">32. Истопники        все хозяйства      химические         1 раз в 24 мес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оксиды углерода, </w:t>
      </w:r>
      <w:r>
        <w:br/>
      </w:r>
      <w:r>
        <w:rPr>
          <w:rFonts w:ascii="Times New Roman"/>
          <w:b w:val="false"/>
          <w:i w:val="false"/>
          <w:color w:val="000000"/>
          <w:sz w:val="28"/>
        </w:rPr>
        <w:t xml:space="preserve">
                                        серы, азота </w:t>
      </w:r>
      <w:r>
        <w:br/>
      </w:r>
      <w:r>
        <w:rPr>
          <w:rFonts w:ascii="Times New Roman"/>
          <w:b w:val="false"/>
          <w:i w:val="false"/>
          <w:color w:val="000000"/>
          <w:sz w:val="28"/>
        </w:rPr>
        <w:t xml:space="preserve">
                                        и другие  </w:t>
      </w:r>
      <w:r>
        <w:br/>
      </w:r>
      <w:r>
        <w:rPr>
          <w:rFonts w:ascii="Times New Roman"/>
          <w:b w:val="false"/>
          <w:i w:val="false"/>
          <w:color w:val="000000"/>
          <w:sz w:val="28"/>
        </w:rPr>
        <w:t xml:space="preserve">
                                        неблаго- </w:t>
      </w:r>
      <w:r>
        <w:br/>
      </w:r>
      <w:r>
        <w:rPr>
          <w:rFonts w:ascii="Times New Roman"/>
          <w:b w:val="false"/>
          <w:i w:val="false"/>
          <w:color w:val="000000"/>
          <w:sz w:val="28"/>
        </w:rPr>
        <w:t xml:space="preserve">
                                        приятные микро-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пыль </w:t>
      </w:r>
    </w:p>
    <w:p>
      <w:pPr>
        <w:spacing w:after="0"/>
        <w:ind w:left="0"/>
        <w:jc w:val="both"/>
      </w:pPr>
      <w:r>
        <w:rPr>
          <w:rFonts w:ascii="Times New Roman"/>
          <w:b w:val="false"/>
          <w:i w:val="false"/>
          <w:color w:val="000000"/>
          <w:sz w:val="28"/>
        </w:rPr>
        <w:t xml:space="preserve">33. Клепальщики,     капитального       вибрация           1 раз в 12 мес </w:t>
      </w:r>
      <w:r>
        <w:br/>
      </w:r>
      <w:r>
        <w:rPr>
          <w:rFonts w:ascii="Times New Roman"/>
          <w:b w:val="false"/>
          <w:i w:val="false"/>
          <w:color w:val="000000"/>
          <w:sz w:val="28"/>
        </w:rPr>
        <w:t xml:space="preserve">
    чеканщики        строительства      шум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пыль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p>
    <w:p>
      <w:pPr>
        <w:spacing w:after="0"/>
        <w:ind w:left="0"/>
        <w:jc w:val="both"/>
      </w:pPr>
      <w:r>
        <w:rPr>
          <w:rFonts w:ascii="Times New Roman"/>
          <w:b w:val="false"/>
          <w:i w:val="false"/>
          <w:color w:val="000000"/>
          <w:sz w:val="28"/>
        </w:rPr>
        <w:t xml:space="preserve">34. Машинист         все хозяйства      пыль               1 раз в 24 мес </w:t>
      </w:r>
      <w:r>
        <w:br/>
      </w:r>
      <w:r>
        <w:rPr>
          <w:rFonts w:ascii="Times New Roman"/>
          <w:b w:val="false"/>
          <w:i w:val="false"/>
          <w:color w:val="000000"/>
          <w:sz w:val="28"/>
        </w:rPr>
        <w:t xml:space="preserve">
    (кочегар)                           химические </w:t>
      </w:r>
      <w:r>
        <w:br/>
      </w:r>
      <w:r>
        <w:rPr>
          <w:rFonts w:ascii="Times New Roman"/>
          <w:b w:val="false"/>
          <w:i w:val="false"/>
          <w:color w:val="000000"/>
          <w:sz w:val="28"/>
        </w:rPr>
        <w:t xml:space="preserve">
    котельной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оксиды углерода, </w:t>
      </w:r>
      <w:r>
        <w:br/>
      </w:r>
      <w:r>
        <w:rPr>
          <w:rFonts w:ascii="Times New Roman"/>
          <w:b w:val="false"/>
          <w:i w:val="false"/>
          <w:color w:val="000000"/>
          <w:sz w:val="28"/>
        </w:rPr>
        <w:t xml:space="preserve">
                                        азота, серы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35. Кочегары         локомотивное       пыль угольная      1 раз в 24 мес </w:t>
      </w:r>
      <w:r>
        <w:br/>
      </w:r>
      <w:r>
        <w:rPr>
          <w:rFonts w:ascii="Times New Roman"/>
          <w:b w:val="false"/>
          <w:i w:val="false"/>
          <w:color w:val="000000"/>
          <w:sz w:val="28"/>
        </w:rPr>
        <w:t xml:space="preserve">
    паровозов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оксиды углерода, </w:t>
      </w:r>
      <w:r>
        <w:br/>
      </w:r>
      <w:r>
        <w:rPr>
          <w:rFonts w:ascii="Times New Roman"/>
          <w:b w:val="false"/>
          <w:i w:val="false"/>
          <w:color w:val="000000"/>
          <w:sz w:val="28"/>
        </w:rPr>
        <w:t xml:space="preserve">
                                        азота, серы и </w:t>
      </w:r>
      <w:r>
        <w:br/>
      </w:r>
      <w:r>
        <w:rPr>
          <w:rFonts w:ascii="Times New Roman"/>
          <w:b w:val="false"/>
          <w:i w:val="false"/>
          <w:color w:val="000000"/>
          <w:sz w:val="28"/>
        </w:rPr>
        <w:t xml:space="preserve">
                                        другие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шум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36. Кровельщики      все хозяйства      физические         1 раз в 12 мес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37. Кузнецы на       ремонта подвижного шум                1 раз в 12 мес </w:t>
      </w:r>
      <w:r>
        <w:br/>
      </w:r>
      <w:r>
        <w:rPr>
          <w:rFonts w:ascii="Times New Roman"/>
          <w:b w:val="false"/>
          <w:i w:val="false"/>
          <w:color w:val="000000"/>
          <w:sz w:val="28"/>
        </w:rPr>
        <w:t xml:space="preserve">
    молотах и        состава и          физические </w:t>
      </w:r>
      <w:r>
        <w:br/>
      </w:r>
      <w:r>
        <w:rPr>
          <w:rFonts w:ascii="Times New Roman"/>
          <w:b w:val="false"/>
          <w:i w:val="false"/>
          <w:color w:val="000000"/>
          <w:sz w:val="28"/>
        </w:rPr>
        <w:t xml:space="preserve">
    прессах          производства       перегрузки </w:t>
      </w:r>
      <w:r>
        <w:br/>
      </w:r>
      <w:r>
        <w:rPr>
          <w:rFonts w:ascii="Times New Roman"/>
          <w:b w:val="false"/>
          <w:i w:val="false"/>
          <w:color w:val="000000"/>
          <w:sz w:val="28"/>
        </w:rPr>
        <w:t xml:space="preserve">
    (включая         запасных частей    травмоопасные </w:t>
      </w:r>
      <w:r>
        <w:br/>
      </w:r>
      <w:r>
        <w:rPr>
          <w:rFonts w:ascii="Times New Roman"/>
          <w:b w:val="false"/>
          <w:i w:val="false"/>
          <w:color w:val="000000"/>
          <w:sz w:val="28"/>
        </w:rPr>
        <w:t xml:space="preserve">
    подручных,                          факторы </w:t>
      </w:r>
      <w:r>
        <w:br/>
      </w:r>
      <w:r>
        <w:rPr>
          <w:rFonts w:ascii="Times New Roman"/>
          <w:b w:val="false"/>
          <w:i w:val="false"/>
          <w:color w:val="000000"/>
          <w:sz w:val="28"/>
        </w:rPr>
        <w:t xml:space="preserve">
    в том числе                         неблагоприятные </w:t>
      </w:r>
      <w:r>
        <w:br/>
      </w:r>
      <w:r>
        <w:rPr>
          <w:rFonts w:ascii="Times New Roman"/>
          <w:b w:val="false"/>
          <w:i w:val="false"/>
          <w:color w:val="000000"/>
          <w:sz w:val="28"/>
        </w:rPr>
        <w:t xml:space="preserve">
    ручной ковки)                       микроклиматичес- </w:t>
      </w:r>
      <w:r>
        <w:br/>
      </w:r>
      <w:r>
        <w:rPr>
          <w:rFonts w:ascii="Times New Roman"/>
          <w:b w:val="false"/>
          <w:i w:val="false"/>
          <w:color w:val="000000"/>
          <w:sz w:val="28"/>
        </w:rPr>
        <w:t xml:space="preserve">
                                        кие факторы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лучистая энергия </w:t>
      </w:r>
      <w:r>
        <w:br/>
      </w:r>
      <w:r>
        <w:rPr>
          <w:rFonts w:ascii="Times New Roman"/>
          <w:b w:val="false"/>
          <w:i w:val="false"/>
          <w:color w:val="000000"/>
          <w:sz w:val="28"/>
        </w:rPr>
        <w:t xml:space="preserve">
  </w:t>
      </w:r>
      <w:r>
        <w:br/>
      </w:r>
      <w:r>
        <w:rPr>
          <w:rFonts w:ascii="Times New Roman"/>
          <w:b w:val="false"/>
          <w:i w:val="false"/>
          <w:color w:val="000000"/>
          <w:sz w:val="28"/>
        </w:rPr>
        <w:t xml:space="preserve">
38. Лаборанты        локомотивное       химические         1 раз в 12 мес </w:t>
      </w:r>
      <w:r>
        <w:br/>
      </w:r>
      <w:r>
        <w:rPr>
          <w:rFonts w:ascii="Times New Roman"/>
          <w:b w:val="false"/>
          <w:i w:val="false"/>
          <w:color w:val="000000"/>
          <w:sz w:val="28"/>
        </w:rPr>
        <w:t xml:space="preserve">
    химического      вагонное           вещества: </w:t>
      </w:r>
      <w:r>
        <w:br/>
      </w:r>
      <w:r>
        <w:rPr>
          <w:rFonts w:ascii="Times New Roman"/>
          <w:b w:val="false"/>
          <w:i w:val="false"/>
          <w:color w:val="000000"/>
          <w:sz w:val="28"/>
        </w:rPr>
        <w:t xml:space="preserve">
    анализа          ремонта            в том числе </w:t>
      </w:r>
      <w:r>
        <w:br/>
      </w:r>
      <w:r>
        <w:rPr>
          <w:rFonts w:ascii="Times New Roman"/>
          <w:b w:val="false"/>
          <w:i w:val="false"/>
          <w:color w:val="000000"/>
          <w:sz w:val="28"/>
        </w:rPr>
        <w:t xml:space="preserve">
                     подвижного         концентрированные </w:t>
      </w:r>
      <w:r>
        <w:br/>
      </w:r>
      <w:r>
        <w:rPr>
          <w:rFonts w:ascii="Times New Roman"/>
          <w:b w:val="false"/>
          <w:i w:val="false"/>
          <w:color w:val="000000"/>
          <w:sz w:val="28"/>
        </w:rPr>
        <w:t xml:space="preserve">
                     состава и          кислоты и щелочи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39. Лаборанты        медицинская        патогенные         1 раз в 12 мес </w:t>
      </w:r>
      <w:r>
        <w:br/>
      </w:r>
      <w:r>
        <w:rPr>
          <w:rFonts w:ascii="Times New Roman"/>
          <w:b w:val="false"/>
          <w:i w:val="false"/>
          <w:color w:val="000000"/>
          <w:sz w:val="28"/>
        </w:rPr>
        <w:t xml:space="preserve">
    бактериоло-      санитарная         микроорганизмы </w:t>
      </w:r>
      <w:r>
        <w:br/>
      </w:r>
      <w:r>
        <w:rPr>
          <w:rFonts w:ascii="Times New Roman"/>
          <w:b w:val="false"/>
          <w:i w:val="false"/>
          <w:color w:val="000000"/>
          <w:sz w:val="28"/>
        </w:rPr>
        <w:t xml:space="preserve">
    гического </w:t>
      </w:r>
      <w:r>
        <w:br/>
      </w:r>
      <w:r>
        <w:rPr>
          <w:rFonts w:ascii="Times New Roman"/>
          <w:b w:val="false"/>
          <w:i w:val="false"/>
          <w:color w:val="000000"/>
          <w:sz w:val="28"/>
        </w:rPr>
        <w:t xml:space="preserve">
    анализа </w:t>
      </w:r>
    </w:p>
    <w:p>
      <w:pPr>
        <w:spacing w:after="0"/>
        <w:ind w:left="0"/>
        <w:jc w:val="both"/>
      </w:pPr>
      <w:r>
        <w:rPr>
          <w:rFonts w:ascii="Times New Roman"/>
          <w:b w:val="false"/>
          <w:i w:val="false"/>
          <w:color w:val="000000"/>
          <w:sz w:val="28"/>
        </w:rPr>
        <w:t xml:space="preserve">40. Лесники,         дистанции          травмоопасные      1 раз в 24 мес </w:t>
      </w:r>
      <w:r>
        <w:br/>
      </w:r>
      <w:r>
        <w:rPr>
          <w:rFonts w:ascii="Times New Roman"/>
          <w:b w:val="false"/>
          <w:i w:val="false"/>
          <w:color w:val="000000"/>
          <w:sz w:val="28"/>
        </w:rPr>
        <w:t xml:space="preserve">
    мастера лесо-    лесозащитных       факторы </w:t>
      </w:r>
      <w:r>
        <w:br/>
      </w:r>
      <w:r>
        <w:rPr>
          <w:rFonts w:ascii="Times New Roman"/>
          <w:b w:val="false"/>
          <w:i w:val="false"/>
          <w:color w:val="000000"/>
          <w:sz w:val="28"/>
        </w:rPr>
        <w:t xml:space="preserve">
    питомников,      насаждений         неблагоприятные </w:t>
      </w:r>
      <w:r>
        <w:br/>
      </w:r>
      <w:r>
        <w:rPr>
          <w:rFonts w:ascii="Times New Roman"/>
          <w:b w:val="false"/>
          <w:i w:val="false"/>
          <w:color w:val="000000"/>
          <w:sz w:val="28"/>
        </w:rPr>
        <w:t xml:space="preserve">
    рабочие зеленого                    микроклиматичес- </w:t>
      </w:r>
      <w:r>
        <w:br/>
      </w:r>
      <w:r>
        <w:rPr>
          <w:rFonts w:ascii="Times New Roman"/>
          <w:b w:val="false"/>
          <w:i w:val="false"/>
          <w:color w:val="000000"/>
          <w:sz w:val="28"/>
        </w:rPr>
        <w:t xml:space="preserve">
    участка                             кие факторы </w:t>
      </w:r>
    </w:p>
    <w:p>
      <w:pPr>
        <w:spacing w:after="0"/>
        <w:ind w:left="0"/>
        <w:jc w:val="both"/>
      </w:pPr>
      <w:r>
        <w:rPr>
          <w:rFonts w:ascii="Times New Roman"/>
          <w:b w:val="false"/>
          <w:i w:val="false"/>
          <w:color w:val="000000"/>
          <w:sz w:val="28"/>
        </w:rPr>
        <w:t xml:space="preserve">41. Литейщики и      ремонта            пыль               1 раз в 12 мес </w:t>
      </w:r>
      <w:r>
        <w:br/>
      </w:r>
      <w:r>
        <w:rPr>
          <w:rFonts w:ascii="Times New Roman"/>
          <w:b w:val="false"/>
          <w:i w:val="false"/>
          <w:color w:val="000000"/>
          <w:sz w:val="28"/>
        </w:rPr>
        <w:t xml:space="preserve">
    прессовщики      подвижного         химические </w:t>
      </w:r>
      <w:r>
        <w:br/>
      </w:r>
      <w:r>
        <w:rPr>
          <w:rFonts w:ascii="Times New Roman"/>
          <w:b w:val="false"/>
          <w:i w:val="false"/>
          <w:color w:val="000000"/>
          <w:sz w:val="28"/>
        </w:rPr>
        <w:t xml:space="preserve">
    пластмасс        состава и          вещества: фенол, </w:t>
      </w:r>
      <w:r>
        <w:br/>
      </w:r>
      <w:r>
        <w:rPr>
          <w:rFonts w:ascii="Times New Roman"/>
          <w:b w:val="false"/>
          <w:i w:val="false"/>
          <w:color w:val="000000"/>
          <w:sz w:val="28"/>
        </w:rPr>
        <w:t xml:space="preserve">
                     производства       формальдегид </w:t>
      </w:r>
      <w:r>
        <w:br/>
      </w:r>
      <w:r>
        <w:rPr>
          <w:rFonts w:ascii="Times New Roman"/>
          <w:b w:val="false"/>
          <w:i w:val="false"/>
          <w:color w:val="000000"/>
          <w:sz w:val="28"/>
        </w:rPr>
        <w:t xml:space="preserve">
                     запасных частей    эпоксидные </w:t>
      </w:r>
      <w:r>
        <w:br/>
      </w:r>
      <w:r>
        <w:rPr>
          <w:rFonts w:ascii="Times New Roman"/>
          <w:b w:val="false"/>
          <w:i w:val="false"/>
          <w:color w:val="000000"/>
          <w:sz w:val="28"/>
        </w:rPr>
        <w:t xml:space="preserve">
                                        соединения и </w:t>
      </w:r>
      <w:r>
        <w:br/>
      </w:r>
      <w:r>
        <w:rPr>
          <w:rFonts w:ascii="Times New Roman"/>
          <w:b w:val="false"/>
          <w:i w:val="false"/>
          <w:color w:val="000000"/>
          <w:sz w:val="28"/>
        </w:rPr>
        <w:t xml:space="preserve">
                                        другие неблаго- </w:t>
      </w:r>
      <w:r>
        <w:br/>
      </w:r>
      <w:r>
        <w:rPr>
          <w:rFonts w:ascii="Times New Roman"/>
          <w:b w:val="false"/>
          <w:i w:val="false"/>
          <w:color w:val="000000"/>
          <w:sz w:val="28"/>
        </w:rPr>
        <w:t xml:space="preserve">
                                        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42. Литейщики        ремонта            физические         1 раз в 12 мес  </w:t>
      </w:r>
      <w:r>
        <w:br/>
      </w:r>
      <w:r>
        <w:rPr>
          <w:rFonts w:ascii="Times New Roman"/>
          <w:b w:val="false"/>
          <w:i w:val="false"/>
          <w:color w:val="000000"/>
          <w:sz w:val="28"/>
        </w:rPr>
        <w:t xml:space="preserve">
                     подвижного состава перегрузки </w:t>
      </w:r>
      <w:r>
        <w:br/>
      </w:r>
      <w:r>
        <w:rPr>
          <w:rFonts w:ascii="Times New Roman"/>
          <w:b w:val="false"/>
          <w:i w:val="false"/>
          <w:color w:val="000000"/>
          <w:sz w:val="28"/>
        </w:rPr>
        <w:t xml:space="preserve">
                     и производства     пыль </w:t>
      </w:r>
      <w:r>
        <w:br/>
      </w:r>
      <w:r>
        <w:rPr>
          <w:rFonts w:ascii="Times New Roman"/>
          <w:b w:val="false"/>
          <w:i w:val="false"/>
          <w:color w:val="000000"/>
          <w:sz w:val="28"/>
        </w:rPr>
        <w:t xml:space="preserve">
                     запасных частей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 </w:t>
      </w:r>
      <w:r>
        <w:br/>
      </w:r>
      <w:r>
        <w:rPr>
          <w:rFonts w:ascii="Times New Roman"/>
          <w:b w:val="false"/>
          <w:i w:val="false"/>
          <w:color w:val="000000"/>
          <w:sz w:val="28"/>
        </w:rPr>
        <w:t xml:space="preserve">
                                        кие факторы </w:t>
      </w:r>
    </w:p>
    <w:p>
      <w:pPr>
        <w:spacing w:after="0"/>
        <w:ind w:left="0"/>
        <w:jc w:val="both"/>
      </w:pPr>
      <w:r>
        <w:rPr>
          <w:rFonts w:ascii="Times New Roman"/>
          <w:b w:val="false"/>
          <w:i w:val="false"/>
          <w:color w:val="000000"/>
          <w:sz w:val="28"/>
        </w:rPr>
        <w:t xml:space="preserve">43. Лакировщики,     ремонта подвижного химические         1 раз в 12 мес </w:t>
      </w:r>
      <w:r>
        <w:br/>
      </w:r>
      <w:r>
        <w:rPr>
          <w:rFonts w:ascii="Times New Roman"/>
          <w:b w:val="false"/>
          <w:i w:val="false"/>
          <w:color w:val="000000"/>
          <w:sz w:val="28"/>
        </w:rPr>
        <w:t xml:space="preserve">
    лудильщики       состава и          вещества: </w:t>
      </w:r>
      <w:r>
        <w:br/>
      </w:r>
      <w:r>
        <w:rPr>
          <w:rFonts w:ascii="Times New Roman"/>
          <w:b w:val="false"/>
          <w:i w:val="false"/>
          <w:color w:val="000000"/>
          <w:sz w:val="28"/>
        </w:rPr>
        <w:t xml:space="preserve">
                     производства       оксиды олова, </w:t>
      </w:r>
      <w:r>
        <w:br/>
      </w:r>
      <w:r>
        <w:rPr>
          <w:rFonts w:ascii="Times New Roman"/>
          <w:b w:val="false"/>
          <w:i w:val="false"/>
          <w:color w:val="000000"/>
          <w:sz w:val="28"/>
        </w:rPr>
        <w:t xml:space="preserve">
                     запасных частей    свинца, </w:t>
      </w:r>
      <w:r>
        <w:br/>
      </w:r>
      <w:r>
        <w:rPr>
          <w:rFonts w:ascii="Times New Roman"/>
          <w:b w:val="false"/>
          <w:i w:val="false"/>
          <w:color w:val="000000"/>
          <w:sz w:val="28"/>
        </w:rPr>
        <w:t xml:space="preserve">
                     локомотивное       мышьяковистый </w:t>
      </w:r>
      <w:r>
        <w:br/>
      </w:r>
      <w:r>
        <w:rPr>
          <w:rFonts w:ascii="Times New Roman"/>
          <w:b w:val="false"/>
          <w:i w:val="false"/>
          <w:color w:val="000000"/>
          <w:sz w:val="28"/>
        </w:rPr>
        <w:t xml:space="preserve">
                     вагонное           водород как </w:t>
      </w:r>
      <w:r>
        <w:br/>
      </w:r>
      <w:r>
        <w:rPr>
          <w:rFonts w:ascii="Times New Roman"/>
          <w:b w:val="false"/>
          <w:i w:val="false"/>
          <w:color w:val="000000"/>
          <w:sz w:val="28"/>
        </w:rPr>
        <w:t xml:space="preserve">
                                        загрязнитель </w:t>
      </w:r>
      <w:r>
        <w:br/>
      </w:r>
      <w:r>
        <w:rPr>
          <w:rFonts w:ascii="Times New Roman"/>
          <w:b w:val="false"/>
          <w:i w:val="false"/>
          <w:color w:val="000000"/>
          <w:sz w:val="28"/>
        </w:rPr>
        <w:t xml:space="preserve">
                                        цинка и серной </w:t>
      </w:r>
      <w:r>
        <w:br/>
      </w:r>
      <w:r>
        <w:rPr>
          <w:rFonts w:ascii="Times New Roman"/>
          <w:b w:val="false"/>
          <w:i w:val="false"/>
          <w:color w:val="000000"/>
          <w:sz w:val="28"/>
        </w:rPr>
        <w:t xml:space="preserve">
                                        кислоты </w:t>
      </w:r>
    </w:p>
    <w:p>
      <w:pPr>
        <w:spacing w:after="0"/>
        <w:ind w:left="0"/>
        <w:jc w:val="both"/>
      </w:pPr>
      <w:r>
        <w:rPr>
          <w:rFonts w:ascii="Times New Roman"/>
          <w:b w:val="false"/>
          <w:i w:val="false"/>
          <w:color w:val="000000"/>
          <w:sz w:val="28"/>
        </w:rPr>
        <w:t xml:space="preserve">44. Маляры по        локомотивное       химические         1 раз в 12 мес </w:t>
      </w:r>
      <w:r>
        <w:br/>
      </w:r>
      <w:r>
        <w:rPr>
          <w:rFonts w:ascii="Times New Roman"/>
          <w:b w:val="false"/>
          <w:i w:val="false"/>
          <w:color w:val="000000"/>
          <w:sz w:val="28"/>
        </w:rPr>
        <w:t xml:space="preserve">
    металлу          вагонное           вещества: </w:t>
      </w:r>
      <w:r>
        <w:br/>
      </w:r>
      <w:r>
        <w:rPr>
          <w:rFonts w:ascii="Times New Roman"/>
          <w:b w:val="false"/>
          <w:i w:val="false"/>
          <w:color w:val="000000"/>
          <w:sz w:val="28"/>
        </w:rPr>
        <w:t xml:space="preserve">
                     ремонта подвижного красочный </w:t>
      </w:r>
      <w:r>
        <w:br/>
      </w:r>
      <w:r>
        <w:rPr>
          <w:rFonts w:ascii="Times New Roman"/>
          <w:b w:val="false"/>
          <w:i w:val="false"/>
          <w:color w:val="000000"/>
          <w:sz w:val="28"/>
        </w:rPr>
        <w:t xml:space="preserve">
                     состава и          аэрозоль, </w:t>
      </w:r>
      <w:r>
        <w:br/>
      </w:r>
      <w:r>
        <w:rPr>
          <w:rFonts w:ascii="Times New Roman"/>
          <w:b w:val="false"/>
          <w:i w:val="false"/>
          <w:color w:val="000000"/>
          <w:sz w:val="28"/>
        </w:rPr>
        <w:t xml:space="preserve">
                     производства       органические </w:t>
      </w:r>
      <w:r>
        <w:br/>
      </w:r>
      <w:r>
        <w:rPr>
          <w:rFonts w:ascii="Times New Roman"/>
          <w:b w:val="false"/>
          <w:i w:val="false"/>
          <w:color w:val="000000"/>
          <w:sz w:val="28"/>
        </w:rPr>
        <w:t xml:space="preserve">
                     запасных частей    растворители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 </w:t>
      </w:r>
      <w:r>
        <w:br/>
      </w:r>
      <w:r>
        <w:rPr>
          <w:rFonts w:ascii="Times New Roman"/>
          <w:b w:val="false"/>
          <w:i w:val="false"/>
          <w:color w:val="000000"/>
          <w:sz w:val="28"/>
        </w:rPr>
        <w:t xml:space="preserve">
                                        кие факторы </w:t>
      </w:r>
    </w:p>
    <w:p>
      <w:pPr>
        <w:spacing w:after="0"/>
        <w:ind w:left="0"/>
        <w:jc w:val="both"/>
      </w:pPr>
      <w:r>
        <w:rPr>
          <w:rFonts w:ascii="Times New Roman"/>
          <w:b w:val="false"/>
          <w:i w:val="false"/>
          <w:color w:val="000000"/>
          <w:sz w:val="28"/>
        </w:rPr>
        <w:t xml:space="preserve">45. Маляры           капитального       химические         1 раз в 12 мес </w:t>
      </w:r>
      <w:r>
        <w:br/>
      </w:r>
      <w:r>
        <w:rPr>
          <w:rFonts w:ascii="Times New Roman"/>
          <w:b w:val="false"/>
          <w:i w:val="false"/>
          <w:color w:val="000000"/>
          <w:sz w:val="28"/>
        </w:rPr>
        <w:t xml:space="preserve">
    строительные     строительства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 </w:t>
      </w:r>
      <w:r>
        <w:br/>
      </w:r>
      <w:r>
        <w:rPr>
          <w:rFonts w:ascii="Times New Roman"/>
          <w:b w:val="false"/>
          <w:i w:val="false"/>
          <w:color w:val="000000"/>
          <w:sz w:val="28"/>
        </w:rPr>
        <w:t xml:space="preserve">
                                        кие факторы </w:t>
      </w:r>
    </w:p>
    <w:p>
      <w:pPr>
        <w:spacing w:after="0"/>
        <w:ind w:left="0"/>
        <w:jc w:val="both"/>
      </w:pPr>
      <w:r>
        <w:rPr>
          <w:rFonts w:ascii="Times New Roman"/>
          <w:b w:val="false"/>
          <w:i w:val="false"/>
          <w:color w:val="000000"/>
          <w:sz w:val="28"/>
        </w:rPr>
        <w:t xml:space="preserve">46. Маркировщики и   грузовой и         физические         1 раз в 24 мес </w:t>
      </w:r>
      <w:r>
        <w:br/>
      </w:r>
      <w:r>
        <w:rPr>
          <w:rFonts w:ascii="Times New Roman"/>
          <w:b w:val="false"/>
          <w:i w:val="false"/>
          <w:color w:val="000000"/>
          <w:sz w:val="28"/>
        </w:rPr>
        <w:t xml:space="preserve">
    пломбировщики    коммерческой       перегрузки </w:t>
      </w:r>
      <w:r>
        <w:br/>
      </w:r>
      <w:r>
        <w:rPr>
          <w:rFonts w:ascii="Times New Roman"/>
          <w:b w:val="false"/>
          <w:i w:val="false"/>
          <w:color w:val="000000"/>
          <w:sz w:val="28"/>
        </w:rPr>
        <w:t xml:space="preserve">
                     работы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47. Мастера          путевое            пыль кварц-        1 раз в 12 мес </w:t>
      </w:r>
      <w:r>
        <w:br/>
      </w:r>
      <w:r>
        <w:rPr>
          <w:rFonts w:ascii="Times New Roman"/>
          <w:b w:val="false"/>
          <w:i w:val="false"/>
          <w:color w:val="000000"/>
          <w:sz w:val="28"/>
        </w:rPr>
        <w:t xml:space="preserve">
    балластных                          содержащая </w:t>
      </w:r>
      <w:r>
        <w:br/>
      </w:r>
      <w:r>
        <w:rPr>
          <w:rFonts w:ascii="Times New Roman"/>
          <w:b w:val="false"/>
          <w:i w:val="false"/>
          <w:color w:val="000000"/>
          <w:sz w:val="28"/>
        </w:rPr>
        <w:t xml:space="preserve">
    карьеров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 </w:t>
      </w:r>
      <w:r>
        <w:br/>
      </w:r>
      <w:r>
        <w:rPr>
          <w:rFonts w:ascii="Times New Roman"/>
          <w:b w:val="false"/>
          <w:i w:val="false"/>
          <w:color w:val="000000"/>
          <w:sz w:val="28"/>
        </w:rPr>
        <w:t xml:space="preserve">
                                        кие факторы </w:t>
      </w:r>
    </w:p>
    <w:p>
      <w:pPr>
        <w:spacing w:after="0"/>
        <w:ind w:left="0"/>
        <w:jc w:val="both"/>
      </w:pPr>
      <w:r>
        <w:rPr>
          <w:rFonts w:ascii="Times New Roman"/>
          <w:b w:val="false"/>
          <w:i w:val="false"/>
          <w:color w:val="000000"/>
          <w:sz w:val="28"/>
        </w:rPr>
        <w:t xml:space="preserve">48. Мастера          электрификации     факторы электро-   1 раз в 24 мес </w:t>
      </w:r>
      <w:r>
        <w:br/>
      </w:r>
      <w:r>
        <w:rPr>
          <w:rFonts w:ascii="Times New Roman"/>
          <w:b w:val="false"/>
          <w:i w:val="false"/>
          <w:color w:val="000000"/>
          <w:sz w:val="28"/>
        </w:rPr>
        <w:t xml:space="preserve">
    ремонтно-        и электро-         травмоопасные </w:t>
      </w:r>
      <w:r>
        <w:br/>
      </w:r>
      <w:r>
        <w:rPr>
          <w:rFonts w:ascii="Times New Roman"/>
          <w:b w:val="false"/>
          <w:i w:val="false"/>
          <w:color w:val="000000"/>
          <w:sz w:val="28"/>
        </w:rPr>
        <w:t xml:space="preserve">
    ревизионных      снабжения </w:t>
      </w:r>
      <w:r>
        <w:br/>
      </w:r>
      <w:r>
        <w:rPr>
          <w:rFonts w:ascii="Times New Roman"/>
          <w:b w:val="false"/>
          <w:i w:val="false"/>
          <w:color w:val="000000"/>
          <w:sz w:val="28"/>
        </w:rPr>
        <w:t xml:space="preserve">
    цехов и электро- </w:t>
      </w:r>
      <w:r>
        <w:br/>
      </w:r>
      <w:r>
        <w:rPr>
          <w:rFonts w:ascii="Times New Roman"/>
          <w:b w:val="false"/>
          <w:i w:val="false"/>
          <w:color w:val="000000"/>
          <w:sz w:val="28"/>
        </w:rPr>
        <w:t xml:space="preserve">
    механических </w:t>
      </w:r>
      <w:r>
        <w:br/>
      </w:r>
      <w:r>
        <w:rPr>
          <w:rFonts w:ascii="Times New Roman"/>
          <w:b w:val="false"/>
          <w:i w:val="false"/>
          <w:color w:val="000000"/>
          <w:sz w:val="28"/>
        </w:rPr>
        <w:t xml:space="preserve">
    мастерских, </w:t>
      </w:r>
      <w:r>
        <w:br/>
      </w:r>
      <w:r>
        <w:rPr>
          <w:rFonts w:ascii="Times New Roman"/>
          <w:b w:val="false"/>
          <w:i w:val="false"/>
          <w:color w:val="000000"/>
          <w:sz w:val="28"/>
        </w:rPr>
        <w:t xml:space="preserve">
    электростанций, </w:t>
      </w:r>
      <w:r>
        <w:br/>
      </w:r>
      <w:r>
        <w:rPr>
          <w:rFonts w:ascii="Times New Roman"/>
          <w:b w:val="false"/>
          <w:i w:val="false"/>
          <w:color w:val="000000"/>
          <w:sz w:val="28"/>
        </w:rPr>
        <w:t xml:space="preserve">
    районов сети, </w:t>
      </w:r>
      <w:r>
        <w:br/>
      </w:r>
      <w:r>
        <w:rPr>
          <w:rFonts w:ascii="Times New Roman"/>
          <w:b w:val="false"/>
          <w:i w:val="false"/>
          <w:color w:val="000000"/>
          <w:sz w:val="28"/>
        </w:rPr>
        <w:t xml:space="preserve">
    по эксплуатации </w:t>
      </w:r>
      <w:r>
        <w:br/>
      </w:r>
      <w:r>
        <w:rPr>
          <w:rFonts w:ascii="Times New Roman"/>
          <w:b w:val="false"/>
          <w:i w:val="false"/>
          <w:color w:val="000000"/>
          <w:sz w:val="28"/>
        </w:rPr>
        <w:t xml:space="preserve">
    и ремонту машин </w:t>
      </w:r>
      <w:r>
        <w:br/>
      </w:r>
      <w:r>
        <w:rPr>
          <w:rFonts w:ascii="Times New Roman"/>
          <w:b w:val="false"/>
          <w:i w:val="false"/>
          <w:color w:val="000000"/>
          <w:sz w:val="28"/>
        </w:rPr>
        <w:t xml:space="preserve">
    и механизмов </w:t>
      </w:r>
    </w:p>
    <w:p>
      <w:pPr>
        <w:spacing w:after="0"/>
        <w:ind w:left="0"/>
        <w:jc w:val="both"/>
      </w:pPr>
      <w:r>
        <w:rPr>
          <w:rFonts w:ascii="Times New Roman"/>
          <w:b w:val="false"/>
          <w:i w:val="false"/>
          <w:color w:val="000000"/>
          <w:sz w:val="28"/>
        </w:rPr>
        <w:t xml:space="preserve">49. Мастера          путевое            физические         1 раз в 24 мес </w:t>
      </w:r>
      <w:r>
        <w:br/>
      </w:r>
      <w:r>
        <w:rPr>
          <w:rFonts w:ascii="Times New Roman"/>
          <w:b w:val="false"/>
          <w:i w:val="false"/>
          <w:color w:val="000000"/>
          <w:sz w:val="28"/>
        </w:rPr>
        <w:t xml:space="preserve">
    капитального                        перегрузки </w:t>
      </w:r>
      <w:r>
        <w:br/>
      </w:r>
      <w:r>
        <w:rPr>
          <w:rFonts w:ascii="Times New Roman"/>
          <w:b w:val="false"/>
          <w:i w:val="false"/>
          <w:color w:val="000000"/>
          <w:sz w:val="28"/>
        </w:rPr>
        <w:t xml:space="preserve">
    ремонта искус-                      пыль </w:t>
      </w:r>
      <w:r>
        <w:br/>
      </w:r>
      <w:r>
        <w:rPr>
          <w:rFonts w:ascii="Times New Roman"/>
          <w:b w:val="false"/>
          <w:i w:val="false"/>
          <w:color w:val="000000"/>
          <w:sz w:val="28"/>
        </w:rPr>
        <w:t xml:space="preserve">
    ственных со-                        патогенные </w:t>
      </w:r>
      <w:r>
        <w:br/>
      </w:r>
      <w:r>
        <w:rPr>
          <w:rFonts w:ascii="Times New Roman"/>
          <w:b w:val="false"/>
          <w:i w:val="false"/>
          <w:color w:val="000000"/>
          <w:sz w:val="28"/>
        </w:rPr>
        <w:t xml:space="preserve">
    оружений                            микроорганизмы: </w:t>
      </w:r>
      <w:r>
        <w:br/>
      </w:r>
      <w:r>
        <w:rPr>
          <w:rFonts w:ascii="Times New Roman"/>
          <w:b w:val="false"/>
          <w:i w:val="false"/>
          <w:color w:val="000000"/>
          <w:sz w:val="28"/>
        </w:rPr>
        <w:t xml:space="preserve">
                                        столбняка, </w:t>
      </w:r>
      <w:r>
        <w:br/>
      </w:r>
      <w:r>
        <w:rPr>
          <w:rFonts w:ascii="Times New Roman"/>
          <w:b w:val="false"/>
          <w:i w:val="false"/>
          <w:color w:val="000000"/>
          <w:sz w:val="28"/>
        </w:rPr>
        <w:t xml:space="preserve">
                                        газовой гангрены, </w:t>
      </w:r>
      <w:r>
        <w:br/>
      </w:r>
      <w:r>
        <w:rPr>
          <w:rFonts w:ascii="Times New Roman"/>
          <w:b w:val="false"/>
          <w:i w:val="false"/>
          <w:color w:val="000000"/>
          <w:sz w:val="28"/>
        </w:rPr>
        <w:t xml:space="preserve">
                                        кишечных инфекций </w:t>
      </w:r>
      <w:r>
        <w:br/>
      </w:r>
      <w:r>
        <w:rPr>
          <w:rFonts w:ascii="Times New Roman"/>
          <w:b w:val="false"/>
          <w:i w:val="false"/>
          <w:color w:val="000000"/>
          <w:sz w:val="28"/>
        </w:rPr>
        <w:t xml:space="preserve">
                                        яйца глист </w:t>
      </w:r>
    </w:p>
    <w:p>
      <w:pPr>
        <w:spacing w:after="0"/>
        <w:ind w:left="0"/>
        <w:jc w:val="both"/>
      </w:pPr>
      <w:r>
        <w:rPr>
          <w:rFonts w:ascii="Times New Roman"/>
          <w:b w:val="false"/>
          <w:i w:val="false"/>
          <w:color w:val="000000"/>
          <w:sz w:val="28"/>
        </w:rPr>
        <w:t xml:space="preserve">50. Мастера на       вагонное           травмоопасные      1 раз в 3 года </w:t>
      </w:r>
      <w:r>
        <w:br/>
      </w:r>
      <w:r>
        <w:rPr>
          <w:rFonts w:ascii="Times New Roman"/>
          <w:b w:val="false"/>
          <w:i w:val="false"/>
          <w:color w:val="000000"/>
          <w:sz w:val="28"/>
        </w:rPr>
        <w:t xml:space="preserve">
    деповском        локомотивное       факторы </w:t>
      </w:r>
      <w:r>
        <w:br/>
      </w:r>
      <w:r>
        <w:rPr>
          <w:rFonts w:ascii="Times New Roman"/>
          <w:b w:val="false"/>
          <w:i w:val="false"/>
          <w:color w:val="000000"/>
          <w:sz w:val="28"/>
        </w:rPr>
        <w:t xml:space="preserve">
    ремонте, авто- </w:t>
      </w:r>
      <w:r>
        <w:br/>
      </w:r>
      <w:r>
        <w:rPr>
          <w:rFonts w:ascii="Times New Roman"/>
          <w:b w:val="false"/>
          <w:i w:val="false"/>
          <w:color w:val="000000"/>
          <w:sz w:val="28"/>
        </w:rPr>
        <w:t xml:space="preserve">
    тормозных </w:t>
      </w:r>
      <w:r>
        <w:br/>
      </w:r>
      <w:r>
        <w:rPr>
          <w:rFonts w:ascii="Times New Roman"/>
          <w:b w:val="false"/>
          <w:i w:val="false"/>
          <w:color w:val="000000"/>
          <w:sz w:val="28"/>
        </w:rPr>
        <w:t xml:space="preserve">
    контрольных </w:t>
      </w:r>
      <w:r>
        <w:br/>
      </w:r>
      <w:r>
        <w:rPr>
          <w:rFonts w:ascii="Times New Roman"/>
          <w:b w:val="false"/>
          <w:i w:val="false"/>
          <w:color w:val="000000"/>
          <w:sz w:val="28"/>
        </w:rPr>
        <w:t xml:space="preserve">
    пунктов, </w:t>
      </w:r>
      <w:r>
        <w:br/>
      </w:r>
      <w:r>
        <w:rPr>
          <w:rFonts w:ascii="Times New Roman"/>
          <w:b w:val="false"/>
          <w:i w:val="false"/>
          <w:color w:val="000000"/>
          <w:sz w:val="28"/>
        </w:rPr>
        <w:t xml:space="preserve">
    электроцехов, </w:t>
      </w:r>
      <w:r>
        <w:br/>
      </w:r>
      <w:r>
        <w:rPr>
          <w:rFonts w:ascii="Times New Roman"/>
          <w:b w:val="false"/>
          <w:i w:val="false"/>
          <w:color w:val="000000"/>
          <w:sz w:val="28"/>
        </w:rPr>
        <w:t xml:space="preserve">
    колесных и </w:t>
      </w:r>
      <w:r>
        <w:br/>
      </w:r>
      <w:r>
        <w:rPr>
          <w:rFonts w:ascii="Times New Roman"/>
          <w:b w:val="false"/>
          <w:i w:val="false"/>
          <w:color w:val="000000"/>
          <w:sz w:val="28"/>
        </w:rPr>
        <w:t xml:space="preserve">
    роликовых цехов, </w:t>
      </w:r>
      <w:r>
        <w:br/>
      </w:r>
      <w:r>
        <w:rPr>
          <w:rFonts w:ascii="Times New Roman"/>
          <w:b w:val="false"/>
          <w:i w:val="false"/>
          <w:color w:val="000000"/>
          <w:sz w:val="28"/>
        </w:rPr>
        <w:t xml:space="preserve">
    по электро- </w:t>
      </w:r>
      <w:r>
        <w:br/>
      </w:r>
      <w:r>
        <w:rPr>
          <w:rFonts w:ascii="Times New Roman"/>
          <w:b w:val="false"/>
          <w:i w:val="false"/>
          <w:color w:val="000000"/>
          <w:sz w:val="28"/>
        </w:rPr>
        <w:t xml:space="preserve">
    оборудованию </w:t>
      </w:r>
      <w:r>
        <w:br/>
      </w:r>
      <w:r>
        <w:rPr>
          <w:rFonts w:ascii="Times New Roman"/>
          <w:b w:val="false"/>
          <w:i w:val="false"/>
          <w:color w:val="000000"/>
          <w:sz w:val="28"/>
        </w:rPr>
        <w:t xml:space="preserve">
    автоматических </w:t>
      </w:r>
      <w:r>
        <w:br/>
      </w:r>
      <w:r>
        <w:rPr>
          <w:rFonts w:ascii="Times New Roman"/>
          <w:b w:val="false"/>
          <w:i w:val="false"/>
          <w:color w:val="000000"/>
          <w:sz w:val="28"/>
        </w:rPr>
        <w:t xml:space="preserve">
    и поточных </w:t>
      </w:r>
      <w:r>
        <w:br/>
      </w:r>
      <w:r>
        <w:rPr>
          <w:rFonts w:ascii="Times New Roman"/>
          <w:b w:val="false"/>
          <w:i w:val="false"/>
          <w:color w:val="000000"/>
          <w:sz w:val="28"/>
        </w:rPr>
        <w:t xml:space="preserve">
    линий в депо </w:t>
      </w:r>
    </w:p>
    <w:p>
      <w:pPr>
        <w:spacing w:after="0"/>
        <w:ind w:left="0"/>
        <w:jc w:val="both"/>
      </w:pPr>
      <w:r>
        <w:rPr>
          <w:rFonts w:ascii="Times New Roman"/>
          <w:b w:val="false"/>
          <w:i w:val="false"/>
          <w:color w:val="000000"/>
          <w:sz w:val="28"/>
        </w:rPr>
        <w:t xml:space="preserve">51. Мастера по       гражданских        травмоопасные      1 раз в 24 мес </w:t>
      </w:r>
      <w:r>
        <w:br/>
      </w:r>
      <w:r>
        <w:rPr>
          <w:rFonts w:ascii="Times New Roman"/>
          <w:b w:val="false"/>
          <w:i w:val="false"/>
          <w:color w:val="000000"/>
          <w:sz w:val="28"/>
        </w:rPr>
        <w:t xml:space="preserve">
    ремонтно-        сооружений         факторы </w:t>
      </w:r>
      <w:r>
        <w:br/>
      </w:r>
      <w:r>
        <w:rPr>
          <w:rFonts w:ascii="Times New Roman"/>
          <w:b w:val="false"/>
          <w:i w:val="false"/>
          <w:color w:val="000000"/>
          <w:sz w:val="28"/>
        </w:rPr>
        <w:t xml:space="preserve">
    строительным                        неблагоприятные </w:t>
      </w:r>
      <w:r>
        <w:br/>
      </w:r>
      <w:r>
        <w:rPr>
          <w:rFonts w:ascii="Times New Roman"/>
          <w:b w:val="false"/>
          <w:i w:val="false"/>
          <w:color w:val="000000"/>
          <w:sz w:val="28"/>
        </w:rPr>
        <w:t xml:space="preserve">
    работам                             микроклиматичес- </w:t>
      </w:r>
      <w:r>
        <w:br/>
      </w:r>
      <w:r>
        <w:rPr>
          <w:rFonts w:ascii="Times New Roman"/>
          <w:b w:val="false"/>
          <w:i w:val="false"/>
          <w:color w:val="000000"/>
          <w:sz w:val="28"/>
        </w:rPr>
        <w:t xml:space="preserve">
                                        кие факторы </w:t>
      </w:r>
      <w:r>
        <w:br/>
      </w:r>
      <w:r>
        <w:rPr>
          <w:rFonts w:ascii="Times New Roman"/>
          <w:b w:val="false"/>
          <w:i w:val="false"/>
          <w:color w:val="000000"/>
          <w:sz w:val="28"/>
        </w:rPr>
        <w:t xml:space="preserve">
  </w:t>
      </w:r>
      <w:r>
        <w:br/>
      </w:r>
      <w:r>
        <w:rPr>
          <w:rFonts w:ascii="Times New Roman"/>
          <w:b w:val="false"/>
          <w:i w:val="false"/>
          <w:color w:val="000000"/>
          <w:sz w:val="28"/>
        </w:rPr>
        <w:t xml:space="preserve">
52. Мастера по       путевое            травмоопасные  </w:t>
      </w:r>
      <w:r>
        <w:br/>
      </w:r>
      <w:r>
        <w:rPr>
          <w:rFonts w:ascii="Times New Roman"/>
          <w:b w:val="false"/>
          <w:i w:val="false"/>
          <w:color w:val="000000"/>
          <w:sz w:val="28"/>
        </w:rPr>
        <w:t xml:space="preserve">
    эксплуатации,                       факторы </w:t>
      </w:r>
      <w:r>
        <w:br/>
      </w:r>
      <w:r>
        <w:rPr>
          <w:rFonts w:ascii="Times New Roman"/>
          <w:b w:val="false"/>
          <w:i w:val="false"/>
          <w:color w:val="000000"/>
          <w:sz w:val="28"/>
        </w:rPr>
        <w:t xml:space="preserve">
    ремонту путевых                     неблагоприятные </w:t>
      </w:r>
      <w:r>
        <w:br/>
      </w:r>
      <w:r>
        <w:rPr>
          <w:rFonts w:ascii="Times New Roman"/>
          <w:b w:val="false"/>
          <w:i w:val="false"/>
          <w:color w:val="000000"/>
          <w:sz w:val="28"/>
        </w:rPr>
        <w:t xml:space="preserve">
    механизмов,                         микроклиматичес- </w:t>
      </w:r>
      <w:r>
        <w:br/>
      </w:r>
      <w:r>
        <w:rPr>
          <w:rFonts w:ascii="Times New Roman"/>
          <w:b w:val="false"/>
          <w:i w:val="false"/>
          <w:color w:val="000000"/>
          <w:sz w:val="28"/>
        </w:rPr>
        <w:t xml:space="preserve">
    мастера дорож-                      кие факторы </w:t>
      </w:r>
      <w:r>
        <w:br/>
      </w:r>
      <w:r>
        <w:rPr>
          <w:rFonts w:ascii="Times New Roman"/>
          <w:b w:val="false"/>
          <w:i w:val="false"/>
          <w:color w:val="000000"/>
          <w:sz w:val="28"/>
        </w:rPr>
        <w:t xml:space="preserve">
    ных мастерских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53. Мастера          вагонное           химические         1 раз в 24 мес </w:t>
      </w:r>
      <w:r>
        <w:br/>
      </w:r>
      <w:r>
        <w:rPr>
          <w:rFonts w:ascii="Times New Roman"/>
          <w:b w:val="false"/>
          <w:i w:val="false"/>
          <w:color w:val="000000"/>
          <w:sz w:val="28"/>
        </w:rPr>
        <w:t xml:space="preserve">
    прачечных,       локомотивное       вещества </w:t>
      </w:r>
      <w:r>
        <w:br/>
      </w:r>
      <w:r>
        <w:rPr>
          <w:rFonts w:ascii="Times New Roman"/>
          <w:b w:val="false"/>
          <w:i w:val="false"/>
          <w:color w:val="000000"/>
          <w:sz w:val="28"/>
        </w:rPr>
        <w:t xml:space="preserve">
    приемщики белья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яйца глист  </w:t>
      </w:r>
    </w:p>
    <w:p>
      <w:pPr>
        <w:spacing w:after="0"/>
        <w:ind w:left="0"/>
        <w:jc w:val="both"/>
      </w:pPr>
      <w:r>
        <w:rPr>
          <w:rFonts w:ascii="Times New Roman"/>
          <w:b w:val="false"/>
          <w:i w:val="false"/>
          <w:color w:val="000000"/>
          <w:sz w:val="28"/>
        </w:rPr>
        <w:t xml:space="preserve">54. Мастера шпало-   путевое            пыль               1 раз в 12 мес </w:t>
      </w:r>
      <w:r>
        <w:br/>
      </w:r>
      <w:r>
        <w:rPr>
          <w:rFonts w:ascii="Times New Roman"/>
          <w:b w:val="false"/>
          <w:i w:val="false"/>
          <w:color w:val="000000"/>
          <w:sz w:val="28"/>
        </w:rPr>
        <w:t xml:space="preserve">
    ремонтных                           химические </w:t>
      </w:r>
      <w:r>
        <w:br/>
      </w:r>
      <w:r>
        <w:rPr>
          <w:rFonts w:ascii="Times New Roman"/>
          <w:b w:val="false"/>
          <w:i w:val="false"/>
          <w:color w:val="000000"/>
          <w:sz w:val="28"/>
        </w:rPr>
        <w:t xml:space="preserve">
    мастерских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фотосенсибилиза- </w:t>
      </w:r>
      <w:r>
        <w:br/>
      </w:r>
      <w:r>
        <w:rPr>
          <w:rFonts w:ascii="Times New Roman"/>
          <w:b w:val="false"/>
          <w:i w:val="false"/>
          <w:color w:val="000000"/>
          <w:sz w:val="28"/>
        </w:rPr>
        <w:t xml:space="preserve">
                                        торы, раздражители </w:t>
      </w:r>
      <w:r>
        <w:br/>
      </w:r>
      <w:r>
        <w:rPr>
          <w:rFonts w:ascii="Times New Roman"/>
          <w:b w:val="false"/>
          <w:i w:val="false"/>
          <w:color w:val="000000"/>
          <w:sz w:val="28"/>
        </w:rPr>
        <w:t xml:space="preserve">
                                        кожи, нафталины, </w:t>
      </w:r>
      <w:r>
        <w:br/>
      </w:r>
      <w:r>
        <w:rPr>
          <w:rFonts w:ascii="Times New Roman"/>
          <w:b w:val="false"/>
          <w:i w:val="false"/>
          <w:color w:val="000000"/>
          <w:sz w:val="28"/>
        </w:rPr>
        <w:t xml:space="preserve">
                                        фенолы, альдегиды. </w:t>
      </w:r>
    </w:p>
    <w:p>
      <w:pPr>
        <w:spacing w:after="0"/>
        <w:ind w:left="0"/>
        <w:jc w:val="both"/>
      </w:pPr>
      <w:r>
        <w:rPr>
          <w:rFonts w:ascii="Times New Roman"/>
          <w:b w:val="false"/>
          <w:i w:val="false"/>
          <w:color w:val="000000"/>
          <w:sz w:val="28"/>
        </w:rPr>
        <w:t xml:space="preserve">55. Мастера и        капитального       травмоопасные      1 раз в 24 мес </w:t>
      </w:r>
      <w:r>
        <w:br/>
      </w:r>
      <w:r>
        <w:rPr>
          <w:rFonts w:ascii="Times New Roman"/>
          <w:b w:val="false"/>
          <w:i w:val="false"/>
          <w:color w:val="000000"/>
          <w:sz w:val="28"/>
        </w:rPr>
        <w:t xml:space="preserve">
    слесари строи-   строительства      факторы </w:t>
      </w:r>
      <w:r>
        <w:br/>
      </w:r>
      <w:r>
        <w:rPr>
          <w:rFonts w:ascii="Times New Roman"/>
          <w:b w:val="false"/>
          <w:i w:val="false"/>
          <w:color w:val="000000"/>
          <w:sz w:val="28"/>
        </w:rPr>
        <w:t xml:space="preserve">
    тельные          гражданских        пыль </w:t>
      </w:r>
      <w:r>
        <w:br/>
      </w:r>
      <w:r>
        <w:rPr>
          <w:rFonts w:ascii="Times New Roman"/>
          <w:b w:val="false"/>
          <w:i w:val="false"/>
          <w:color w:val="000000"/>
          <w:sz w:val="28"/>
        </w:rPr>
        <w:t xml:space="preserve">
                     сооружений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56. Машинисты        капитального       пыль               1 раз в 24 мес </w:t>
      </w:r>
      <w:r>
        <w:br/>
      </w:r>
      <w:r>
        <w:rPr>
          <w:rFonts w:ascii="Times New Roman"/>
          <w:b w:val="false"/>
          <w:i w:val="false"/>
          <w:color w:val="000000"/>
          <w:sz w:val="28"/>
        </w:rPr>
        <w:t xml:space="preserve">
    (и их помощники) строительства      химические </w:t>
      </w:r>
      <w:r>
        <w:br/>
      </w:r>
      <w:r>
        <w:rPr>
          <w:rFonts w:ascii="Times New Roman"/>
          <w:b w:val="false"/>
          <w:i w:val="false"/>
          <w:color w:val="000000"/>
          <w:sz w:val="28"/>
        </w:rPr>
        <w:t xml:space="preserve">
    бетононасосных                      вещества </w:t>
      </w:r>
      <w:r>
        <w:br/>
      </w:r>
      <w:r>
        <w:rPr>
          <w:rFonts w:ascii="Times New Roman"/>
          <w:b w:val="false"/>
          <w:i w:val="false"/>
          <w:color w:val="000000"/>
          <w:sz w:val="28"/>
        </w:rPr>
        <w:t xml:space="preserve">
    установок,                          неблагоприятные </w:t>
      </w:r>
      <w:r>
        <w:br/>
      </w:r>
      <w:r>
        <w:rPr>
          <w:rFonts w:ascii="Times New Roman"/>
          <w:b w:val="false"/>
          <w:i w:val="false"/>
          <w:color w:val="000000"/>
          <w:sz w:val="28"/>
        </w:rPr>
        <w:t xml:space="preserve">
    бетономешалок и                     климатические </w:t>
      </w:r>
      <w:r>
        <w:br/>
      </w:r>
      <w:r>
        <w:rPr>
          <w:rFonts w:ascii="Times New Roman"/>
          <w:b w:val="false"/>
          <w:i w:val="false"/>
          <w:color w:val="000000"/>
          <w:sz w:val="28"/>
        </w:rPr>
        <w:t xml:space="preserve">
    растворомешалок                     факторы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57. Машинисты        капитального       травмоопасные      1 раз в 24 мес </w:t>
      </w:r>
      <w:r>
        <w:br/>
      </w:r>
      <w:r>
        <w:rPr>
          <w:rFonts w:ascii="Times New Roman"/>
          <w:b w:val="false"/>
          <w:i w:val="false"/>
          <w:color w:val="000000"/>
          <w:sz w:val="28"/>
        </w:rPr>
        <w:t xml:space="preserve">
    бульдозеров,     строительства      факторы </w:t>
      </w:r>
      <w:r>
        <w:br/>
      </w:r>
      <w:r>
        <w:rPr>
          <w:rFonts w:ascii="Times New Roman"/>
          <w:b w:val="false"/>
          <w:i w:val="false"/>
          <w:color w:val="000000"/>
          <w:sz w:val="28"/>
        </w:rPr>
        <w:t xml:space="preserve">
    скреперов        путевое            вибрация </w:t>
      </w:r>
      <w:r>
        <w:br/>
      </w:r>
      <w:r>
        <w:rPr>
          <w:rFonts w:ascii="Times New Roman"/>
          <w:b w:val="false"/>
          <w:i w:val="false"/>
          <w:color w:val="000000"/>
          <w:sz w:val="28"/>
        </w:rPr>
        <w:t xml:space="preserve">
                                        пыль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выхлопные газы, </w:t>
      </w:r>
      <w:r>
        <w:br/>
      </w:r>
      <w:r>
        <w:rPr>
          <w:rFonts w:ascii="Times New Roman"/>
          <w:b w:val="false"/>
          <w:i w:val="false"/>
          <w:color w:val="000000"/>
          <w:sz w:val="28"/>
        </w:rPr>
        <w:t xml:space="preserve">
                                        минеральные масла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метеорологические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58. Машинисты и      капитального       шум                1 раз в 24 мес </w:t>
      </w:r>
      <w:r>
        <w:br/>
      </w:r>
      <w:r>
        <w:rPr>
          <w:rFonts w:ascii="Times New Roman"/>
          <w:b w:val="false"/>
          <w:i w:val="false"/>
          <w:color w:val="000000"/>
          <w:sz w:val="28"/>
        </w:rPr>
        <w:t xml:space="preserve">
    помощники        строительства      вибрация </w:t>
      </w:r>
      <w:r>
        <w:br/>
      </w:r>
      <w:r>
        <w:rPr>
          <w:rFonts w:ascii="Times New Roman"/>
          <w:b w:val="false"/>
          <w:i w:val="false"/>
          <w:color w:val="000000"/>
          <w:sz w:val="28"/>
        </w:rPr>
        <w:t xml:space="preserve">
    машинистов                          химические </w:t>
      </w:r>
      <w:r>
        <w:br/>
      </w:r>
      <w:r>
        <w:rPr>
          <w:rFonts w:ascii="Times New Roman"/>
          <w:b w:val="false"/>
          <w:i w:val="false"/>
          <w:color w:val="000000"/>
          <w:sz w:val="28"/>
        </w:rPr>
        <w:t xml:space="preserve">
    бурильнокрановых                    вещества: </w:t>
      </w:r>
      <w:r>
        <w:br/>
      </w:r>
      <w:r>
        <w:rPr>
          <w:rFonts w:ascii="Times New Roman"/>
          <w:b w:val="false"/>
          <w:i w:val="false"/>
          <w:color w:val="000000"/>
          <w:sz w:val="28"/>
        </w:rPr>
        <w:t xml:space="preserve">
    самоходных машин                    в том числе </w:t>
      </w:r>
      <w:r>
        <w:br/>
      </w:r>
      <w:r>
        <w:rPr>
          <w:rFonts w:ascii="Times New Roman"/>
          <w:b w:val="false"/>
          <w:i w:val="false"/>
          <w:color w:val="000000"/>
          <w:sz w:val="28"/>
        </w:rPr>
        <w:t xml:space="preserve">
                                        выхлопные газы, </w:t>
      </w:r>
      <w:r>
        <w:br/>
      </w:r>
      <w:r>
        <w:rPr>
          <w:rFonts w:ascii="Times New Roman"/>
          <w:b w:val="false"/>
          <w:i w:val="false"/>
          <w:color w:val="000000"/>
          <w:sz w:val="28"/>
        </w:rPr>
        <w:t xml:space="preserve">
                                        минеральные масла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59. Машинисты        капитальное        шум                1 раз в 24 мес </w:t>
      </w:r>
      <w:r>
        <w:br/>
      </w:r>
      <w:r>
        <w:rPr>
          <w:rFonts w:ascii="Times New Roman"/>
          <w:b w:val="false"/>
          <w:i w:val="false"/>
          <w:color w:val="000000"/>
          <w:sz w:val="28"/>
        </w:rPr>
        <w:t xml:space="preserve">
    буровых станков, строительство      травмоопасные </w:t>
      </w:r>
      <w:r>
        <w:br/>
      </w:r>
      <w:r>
        <w:rPr>
          <w:rFonts w:ascii="Times New Roman"/>
          <w:b w:val="false"/>
          <w:i w:val="false"/>
          <w:color w:val="000000"/>
          <w:sz w:val="28"/>
        </w:rPr>
        <w:t xml:space="preserve">
    бурильщики                          факторы </w:t>
      </w:r>
      <w:r>
        <w:br/>
      </w:r>
      <w:r>
        <w:rPr>
          <w:rFonts w:ascii="Times New Roman"/>
          <w:b w:val="false"/>
          <w:i w:val="false"/>
          <w:color w:val="000000"/>
          <w:sz w:val="28"/>
        </w:rPr>
        <w:t xml:space="preserve">
    скважин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пыль </w:t>
      </w:r>
    </w:p>
    <w:p>
      <w:pPr>
        <w:spacing w:after="0"/>
        <w:ind w:left="0"/>
        <w:jc w:val="both"/>
      </w:pPr>
      <w:r>
        <w:rPr>
          <w:rFonts w:ascii="Times New Roman"/>
          <w:b w:val="false"/>
          <w:i w:val="false"/>
          <w:color w:val="000000"/>
          <w:sz w:val="28"/>
        </w:rPr>
        <w:t xml:space="preserve">60. Машинисты        капитального       травмоопасные      1 раз в 24 мес </w:t>
      </w:r>
      <w:r>
        <w:br/>
      </w:r>
      <w:r>
        <w:rPr>
          <w:rFonts w:ascii="Times New Roman"/>
          <w:b w:val="false"/>
          <w:i w:val="false"/>
          <w:color w:val="000000"/>
          <w:sz w:val="28"/>
        </w:rPr>
        <w:t xml:space="preserve">
    копров, молотов, строительства      факторы </w:t>
      </w:r>
      <w:r>
        <w:br/>
      </w:r>
      <w:r>
        <w:rPr>
          <w:rFonts w:ascii="Times New Roman"/>
          <w:b w:val="false"/>
          <w:i w:val="false"/>
          <w:color w:val="000000"/>
          <w:sz w:val="28"/>
        </w:rPr>
        <w:t xml:space="preserve">
    кранов, свае-                       вибрация </w:t>
      </w:r>
      <w:r>
        <w:br/>
      </w:r>
      <w:r>
        <w:rPr>
          <w:rFonts w:ascii="Times New Roman"/>
          <w:b w:val="false"/>
          <w:i w:val="false"/>
          <w:color w:val="000000"/>
          <w:sz w:val="28"/>
        </w:rPr>
        <w:t xml:space="preserve">
    бойных агрегатов,                   шум </w:t>
      </w:r>
      <w:r>
        <w:br/>
      </w:r>
      <w:r>
        <w:rPr>
          <w:rFonts w:ascii="Times New Roman"/>
          <w:b w:val="false"/>
          <w:i w:val="false"/>
          <w:color w:val="000000"/>
          <w:sz w:val="28"/>
        </w:rPr>
        <w:t xml:space="preserve">
    вибропогружателей                   пыль </w:t>
      </w:r>
    </w:p>
    <w:p>
      <w:pPr>
        <w:spacing w:after="0"/>
        <w:ind w:left="0"/>
        <w:jc w:val="both"/>
      </w:pPr>
      <w:r>
        <w:rPr>
          <w:rFonts w:ascii="Times New Roman"/>
          <w:b w:val="false"/>
          <w:i w:val="false"/>
          <w:color w:val="000000"/>
          <w:sz w:val="28"/>
        </w:rPr>
        <w:t xml:space="preserve">61. Машинисты кранов  все хозяйства     вибрация           1 раз в 24 мес </w:t>
      </w:r>
      <w:r>
        <w:br/>
      </w:r>
      <w:r>
        <w:rPr>
          <w:rFonts w:ascii="Times New Roman"/>
          <w:b w:val="false"/>
          <w:i w:val="false"/>
          <w:color w:val="000000"/>
          <w:sz w:val="28"/>
        </w:rPr>
        <w:t xml:space="preserve">
    (автомобильных и                    пыль </w:t>
      </w:r>
      <w:r>
        <w:br/>
      </w:r>
      <w:r>
        <w:rPr>
          <w:rFonts w:ascii="Times New Roman"/>
          <w:b w:val="false"/>
          <w:i w:val="false"/>
          <w:color w:val="000000"/>
          <w:sz w:val="28"/>
        </w:rPr>
        <w:t xml:space="preserve">
    гусеничных)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выхлопные газы, </w:t>
      </w:r>
      <w:r>
        <w:br/>
      </w:r>
      <w:r>
        <w:rPr>
          <w:rFonts w:ascii="Times New Roman"/>
          <w:b w:val="false"/>
          <w:i w:val="false"/>
          <w:color w:val="000000"/>
          <w:sz w:val="28"/>
        </w:rPr>
        <w:t xml:space="preserve">
                                        минеральные масла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62. Машинисты        капитального       травмоопасные      1 раз в 24 мес </w:t>
      </w:r>
      <w:r>
        <w:br/>
      </w:r>
      <w:r>
        <w:rPr>
          <w:rFonts w:ascii="Times New Roman"/>
          <w:b w:val="false"/>
          <w:i w:val="false"/>
          <w:color w:val="000000"/>
          <w:sz w:val="28"/>
        </w:rPr>
        <w:t xml:space="preserve">
    и помощники      строительства      факторы </w:t>
      </w:r>
      <w:r>
        <w:br/>
      </w:r>
      <w:r>
        <w:rPr>
          <w:rFonts w:ascii="Times New Roman"/>
          <w:b w:val="false"/>
          <w:i w:val="false"/>
          <w:color w:val="000000"/>
          <w:sz w:val="28"/>
        </w:rPr>
        <w:t xml:space="preserve">
    машинистов                          неблагоприятные </w:t>
      </w:r>
      <w:r>
        <w:br/>
      </w:r>
      <w:r>
        <w:rPr>
          <w:rFonts w:ascii="Times New Roman"/>
          <w:b w:val="false"/>
          <w:i w:val="false"/>
          <w:color w:val="000000"/>
          <w:sz w:val="28"/>
        </w:rPr>
        <w:t xml:space="preserve">
    кранов                              климатические </w:t>
      </w:r>
      <w:r>
        <w:br/>
      </w:r>
      <w:r>
        <w:rPr>
          <w:rFonts w:ascii="Times New Roman"/>
          <w:b w:val="false"/>
          <w:i w:val="false"/>
          <w:color w:val="000000"/>
          <w:sz w:val="28"/>
        </w:rPr>
        <w:t xml:space="preserve">
    (крановщики)                        факторы </w:t>
      </w:r>
      <w:r>
        <w:br/>
      </w:r>
      <w:r>
        <w:rPr>
          <w:rFonts w:ascii="Times New Roman"/>
          <w:b w:val="false"/>
          <w:i w:val="false"/>
          <w:color w:val="000000"/>
          <w:sz w:val="28"/>
        </w:rPr>
        <w:t xml:space="preserve">
    башенных </w:t>
      </w:r>
    </w:p>
    <w:p>
      <w:pPr>
        <w:spacing w:after="0"/>
        <w:ind w:left="0"/>
        <w:jc w:val="both"/>
      </w:pPr>
      <w:r>
        <w:rPr>
          <w:rFonts w:ascii="Times New Roman"/>
          <w:b w:val="false"/>
          <w:i w:val="false"/>
          <w:color w:val="000000"/>
          <w:sz w:val="28"/>
        </w:rPr>
        <w:t xml:space="preserve">63. Машинисты и      все хозяйства      травмоопасные      1 раз в 24 мес </w:t>
      </w:r>
      <w:r>
        <w:br/>
      </w:r>
      <w:r>
        <w:rPr>
          <w:rFonts w:ascii="Times New Roman"/>
          <w:b w:val="false"/>
          <w:i w:val="false"/>
          <w:color w:val="000000"/>
          <w:sz w:val="28"/>
        </w:rPr>
        <w:t xml:space="preserve">
    помощники                           факторы </w:t>
      </w:r>
      <w:r>
        <w:br/>
      </w:r>
      <w:r>
        <w:rPr>
          <w:rFonts w:ascii="Times New Roman"/>
          <w:b w:val="false"/>
          <w:i w:val="false"/>
          <w:color w:val="000000"/>
          <w:sz w:val="28"/>
        </w:rPr>
        <w:t xml:space="preserve">
    машинистов                          неблагоприятные </w:t>
      </w:r>
      <w:r>
        <w:br/>
      </w:r>
      <w:r>
        <w:rPr>
          <w:rFonts w:ascii="Times New Roman"/>
          <w:b w:val="false"/>
          <w:i w:val="false"/>
          <w:color w:val="000000"/>
          <w:sz w:val="28"/>
        </w:rPr>
        <w:t xml:space="preserve">
    кранов                              климатические </w:t>
      </w:r>
      <w:r>
        <w:br/>
      </w:r>
      <w:r>
        <w:rPr>
          <w:rFonts w:ascii="Times New Roman"/>
          <w:b w:val="false"/>
          <w:i w:val="false"/>
          <w:color w:val="000000"/>
          <w:sz w:val="28"/>
        </w:rPr>
        <w:t xml:space="preserve">
    железнодорожных                     факторы </w:t>
      </w:r>
      <w:r>
        <w:br/>
      </w:r>
      <w:r>
        <w:rPr>
          <w:rFonts w:ascii="Times New Roman"/>
          <w:b w:val="false"/>
          <w:i w:val="false"/>
          <w:color w:val="000000"/>
          <w:sz w:val="28"/>
        </w:rPr>
        <w:t xml:space="preserve">
                                        пыль </w:t>
      </w:r>
    </w:p>
    <w:p>
      <w:pPr>
        <w:spacing w:after="0"/>
        <w:ind w:left="0"/>
        <w:jc w:val="both"/>
      </w:pPr>
      <w:r>
        <w:rPr>
          <w:rFonts w:ascii="Times New Roman"/>
          <w:b w:val="false"/>
          <w:i w:val="false"/>
          <w:color w:val="000000"/>
          <w:sz w:val="28"/>
        </w:rPr>
        <w:t xml:space="preserve">64. Машинисты        локомотивное       травмоопасные      1 раз в 24 мес </w:t>
      </w:r>
      <w:r>
        <w:br/>
      </w:r>
      <w:r>
        <w:rPr>
          <w:rFonts w:ascii="Times New Roman"/>
          <w:b w:val="false"/>
          <w:i w:val="false"/>
          <w:color w:val="000000"/>
          <w:sz w:val="28"/>
        </w:rPr>
        <w:t xml:space="preserve">
    кранов козловых  вагонное           факторы </w:t>
      </w:r>
      <w:r>
        <w:br/>
      </w:r>
      <w:r>
        <w:rPr>
          <w:rFonts w:ascii="Times New Roman"/>
          <w:b w:val="false"/>
          <w:i w:val="false"/>
          <w:color w:val="000000"/>
          <w:sz w:val="28"/>
        </w:rPr>
        <w:t xml:space="preserve">
                     путевое            неблагоприятные </w:t>
      </w:r>
      <w:r>
        <w:br/>
      </w:r>
      <w:r>
        <w:rPr>
          <w:rFonts w:ascii="Times New Roman"/>
          <w:b w:val="false"/>
          <w:i w:val="false"/>
          <w:color w:val="000000"/>
          <w:sz w:val="28"/>
        </w:rPr>
        <w:t xml:space="preserve">
                     ремонта подвижного климатические  </w:t>
      </w:r>
      <w:r>
        <w:br/>
      </w:r>
      <w:r>
        <w:rPr>
          <w:rFonts w:ascii="Times New Roman"/>
          <w:b w:val="false"/>
          <w:i w:val="false"/>
          <w:color w:val="000000"/>
          <w:sz w:val="28"/>
        </w:rPr>
        <w:t xml:space="preserve">
                     состава и произ-   факторы </w:t>
      </w:r>
      <w:r>
        <w:br/>
      </w:r>
      <w:r>
        <w:rPr>
          <w:rFonts w:ascii="Times New Roman"/>
          <w:b w:val="false"/>
          <w:i w:val="false"/>
          <w:color w:val="000000"/>
          <w:sz w:val="28"/>
        </w:rPr>
        <w:t xml:space="preserve">
                     водства запасных </w:t>
      </w:r>
      <w:r>
        <w:br/>
      </w:r>
      <w:r>
        <w:rPr>
          <w:rFonts w:ascii="Times New Roman"/>
          <w:b w:val="false"/>
          <w:i w:val="false"/>
          <w:color w:val="000000"/>
          <w:sz w:val="28"/>
        </w:rPr>
        <w:t xml:space="preserve">
                     частей </w:t>
      </w:r>
    </w:p>
    <w:p>
      <w:pPr>
        <w:spacing w:after="0"/>
        <w:ind w:left="0"/>
        <w:jc w:val="both"/>
      </w:pPr>
      <w:r>
        <w:rPr>
          <w:rFonts w:ascii="Times New Roman"/>
          <w:b w:val="false"/>
          <w:i w:val="false"/>
          <w:color w:val="000000"/>
          <w:sz w:val="28"/>
        </w:rPr>
        <w:t xml:space="preserve">65. Машинисты и      локомотивное       травмоопасные      1 раз в 24 мес </w:t>
      </w:r>
      <w:r>
        <w:br/>
      </w:r>
      <w:r>
        <w:rPr>
          <w:rFonts w:ascii="Times New Roman"/>
          <w:b w:val="false"/>
          <w:i w:val="false"/>
          <w:color w:val="000000"/>
          <w:sz w:val="28"/>
        </w:rPr>
        <w:t xml:space="preserve">
    помощники        вагонное           производственные </w:t>
      </w:r>
      <w:r>
        <w:br/>
      </w:r>
      <w:r>
        <w:rPr>
          <w:rFonts w:ascii="Times New Roman"/>
          <w:b w:val="false"/>
          <w:i w:val="false"/>
          <w:color w:val="000000"/>
          <w:sz w:val="28"/>
        </w:rPr>
        <w:t xml:space="preserve">
    машинистов       путевое            факторы </w:t>
      </w:r>
      <w:r>
        <w:br/>
      </w:r>
      <w:r>
        <w:rPr>
          <w:rFonts w:ascii="Times New Roman"/>
          <w:b w:val="false"/>
          <w:i w:val="false"/>
          <w:color w:val="000000"/>
          <w:sz w:val="28"/>
        </w:rPr>
        <w:t xml:space="preserve">
    кранов           ремонта подвижного неблагоприятные </w:t>
      </w:r>
      <w:r>
        <w:br/>
      </w:r>
      <w:r>
        <w:rPr>
          <w:rFonts w:ascii="Times New Roman"/>
          <w:b w:val="false"/>
          <w:i w:val="false"/>
          <w:color w:val="000000"/>
          <w:sz w:val="28"/>
        </w:rPr>
        <w:t xml:space="preserve">
    (крановщики)     состава и произ-   микроклиматичес- </w:t>
      </w:r>
      <w:r>
        <w:br/>
      </w:r>
      <w:r>
        <w:rPr>
          <w:rFonts w:ascii="Times New Roman"/>
          <w:b w:val="false"/>
          <w:i w:val="false"/>
          <w:color w:val="000000"/>
          <w:sz w:val="28"/>
        </w:rPr>
        <w:t xml:space="preserve">
    мостовых         водства запасных   кие факторы </w:t>
      </w:r>
      <w:r>
        <w:br/>
      </w:r>
      <w:r>
        <w:rPr>
          <w:rFonts w:ascii="Times New Roman"/>
          <w:b w:val="false"/>
          <w:i w:val="false"/>
          <w:color w:val="000000"/>
          <w:sz w:val="28"/>
        </w:rPr>
        <w:t xml:space="preserve">
                     частей </w:t>
      </w:r>
    </w:p>
    <w:p>
      <w:pPr>
        <w:spacing w:after="0"/>
        <w:ind w:left="0"/>
        <w:jc w:val="both"/>
      </w:pPr>
      <w:r>
        <w:rPr>
          <w:rFonts w:ascii="Times New Roman"/>
          <w:b w:val="false"/>
          <w:i w:val="false"/>
          <w:color w:val="000000"/>
          <w:sz w:val="28"/>
        </w:rPr>
        <w:t xml:space="preserve">66. Машинисты и      локомотивное       травмоопасные      1 раз в 24 мес </w:t>
      </w:r>
      <w:r>
        <w:br/>
      </w:r>
      <w:r>
        <w:rPr>
          <w:rFonts w:ascii="Times New Roman"/>
          <w:b w:val="false"/>
          <w:i w:val="false"/>
          <w:color w:val="000000"/>
          <w:sz w:val="28"/>
        </w:rPr>
        <w:t xml:space="preserve">
    помощники                           факторы: </w:t>
      </w:r>
      <w:r>
        <w:br/>
      </w:r>
      <w:r>
        <w:rPr>
          <w:rFonts w:ascii="Times New Roman"/>
          <w:b w:val="false"/>
          <w:i w:val="false"/>
          <w:color w:val="000000"/>
          <w:sz w:val="28"/>
        </w:rPr>
        <w:t xml:space="preserve">
    машинистов                          движущийся </w:t>
      </w:r>
      <w:r>
        <w:br/>
      </w:r>
      <w:r>
        <w:rPr>
          <w:rFonts w:ascii="Times New Roman"/>
          <w:b w:val="false"/>
          <w:i w:val="false"/>
          <w:color w:val="000000"/>
          <w:sz w:val="28"/>
        </w:rPr>
        <w:t xml:space="preserve">
    паровозов                           подвижной </w:t>
      </w:r>
      <w:r>
        <w:br/>
      </w:r>
      <w:r>
        <w:rPr>
          <w:rFonts w:ascii="Times New Roman"/>
          <w:b w:val="false"/>
          <w:i w:val="false"/>
          <w:color w:val="000000"/>
          <w:sz w:val="28"/>
        </w:rPr>
        <w:t xml:space="preserve">
                                        состав </w:t>
      </w:r>
      <w:r>
        <w:br/>
      </w:r>
      <w:r>
        <w:rPr>
          <w:rFonts w:ascii="Times New Roman"/>
          <w:b w:val="false"/>
          <w:i w:val="false"/>
          <w:color w:val="000000"/>
          <w:sz w:val="28"/>
        </w:rPr>
        <w:t xml:space="preserve">
                                        шум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электромагнитные </w:t>
      </w:r>
      <w:r>
        <w:br/>
      </w:r>
      <w:r>
        <w:rPr>
          <w:rFonts w:ascii="Times New Roman"/>
          <w:b w:val="false"/>
          <w:i w:val="false"/>
          <w:color w:val="000000"/>
          <w:sz w:val="28"/>
        </w:rPr>
        <w:t xml:space="preserve">
                                        поля </w:t>
      </w:r>
      <w:r>
        <w:br/>
      </w:r>
      <w:r>
        <w:rPr>
          <w:rFonts w:ascii="Times New Roman"/>
          <w:b w:val="false"/>
          <w:i w:val="false"/>
          <w:color w:val="000000"/>
          <w:sz w:val="28"/>
        </w:rPr>
        <w:t xml:space="preserve">
                                        пыль угольная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оксиды углерода, </w:t>
      </w:r>
      <w:r>
        <w:br/>
      </w:r>
      <w:r>
        <w:rPr>
          <w:rFonts w:ascii="Times New Roman"/>
          <w:b w:val="false"/>
          <w:i w:val="false"/>
          <w:color w:val="000000"/>
          <w:sz w:val="28"/>
        </w:rPr>
        <w:t xml:space="preserve">
                                        азота, серы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 </w:t>
      </w:r>
      <w:r>
        <w:br/>
      </w:r>
      <w:r>
        <w:rPr>
          <w:rFonts w:ascii="Times New Roman"/>
          <w:b w:val="false"/>
          <w:i w:val="false"/>
          <w:color w:val="000000"/>
          <w:sz w:val="28"/>
        </w:rPr>
        <w:t xml:space="preserve">
                                        кие факторы </w:t>
      </w:r>
    </w:p>
    <w:p>
      <w:pPr>
        <w:spacing w:after="0"/>
        <w:ind w:left="0"/>
        <w:jc w:val="both"/>
      </w:pPr>
      <w:r>
        <w:rPr>
          <w:rFonts w:ascii="Times New Roman"/>
          <w:b w:val="false"/>
          <w:i w:val="false"/>
          <w:color w:val="000000"/>
          <w:sz w:val="28"/>
        </w:rPr>
        <w:t xml:space="preserve">67. Машинисты        локомотивное       травмоопасные      1 раз в 24 мес </w:t>
      </w:r>
      <w:r>
        <w:br/>
      </w:r>
      <w:r>
        <w:rPr>
          <w:rFonts w:ascii="Times New Roman"/>
          <w:b w:val="false"/>
          <w:i w:val="false"/>
          <w:color w:val="000000"/>
          <w:sz w:val="28"/>
        </w:rPr>
        <w:t xml:space="preserve">
    и помощники                         факторы: </w:t>
      </w:r>
      <w:r>
        <w:br/>
      </w:r>
      <w:r>
        <w:rPr>
          <w:rFonts w:ascii="Times New Roman"/>
          <w:b w:val="false"/>
          <w:i w:val="false"/>
          <w:color w:val="000000"/>
          <w:sz w:val="28"/>
        </w:rPr>
        <w:t xml:space="preserve">
    машинистов -                        движущийся </w:t>
      </w:r>
      <w:r>
        <w:br/>
      </w:r>
      <w:r>
        <w:rPr>
          <w:rFonts w:ascii="Times New Roman"/>
          <w:b w:val="false"/>
          <w:i w:val="false"/>
          <w:color w:val="000000"/>
          <w:sz w:val="28"/>
        </w:rPr>
        <w:t xml:space="preserve">
    тепловозов и                        подвижной состав </w:t>
      </w:r>
      <w:r>
        <w:br/>
      </w:r>
      <w:r>
        <w:rPr>
          <w:rFonts w:ascii="Times New Roman"/>
          <w:b w:val="false"/>
          <w:i w:val="false"/>
          <w:color w:val="000000"/>
          <w:sz w:val="28"/>
        </w:rPr>
        <w:t xml:space="preserve">
    дизель поездов                      шум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оксиды углерода, </w:t>
      </w:r>
      <w:r>
        <w:br/>
      </w:r>
      <w:r>
        <w:rPr>
          <w:rFonts w:ascii="Times New Roman"/>
          <w:b w:val="false"/>
          <w:i w:val="false"/>
          <w:color w:val="000000"/>
          <w:sz w:val="28"/>
        </w:rPr>
        <w:t xml:space="preserve">
                                        азота, альдегиды, </w:t>
      </w:r>
      <w:r>
        <w:br/>
      </w:r>
      <w:r>
        <w:rPr>
          <w:rFonts w:ascii="Times New Roman"/>
          <w:b w:val="false"/>
          <w:i w:val="false"/>
          <w:color w:val="000000"/>
          <w:sz w:val="28"/>
        </w:rPr>
        <w:t xml:space="preserve">
                                        нефтепродукты </w:t>
      </w:r>
    </w:p>
    <w:p>
      <w:pPr>
        <w:spacing w:after="0"/>
        <w:ind w:left="0"/>
        <w:jc w:val="both"/>
      </w:pPr>
      <w:r>
        <w:rPr>
          <w:rFonts w:ascii="Times New Roman"/>
          <w:b w:val="false"/>
          <w:i w:val="false"/>
          <w:color w:val="000000"/>
          <w:sz w:val="28"/>
        </w:rPr>
        <w:t xml:space="preserve">68. Машинисты и      локомотивное       травмоопасные      1 раз в 24 мес </w:t>
      </w:r>
      <w:r>
        <w:br/>
      </w:r>
      <w:r>
        <w:rPr>
          <w:rFonts w:ascii="Times New Roman"/>
          <w:b w:val="false"/>
          <w:i w:val="false"/>
          <w:color w:val="000000"/>
          <w:sz w:val="28"/>
        </w:rPr>
        <w:t xml:space="preserve">
    помощники                           факторы: </w:t>
      </w:r>
      <w:r>
        <w:br/>
      </w:r>
      <w:r>
        <w:rPr>
          <w:rFonts w:ascii="Times New Roman"/>
          <w:b w:val="false"/>
          <w:i w:val="false"/>
          <w:color w:val="000000"/>
          <w:sz w:val="28"/>
        </w:rPr>
        <w:t xml:space="preserve">
    машинистов -                        движущийся </w:t>
      </w:r>
      <w:r>
        <w:br/>
      </w:r>
      <w:r>
        <w:rPr>
          <w:rFonts w:ascii="Times New Roman"/>
          <w:b w:val="false"/>
          <w:i w:val="false"/>
          <w:color w:val="000000"/>
          <w:sz w:val="28"/>
        </w:rPr>
        <w:t xml:space="preserve">
    электровозов и                      подвижной состав </w:t>
      </w:r>
      <w:r>
        <w:br/>
      </w:r>
      <w:r>
        <w:rPr>
          <w:rFonts w:ascii="Times New Roman"/>
          <w:b w:val="false"/>
          <w:i w:val="false"/>
          <w:color w:val="000000"/>
          <w:sz w:val="28"/>
        </w:rPr>
        <w:t xml:space="preserve">
    электропоездов                      шум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электромагнитные </w:t>
      </w:r>
      <w:r>
        <w:br/>
      </w:r>
      <w:r>
        <w:rPr>
          <w:rFonts w:ascii="Times New Roman"/>
          <w:b w:val="false"/>
          <w:i w:val="false"/>
          <w:color w:val="000000"/>
          <w:sz w:val="28"/>
        </w:rPr>
        <w:t xml:space="preserve">
                                        поля </w:t>
      </w:r>
    </w:p>
    <w:p>
      <w:pPr>
        <w:spacing w:after="0"/>
        <w:ind w:left="0"/>
        <w:jc w:val="both"/>
      </w:pPr>
      <w:r>
        <w:rPr>
          <w:rFonts w:ascii="Times New Roman"/>
          <w:b w:val="false"/>
          <w:i w:val="false"/>
          <w:color w:val="000000"/>
          <w:sz w:val="28"/>
        </w:rPr>
        <w:t xml:space="preserve">69. Машинисты        грузовой и         химические         1 раз в 24 мес </w:t>
      </w:r>
      <w:r>
        <w:br/>
      </w:r>
      <w:r>
        <w:rPr>
          <w:rFonts w:ascii="Times New Roman"/>
          <w:b w:val="false"/>
          <w:i w:val="false"/>
          <w:color w:val="000000"/>
          <w:sz w:val="28"/>
        </w:rPr>
        <w:t xml:space="preserve">
    льдопогрузочных  коммерческой       вещества </w:t>
      </w:r>
      <w:r>
        <w:br/>
      </w:r>
      <w:r>
        <w:rPr>
          <w:rFonts w:ascii="Times New Roman"/>
          <w:b w:val="false"/>
          <w:i w:val="false"/>
          <w:color w:val="000000"/>
          <w:sz w:val="28"/>
        </w:rPr>
        <w:t xml:space="preserve">
    машин            работы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70. Машинисты        локомотивное       травмоопасные      1 раз в 24 мес </w:t>
      </w:r>
      <w:r>
        <w:br/>
      </w:r>
      <w:r>
        <w:rPr>
          <w:rFonts w:ascii="Times New Roman"/>
          <w:b w:val="false"/>
          <w:i w:val="false"/>
          <w:color w:val="000000"/>
          <w:sz w:val="28"/>
        </w:rPr>
        <w:t xml:space="preserve">
    мотовозов,       вагонное           факторы: </w:t>
      </w:r>
      <w:r>
        <w:br/>
      </w:r>
      <w:r>
        <w:rPr>
          <w:rFonts w:ascii="Times New Roman"/>
          <w:b w:val="false"/>
          <w:i w:val="false"/>
          <w:color w:val="000000"/>
          <w:sz w:val="28"/>
        </w:rPr>
        <w:t xml:space="preserve">
    автомотрисы      путевое хозяйство  движущийся </w:t>
      </w:r>
      <w:r>
        <w:br/>
      </w:r>
      <w:r>
        <w:rPr>
          <w:rFonts w:ascii="Times New Roman"/>
          <w:b w:val="false"/>
          <w:i w:val="false"/>
          <w:color w:val="000000"/>
          <w:sz w:val="28"/>
        </w:rPr>
        <w:t xml:space="preserve">
                     электроснабжение   подвижной состав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71. Машинисты        локомотивное       травмоопасные      1 раз в 24 мес </w:t>
      </w:r>
      <w:r>
        <w:br/>
      </w:r>
      <w:r>
        <w:rPr>
          <w:rFonts w:ascii="Times New Roman"/>
          <w:b w:val="false"/>
          <w:i w:val="false"/>
          <w:color w:val="000000"/>
          <w:sz w:val="28"/>
        </w:rPr>
        <w:t xml:space="preserve">
    насосных         капитального       факторы </w:t>
      </w:r>
      <w:r>
        <w:br/>
      </w:r>
      <w:r>
        <w:rPr>
          <w:rFonts w:ascii="Times New Roman"/>
          <w:b w:val="false"/>
          <w:i w:val="false"/>
          <w:color w:val="000000"/>
          <w:sz w:val="28"/>
        </w:rPr>
        <w:t xml:space="preserve">
    установок        строительства      шум </w:t>
      </w:r>
    </w:p>
    <w:p>
      <w:pPr>
        <w:spacing w:after="0"/>
        <w:ind w:left="0"/>
        <w:jc w:val="both"/>
      </w:pPr>
      <w:r>
        <w:rPr>
          <w:rFonts w:ascii="Times New Roman"/>
          <w:b w:val="false"/>
          <w:i w:val="false"/>
          <w:color w:val="000000"/>
          <w:sz w:val="28"/>
        </w:rPr>
        <w:t xml:space="preserve">72. Машинисты машин  локомотивное       травмоопасные      1 раз в 24 мес </w:t>
      </w:r>
      <w:r>
        <w:br/>
      </w:r>
      <w:r>
        <w:rPr>
          <w:rFonts w:ascii="Times New Roman"/>
          <w:b w:val="false"/>
          <w:i w:val="false"/>
          <w:color w:val="000000"/>
          <w:sz w:val="28"/>
        </w:rPr>
        <w:t xml:space="preserve">
    по обмывке       вагонное           факторы </w:t>
      </w:r>
      <w:r>
        <w:br/>
      </w:r>
      <w:r>
        <w:rPr>
          <w:rFonts w:ascii="Times New Roman"/>
          <w:b w:val="false"/>
          <w:i w:val="false"/>
          <w:color w:val="000000"/>
          <w:sz w:val="28"/>
        </w:rPr>
        <w:t xml:space="preserve">
    деталей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осветительный </w:t>
      </w:r>
      <w:r>
        <w:br/>
      </w:r>
      <w:r>
        <w:rPr>
          <w:rFonts w:ascii="Times New Roman"/>
          <w:b w:val="false"/>
          <w:i w:val="false"/>
          <w:color w:val="000000"/>
          <w:sz w:val="28"/>
        </w:rPr>
        <w:t xml:space="preserve">
                                        керосин, </w:t>
      </w:r>
      <w:r>
        <w:br/>
      </w:r>
      <w:r>
        <w:rPr>
          <w:rFonts w:ascii="Times New Roman"/>
          <w:b w:val="false"/>
          <w:i w:val="false"/>
          <w:color w:val="000000"/>
          <w:sz w:val="28"/>
        </w:rPr>
        <w:t xml:space="preserve">
                                        дизельное </w:t>
      </w:r>
      <w:r>
        <w:br/>
      </w:r>
      <w:r>
        <w:rPr>
          <w:rFonts w:ascii="Times New Roman"/>
          <w:b w:val="false"/>
          <w:i w:val="false"/>
          <w:color w:val="000000"/>
          <w:sz w:val="28"/>
        </w:rPr>
        <w:t xml:space="preserve">
                                        топливо, </w:t>
      </w:r>
      <w:r>
        <w:br/>
      </w:r>
      <w:r>
        <w:rPr>
          <w:rFonts w:ascii="Times New Roman"/>
          <w:b w:val="false"/>
          <w:i w:val="false"/>
          <w:color w:val="000000"/>
          <w:sz w:val="28"/>
        </w:rPr>
        <w:t xml:space="preserve">
                                        органические </w:t>
      </w:r>
      <w:r>
        <w:br/>
      </w:r>
      <w:r>
        <w:rPr>
          <w:rFonts w:ascii="Times New Roman"/>
          <w:b w:val="false"/>
          <w:i w:val="false"/>
          <w:color w:val="000000"/>
          <w:sz w:val="28"/>
        </w:rPr>
        <w:t xml:space="preserve">
                                        растворители </w:t>
      </w:r>
    </w:p>
    <w:p>
      <w:pPr>
        <w:spacing w:after="0"/>
        <w:ind w:left="0"/>
        <w:jc w:val="both"/>
      </w:pPr>
      <w:r>
        <w:rPr>
          <w:rFonts w:ascii="Times New Roman"/>
          <w:b w:val="false"/>
          <w:i w:val="false"/>
          <w:color w:val="000000"/>
          <w:sz w:val="28"/>
        </w:rPr>
        <w:t xml:space="preserve">73. Машинисты        локомотивное       пыль кварц-        1 раз в 24 мес </w:t>
      </w:r>
      <w:r>
        <w:br/>
      </w:r>
      <w:r>
        <w:rPr>
          <w:rFonts w:ascii="Times New Roman"/>
          <w:b w:val="false"/>
          <w:i w:val="false"/>
          <w:color w:val="000000"/>
          <w:sz w:val="28"/>
        </w:rPr>
        <w:t xml:space="preserve">
    пескоподающих                       содержащая </w:t>
      </w:r>
      <w:r>
        <w:br/>
      </w:r>
      <w:r>
        <w:rPr>
          <w:rFonts w:ascii="Times New Roman"/>
          <w:b w:val="false"/>
          <w:i w:val="false"/>
          <w:color w:val="000000"/>
          <w:sz w:val="28"/>
        </w:rPr>
        <w:t xml:space="preserve">
    установок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74. Машинисты и      путевое            химические         1 раз в 24 мес </w:t>
      </w:r>
      <w:r>
        <w:br/>
      </w:r>
      <w:r>
        <w:rPr>
          <w:rFonts w:ascii="Times New Roman"/>
          <w:b w:val="false"/>
          <w:i w:val="false"/>
          <w:color w:val="000000"/>
          <w:sz w:val="28"/>
        </w:rPr>
        <w:t xml:space="preserve">
    помощники                           вещества </w:t>
      </w:r>
      <w:r>
        <w:br/>
      </w:r>
      <w:r>
        <w:rPr>
          <w:rFonts w:ascii="Times New Roman"/>
          <w:b w:val="false"/>
          <w:i w:val="false"/>
          <w:color w:val="000000"/>
          <w:sz w:val="28"/>
        </w:rPr>
        <w:t xml:space="preserve">
    машинистов                          гербициды </w:t>
      </w:r>
      <w:r>
        <w:br/>
      </w:r>
      <w:r>
        <w:rPr>
          <w:rFonts w:ascii="Times New Roman"/>
          <w:b w:val="false"/>
          <w:i w:val="false"/>
          <w:color w:val="000000"/>
          <w:sz w:val="28"/>
        </w:rPr>
        <w:t xml:space="preserve">
    поливочного                         триазинового </w:t>
      </w:r>
      <w:r>
        <w:br/>
      </w:r>
      <w:r>
        <w:rPr>
          <w:rFonts w:ascii="Times New Roman"/>
          <w:b w:val="false"/>
          <w:i w:val="false"/>
          <w:color w:val="000000"/>
          <w:sz w:val="28"/>
        </w:rPr>
        <w:t xml:space="preserve">
    поезда                              ряда </w:t>
      </w:r>
      <w:r>
        <w:br/>
      </w:r>
      <w:r>
        <w:rPr>
          <w:rFonts w:ascii="Times New Roman"/>
          <w:b w:val="false"/>
          <w:i w:val="false"/>
          <w:color w:val="000000"/>
          <w:sz w:val="28"/>
        </w:rPr>
        <w:t xml:space="preserve">
                                        пыль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яйца глист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движущийся </w:t>
      </w:r>
      <w:r>
        <w:br/>
      </w:r>
      <w:r>
        <w:rPr>
          <w:rFonts w:ascii="Times New Roman"/>
          <w:b w:val="false"/>
          <w:i w:val="false"/>
          <w:color w:val="000000"/>
          <w:sz w:val="28"/>
        </w:rPr>
        <w:t xml:space="preserve">
                                        подвижной состав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75. Машинисты и      путевое            вибрация           1 раз в 24 мес </w:t>
      </w:r>
      <w:r>
        <w:br/>
      </w:r>
      <w:r>
        <w:rPr>
          <w:rFonts w:ascii="Times New Roman"/>
          <w:b w:val="false"/>
          <w:i w:val="false"/>
          <w:color w:val="000000"/>
          <w:sz w:val="28"/>
        </w:rPr>
        <w:t xml:space="preserve">
    помощники                           шум </w:t>
      </w:r>
      <w:r>
        <w:br/>
      </w:r>
      <w:r>
        <w:rPr>
          <w:rFonts w:ascii="Times New Roman"/>
          <w:b w:val="false"/>
          <w:i w:val="false"/>
          <w:color w:val="000000"/>
          <w:sz w:val="28"/>
        </w:rPr>
        <w:t xml:space="preserve">
    машинистов                          пыль </w:t>
      </w:r>
      <w:r>
        <w:br/>
      </w:r>
      <w:r>
        <w:rPr>
          <w:rFonts w:ascii="Times New Roman"/>
          <w:b w:val="false"/>
          <w:i w:val="false"/>
          <w:color w:val="000000"/>
          <w:sz w:val="28"/>
        </w:rPr>
        <w:t xml:space="preserve">
    путевых машин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движущийся </w:t>
      </w:r>
      <w:r>
        <w:br/>
      </w:r>
      <w:r>
        <w:rPr>
          <w:rFonts w:ascii="Times New Roman"/>
          <w:b w:val="false"/>
          <w:i w:val="false"/>
          <w:color w:val="000000"/>
          <w:sz w:val="28"/>
        </w:rPr>
        <w:t xml:space="preserve">
                                        подвижной состав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76. Машинисты и      грузовой и         неблагоприятные    1 раз в 24 мес </w:t>
      </w:r>
      <w:r>
        <w:br/>
      </w:r>
      <w:r>
        <w:rPr>
          <w:rFonts w:ascii="Times New Roman"/>
          <w:b w:val="false"/>
          <w:i w:val="false"/>
          <w:color w:val="000000"/>
          <w:sz w:val="28"/>
        </w:rPr>
        <w:t xml:space="preserve">
    помощники        коммерческой       микроклиматические </w:t>
      </w:r>
      <w:r>
        <w:br/>
      </w:r>
      <w:r>
        <w:rPr>
          <w:rFonts w:ascii="Times New Roman"/>
          <w:b w:val="false"/>
          <w:i w:val="false"/>
          <w:color w:val="000000"/>
          <w:sz w:val="28"/>
        </w:rPr>
        <w:t xml:space="preserve">
    машинистов       работы             факторы </w:t>
      </w:r>
      <w:r>
        <w:br/>
      </w:r>
      <w:r>
        <w:rPr>
          <w:rFonts w:ascii="Times New Roman"/>
          <w:b w:val="false"/>
          <w:i w:val="false"/>
          <w:color w:val="000000"/>
          <w:sz w:val="28"/>
        </w:rPr>
        <w:t xml:space="preserve">
    холодильных                         химические вещества: </w:t>
      </w:r>
      <w:r>
        <w:br/>
      </w:r>
      <w:r>
        <w:rPr>
          <w:rFonts w:ascii="Times New Roman"/>
          <w:b w:val="false"/>
          <w:i w:val="false"/>
          <w:color w:val="000000"/>
          <w:sz w:val="28"/>
        </w:rPr>
        <w:t xml:space="preserve">
    установок                           аммиак, фреоны </w:t>
      </w:r>
    </w:p>
    <w:p>
      <w:pPr>
        <w:spacing w:after="0"/>
        <w:ind w:left="0"/>
        <w:jc w:val="both"/>
      </w:pPr>
      <w:r>
        <w:rPr>
          <w:rFonts w:ascii="Times New Roman"/>
          <w:b w:val="false"/>
          <w:i w:val="false"/>
          <w:color w:val="000000"/>
          <w:sz w:val="28"/>
        </w:rPr>
        <w:t xml:space="preserve">77. Машинисты-       путевое            химические         1 раз в 12 мес </w:t>
      </w:r>
      <w:r>
        <w:br/>
      </w:r>
      <w:r>
        <w:rPr>
          <w:rFonts w:ascii="Times New Roman"/>
          <w:b w:val="false"/>
          <w:i w:val="false"/>
          <w:color w:val="000000"/>
          <w:sz w:val="28"/>
        </w:rPr>
        <w:t xml:space="preserve">
    пропитчики                          вещества: </w:t>
      </w:r>
      <w:r>
        <w:br/>
      </w:r>
      <w:r>
        <w:rPr>
          <w:rFonts w:ascii="Times New Roman"/>
          <w:b w:val="false"/>
          <w:i w:val="false"/>
          <w:color w:val="000000"/>
          <w:sz w:val="28"/>
        </w:rPr>
        <w:t xml:space="preserve">
    (пропитчики                         антраценовое, </w:t>
      </w:r>
      <w:r>
        <w:br/>
      </w:r>
      <w:r>
        <w:rPr>
          <w:rFonts w:ascii="Times New Roman"/>
          <w:b w:val="false"/>
          <w:i w:val="false"/>
          <w:color w:val="000000"/>
          <w:sz w:val="28"/>
        </w:rPr>
        <w:t xml:space="preserve">
    шпал)                               сланцевое и </w:t>
      </w:r>
      <w:r>
        <w:br/>
      </w:r>
      <w:r>
        <w:rPr>
          <w:rFonts w:ascii="Times New Roman"/>
          <w:b w:val="false"/>
          <w:i w:val="false"/>
          <w:color w:val="000000"/>
          <w:sz w:val="28"/>
        </w:rPr>
        <w:t xml:space="preserve">
                                        каменноугольные </w:t>
      </w:r>
      <w:r>
        <w:br/>
      </w:r>
      <w:r>
        <w:rPr>
          <w:rFonts w:ascii="Times New Roman"/>
          <w:b w:val="false"/>
          <w:i w:val="false"/>
          <w:color w:val="000000"/>
          <w:sz w:val="28"/>
        </w:rPr>
        <w:t xml:space="preserve">
                                        масла, другие </w:t>
      </w:r>
      <w:r>
        <w:br/>
      </w:r>
      <w:r>
        <w:rPr>
          <w:rFonts w:ascii="Times New Roman"/>
          <w:b w:val="false"/>
          <w:i w:val="false"/>
          <w:color w:val="000000"/>
          <w:sz w:val="28"/>
        </w:rPr>
        <w:t xml:space="preserve">
                                        консерванты </w:t>
      </w:r>
      <w:r>
        <w:br/>
      </w:r>
      <w:r>
        <w:rPr>
          <w:rFonts w:ascii="Times New Roman"/>
          <w:b w:val="false"/>
          <w:i w:val="false"/>
          <w:color w:val="000000"/>
          <w:sz w:val="28"/>
        </w:rPr>
        <w:t xml:space="preserve">
                                        древесины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78. Машинисты        капитального       пыль               1 раз в 24 мес </w:t>
      </w:r>
      <w:r>
        <w:br/>
      </w:r>
      <w:r>
        <w:rPr>
          <w:rFonts w:ascii="Times New Roman"/>
          <w:b w:val="false"/>
          <w:i w:val="false"/>
          <w:color w:val="000000"/>
          <w:sz w:val="28"/>
        </w:rPr>
        <w:t xml:space="preserve">
    экскаваторов     строительства      вибрация </w:t>
      </w:r>
      <w:r>
        <w:br/>
      </w:r>
      <w:r>
        <w:rPr>
          <w:rFonts w:ascii="Times New Roman"/>
          <w:b w:val="false"/>
          <w:i w:val="false"/>
          <w:color w:val="000000"/>
          <w:sz w:val="28"/>
        </w:rPr>
        <w:t xml:space="preserve">
    и их помощники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выхлопные газы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79. Машинисты и      капитального       травмоопасные      1 раз в 24 мес </w:t>
      </w:r>
      <w:r>
        <w:br/>
      </w:r>
      <w:r>
        <w:rPr>
          <w:rFonts w:ascii="Times New Roman"/>
          <w:b w:val="false"/>
          <w:i w:val="false"/>
          <w:color w:val="000000"/>
          <w:sz w:val="28"/>
        </w:rPr>
        <w:t xml:space="preserve">
    помощники        строительства      факторы </w:t>
      </w:r>
      <w:r>
        <w:br/>
      </w:r>
      <w:r>
        <w:rPr>
          <w:rFonts w:ascii="Times New Roman"/>
          <w:b w:val="false"/>
          <w:i w:val="false"/>
          <w:color w:val="000000"/>
          <w:sz w:val="28"/>
        </w:rPr>
        <w:t xml:space="preserve">
    машинистов                          неблагоприятные </w:t>
      </w:r>
      <w:r>
        <w:br/>
      </w:r>
      <w:r>
        <w:rPr>
          <w:rFonts w:ascii="Times New Roman"/>
          <w:b w:val="false"/>
          <w:i w:val="false"/>
          <w:color w:val="000000"/>
          <w:sz w:val="28"/>
        </w:rPr>
        <w:t xml:space="preserve">
    электролебедок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80. Машинисты        путевое            шум                1 раз в 24 мес </w:t>
      </w:r>
      <w:r>
        <w:br/>
      </w:r>
      <w:r>
        <w:rPr>
          <w:rFonts w:ascii="Times New Roman"/>
          <w:b w:val="false"/>
          <w:i w:val="false"/>
          <w:color w:val="000000"/>
          <w:sz w:val="28"/>
        </w:rPr>
        <w:t xml:space="preserve">
    электростанций   электрификации     химические </w:t>
      </w:r>
      <w:r>
        <w:br/>
      </w:r>
      <w:r>
        <w:rPr>
          <w:rFonts w:ascii="Times New Roman"/>
          <w:b w:val="false"/>
          <w:i w:val="false"/>
          <w:color w:val="000000"/>
          <w:sz w:val="28"/>
        </w:rPr>
        <w:t xml:space="preserve">
    передвижных      и электроснаб-     вещества </w:t>
      </w:r>
      <w:r>
        <w:br/>
      </w:r>
      <w:r>
        <w:rPr>
          <w:rFonts w:ascii="Times New Roman"/>
          <w:b w:val="false"/>
          <w:i w:val="false"/>
          <w:color w:val="000000"/>
          <w:sz w:val="28"/>
        </w:rPr>
        <w:t xml:space="preserve">
                     жения капиталь-    неблагоприятные </w:t>
      </w:r>
      <w:r>
        <w:br/>
      </w:r>
      <w:r>
        <w:rPr>
          <w:rFonts w:ascii="Times New Roman"/>
          <w:b w:val="false"/>
          <w:i w:val="false"/>
          <w:color w:val="000000"/>
          <w:sz w:val="28"/>
        </w:rPr>
        <w:t xml:space="preserve">
                     ного строительства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вибрация </w:t>
      </w:r>
    </w:p>
    <w:p>
      <w:pPr>
        <w:spacing w:after="0"/>
        <w:ind w:left="0"/>
        <w:jc w:val="both"/>
      </w:pPr>
      <w:r>
        <w:rPr>
          <w:rFonts w:ascii="Times New Roman"/>
          <w:b w:val="false"/>
          <w:i w:val="false"/>
          <w:color w:val="000000"/>
          <w:sz w:val="28"/>
        </w:rPr>
        <w:t xml:space="preserve">81. Медники          локомотивное       травмоопасные      1 раз в 24 мес </w:t>
      </w:r>
      <w:r>
        <w:br/>
      </w:r>
      <w:r>
        <w:rPr>
          <w:rFonts w:ascii="Times New Roman"/>
          <w:b w:val="false"/>
          <w:i w:val="false"/>
          <w:color w:val="000000"/>
          <w:sz w:val="28"/>
        </w:rPr>
        <w:t xml:space="preserve">
                     ремонта подвиж-    производственные </w:t>
      </w:r>
      <w:r>
        <w:br/>
      </w:r>
      <w:r>
        <w:rPr>
          <w:rFonts w:ascii="Times New Roman"/>
          <w:b w:val="false"/>
          <w:i w:val="false"/>
          <w:color w:val="000000"/>
          <w:sz w:val="28"/>
        </w:rPr>
        <w:t xml:space="preserve">
                     ного состава и     факторы </w:t>
      </w:r>
      <w:r>
        <w:br/>
      </w:r>
      <w:r>
        <w:rPr>
          <w:rFonts w:ascii="Times New Roman"/>
          <w:b w:val="false"/>
          <w:i w:val="false"/>
          <w:color w:val="000000"/>
          <w:sz w:val="28"/>
        </w:rPr>
        <w:t xml:space="preserve">
                     производства       химические </w:t>
      </w:r>
      <w:r>
        <w:br/>
      </w:r>
      <w:r>
        <w:rPr>
          <w:rFonts w:ascii="Times New Roman"/>
          <w:b w:val="false"/>
          <w:i w:val="false"/>
          <w:color w:val="000000"/>
          <w:sz w:val="28"/>
        </w:rPr>
        <w:t xml:space="preserve">
                     запасных частей    вещества </w:t>
      </w:r>
    </w:p>
    <w:p>
      <w:pPr>
        <w:spacing w:after="0"/>
        <w:ind w:left="0"/>
        <w:jc w:val="both"/>
      </w:pPr>
      <w:r>
        <w:rPr>
          <w:rFonts w:ascii="Times New Roman"/>
          <w:b w:val="false"/>
          <w:i w:val="false"/>
          <w:color w:val="000000"/>
          <w:sz w:val="28"/>
        </w:rPr>
        <w:t xml:space="preserve">82. Механики         грузовой и         неблагоприятные    1 раз в 2 года </w:t>
      </w:r>
      <w:r>
        <w:br/>
      </w:r>
      <w:r>
        <w:rPr>
          <w:rFonts w:ascii="Times New Roman"/>
          <w:b w:val="false"/>
          <w:i w:val="false"/>
          <w:color w:val="000000"/>
          <w:sz w:val="28"/>
        </w:rPr>
        <w:t xml:space="preserve">
    (и рабочие),     коммерческой       климатические </w:t>
      </w:r>
      <w:r>
        <w:br/>
      </w:r>
      <w:r>
        <w:rPr>
          <w:rFonts w:ascii="Times New Roman"/>
          <w:b w:val="false"/>
          <w:i w:val="false"/>
          <w:color w:val="000000"/>
          <w:sz w:val="28"/>
        </w:rPr>
        <w:t xml:space="preserve">
    техники          работы             факторы </w:t>
      </w:r>
      <w:r>
        <w:br/>
      </w:r>
      <w:r>
        <w:rPr>
          <w:rFonts w:ascii="Times New Roman"/>
          <w:b w:val="false"/>
          <w:i w:val="false"/>
          <w:color w:val="000000"/>
          <w:sz w:val="28"/>
        </w:rPr>
        <w:t xml:space="preserve">
    хладопунктов                        химические </w:t>
      </w:r>
      <w:r>
        <w:br/>
      </w:r>
      <w:r>
        <w:rPr>
          <w:rFonts w:ascii="Times New Roman"/>
          <w:b w:val="false"/>
          <w:i w:val="false"/>
          <w:color w:val="000000"/>
          <w:sz w:val="28"/>
        </w:rPr>
        <w:t xml:space="preserve">
    (льдозаводов)                       вещества </w:t>
      </w:r>
    </w:p>
    <w:p>
      <w:pPr>
        <w:spacing w:after="0"/>
        <w:ind w:left="0"/>
        <w:jc w:val="both"/>
      </w:pPr>
      <w:r>
        <w:rPr>
          <w:rFonts w:ascii="Times New Roman"/>
          <w:b w:val="false"/>
          <w:i w:val="false"/>
          <w:color w:val="000000"/>
          <w:sz w:val="28"/>
        </w:rPr>
        <w:t xml:space="preserve">83. Механики         пассажирская       травмоопасные      1 раз в 24 мес </w:t>
      </w:r>
      <w:r>
        <w:br/>
      </w:r>
      <w:r>
        <w:rPr>
          <w:rFonts w:ascii="Times New Roman"/>
          <w:b w:val="false"/>
          <w:i w:val="false"/>
          <w:color w:val="000000"/>
          <w:sz w:val="28"/>
        </w:rPr>
        <w:t xml:space="preserve">
    пассажирских                        факторы: </w:t>
      </w:r>
      <w:r>
        <w:br/>
      </w:r>
      <w:r>
        <w:rPr>
          <w:rFonts w:ascii="Times New Roman"/>
          <w:b w:val="false"/>
          <w:i w:val="false"/>
          <w:color w:val="000000"/>
          <w:sz w:val="28"/>
        </w:rPr>
        <w:t xml:space="preserve">
    поездов с                           движущийся </w:t>
      </w:r>
      <w:r>
        <w:br/>
      </w:r>
      <w:r>
        <w:rPr>
          <w:rFonts w:ascii="Times New Roman"/>
          <w:b w:val="false"/>
          <w:i w:val="false"/>
          <w:color w:val="000000"/>
          <w:sz w:val="28"/>
        </w:rPr>
        <w:t xml:space="preserve">
    централизованным                    подвижной состав </w:t>
      </w:r>
      <w:r>
        <w:br/>
      </w:r>
      <w:r>
        <w:rPr>
          <w:rFonts w:ascii="Times New Roman"/>
          <w:b w:val="false"/>
          <w:i w:val="false"/>
          <w:color w:val="000000"/>
          <w:sz w:val="28"/>
        </w:rPr>
        <w:t xml:space="preserve">
    энергоснабжением                    вибрация </w:t>
      </w:r>
    </w:p>
    <w:p>
      <w:pPr>
        <w:spacing w:after="0"/>
        <w:ind w:left="0"/>
        <w:jc w:val="both"/>
      </w:pPr>
      <w:r>
        <w:rPr>
          <w:rFonts w:ascii="Times New Roman"/>
          <w:b w:val="false"/>
          <w:i w:val="false"/>
          <w:color w:val="000000"/>
          <w:sz w:val="28"/>
        </w:rPr>
        <w:t xml:space="preserve">84. Механики         вагонное           травмоопасные      1 раз в 24 мес  </w:t>
      </w:r>
      <w:r>
        <w:br/>
      </w:r>
      <w:r>
        <w:rPr>
          <w:rFonts w:ascii="Times New Roman"/>
          <w:b w:val="false"/>
          <w:i w:val="false"/>
          <w:color w:val="000000"/>
          <w:sz w:val="28"/>
        </w:rPr>
        <w:t xml:space="preserve">
    рефрижераторных                     факторы: </w:t>
      </w:r>
      <w:r>
        <w:br/>
      </w:r>
      <w:r>
        <w:rPr>
          <w:rFonts w:ascii="Times New Roman"/>
          <w:b w:val="false"/>
          <w:i w:val="false"/>
          <w:color w:val="000000"/>
          <w:sz w:val="28"/>
        </w:rPr>
        <w:t xml:space="preserve">
    секций                              движущийся </w:t>
      </w:r>
      <w:r>
        <w:br/>
      </w:r>
      <w:r>
        <w:rPr>
          <w:rFonts w:ascii="Times New Roman"/>
          <w:b w:val="false"/>
          <w:i w:val="false"/>
          <w:color w:val="000000"/>
          <w:sz w:val="28"/>
        </w:rPr>
        <w:t xml:space="preserve">
                                        подвижной состав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аммиак, масляный </w:t>
      </w:r>
      <w:r>
        <w:br/>
      </w:r>
      <w:r>
        <w:rPr>
          <w:rFonts w:ascii="Times New Roman"/>
          <w:b w:val="false"/>
          <w:i w:val="false"/>
          <w:color w:val="000000"/>
          <w:sz w:val="28"/>
        </w:rPr>
        <w:t xml:space="preserve">
                                        аэрозоль </w:t>
      </w:r>
    </w:p>
    <w:p>
      <w:pPr>
        <w:spacing w:after="0"/>
        <w:ind w:left="0"/>
        <w:jc w:val="both"/>
      </w:pPr>
      <w:r>
        <w:rPr>
          <w:rFonts w:ascii="Times New Roman"/>
          <w:b w:val="false"/>
          <w:i w:val="false"/>
          <w:color w:val="000000"/>
          <w:sz w:val="28"/>
        </w:rPr>
        <w:t xml:space="preserve">85. Мойщики -        вагонное           неблагоприятные    1 раз в 24 мес </w:t>
      </w:r>
      <w:r>
        <w:br/>
      </w:r>
      <w:r>
        <w:rPr>
          <w:rFonts w:ascii="Times New Roman"/>
          <w:b w:val="false"/>
          <w:i w:val="false"/>
          <w:color w:val="000000"/>
          <w:sz w:val="28"/>
        </w:rPr>
        <w:t xml:space="preserve">
    уборщики                            микроклиматические </w:t>
      </w:r>
      <w:r>
        <w:br/>
      </w:r>
      <w:r>
        <w:rPr>
          <w:rFonts w:ascii="Times New Roman"/>
          <w:b w:val="false"/>
          <w:i w:val="false"/>
          <w:color w:val="000000"/>
          <w:sz w:val="28"/>
        </w:rPr>
        <w:t xml:space="preserve">
    подвижного                          факторы </w:t>
      </w:r>
      <w:r>
        <w:br/>
      </w:r>
      <w:r>
        <w:rPr>
          <w:rFonts w:ascii="Times New Roman"/>
          <w:b w:val="false"/>
          <w:i w:val="false"/>
          <w:color w:val="000000"/>
          <w:sz w:val="28"/>
        </w:rPr>
        <w:t xml:space="preserve">
    состава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аммиак, </w:t>
      </w:r>
      <w:r>
        <w:br/>
      </w:r>
      <w:r>
        <w:rPr>
          <w:rFonts w:ascii="Times New Roman"/>
          <w:b w:val="false"/>
          <w:i w:val="false"/>
          <w:color w:val="000000"/>
          <w:sz w:val="28"/>
        </w:rPr>
        <w:t xml:space="preserve">
                                        масляный аэрозоль </w:t>
      </w:r>
    </w:p>
    <w:p>
      <w:pPr>
        <w:spacing w:after="0"/>
        <w:ind w:left="0"/>
        <w:jc w:val="both"/>
      </w:pPr>
      <w:r>
        <w:rPr>
          <w:rFonts w:ascii="Times New Roman"/>
          <w:b w:val="false"/>
          <w:i w:val="false"/>
          <w:color w:val="000000"/>
          <w:sz w:val="28"/>
        </w:rPr>
        <w:t xml:space="preserve">86. Мойщики -        локомотивное       химические         1 раз в 24 мес </w:t>
      </w:r>
      <w:r>
        <w:br/>
      </w:r>
      <w:r>
        <w:rPr>
          <w:rFonts w:ascii="Times New Roman"/>
          <w:b w:val="false"/>
          <w:i w:val="false"/>
          <w:color w:val="000000"/>
          <w:sz w:val="28"/>
        </w:rPr>
        <w:t xml:space="preserve">
    уборщики         хозяйство          вещества </w:t>
      </w:r>
      <w:r>
        <w:br/>
      </w:r>
      <w:r>
        <w:rPr>
          <w:rFonts w:ascii="Times New Roman"/>
          <w:b w:val="false"/>
          <w:i w:val="false"/>
          <w:color w:val="000000"/>
          <w:sz w:val="28"/>
        </w:rPr>
        <w:t xml:space="preserve">
    подвижного                          физические </w:t>
      </w:r>
      <w:r>
        <w:br/>
      </w:r>
      <w:r>
        <w:rPr>
          <w:rFonts w:ascii="Times New Roman"/>
          <w:b w:val="false"/>
          <w:i w:val="false"/>
          <w:color w:val="000000"/>
          <w:sz w:val="28"/>
        </w:rPr>
        <w:t xml:space="preserve">
    состава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p>
    <w:p>
      <w:pPr>
        <w:spacing w:after="0"/>
        <w:ind w:left="0"/>
        <w:jc w:val="both"/>
      </w:pPr>
      <w:r>
        <w:rPr>
          <w:rFonts w:ascii="Times New Roman"/>
          <w:b w:val="false"/>
          <w:i w:val="false"/>
          <w:color w:val="000000"/>
          <w:sz w:val="28"/>
        </w:rPr>
        <w:t xml:space="preserve">87. Рабочие по       локомотивное       химические         1 раз в 24 мес </w:t>
      </w:r>
      <w:r>
        <w:br/>
      </w:r>
      <w:r>
        <w:rPr>
          <w:rFonts w:ascii="Times New Roman"/>
          <w:b w:val="false"/>
          <w:i w:val="false"/>
          <w:color w:val="000000"/>
          <w:sz w:val="28"/>
        </w:rPr>
        <w:t xml:space="preserve">
    стирке и         вагонное           вещества: </w:t>
      </w:r>
      <w:r>
        <w:br/>
      </w:r>
      <w:r>
        <w:rPr>
          <w:rFonts w:ascii="Times New Roman"/>
          <w:b w:val="false"/>
          <w:i w:val="false"/>
          <w:color w:val="000000"/>
          <w:sz w:val="28"/>
        </w:rPr>
        <w:t xml:space="preserve">
    ремонту          путевое            в том числе </w:t>
      </w:r>
      <w:r>
        <w:br/>
      </w:r>
      <w:r>
        <w:rPr>
          <w:rFonts w:ascii="Times New Roman"/>
          <w:b w:val="false"/>
          <w:i w:val="false"/>
          <w:color w:val="000000"/>
          <w:sz w:val="28"/>
        </w:rPr>
        <w:t xml:space="preserve">
    спецодежды       ремонта            трихлорэтилен, </w:t>
      </w:r>
      <w:r>
        <w:br/>
      </w:r>
      <w:r>
        <w:rPr>
          <w:rFonts w:ascii="Times New Roman"/>
          <w:b w:val="false"/>
          <w:i w:val="false"/>
          <w:color w:val="000000"/>
          <w:sz w:val="28"/>
        </w:rPr>
        <w:t xml:space="preserve">
                     подвижного         перхлорэтилен </w:t>
      </w:r>
      <w:r>
        <w:br/>
      </w:r>
      <w:r>
        <w:rPr>
          <w:rFonts w:ascii="Times New Roman"/>
          <w:b w:val="false"/>
          <w:i w:val="false"/>
          <w:color w:val="000000"/>
          <w:sz w:val="28"/>
        </w:rPr>
        <w:t xml:space="preserve">
                     состава и          неблагоприятные </w:t>
      </w:r>
      <w:r>
        <w:br/>
      </w:r>
      <w:r>
        <w:rPr>
          <w:rFonts w:ascii="Times New Roman"/>
          <w:b w:val="false"/>
          <w:i w:val="false"/>
          <w:color w:val="000000"/>
          <w:sz w:val="28"/>
        </w:rPr>
        <w:t xml:space="preserve">
                     ремонта запасных   микроклиматические </w:t>
      </w:r>
      <w:r>
        <w:br/>
      </w:r>
      <w:r>
        <w:rPr>
          <w:rFonts w:ascii="Times New Roman"/>
          <w:b w:val="false"/>
          <w:i w:val="false"/>
          <w:color w:val="000000"/>
          <w:sz w:val="28"/>
        </w:rPr>
        <w:t xml:space="preserve">
                     частей             факторы </w:t>
      </w:r>
    </w:p>
    <w:p>
      <w:pPr>
        <w:spacing w:after="0"/>
        <w:ind w:left="0"/>
        <w:jc w:val="both"/>
      </w:pPr>
      <w:r>
        <w:rPr>
          <w:rFonts w:ascii="Times New Roman"/>
          <w:b w:val="false"/>
          <w:i w:val="false"/>
          <w:color w:val="000000"/>
          <w:sz w:val="28"/>
        </w:rPr>
        <w:t xml:space="preserve">88. Мойщики-         вагонное           физические         1 раз в 24 мес </w:t>
      </w:r>
      <w:r>
        <w:br/>
      </w:r>
      <w:r>
        <w:rPr>
          <w:rFonts w:ascii="Times New Roman"/>
          <w:b w:val="false"/>
          <w:i w:val="false"/>
          <w:color w:val="000000"/>
          <w:sz w:val="28"/>
        </w:rPr>
        <w:t xml:space="preserve">
    уборщики                            перегрузки </w:t>
      </w:r>
      <w:r>
        <w:br/>
      </w:r>
      <w:r>
        <w:rPr>
          <w:rFonts w:ascii="Times New Roman"/>
          <w:b w:val="false"/>
          <w:i w:val="false"/>
          <w:color w:val="000000"/>
          <w:sz w:val="28"/>
        </w:rPr>
        <w:t xml:space="preserve">
    подвижного                          химические </w:t>
      </w:r>
      <w:r>
        <w:br/>
      </w:r>
      <w:r>
        <w:rPr>
          <w:rFonts w:ascii="Times New Roman"/>
          <w:b w:val="false"/>
          <w:i w:val="false"/>
          <w:color w:val="000000"/>
          <w:sz w:val="28"/>
        </w:rPr>
        <w:t xml:space="preserve">
    состава                             вещества: </w:t>
      </w:r>
      <w:r>
        <w:br/>
      </w:r>
      <w:r>
        <w:rPr>
          <w:rFonts w:ascii="Times New Roman"/>
          <w:b w:val="false"/>
          <w:i w:val="false"/>
          <w:color w:val="000000"/>
          <w:sz w:val="28"/>
        </w:rPr>
        <w:t xml:space="preserve">
                                        химически </w:t>
      </w:r>
      <w:r>
        <w:br/>
      </w:r>
      <w:r>
        <w:rPr>
          <w:rFonts w:ascii="Times New Roman"/>
          <w:b w:val="false"/>
          <w:i w:val="false"/>
          <w:color w:val="000000"/>
          <w:sz w:val="28"/>
        </w:rPr>
        <w:t xml:space="preserve">
                                        опасные грузы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паразиты </w:t>
      </w:r>
    </w:p>
    <w:p>
      <w:pPr>
        <w:spacing w:after="0"/>
        <w:ind w:left="0"/>
        <w:jc w:val="both"/>
      </w:pPr>
      <w:r>
        <w:rPr>
          <w:rFonts w:ascii="Times New Roman"/>
          <w:b w:val="false"/>
          <w:i w:val="false"/>
          <w:color w:val="000000"/>
          <w:sz w:val="28"/>
        </w:rPr>
        <w:t xml:space="preserve">89. Монтеры пути,    путевое            травмоопасные      1 раз в 12 мес </w:t>
      </w:r>
      <w:r>
        <w:br/>
      </w:r>
      <w:r>
        <w:rPr>
          <w:rFonts w:ascii="Times New Roman"/>
          <w:b w:val="false"/>
          <w:i w:val="false"/>
          <w:color w:val="000000"/>
          <w:sz w:val="28"/>
        </w:rPr>
        <w:t xml:space="preserve">
    капитального,                       факторы: </w:t>
      </w:r>
      <w:r>
        <w:br/>
      </w:r>
      <w:r>
        <w:rPr>
          <w:rFonts w:ascii="Times New Roman"/>
          <w:b w:val="false"/>
          <w:i w:val="false"/>
          <w:color w:val="000000"/>
          <w:sz w:val="28"/>
        </w:rPr>
        <w:t xml:space="preserve">
    среднего,                           движущийся </w:t>
      </w:r>
      <w:r>
        <w:br/>
      </w:r>
      <w:r>
        <w:rPr>
          <w:rFonts w:ascii="Times New Roman"/>
          <w:b w:val="false"/>
          <w:i w:val="false"/>
          <w:color w:val="000000"/>
          <w:sz w:val="28"/>
        </w:rPr>
        <w:t xml:space="preserve">
    подъемного                          подвижной состав  </w:t>
      </w:r>
      <w:r>
        <w:br/>
      </w:r>
      <w:r>
        <w:rPr>
          <w:rFonts w:ascii="Times New Roman"/>
          <w:b w:val="false"/>
          <w:i w:val="false"/>
          <w:color w:val="000000"/>
          <w:sz w:val="28"/>
        </w:rPr>
        <w:t xml:space="preserve">
    ремонта                             вибрация </w:t>
      </w:r>
      <w:r>
        <w:br/>
      </w:r>
      <w:r>
        <w:rPr>
          <w:rFonts w:ascii="Times New Roman"/>
          <w:b w:val="false"/>
          <w:i w:val="false"/>
          <w:color w:val="000000"/>
          <w:sz w:val="28"/>
        </w:rPr>
        <w:t xml:space="preserve">
    текущего                            пыль: балластная, </w:t>
      </w:r>
      <w:r>
        <w:br/>
      </w:r>
      <w:r>
        <w:rPr>
          <w:rFonts w:ascii="Times New Roman"/>
          <w:b w:val="false"/>
          <w:i w:val="false"/>
          <w:color w:val="000000"/>
          <w:sz w:val="28"/>
        </w:rPr>
        <w:t xml:space="preserve">
    содержания                          кварцсодержащая, </w:t>
      </w:r>
      <w:r>
        <w:br/>
      </w:r>
      <w:r>
        <w:rPr>
          <w:rFonts w:ascii="Times New Roman"/>
          <w:b w:val="false"/>
          <w:i w:val="false"/>
          <w:color w:val="000000"/>
          <w:sz w:val="28"/>
        </w:rPr>
        <w:t xml:space="preserve">
    пути                                асбестовая, </w:t>
      </w:r>
      <w:r>
        <w:br/>
      </w:r>
      <w:r>
        <w:rPr>
          <w:rFonts w:ascii="Times New Roman"/>
          <w:b w:val="false"/>
          <w:i w:val="false"/>
          <w:color w:val="000000"/>
          <w:sz w:val="28"/>
        </w:rPr>
        <w:t xml:space="preserve">
                                        содержащая </w:t>
      </w:r>
      <w:r>
        <w:br/>
      </w:r>
      <w:r>
        <w:rPr>
          <w:rFonts w:ascii="Times New Roman"/>
          <w:b w:val="false"/>
          <w:i w:val="false"/>
          <w:color w:val="000000"/>
          <w:sz w:val="28"/>
        </w:rPr>
        <w:t xml:space="preserve">
                                        гербициды,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столбняка, </w:t>
      </w:r>
      <w:r>
        <w:br/>
      </w:r>
      <w:r>
        <w:rPr>
          <w:rFonts w:ascii="Times New Roman"/>
          <w:b w:val="false"/>
          <w:i w:val="false"/>
          <w:color w:val="000000"/>
          <w:sz w:val="28"/>
        </w:rPr>
        <w:t xml:space="preserve">
                                        газовой гангрены, </w:t>
      </w:r>
      <w:r>
        <w:br/>
      </w:r>
      <w:r>
        <w:rPr>
          <w:rFonts w:ascii="Times New Roman"/>
          <w:b w:val="false"/>
          <w:i w:val="false"/>
          <w:color w:val="000000"/>
          <w:sz w:val="28"/>
        </w:rPr>
        <w:t xml:space="preserve">
                                        кишечных инфекций; </w:t>
      </w:r>
      <w:r>
        <w:br/>
      </w:r>
      <w:r>
        <w:rPr>
          <w:rFonts w:ascii="Times New Roman"/>
          <w:b w:val="false"/>
          <w:i w:val="false"/>
          <w:color w:val="000000"/>
          <w:sz w:val="28"/>
        </w:rPr>
        <w:t xml:space="preserve">
                                        яйца глист </w:t>
      </w:r>
      <w:r>
        <w:br/>
      </w:r>
      <w:r>
        <w:rPr>
          <w:rFonts w:ascii="Times New Roman"/>
          <w:b w:val="false"/>
          <w:i w:val="false"/>
          <w:color w:val="000000"/>
          <w:sz w:val="28"/>
        </w:rPr>
        <w:t xml:space="preserve">
                                        химические вещества </w:t>
      </w:r>
      <w:r>
        <w:br/>
      </w:r>
      <w:r>
        <w:rPr>
          <w:rFonts w:ascii="Times New Roman"/>
          <w:b w:val="false"/>
          <w:i w:val="false"/>
          <w:color w:val="000000"/>
          <w:sz w:val="28"/>
        </w:rPr>
        <w:t xml:space="preserve">
                                        физические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90. Наладчики        локомотивное       травмоопасные      1 раз в 24 мес </w:t>
      </w:r>
      <w:r>
        <w:br/>
      </w:r>
      <w:r>
        <w:rPr>
          <w:rFonts w:ascii="Times New Roman"/>
          <w:b w:val="false"/>
          <w:i w:val="false"/>
          <w:color w:val="000000"/>
          <w:sz w:val="28"/>
        </w:rPr>
        <w:t xml:space="preserve">
    металло-         вагонное           факторы </w:t>
      </w:r>
      <w:r>
        <w:br/>
      </w:r>
      <w:r>
        <w:rPr>
          <w:rFonts w:ascii="Times New Roman"/>
          <w:b w:val="false"/>
          <w:i w:val="false"/>
          <w:color w:val="000000"/>
          <w:sz w:val="28"/>
        </w:rPr>
        <w:t xml:space="preserve">
    обрабатывающих   ремонта </w:t>
      </w:r>
      <w:r>
        <w:br/>
      </w:r>
      <w:r>
        <w:rPr>
          <w:rFonts w:ascii="Times New Roman"/>
          <w:b w:val="false"/>
          <w:i w:val="false"/>
          <w:color w:val="000000"/>
          <w:sz w:val="28"/>
        </w:rPr>
        <w:t xml:space="preserve">
    станков          подвижного </w:t>
      </w:r>
      <w:r>
        <w:br/>
      </w:r>
      <w:r>
        <w:rPr>
          <w:rFonts w:ascii="Times New Roman"/>
          <w:b w:val="false"/>
          <w:i w:val="false"/>
          <w:color w:val="000000"/>
          <w:sz w:val="28"/>
        </w:rPr>
        <w:t xml:space="preserve">
                     состава и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запасных </w:t>
      </w:r>
      <w:r>
        <w:br/>
      </w:r>
      <w:r>
        <w:rPr>
          <w:rFonts w:ascii="Times New Roman"/>
          <w:b w:val="false"/>
          <w:i w:val="false"/>
          <w:color w:val="000000"/>
          <w:sz w:val="28"/>
        </w:rPr>
        <w:t xml:space="preserve">
                     частей </w:t>
      </w:r>
    </w:p>
    <w:p>
      <w:pPr>
        <w:spacing w:after="0"/>
        <w:ind w:left="0"/>
        <w:jc w:val="both"/>
      </w:pPr>
      <w:r>
        <w:rPr>
          <w:rFonts w:ascii="Times New Roman"/>
          <w:b w:val="false"/>
          <w:i w:val="false"/>
          <w:color w:val="000000"/>
          <w:sz w:val="28"/>
        </w:rPr>
        <w:t xml:space="preserve">91. Наладчики        путевое            травмоопасные      1 раз в 24 мес </w:t>
      </w:r>
      <w:r>
        <w:br/>
      </w:r>
      <w:r>
        <w:rPr>
          <w:rFonts w:ascii="Times New Roman"/>
          <w:b w:val="false"/>
          <w:i w:val="false"/>
          <w:color w:val="000000"/>
          <w:sz w:val="28"/>
        </w:rPr>
        <w:t xml:space="preserve">
    путевых машин                       факторы: </w:t>
      </w:r>
      <w:r>
        <w:br/>
      </w:r>
      <w:r>
        <w:rPr>
          <w:rFonts w:ascii="Times New Roman"/>
          <w:b w:val="false"/>
          <w:i w:val="false"/>
          <w:color w:val="000000"/>
          <w:sz w:val="28"/>
        </w:rPr>
        <w:t xml:space="preserve">
                                        пыль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столбняка, </w:t>
      </w:r>
      <w:r>
        <w:br/>
      </w:r>
      <w:r>
        <w:rPr>
          <w:rFonts w:ascii="Times New Roman"/>
          <w:b w:val="false"/>
          <w:i w:val="false"/>
          <w:color w:val="000000"/>
          <w:sz w:val="28"/>
        </w:rPr>
        <w:t xml:space="preserve">
                                        газовой гангрены, </w:t>
      </w:r>
      <w:r>
        <w:br/>
      </w:r>
      <w:r>
        <w:rPr>
          <w:rFonts w:ascii="Times New Roman"/>
          <w:b w:val="false"/>
          <w:i w:val="false"/>
          <w:color w:val="000000"/>
          <w:sz w:val="28"/>
        </w:rPr>
        <w:t xml:space="preserve">
                                        кишечных инфекций; </w:t>
      </w:r>
      <w:r>
        <w:br/>
      </w:r>
      <w:r>
        <w:rPr>
          <w:rFonts w:ascii="Times New Roman"/>
          <w:b w:val="false"/>
          <w:i w:val="false"/>
          <w:color w:val="000000"/>
          <w:sz w:val="28"/>
        </w:rPr>
        <w:t xml:space="preserve">
                                        яйца глист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92. Мойщики -        локомотивное       химические         1 раз в 12 мес </w:t>
      </w:r>
      <w:r>
        <w:br/>
      </w:r>
      <w:r>
        <w:rPr>
          <w:rFonts w:ascii="Times New Roman"/>
          <w:b w:val="false"/>
          <w:i w:val="false"/>
          <w:color w:val="000000"/>
          <w:sz w:val="28"/>
        </w:rPr>
        <w:t xml:space="preserve">
    уборщики         вагонное           вещества: </w:t>
      </w:r>
      <w:r>
        <w:br/>
      </w:r>
      <w:r>
        <w:rPr>
          <w:rFonts w:ascii="Times New Roman"/>
          <w:b w:val="false"/>
          <w:i w:val="false"/>
          <w:color w:val="000000"/>
          <w:sz w:val="28"/>
        </w:rPr>
        <w:t xml:space="preserve">
    подвижного       ремонта            в том числе </w:t>
      </w:r>
      <w:r>
        <w:br/>
      </w:r>
      <w:r>
        <w:rPr>
          <w:rFonts w:ascii="Times New Roman"/>
          <w:b w:val="false"/>
          <w:i w:val="false"/>
          <w:color w:val="000000"/>
          <w:sz w:val="28"/>
        </w:rPr>
        <w:t xml:space="preserve">
    состава          подвижного         осветительный </w:t>
      </w:r>
      <w:r>
        <w:br/>
      </w:r>
      <w:r>
        <w:rPr>
          <w:rFonts w:ascii="Times New Roman"/>
          <w:b w:val="false"/>
          <w:i w:val="false"/>
          <w:color w:val="000000"/>
          <w:sz w:val="28"/>
        </w:rPr>
        <w:t xml:space="preserve">
                     состава и          керосин, </w:t>
      </w:r>
      <w:r>
        <w:br/>
      </w:r>
      <w:r>
        <w:rPr>
          <w:rFonts w:ascii="Times New Roman"/>
          <w:b w:val="false"/>
          <w:i w:val="false"/>
          <w:color w:val="000000"/>
          <w:sz w:val="28"/>
        </w:rPr>
        <w:t xml:space="preserve">
                     производства       дизельное </w:t>
      </w:r>
      <w:r>
        <w:br/>
      </w:r>
      <w:r>
        <w:rPr>
          <w:rFonts w:ascii="Times New Roman"/>
          <w:b w:val="false"/>
          <w:i w:val="false"/>
          <w:color w:val="000000"/>
          <w:sz w:val="28"/>
        </w:rPr>
        <w:t xml:space="preserve">
                     запасных частей    топливо, </w:t>
      </w:r>
      <w:r>
        <w:br/>
      </w:r>
      <w:r>
        <w:rPr>
          <w:rFonts w:ascii="Times New Roman"/>
          <w:b w:val="false"/>
          <w:i w:val="false"/>
          <w:color w:val="000000"/>
          <w:sz w:val="28"/>
        </w:rPr>
        <w:t xml:space="preserve">
                                        синтетические </w:t>
      </w:r>
      <w:r>
        <w:br/>
      </w:r>
      <w:r>
        <w:rPr>
          <w:rFonts w:ascii="Times New Roman"/>
          <w:b w:val="false"/>
          <w:i w:val="false"/>
          <w:color w:val="000000"/>
          <w:sz w:val="28"/>
        </w:rPr>
        <w:t xml:space="preserve">
                                        моющие средства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93. Начальники       грузовой и         химические         1 раз в 12 мес </w:t>
      </w:r>
      <w:r>
        <w:br/>
      </w:r>
      <w:r>
        <w:rPr>
          <w:rFonts w:ascii="Times New Roman"/>
          <w:b w:val="false"/>
          <w:i w:val="false"/>
          <w:color w:val="000000"/>
          <w:sz w:val="28"/>
        </w:rPr>
        <w:t xml:space="preserve">
    и рабочие        коммерческой       вещества: </w:t>
      </w:r>
      <w:r>
        <w:br/>
      </w:r>
      <w:r>
        <w:rPr>
          <w:rFonts w:ascii="Times New Roman"/>
          <w:b w:val="false"/>
          <w:i w:val="false"/>
          <w:color w:val="000000"/>
          <w:sz w:val="28"/>
        </w:rPr>
        <w:t xml:space="preserve">
    дезинфекционно-  работы             пестициды и др. </w:t>
      </w:r>
      <w:r>
        <w:br/>
      </w:r>
      <w:r>
        <w:rPr>
          <w:rFonts w:ascii="Times New Roman"/>
          <w:b w:val="false"/>
          <w:i w:val="false"/>
          <w:color w:val="000000"/>
          <w:sz w:val="28"/>
        </w:rPr>
        <w:t xml:space="preserve">
    промывочных                         патогенные </w:t>
      </w:r>
      <w:r>
        <w:br/>
      </w:r>
      <w:r>
        <w:rPr>
          <w:rFonts w:ascii="Times New Roman"/>
          <w:b w:val="false"/>
          <w:i w:val="false"/>
          <w:color w:val="000000"/>
          <w:sz w:val="28"/>
        </w:rPr>
        <w:t xml:space="preserve">
    станций и                           микроорганизмы, </w:t>
      </w:r>
      <w:r>
        <w:br/>
      </w:r>
      <w:r>
        <w:rPr>
          <w:rFonts w:ascii="Times New Roman"/>
          <w:b w:val="false"/>
          <w:i w:val="false"/>
          <w:color w:val="000000"/>
          <w:sz w:val="28"/>
        </w:rPr>
        <w:t xml:space="preserve">
    пунктов                             яйца глист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94. Носильщики       пассажирская       физические         1 раз в 24 мес </w:t>
      </w:r>
      <w:r>
        <w:br/>
      </w:r>
      <w:r>
        <w:rPr>
          <w:rFonts w:ascii="Times New Roman"/>
          <w:b w:val="false"/>
          <w:i w:val="false"/>
          <w:color w:val="000000"/>
          <w:sz w:val="28"/>
        </w:rPr>
        <w:t xml:space="preserve">
    багажа,                             перегрузки </w:t>
      </w:r>
      <w:r>
        <w:br/>
      </w:r>
      <w:r>
        <w:rPr>
          <w:rFonts w:ascii="Times New Roman"/>
          <w:b w:val="false"/>
          <w:i w:val="false"/>
          <w:color w:val="000000"/>
          <w:sz w:val="28"/>
        </w:rPr>
        <w:t xml:space="preserve">
    приемосдатчики,                     неблагоприятные </w:t>
      </w:r>
      <w:r>
        <w:br/>
      </w:r>
      <w:r>
        <w:rPr>
          <w:rFonts w:ascii="Times New Roman"/>
          <w:b w:val="false"/>
          <w:i w:val="false"/>
          <w:color w:val="000000"/>
          <w:sz w:val="28"/>
        </w:rPr>
        <w:t xml:space="preserve">
    контролеры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95. Облицовщики,     капитального       пыль               1 раз в 24 мес </w:t>
      </w:r>
      <w:r>
        <w:br/>
      </w:r>
      <w:r>
        <w:rPr>
          <w:rFonts w:ascii="Times New Roman"/>
          <w:b w:val="false"/>
          <w:i w:val="false"/>
          <w:color w:val="000000"/>
          <w:sz w:val="28"/>
        </w:rPr>
        <w:t xml:space="preserve">
    плиточники,      строительства      химические </w:t>
      </w:r>
      <w:r>
        <w:br/>
      </w:r>
      <w:r>
        <w:rPr>
          <w:rFonts w:ascii="Times New Roman"/>
          <w:b w:val="false"/>
          <w:i w:val="false"/>
          <w:color w:val="000000"/>
          <w:sz w:val="28"/>
        </w:rPr>
        <w:t xml:space="preserve">
    обойщики         вагонное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96. Обходчики        путевое            травмоопасные      1 раз в 24 мес </w:t>
      </w:r>
      <w:r>
        <w:br/>
      </w:r>
      <w:r>
        <w:rPr>
          <w:rFonts w:ascii="Times New Roman"/>
          <w:b w:val="false"/>
          <w:i w:val="false"/>
          <w:color w:val="000000"/>
          <w:sz w:val="28"/>
        </w:rPr>
        <w:t xml:space="preserve">
    железнодорожных                     факторы: </w:t>
      </w:r>
      <w:r>
        <w:br/>
      </w:r>
      <w:r>
        <w:rPr>
          <w:rFonts w:ascii="Times New Roman"/>
          <w:b w:val="false"/>
          <w:i w:val="false"/>
          <w:color w:val="000000"/>
          <w:sz w:val="28"/>
        </w:rPr>
        <w:t xml:space="preserve">
    путей, мостов и                     движущийся </w:t>
      </w:r>
      <w:r>
        <w:br/>
      </w:r>
      <w:r>
        <w:rPr>
          <w:rFonts w:ascii="Times New Roman"/>
          <w:b w:val="false"/>
          <w:i w:val="false"/>
          <w:color w:val="000000"/>
          <w:sz w:val="28"/>
        </w:rPr>
        <w:t xml:space="preserve">
    других искусст-                     подвижной состав </w:t>
      </w:r>
      <w:r>
        <w:br/>
      </w:r>
      <w:r>
        <w:rPr>
          <w:rFonts w:ascii="Times New Roman"/>
          <w:b w:val="false"/>
          <w:i w:val="false"/>
          <w:color w:val="000000"/>
          <w:sz w:val="28"/>
        </w:rPr>
        <w:t xml:space="preserve">
    венных сооружений,                  физические </w:t>
      </w:r>
      <w:r>
        <w:br/>
      </w:r>
      <w:r>
        <w:rPr>
          <w:rFonts w:ascii="Times New Roman"/>
          <w:b w:val="false"/>
          <w:i w:val="false"/>
          <w:color w:val="000000"/>
          <w:sz w:val="28"/>
        </w:rPr>
        <w:t xml:space="preserve">
    обходчики                           перегрузки </w:t>
      </w:r>
      <w:r>
        <w:br/>
      </w:r>
      <w:r>
        <w:rPr>
          <w:rFonts w:ascii="Times New Roman"/>
          <w:b w:val="false"/>
          <w:i w:val="false"/>
          <w:color w:val="000000"/>
          <w:sz w:val="28"/>
        </w:rPr>
        <w:t xml:space="preserve">
    тоннельные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столбняка, </w:t>
      </w:r>
      <w:r>
        <w:br/>
      </w:r>
      <w:r>
        <w:rPr>
          <w:rFonts w:ascii="Times New Roman"/>
          <w:b w:val="false"/>
          <w:i w:val="false"/>
          <w:color w:val="000000"/>
          <w:sz w:val="28"/>
        </w:rPr>
        <w:t xml:space="preserve">
                                        газовой гангрены, </w:t>
      </w:r>
      <w:r>
        <w:br/>
      </w:r>
      <w:r>
        <w:rPr>
          <w:rFonts w:ascii="Times New Roman"/>
          <w:b w:val="false"/>
          <w:i w:val="false"/>
          <w:color w:val="000000"/>
          <w:sz w:val="28"/>
        </w:rPr>
        <w:t xml:space="preserve">
                                        кишечных инфекций; </w:t>
      </w:r>
      <w:r>
        <w:br/>
      </w:r>
      <w:r>
        <w:rPr>
          <w:rFonts w:ascii="Times New Roman"/>
          <w:b w:val="false"/>
          <w:i w:val="false"/>
          <w:color w:val="000000"/>
          <w:sz w:val="28"/>
        </w:rPr>
        <w:t xml:space="preserve">
                                        яйца глист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пыль </w:t>
      </w:r>
    </w:p>
    <w:p>
      <w:pPr>
        <w:spacing w:after="0"/>
        <w:ind w:left="0"/>
        <w:jc w:val="both"/>
      </w:pPr>
      <w:r>
        <w:rPr>
          <w:rFonts w:ascii="Times New Roman"/>
          <w:b w:val="false"/>
          <w:i w:val="false"/>
          <w:color w:val="000000"/>
          <w:sz w:val="28"/>
        </w:rPr>
        <w:t xml:space="preserve">97. Операторы и      путевое            травмоопасные      1 раз в 12 мес </w:t>
      </w:r>
      <w:r>
        <w:br/>
      </w:r>
      <w:r>
        <w:rPr>
          <w:rFonts w:ascii="Times New Roman"/>
          <w:b w:val="false"/>
          <w:i w:val="false"/>
          <w:color w:val="000000"/>
          <w:sz w:val="28"/>
        </w:rPr>
        <w:t xml:space="preserve">
    помощники                           факторы: </w:t>
      </w:r>
      <w:r>
        <w:br/>
      </w:r>
      <w:r>
        <w:rPr>
          <w:rFonts w:ascii="Times New Roman"/>
          <w:b w:val="false"/>
          <w:i w:val="false"/>
          <w:color w:val="000000"/>
          <w:sz w:val="28"/>
        </w:rPr>
        <w:t xml:space="preserve">
    операторов                          движущийся </w:t>
      </w:r>
      <w:r>
        <w:br/>
      </w:r>
      <w:r>
        <w:rPr>
          <w:rFonts w:ascii="Times New Roman"/>
          <w:b w:val="false"/>
          <w:i w:val="false"/>
          <w:color w:val="000000"/>
          <w:sz w:val="28"/>
        </w:rPr>
        <w:t xml:space="preserve">
    дефектоскопных                      подвижной </w:t>
      </w:r>
      <w:r>
        <w:br/>
      </w:r>
      <w:r>
        <w:rPr>
          <w:rFonts w:ascii="Times New Roman"/>
          <w:b w:val="false"/>
          <w:i w:val="false"/>
          <w:color w:val="000000"/>
          <w:sz w:val="28"/>
        </w:rPr>
        <w:t xml:space="preserve">
    тележек                             состав </w:t>
      </w:r>
      <w:r>
        <w:br/>
      </w:r>
      <w:r>
        <w:rPr>
          <w:rFonts w:ascii="Times New Roman"/>
          <w:b w:val="false"/>
          <w:i w:val="false"/>
          <w:color w:val="000000"/>
          <w:sz w:val="28"/>
        </w:rPr>
        <w:t xml:space="preserve">
                                        ультразвук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98  Операторы при    перевозок          травмоопасные      1 раз в 24 мес </w:t>
      </w:r>
      <w:r>
        <w:br/>
      </w:r>
      <w:r>
        <w:rPr>
          <w:rFonts w:ascii="Times New Roman"/>
          <w:b w:val="false"/>
          <w:i w:val="false"/>
          <w:color w:val="000000"/>
          <w:sz w:val="28"/>
        </w:rPr>
        <w:t xml:space="preserve">
    дежурном по                         факторы: </w:t>
      </w:r>
      <w:r>
        <w:br/>
      </w:r>
      <w:r>
        <w:rPr>
          <w:rFonts w:ascii="Times New Roman"/>
          <w:b w:val="false"/>
          <w:i w:val="false"/>
          <w:color w:val="000000"/>
          <w:sz w:val="28"/>
        </w:rPr>
        <w:t xml:space="preserve">
    станции                             движущийся </w:t>
      </w:r>
      <w:r>
        <w:br/>
      </w:r>
      <w:r>
        <w:rPr>
          <w:rFonts w:ascii="Times New Roman"/>
          <w:b w:val="false"/>
          <w:i w:val="false"/>
          <w:color w:val="000000"/>
          <w:sz w:val="28"/>
        </w:rPr>
        <w:t xml:space="preserve">
                                        подвижной </w:t>
      </w:r>
      <w:r>
        <w:br/>
      </w:r>
      <w:r>
        <w:rPr>
          <w:rFonts w:ascii="Times New Roman"/>
          <w:b w:val="false"/>
          <w:i w:val="false"/>
          <w:color w:val="000000"/>
          <w:sz w:val="28"/>
        </w:rPr>
        <w:t xml:space="preserve">
                                        состав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99. Операторы поста  перевозок          физические </w:t>
      </w:r>
      <w:r>
        <w:br/>
      </w:r>
      <w:r>
        <w:rPr>
          <w:rFonts w:ascii="Times New Roman"/>
          <w:b w:val="false"/>
          <w:i w:val="false"/>
          <w:color w:val="000000"/>
          <w:sz w:val="28"/>
        </w:rPr>
        <w:t xml:space="preserve">
    централизации                       перегрузки         1 раз в 3 года </w:t>
      </w:r>
    </w:p>
    <w:p>
      <w:pPr>
        <w:spacing w:after="0"/>
        <w:ind w:left="0"/>
        <w:jc w:val="both"/>
      </w:pPr>
      <w:r>
        <w:rPr>
          <w:rFonts w:ascii="Times New Roman"/>
          <w:b w:val="false"/>
          <w:i w:val="false"/>
          <w:color w:val="000000"/>
          <w:sz w:val="28"/>
        </w:rPr>
        <w:t xml:space="preserve">100. Операторы       путевое            травмоопасные      1 раз в 24 мес </w:t>
      </w:r>
      <w:r>
        <w:br/>
      </w:r>
      <w:r>
        <w:rPr>
          <w:rFonts w:ascii="Times New Roman"/>
          <w:b w:val="false"/>
          <w:i w:val="false"/>
          <w:color w:val="000000"/>
          <w:sz w:val="28"/>
        </w:rPr>
        <w:t xml:space="preserve">
     путеизмерителей,                   факторы:  </w:t>
      </w:r>
      <w:r>
        <w:br/>
      </w:r>
      <w:r>
        <w:rPr>
          <w:rFonts w:ascii="Times New Roman"/>
          <w:b w:val="false"/>
          <w:i w:val="false"/>
          <w:color w:val="000000"/>
          <w:sz w:val="28"/>
        </w:rPr>
        <w:t xml:space="preserve">
     дефекто-                           движущийся </w:t>
      </w:r>
      <w:r>
        <w:br/>
      </w:r>
      <w:r>
        <w:rPr>
          <w:rFonts w:ascii="Times New Roman"/>
          <w:b w:val="false"/>
          <w:i w:val="false"/>
          <w:color w:val="000000"/>
          <w:sz w:val="28"/>
        </w:rPr>
        <w:t xml:space="preserve">
     скопических и                      подвижной состав </w:t>
      </w:r>
      <w:r>
        <w:br/>
      </w:r>
      <w:r>
        <w:rPr>
          <w:rFonts w:ascii="Times New Roman"/>
          <w:b w:val="false"/>
          <w:i w:val="false"/>
          <w:color w:val="000000"/>
          <w:sz w:val="28"/>
        </w:rPr>
        <w:t xml:space="preserve">
     путеизмеритель-                    вибрация </w:t>
      </w:r>
      <w:r>
        <w:br/>
      </w:r>
      <w:r>
        <w:rPr>
          <w:rFonts w:ascii="Times New Roman"/>
          <w:b w:val="false"/>
          <w:i w:val="false"/>
          <w:color w:val="000000"/>
          <w:sz w:val="28"/>
        </w:rPr>
        <w:t xml:space="preserve">
     ных вагонов                        ультразвук </w:t>
      </w:r>
    </w:p>
    <w:p>
      <w:pPr>
        <w:spacing w:after="0"/>
        <w:ind w:left="0"/>
        <w:jc w:val="both"/>
      </w:pPr>
      <w:r>
        <w:rPr>
          <w:rFonts w:ascii="Times New Roman"/>
          <w:b w:val="false"/>
          <w:i w:val="false"/>
          <w:color w:val="000000"/>
          <w:sz w:val="28"/>
        </w:rPr>
        <w:t xml:space="preserve">101. Операторы       перевозок          травмоопасные      1 раз в 24 мес </w:t>
      </w:r>
      <w:r>
        <w:br/>
      </w:r>
      <w:r>
        <w:rPr>
          <w:rFonts w:ascii="Times New Roman"/>
          <w:b w:val="false"/>
          <w:i w:val="false"/>
          <w:color w:val="000000"/>
          <w:sz w:val="28"/>
        </w:rPr>
        <w:t xml:space="preserve">
     сортировочных                      факторы: </w:t>
      </w:r>
      <w:r>
        <w:br/>
      </w:r>
      <w:r>
        <w:rPr>
          <w:rFonts w:ascii="Times New Roman"/>
          <w:b w:val="false"/>
          <w:i w:val="false"/>
          <w:color w:val="000000"/>
          <w:sz w:val="28"/>
        </w:rPr>
        <w:t xml:space="preserve">
     горок                              движущийся </w:t>
      </w:r>
      <w:r>
        <w:br/>
      </w:r>
      <w:r>
        <w:rPr>
          <w:rFonts w:ascii="Times New Roman"/>
          <w:b w:val="false"/>
          <w:i w:val="false"/>
          <w:color w:val="000000"/>
          <w:sz w:val="28"/>
        </w:rPr>
        <w:t xml:space="preserve">
                                        подвижной состав </w:t>
      </w:r>
      <w:r>
        <w:br/>
      </w:r>
      <w:r>
        <w:rPr>
          <w:rFonts w:ascii="Times New Roman"/>
          <w:b w:val="false"/>
          <w:i w:val="false"/>
          <w:color w:val="000000"/>
          <w:sz w:val="28"/>
        </w:rPr>
        <w:t xml:space="preserve">
                                        шум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102. Осмотрщики-     локомотивное       травмоопасные      1 раз в 12 мес </w:t>
      </w:r>
      <w:r>
        <w:br/>
      </w:r>
      <w:r>
        <w:rPr>
          <w:rFonts w:ascii="Times New Roman"/>
          <w:b w:val="false"/>
          <w:i w:val="false"/>
          <w:color w:val="000000"/>
          <w:sz w:val="28"/>
        </w:rPr>
        <w:t xml:space="preserve">
     ремонтники      вагонное           факторы: </w:t>
      </w:r>
      <w:r>
        <w:br/>
      </w:r>
      <w:r>
        <w:rPr>
          <w:rFonts w:ascii="Times New Roman"/>
          <w:b w:val="false"/>
          <w:i w:val="false"/>
          <w:color w:val="000000"/>
          <w:sz w:val="28"/>
        </w:rPr>
        <w:t xml:space="preserve">
     вагонов и                          движущийся </w:t>
      </w:r>
      <w:r>
        <w:br/>
      </w:r>
      <w:r>
        <w:rPr>
          <w:rFonts w:ascii="Times New Roman"/>
          <w:b w:val="false"/>
          <w:i w:val="false"/>
          <w:color w:val="000000"/>
          <w:sz w:val="28"/>
        </w:rPr>
        <w:t xml:space="preserve">
     контейнеров                        подвижной состав </w:t>
      </w:r>
      <w:r>
        <w:br/>
      </w:r>
      <w:r>
        <w:rPr>
          <w:rFonts w:ascii="Times New Roman"/>
          <w:b w:val="false"/>
          <w:i w:val="false"/>
          <w:color w:val="000000"/>
          <w:sz w:val="28"/>
        </w:rPr>
        <w:t xml:space="preserve">
                                        шум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p>
    <w:p>
      <w:pPr>
        <w:spacing w:after="0"/>
        <w:ind w:left="0"/>
        <w:jc w:val="both"/>
      </w:pPr>
      <w:r>
        <w:rPr>
          <w:rFonts w:ascii="Times New Roman"/>
          <w:b w:val="false"/>
          <w:i w:val="false"/>
          <w:color w:val="000000"/>
          <w:sz w:val="28"/>
        </w:rPr>
        <w:t xml:space="preserve">103. Паркетчики      капитального       физические         1 раз в 12 мес </w:t>
      </w:r>
      <w:r>
        <w:br/>
      </w:r>
      <w:r>
        <w:rPr>
          <w:rFonts w:ascii="Times New Roman"/>
          <w:b w:val="false"/>
          <w:i w:val="false"/>
          <w:color w:val="000000"/>
          <w:sz w:val="28"/>
        </w:rPr>
        <w:t xml:space="preserve">
                     строительства      перегрузки </w:t>
      </w:r>
      <w:r>
        <w:br/>
      </w:r>
      <w:r>
        <w:rPr>
          <w:rFonts w:ascii="Times New Roman"/>
          <w:b w:val="false"/>
          <w:i w:val="false"/>
          <w:color w:val="000000"/>
          <w:sz w:val="28"/>
        </w:rPr>
        <w:t xml:space="preserve">
                     гражданских        пыль </w:t>
      </w:r>
      <w:r>
        <w:br/>
      </w:r>
      <w:r>
        <w:rPr>
          <w:rFonts w:ascii="Times New Roman"/>
          <w:b w:val="false"/>
          <w:i w:val="false"/>
          <w:color w:val="000000"/>
          <w:sz w:val="28"/>
        </w:rPr>
        <w:t xml:space="preserve">
                     сооружений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органические </w:t>
      </w:r>
      <w:r>
        <w:br/>
      </w:r>
      <w:r>
        <w:rPr>
          <w:rFonts w:ascii="Times New Roman"/>
          <w:b w:val="false"/>
          <w:i w:val="false"/>
          <w:color w:val="000000"/>
          <w:sz w:val="28"/>
        </w:rPr>
        <w:t xml:space="preserve">
                                        растворители, </w:t>
      </w:r>
      <w:r>
        <w:br/>
      </w:r>
      <w:r>
        <w:rPr>
          <w:rFonts w:ascii="Times New Roman"/>
          <w:b w:val="false"/>
          <w:i w:val="false"/>
          <w:color w:val="000000"/>
          <w:sz w:val="28"/>
        </w:rPr>
        <w:t xml:space="preserve">
                                        лаки, керосин </w:t>
      </w:r>
    </w:p>
    <w:p>
      <w:pPr>
        <w:spacing w:after="0"/>
        <w:ind w:left="0"/>
        <w:jc w:val="both"/>
      </w:pPr>
      <w:r>
        <w:rPr>
          <w:rFonts w:ascii="Times New Roman"/>
          <w:b w:val="false"/>
          <w:i w:val="false"/>
          <w:color w:val="000000"/>
          <w:sz w:val="28"/>
        </w:rPr>
        <w:t xml:space="preserve">104. Паяльщики       ремонта            токсические        1 раз в 24 мес </w:t>
      </w:r>
      <w:r>
        <w:br/>
      </w:r>
      <w:r>
        <w:rPr>
          <w:rFonts w:ascii="Times New Roman"/>
          <w:b w:val="false"/>
          <w:i w:val="false"/>
          <w:color w:val="000000"/>
          <w:sz w:val="28"/>
        </w:rPr>
        <w:t xml:space="preserve">
                     подвижного         вещества </w:t>
      </w:r>
      <w:r>
        <w:br/>
      </w:r>
      <w:r>
        <w:rPr>
          <w:rFonts w:ascii="Times New Roman"/>
          <w:b w:val="false"/>
          <w:i w:val="false"/>
          <w:color w:val="000000"/>
          <w:sz w:val="28"/>
        </w:rPr>
        <w:t xml:space="preserve">
                     состава и          травмоопасные </w:t>
      </w:r>
      <w:r>
        <w:br/>
      </w:r>
      <w:r>
        <w:rPr>
          <w:rFonts w:ascii="Times New Roman"/>
          <w:b w:val="false"/>
          <w:i w:val="false"/>
          <w:color w:val="000000"/>
          <w:sz w:val="28"/>
        </w:rPr>
        <w:t xml:space="preserve">
                     производства       факторы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105. Печники         путевое            пыль               1 раз в 24 мес </w:t>
      </w:r>
      <w:r>
        <w:br/>
      </w:r>
      <w:r>
        <w:rPr>
          <w:rFonts w:ascii="Times New Roman"/>
          <w:b w:val="false"/>
          <w:i w:val="false"/>
          <w:color w:val="000000"/>
          <w:sz w:val="28"/>
        </w:rPr>
        <w:t xml:space="preserve">
                     локомотивное       токсические </w:t>
      </w:r>
      <w:r>
        <w:br/>
      </w:r>
      <w:r>
        <w:rPr>
          <w:rFonts w:ascii="Times New Roman"/>
          <w:b w:val="false"/>
          <w:i w:val="false"/>
          <w:color w:val="000000"/>
          <w:sz w:val="28"/>
        </w:rPr>
        <w:t xml:space="preserve">
                                        вещества </w:t>
      </w:r>
    </w:p>
    <w:p>
      <w:pPr>
        <w:spacing w:after="0"/>
        <w:ind w:left="0"/>
        <w:jc w:val="both"/>
      </w:pPr>
      <w:r>
        <w:rPr>
          <w:rFonts w:ascii="Times New Roman"/>
          <w:b w:val="false"/>
          <w:i w:val="false"/>
          <w:color w:val="000000"/>
          <w:sz w:val="28"/>
        </w:rPr>
        <w:t xml:space="preserve">106. Плотники        локомотивное       пыль               1 раз в 24 мес </w:t>
      </w:r>
      <w:r>
        <w:br/>
      </w:r>
      <w:r>
        <w:rPr>
          <w:rFonts w:ascii="Times New Roman"/>
          <w:b w:val="false"/>
          <w:i w:val="false"/>
          <w:color w:val="000000"/>
          <w:sz w:val="28"/>
        </w:rPr>
        <w:t xml:space="preserve">
                     вагонное           физические </w:t>
      </w:r>
      <w:r>
        <w:br/>
      </w:r>
      <w:r>
        <w:rPr>
          <w:rFonts w:ascii="Times New Roman"/>
          <w:b w:val="false"/>
          <w:i w:val="false"/>
          <w:color w:val="000000"/>
          <w:sz w:val="28"/>
        </w:rPr>
        <w:t xml:space="preserve">
                     путевое            перегрузки </w:t>
      </w:r>
      <w:r>
        <w:br/>
      </w:r>
      <w:r>
        <w:rPr>
          <w:rFonts w:ascii="Times New Roman"/>
          <w:b w:val="false"/>
          <w:i w:val="false"/>
          <w:color w:val="000000"/>
          <w:sz w:val="28"/>
        </w:rPr>
        <w:t xml:space="preserve">
                     ремонта            травмоопасные </w:t>
      </w:r>
      <w:r>
        <w:br/>
      </w:r>
      <w:r>
        <w:rPr>
          <w:rFonts w:ascii="Times New Roman"/>
          <w:b w:val="false"/>
          <w:i w:val="false"/>
          <w:color w:val="000000"/>
          <w:sz w:val="28"/>
        </w:rPr>
        <w:t xml:space="preserve">
                     подвижного         факторы </w:t>
      </w:r>
      <w:r>
        <w:br/>
      </w:r>
      <w:r>
        <w:rPr>
          <w:rFonts w:ascii="Times New Roman"/>
          <w:b w:val="false"/>
          <w:i w:val="false"/>
          <w:color w:val="000000"/>
          <w:sz w:val="28"/>
        </w:rPr>
        <w:t xml:space="preserve">
                     состава и          неблагоприятные </w:t>
      </w:r>
      <w:r>
        <w:br/>
      </w:r>
      <w:r>
        <w:rPr>
          <w:rFonts w:ascii="Times New Roman"/>
          <w:b w:val="false"/>
          <w:i w:val="false"/>
          <w:color w:val="000000"/>
          <w:sz w:val="28"/>
        </w:rPr>
        <w:t xml:space="preserve">
                     производства       климатические </w:t>
      </w:r>
      <w:r>
        <w:br/>
      </w:r>
      <w:r>
        <w:rPr>
          <w:rFonts w:ascii="Times New Roman"/>
          <w:b w:val="false"/>
          <w:i w:val="false"/>
          <w:color w:val="000000"/>
          <w:sz w:val="28"/>
        </w:rPr>
        <w:t xml:space="preserve">
                     запасных частей    факторы </w:t>
      </w:r>
    </w:p>
    <w:p>
      <w:pPr>
        <w:spacing w:after="0"/>
        <w:ind w:left="0"/>
        <w:jc w:val="both"/>
      </w:pPr>
      <w:r>
        <w:rPr>
          <w:rFonts w:ascii="Times New Roman"/>
          <w:b w:val="false"/>
          <w:i w:val="false"/>
          <w:color w:val="000000"/>
          <w:sz w:val="28"/>
        </w:rPr>
        <w:t xml:space="preserve">107. Повара          рабочего           неблагоприятные    1 раз в 24 мес </w:t>
      </w:r>
      <w:r>
        <w:br/>
      </w:r>
      <w:r>
        <w:rPr>
          <w:rFonts w:ascii="Times New Roman"/>
          <w:b w:val="false"/>
          <w:i w:val="false"/>
          <w:color w:val="000000"/>
          <w:sz w:val="28"/>
        </w:rPr>
        <w:t xml:space="preserve">
                     снабжения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108. Подсобные       локомотивное       травмоопасные      1 раз в 24 мес </w:t>
      </w:r>
      <w:r>
        <w:br/>
      </w:r>
      <w:r>
        <w:rPr>
          <w:rFonts w:ascii="Times New Roman"/>
          <w:b w:val="false"/>
          <w:i w:val="false"/>
          <w:color w:val="000000"/>
          <w:sz w:val="28"/>
        </w:rPr>
        <w:t xml:space="preserve">
     транспортные    вагонное           факторы: </w:t>
      </w:r>
      <w:r>
        <w:br/>
      </w:r>
      <w:r>
        <w:rPr>
          <w:rFonts w:ascii="Times New Roman"/>
          <w:b w:val="false"/>
          <w:i w:val="false"/>
          <w:color w:val="000000"/>
          <w:sz w:val="28"/>
        </w:rPr>
        <w:t xml:space="preserve">
     рабочие         грузовой и         движущийся </w:t>
      </w:r>
      <w:r>
        <w:br/>
      </w:r>
      <w:r>
        <w:rPr>
          <w:rFonts w:ascii="Times New Roman"/>
          <w:b w:val="false"/>
          <w:i w:val="false"/>
          <w:color w:val="000000"/>
          <w:sz w:val="28"/>
        </w:rPr>
        <w:t xml:space="preserve">
                     коммерческой       подвижной </w:t>
      </w:r>
      <w:r>
        <w:br/>
      </w:r>
      <w:r>
        <w:rPr>
          <w:rFonts w:ascii="Times New Roman"/>
          <w:b w:val="false"/>
          <w:i w:val="false"/>
          <w:color w:val="000000"/>
          <w:sz w:val="28"/>
        </w:rPr>
        <w:t xml:space="preserve">
                     работы             состав </w:t>
      </w:r>
      <w:r>
        <w:br/>
      </w:r>
      <w:r>
        <w:rPr>
          <w:rFonts w:ascii="Times New Roman"/>
          <w:b w:val="false"/>
          <w:i w:val="false"/>
          <w:color w:val="000000"/>
          <w:sz w:val="28"/>
        </w:rPr>
        <w:t xml:space="preserve">
                     капитального       физические </w:t>
      </w:r>
      <w:r>
        <w:br/>
      </w:r>
      <w:r>
        <w:rPr>
          <w:rFonts w:ascii="Times New Roman"/>
          <w:b w:val="false"/>
          <w:i w:val="false"/>
          <w:color w:val="000000"/>
          <w:sz w:val="28"/>
        </w:rPr>
        <w:t xml:space="preserve">
                     строительства      перегрузки </w:t>
      </w:r>
    </w:p>
    <w:p>
      <w:pPr>
        <w:spacing w:after="0"/>
        <w:ind w:left="0"/>
        <w:jc w:val="both"/>
      </w:pPr>
      <w:r>
        <w:rPr>
          <w:rFonts w:ascii="Times New Roman"/>
          <w:b w:val="false"/>
          <w:i w:val="false"/>
          <w:color w:val="000000"/>
          <w:sz w:val="28"/>
        </w:rPr>
        <w:t xml:space="preserve">109. Полировщики     локомотивное       вибрация           1 раз в 24 мес </w:t>
      </w:r>
      <w:r>
        <w:br/>
      </w:r>
      <w:r>
        <w:rPr>
          <w:rFonts w:ascii="Times New Roman"/>
          <w:b w:val="false"/>
          <w:i w:val="false"/>
          <w:color w:val="000000"/>
          <w:sz w:val="28"/>
        </w:rPr>
        <w:t xml:space="preserve">
                     вагонное           химические </w:t>
      </w:r>
      <w:r>
        <w:br/>
      </w:r>
      <w:r>
        <w:rPr>
          <w:rFonts w:ascii="Times New Roman"/>
          <w:b w:val="false"/>
          <w:i w:val="false"/>
          <w:color w:val="000000"/>
          <w:sz w:val="28"/>
        </w:rPr>
        <w:t xml:space="preserve">
                     ремонта            вещества </w:t>
      </w:r>
      <w:r>
        <w:br/>
      </w:r>
      <w:r>
        <w:rPr>
          <w:rFonts w:ascii="Times New Roman"/>
          <w:b w:val="false"/>
          <w:i w:val="false"/>
          <w:color w:val="000000"/>
          <w:sz w:val="28"/>
        </w:rPr>
        <w:t xml:space="preserve">
                     подвижного         физические </w:t>
      </w:r>
      <w:r>
        <w:br/>
      </w:r>
      <w:r>
        <w:rPr>
          <w:rFonts w:ascii="Times New Roman"/>
          <w:b w:val="false"/>
          <w:i w:val="false"/>
          <w:color w:val="000000"/>
          <w:sz w:val="28"/>
        </w:rPr>
        <w:t xml:space="preserve">
                     состава и          перегрузки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110. Приемосдатчики  грузовой и         физические         1 раз в 24 мес </w:t>
      </w:r>
      <w:r>
        <w:br/>
      </w:r>
      <w:r>
        <w:rPr>
          <w:rFonts w:ascii="Times New Roman"/>
          <w:b w:val="false"/>
          <w:i w:val="false"/>
          <w:color w:val="000000"/>
          <w:sz w:val="28"/>
        </w:rPr>
        <w:t xml:space="preserve">
     груза и багажа  коммерческой       перегрузки </w:t>
      </w:r>
      <w:r>
        <w:br/>
      </w:r>
      <w:r>
        <w:rPr>
          <w:rFonts w:ascii="Times New Roman"/>
          <w:b w:val="false"/>
          <w:i w:val="false"/>
          <w:color w:val="000000"/>
          <w:sz w:val="28"/>
        </w:rPr>
        <w:t xml:space="preserve">
                     работы             неблагоприятные </w:t>
      </w:r>
      <w:r>
        <w:br/>
      </w:r>
      <w:r>
        <w:rPr>
          <w:rFonts w:ascii="Times New Roman"/>
          <w:b w:val="false"/>
          <w:i w:val="false"/>
          <w:color w:val="000000"/>
          <w:sz w:val="28"/>
        </w:rPr>
        <w:t xml:space="preserve">
                                        микроклиматичес- </w:t>
      </w:r>
      <w:r>
        <w:br/>
      </w:r>
      <w:r>
        <w:rPr>
          <w:rFonts w:ascii="Times New Roman"/>
          <w:b w:val="false"/>
          <w:i w:val="false"/>
          <w:color w:val="000000"/>
          <w:sz w:val="28"/>
        </w:rPr>
        <w:t xml:space="preserve">
                                        кие факторы </w:t>
      </w:r>
    </w:p>
    <w:p>
      <w:pPr>
        <w:spacing w:after="0"/>
        <w:ind w:left="0"/>
        <w:jc w:val="both"/>
      </w:pPr>
      <w:r>
        <w:rPr>
          <w:rFonts w:ascii="Times New Roman"/>
          <w:b w:val="false"/>
          <w:i w:val="false"/>
          <w:color w:val="000000"/>
          <w:sz w:val="28"/>
        </w:rPr>
        <w:t xml:space="preserve">111. Пробивальщики-  локомотивное       пыль               1 раз в 24 мес </w:t>
      </w:r>
      <w:r>
        <w:br/>
      </w:r>
      <w:r>
        <w:rPr>
          <w:rFonts w:ascii="Times New Roman"/>
          <w:b w:val="false"/>
          <w:i w:val="false"/>
          <w:color w:val="000000"/>
          <w:sz w:val="28"/>
        </w:rPr>
        <w:t xml:space="preserve">
     продувальщик                       химические </w:t>
      </w:r>
      <w:r>
        <w:br/>
      </w:r>
      <w:r>
        <w:rPr>
          <w:rFonts w:ascii="Times New Roman"/>
          <w:b w:val="false"/>
          <w:i w:val="false"/>
          <w:color w:val="000000"/>
          <w:sz w:val="28"/>
        </w:rPr>
        <w:t xml:space="preserve">
     труб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112. Пробоотборщики  локомотивное       химические         1 раз в 12 мес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ингредиенты </w:t>
      </w:r>
      <w:r>
        <w:br/>
      </w:r>
      <w:r>
        <w:rPr>
          <w:rFonts w:ascii="Times New Roman"/>
          <w:b w:val="false"/>
          <w:i w:val="false"/>
          <w:color w:val="000000"/>
          <w:sz w:val="28"/>
        </w:rPr>
        <w:t xml:space="preserve">
                                        охлаждающей </w:t>
      </w:r>
      <w:r>
        <w:br/>
      </w:r>
      <w:r>
        <w:rPr>
          <w:rFonts w:ascii="Times New Roman"/>
          <w:b w:val="false"/>
          <w:i w:val="false"/>
          <w:color w:val="000000"/>
          <w:sz w:val="28"/>
        </w:rPr>
        <w:t xml:space="preserve">
                                        жидкости, </w:t>
      </w:r>
      <w:r>
        <w:br/>
      </w:r>
      <w:r>
        <w:rPr>
          <w:rFonts w:ascii="Times New Roman"/>
          <w:b w:val="false"/>
          <w:i w:val="false"/>
          <w:color w:val="000000"/>
          <w:sz w:val="28"/>
        </w:rPr>
        <w:t xml:space="preserve">
                                        топлива, смазок </w:t>
      </w:r>
    </w:p>
    <w:p>
      <w:pPr>
        <w:spacing w:after="0"/>
        <w:ind w:left="0"/>
        <w:jc w:val="both"/>
      </w:pPr>
      <w:r>
        <w:rPr>
          <w:rFonts w:ascii="Times New Roman"/>
          <w:b w:val="false"/>
          <w:i w:val="false"/>
          <w:color w:val="000000"/>
          <w:sz w:val="28"/>
        </w:rPr>
        <w:t xml:space="preserve">113. Проводники      пассажирская       травмоопасные      1 раз в 24 мес </w:t>
      </w:r>
      <w:r>
        <w:br/>
      </w:r>
      <w:r>
        <w:rPr>
          <w:rFonts w:ascii="Times New Roman"/>
          <w:b w:val="false"/>
          <w:i w:val="false"/>
          <w:color w:val="000000"/>
          <w:sz w:val="28"/>
        </w:rPr>
        <w:t xml:space="preserve">
     пассажирских                       факторы: </w:t>
      </w:r>
      <w:r>
        <w:br/>
      </w:r>
      <w:r>
        <w:rPr>
          <w:rFonts w:ascii="Times New Roman"/>
          <w:b w:val="false"/>
          <w:i w:val="false"/>
          <w:color w:val="000000"/>
          <w:sz w:val="28"/>
        </w:rPr>
        <w:t xml:space="preserve">
     вагонов                            движущийся </w:t>
      </w:r>
      <w:r>
        <w:br/>
      </w:r>
      <w:r>
        <w:rPr>
          <w:rFonts w:ascii="Times New Roman"/>
          <w:b w:val="false"/>
          <w:i w:val="false"/>
          <w:color w:val="000000"/>
          <w:sz w:val="28"/>
        </w:rPr>
        <w:t xml:space="preserve">
                                        подвижной состав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яйца глист </w:t>
      </w:r>
    </w:p>
    <w:p>
      <w:pPr>
        <w:spacing w:after="0"/>
        <w:ind w:left="0"/>
        <w:jc w:val="both"/>
      </w:pPr>
      <w:r>
        <w:rPr>
          <w:rFonts w:ascii="Times New Roman"/>
          <w:b w:val="false"/>
          <w:i w:val="false"/>
          <w:color w:val="000000"/>
          <w:sz w:val="28"/>
        </w:rPr>
        <w:t xml:space="preserve">114. Промывальщики   локомотивное       токсические        1 раз в 24 мес </w:t>
      </w:r>
      <w:r>
        <w:br/>
      </w:r>
      <w:r>
        <w:rPr>
          <w:rFonts w:ascii="Times New Roman"/>
          <w:b w:val="false"/>
          <w:i w:val="false"/>
          <w:color w:val="000000"/>
          <w:sz w:val="28"/>
        </w:rPr>
        <w:t xml:space="preserve">
     котлов                             вещества </w:t>
      </w:r>
      <w:r>
        <w:br/>
      </w:r>
      <w:r>
        <w:rPr>
          <w:rFonts w:ascii="Times New Roman"/>
          <w:b w:val="false"/>
          <w:i w:val="false"/>
          <w:color w:val="000000"/>
          <w:sz w:val="28"/>
        </w:rPr>
        <w:t xml:space="preserve">
     паровозов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115. Промывальщики-  вагонное           химические         1 раз в 12 мес </w:t>
      </w:r>
      <w:r>
        <w:br/>
      </w:r>
      <w:r>
        <w:rPr>
          <w:rFonts w:ascii="Times New Roman"/>
          <w:b w:val="false"/>
          <w:i w:val="false"/>
          <w:color w:val="000000"/>
          <w:sz w:val="28"/>
        </w:rPr>
        <w:t xml:space="preserve">
     пропарщики                         вещества:  </w:t>
      </w:r>
      <w:r>
        <w:br/>
      </w:r>
      <w:r>
        <w:rPr>
          <w:rFonts w:ascii="Times New Roman"/>
          <w:b w:val="false"/>
          <w:i w:val="false"/>
          <w:color w:val="000000"/>
          <w:sz w:val="28"/>
        </w:rPr>
        <w:t xml:space="preserve">
     цистерн,                           в том числе </w:t>
      </w:r>
      <w:r>
        <w:br/>
      </w:r>
      <w:r>
        <w:rPr>
          <w:rFonts w:ascii="Times New Roman"/>
          <w:b w:val="false"/>
          <w:i w:val="false"/>
          <w:color w:val="000000"/>
          <w:sz w:val="28"/>
        </w:rPr>
        <w:t xml:space="preserve">
     машинисты,                         органические </w:t>
      </w:r>
      <w:r>
        <w:br/>
      </w:r>
      <w:r>
        <w:rPr>
          <w:rFonts w:ascii="Times New Roman"/>
          <w:b w:val="false"/>
          <w:i w:val="false"/>
          <w:color w:val="000000"/>
          <w:sz w:val="28"/>
        </w:rPr>
        <w:t xml:space="preserve">
     мастера и                          растворители, </w:t>
      </w:r>
      <w:r>
        <w:br/>
      </w:r>
      <w:r>
        <w:rPr>
          <w:rFonts w:ascii="Times New Roman"/>
          <w:b w:val="false"/>
          <w:i w:val="false"/>
          <w:color w:val="000000"/>
          <w:sz w:val="28"/>
        </w:rPr>
        <w:t xml:space="preserve">
     начальники                         нефть, </w:t>
      </w:r>
      <w:r>
        <w:br/>
      </w:r>
      <w:r>
        <w:rPr>
          <w:rFonts w:ascii="Times New Roman"/>
          <w:b w:val="false"/>
          <w:i w:val="false"/>
          <w:color w:val="000000"/>
          <w:sz w:val="28"/>
        </w:rPr>
        <w:t xml:space="preserve">
     промывочно-                        нефтепродукты </w:t>
      </w:r>
      <w:r>
        <w:br/>
      </w:r>
      <w:r>
        <w:rPr>
          <w:rFonts w:ascii="Times New Roman"/>
          <w:b w:val="false"/>
          <w:i w:val="false"/>
          <w:color w:val="000000"/>
          <w:sz w:val="28"/>
        </w:rPr>
        <w:t xml:space="preserve">
     пропарочных                        неблагоприятные </w:t>
      </w:r>
      <w:r>
        <w:br/>
      </w:r>
      <w:r>
        <w:rPr>
          <w:rFonts w:ascii="Times New Roman"/>
          <w:b w:val="false"/>
          <w:i w:val="false"/>
          <w:color w:val="000000"/>
          <w:sz w:val="28"/>
        </w:rPr>
        <w:t xml:space="preserve">
     пунктов и                          климатические </w:t>
      </w:r>
      <w:r>
        <w:br/>
      </w:r>
      <w:r>
        <w:rPr>
          <w:rFonts w:ascii="Times New Roman"/>
          <w:b w:val="false"/>
          <w:i w:val="false"/>
          <w:color w:val="000000"/>
          <w:sz w:val="28"/>
        </w:rPr>
        <w:t xml:space="preserve">
     поездов                            факторы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116. Рабочие         грузовой и         пыль               1 раз в 12 мес </w:t>
      </w:r>
      <w:r>
        <w:br/>
      </w:r>
      <w:r>
        <w:rPr>
          <w:rFonts w:ascii="Times New Roman"/>
          <w:b w:val="false"/>
          <w:i w:val="false"/>
          <w:color w:val="000000"/>
          <w:sz w:val="28"/>
        </w:rPr>
        <w:t xml:space="preserve">
     комплексных     коммерческой       химические </w:t>
      </w:r>
      <w:r>
        <w:br/>
      </w:r>
      <w:r>
        <w:rPr>
          <w:rFonts w:ascii="Times New Roman"/>
          <w:b w:val="false"/>
          <w:i w:val="false"/>
          <w:color w:val="000000"/>
          <w:sz w:val="28"/>
        </w:rPr>
        <w:t xml:space="preserve">
     бригад на       работы             вещества  </w:t>
      </w:r>
      <w:r>
        <w:br/>
      </w:r>
      <w:r>
        <w:rPr>
          <w:rFonts w:ascii="Times New Roman"/>
          <w:b w:val="false"/>
          <w:i w:val="false"/>
          <w:color w:val="000000"/>
          <w:sz w:val="28"/>
        </w:rPr>
        <w:t xml:space="preserve">
     погрузочно-                        травмоопасные </w:t>
      </w:r>
      <w:r>
        <w:br/>
      </w:r>
      <w:r>
        <w:rPr>
          <w:rFonts w:ascii="Times New Roman"/>
          <w:b w:val="false"/>
          <w:i w:val="false"/>
          <w:color w:val="000000"/>
          <w:sz w:val="28"/>
        </w:rPr>
        <w:t xml:space="preserve">
     разгрузочных                       факторы </w:t>
      </w:r>
      <w:r>
        <w:br/>
      </w:r>
      <w:r>
        <w:rPr>
          <w:rFonts w:ascii="Times New Roman"/>
          <w:b w:val="false"/>
          <w:i w:val="false"/>
          <w:color w:val="000000"/>
          <w:sz w:val="28"/>
        </w:rPr>
        <w:t xml:space="preserve">
     работах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условия </w:t>
      </w:r>
    </w:p>
    <w:p>
      <w:pPr>
        <w:spacing w:after="0"/>
        <w:ind w:left="0"/>
        <w:jc w:val="both"/>
      </w:pPr>
      <w:r>
        <w:rPr>
          <w:rFonts w:ascii="Times New Roman"/>
          <w:b w:val="false"/>
          <w:i w:val="false"/>
          <w:color w:val="000000"/>
          <w:sz w:val="28"/>
        </w:rPr>
        <w:t xml:space="preserve">117. Рабочие         локомотивное       химические         1 раз в 12 мес </w:t>
      </w:r>
      <w:r>
        <w:br/>
      </w:r>
      <w:r>
        <w:rPr>
          <w:rFonts w:ascii="Times New Roman"/>
          <w:b w:val="false"/>
          <w:i w:val="false"/>
          <w:color w:val="000000"/>
          <w:sz w:val="28"/>
        </w:rPr>
        <w:t xml:space="preserve">
     склада топлива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118. Раздатчики      локомотивное       химические         1 раз в 12 мес </w:t>
      </w:r>
      <w:r>
        <w:br/>
      </w:r>
      <w:r>
        <w:rPr>
          <w:rFonts w:ascii="Times New Roman"/>
          <w:b w:val="false"/>
          <w:i w:val="false"/>
          <w:color w:val="000000"/>
          <w:sz w:val="28"/>
        </w:rPr>
        <w:t xml:space="preserve">
     нефтепродуктов                     вещества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119. Регенератор-    локомотивное       химические         1 раз в 12 мес </w:t>
      </w:r>
      <w:r>
        <w:br/>
      </w:r>
      <w:r>
        <w:rPr>
          <w:rFonts w:ascii="Times New Roman"/>
          <w:b w:val="false"/>
          <w:i w:val="false"/>
          <w:color w:val="000000"/>
          <w:sz w:val="28"/>
        </w:rPr>
        <w:t xml:space="preserve">
     щики отработан- вагонное           вещества: </w:t>
      </w:r>
      <w:r>
        <w:br/>
      </w:r>
      <w:r>
        <w:rPr>
          <w:rFonts w:ascii="Times New Roman"/>
          <w:b w:val="false"/>
          <w:i w:val="false"/>
          <w:color w:val="000000"/>
          <w:sz w:val="28"/>
        </w:rPr>
        <w:t xml:space="preserve">
     ных масел                          дизельные, </w:t>
      </w:r>
      <w:r>
        <w:br/>
      </w:r>
      <w:r>
        <w:rPr>
          <w:rFonts w:ascii="Times New Roman"/>
          <w:b w:val="false"/>
          <w:i w:val="false"/>
          <w:color w:val="000000"/>
          <w:sz w:val="28"/>
        </w:rPr>
        <w:t xml:space="preserve">
                                        авиационные и </w:t>
      </w:r>
      <w:r>
        <w:br/>
      </w:r>
      <w:r>
        <w:rPr>
          <w:rFonts w:ascii="Times New Roman"/>
          <w:b w:val="false"/>
          <w:i w:val="false"/>
          <w:color w:val="000000"/>
          <w:sz w:val="28"/>
        </w:rPr>
        <w:t xml:space="preserve">
                                        другие масла, </w:t>
      </w:r>
      <w:r>
        <w:br/>
      </w:r>
      <w:r>
        <w:rPr>
          <w:rFonts w:ascii="Times New Roman"/>
          <w:b w:val="false"/>
          <w:i w:val="false"/>
          <w:color w:val="000000"/>
          <w:sz w:val="28"/>
        </w:rPr>
        <w:t xml:space="preserve">
                                        растворители </w:t>
      </w:r>
    </w:p>
    <w:p>
      <w:pPr>
        <w:spacing w:after="0"/>
        <w:ind w:left="0"/>
        <w:jc w:val="both"/>
      </w:pPr>
      <w:r>
        <w:rPr>
          <w:rFonts w:ascii="Times New Roman"/>
          <w:b w:val="false"/>
          <w:i w:val="false"/>
          <w:color w:val="000000"/>
          <w:sz w:val="28"/>
        </w:rPr>
        <w:t xml:space="preserve">120. Регенератор-    вагонное           химические         1 раз в 12 мес </w:t>
      </w:r>
      <w:r>
        <w:br/>
      </w:r>
      <w:r>
        <w:rPr>
          <w:rFonts w:ascii="Times New Roman"/>
          <w:b w:val="false"/>
          <w:i w:val="false"/>
          <w:color w:val="000000"/>
          <w:sz w:val="28"/>
        </w:rPr>
        <w:t xml:space="preserve">
     щики                               вещества </w:t>
      </w:r>
      <w:r>
        <w:br/>
      </w:r>
      <w:r>
        <w:rPr>
          <w:rFonts w:ascii="Times New Roman"/>
          <w:b w:val="false"/>
          <w:i w:val="false"/>
          <w:color w:val="000000"/>
          <w:sz w:val="28"/>
        </w:rPr>
        <w:t xml:space="preserve">
     пропарщики                         неблагоприятные </w:t>
      </w:r>
      <w:r>
        <w:br/>
      </w:r>
      <w:r>
        <w:rPr>
          <w:rFonts w:ascii="Times New Roman"/>
          <w:b w:val="false"/>
          <w:i w:val="false"/>
          <w:color w:val="000000"/>
          <w:sz w:val="28"/>
        </w:rPr>
        <w:t xml:space="preserve">
     цистерн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121. Регулировщики   перевозок          травмоопасные      1 раз в 24 мес </w:t>
      </w:r>
      <w:r>
        <w:br/>
      </w:r>
      <w:r>
        <w:rPr>
          <w:rFonts w:ascii="Times New Roman"/>
          <w:b w:val="false"/>
          <w:i w:val="false"/>
          <w:color w:val="000000"/>
          <w:sz w:val="28"/>
        </w:rPr>
        <w:t xml:space="preserve">
     скорости                           факторы: </w:t>
      </w:r>
      <w:r>
        <w:br/>
      </w:r>
      <w:r>
        <w:rPr>
          <w:rFonts w:ascii="Times New Roman"/>
          <w:b w:val="false"/>
          <w:i w:val="false"/>
          <w:color w:val="000000"/>
          <w:sz w:val="28"/>
        </w:rPr>
        <w:t xml:space="preserve">
     движения                           движущийся </w:t>
      </w:r>
      <w:r>
        <w:br/>
      </w:r>
      <w:r>
        <w:rPr>
          <w:rFonts w:ascii="Times New Roman"/>
          <w:b w:val="false"/>
          <w:i w:val="false"/>
          <w:color w:val="000000"/>
          <w:sz w:val="28"/>
        </w:rPr>
        <w:t xml:space="preserve">
     вагонов                            подвижной состав </w:t>
      </w:r>
      <w:r>
        <w:br/>
      </w:r>
      <w:r>
        <w:rPr>
          <w:rFonts w:ascii="Times New Roman"/>
          <w:b w:val="false"/>
          <w:i w:val="false"/>
          <w:color w:val="000000"/>
          <w:sz w:val="28"/>
        </w:rPr>
        <w:t xml:space="preserve">
     (башмачники)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122. Резчики         ремонта            травмоопасные      1 раз в 24 мес </w:t>
      </w:r>
      <w:r>
        <w:br/>
      </w:r>
      <w:r>
        <w:rPr>
          <w:rFonts w:ascii="Times New Roman"/>
          <w:b w:val="false"/>
          <w:i w:val="false"/>
          <w:color w:val="000000"/>
          <w:sz w:val="28"/>
        </w:rPr>
        <w:t xml:space="preserve">
     металла         подвижного         факторы </w:t>
      </w:r>
      <w:r>
        <w:br/>
      </w:r>
      <w:r>
        <w:rPr>
          <w:rFonts w:ascii="Times New Roman"/>
          <w:b w:val="false"/>
          <w:i w:val="false"/>
          <w:color w:val="000000"/>
          <w:sz w:val="28"/>
        </w:rPr>
        <w:t xml:space="preserve">
     (ножницами,     состава и </w:t>
      </w:r>
      <w:r>
        <w:br/>
      </w:r>
      <w:r>
        <w:rPr>
          <w:rFonts w:ascii="Times New Roman"/>
          <w:b w:val="false"/>
          <w:i w:val="false"/>
          <w:color w:val="000000"/>
          <w:sz w:val="28"/>
        </w:rPr>
        <w:t xml:space="preserve">
     прессами)       производства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123. Рессорщики на   локомотивное       травмоопасные      1 раз в 12 мес </w:t>
      </w:r>
      <w:r>
        <w:br/>
      </w:r>
      <w:r>
        <w:rPr>
          <w:rFonts w:ascii="Times New Roman"/>
          <w:b w:val="false"/>
          <w:i w:val="false"/>
          <w:color w:val="000000"/>
          <w:sz w:val="28"/>
        </w:rPr>
        <w:t xml:space="preserve">
     обработке       вагонное           факторы </w:t>
      </w:r>
      <w:r>
        <w:br/>
      </w:r>
      <w:r>
        <w:rPr>
          <w:rFonts w:ascii="Times New Roman"/>
          <w:b w:val="false"/>
          <w:i w:val="false"/>
          <w:color w:val="000000"/>
          <w:sz w:val="28"/>
        </w:rPr>
        <w:t xml:space="preserve">
     горячего                           физические </w:t>
      </w:r>
      <w:r>
        <w:br/>
      </w:r>
      <w:r>
        <w:rPr>
          <w:rFonts w:ascii="Times New Roman"/>
          <w:b w:val="false"/>
          <w:i w:val="false"/>
          <w:color w:val="000000"/>
          <w:sz w:val="28"/>
        </w:rPr>
        <w:t xml:space="preserve">
     металла                            перегрузки </w:t>
      </w:r>
      <w:r>
        <w:br/>
      </w:r>
      <w:r>
        <w:rPr>
          <w:rFonts w:ascii="Times New Roman"/>
          <w:b w:val="false"/>
          <w:i w:val="false"/>
          <w:color w:val="000000"/>
          <w:sz w:val="28"/>
        </w:rPr>
        <w:t xml:space="preserve">
                                        шум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124. Сварщики,       локомотивов        пыль:              1 раз в 12 мес </w:t>
      </w:r>
      <w:r>
        <w:br/>
      </w:r>
      <w:r>
        <w:rPr>
          <w:rFonts w:ascii="Times New Roman"/>
          <w:b w:val="false"/>
          <w:i w:val="false"/>
          <w:color w:val="000000"/>
          <w:sz w:val="28"/>
        </w:rPr>
        <w:t xml:space="preserve">
     занятые на      вагонное           сварочный </w:t>
      </w:r>
      <w:r>
        <w:br/>
      </w:r>
      <w:r>
        <w:rPr>
          <w:rFonts w:ascii="Times New Roman"/>
          <w:b w:val="false"/>
          <w:i w:val="false"/>
          <w:color w:val="000000"/>
          <w:sz w:val="28"/>
        </w:rPr>
        <w:t xml:space="preserve">
     деповском                          аэрозоль </w:t>
      </w:r>
      <w:r>
        <w:br/>
      </w:r>
      <w:r>
        <w:rPr>
          <w:rFonts w:ascii="Times New Roman"/>
          <w:b w:val="false"/>
          <w:i w:val="false"/>
          <w:color w:val="000000"/>
          <w:sz w:val="28"/>
        </w:rPr>
        <w:t xml:space="preserve">
     ремонте                            химические </w:t>
      </w:r>
      <w:r>
        <w:br/>
      </w:r>
      <w:r>
        <w:rPr>
          <w:rFonts w:ascii="Times New Roman"/>
          <w:b w:val="false"/>
          <w:i w:val="false"/>
          <w:color w:val="000000"/>
          <w:sz w:val="28"/>
        </w:rPr>
        <w:t xml:space="preserve">
     локомотивов                        вещества: </w:t>
      </w:r>
      <w:r>
        <w:br/>
      </w:r>
      <w:r>
        <w:rPr>
          <w:rFonts w:ascii="Times New Roman"/>
          <w:b w:val="false"/>
          <w:i w:val="false"/>
          <w:color w:val="000000"/>
          <w:sz w:val="28"/>
        </w:rPr>
        <w:t xml:space="preserve">
     и вагонов                          сварочный </w:t>
      </w:r>
      <w:r>
        <w:br/>
      </w:r>
      <w:r>
        <w:rPr>
          <w:rFonts w:ascii="Times New Roman"/>
          <w:b w:val="false"/>
          <w:i w:val="false"/>
          <w:color w:val="000000"/>
          <w:sz w:val="28"/>
        </w:rPr>
        <w:t xml:space="preserve">
                                        аэрозоль, </w:t>
      </w:r>
      <w:r>
        <w:br/>
      </w:r>
      <w:r>
        <w:rPr>
          <w:rFonts w:ascii="Times New Roman"/>
          <w:b w:val="false"/>
          <w:i w:val="false"/>
          <w:color w:val="000000"/>
          <w:sz w:val="28"/>
        </w:rPr>
        <w:t xml:space="preserve">
                                        оксиды </w:t>
      </w:r>
      <w:r>
        <w:br/>
      </w:r>
      <w:r>
        <w:rPr>
          <w:rFonts w:ascii="Times New Roman"/>
          <w:b w:val="false"/>
          <w:i w:val="false"/>
          <w:color w:val="000000"/>
          <w:sz w:val="28"/>
        </w:rPr>
        <w:t xml:space="preserve">
                                        углерода, азота </w:t>
      </w:r>
      <w:r>
        <w:br/>
      </w:r>
      <w:r>
        <w:rPr>
          <w:rFonts w:ascii="Times New Roman"/>
          <w:b w:val="false"/>
          <w:i w:val="false"/>
          <w:color w:val="000000"/>
          <w:sz w:val="28"/>
        </w:rPr>
        <w:t xml:space="preserve">
                                        ультрафиолетовое </w:t>
      </w:r>
      <w:r>
        <w:br/>
      </w:r>
      <w:r>
        <w:rPr>
          <w:rFonts w:ascii="Times New Roman"/>
          <w:b w:val="false"/>
          <w:i w:val="false"/>
          <w:color w:val="000000"/>
          <w:sz w:val="28"/>
        </w:rPr>
        <w:t xml:space="preserve">
                                        излучение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125. Светокопиров-   ремонта подвижного химические         1 раз в 24 мес </w:t>
      </w:r>
      <w:r>
        <w:br/>
      </w:r>
      <w:r>
        <w:rPr>
          <w:rFonts w:ascii="Times New Roman"/>
          <w:b w:val="false"/>
          <w:i w:val="false"/>
          <w:color w:val="000000"/>
          <w:sz w:val="28"/>
        </w:rPr>
        <w:t xml:space="preserve">
     щики, копиров-  состава и произ-   вещества: </w:t>
      </w:r>
      <w:r>
        <w:br/>
      </w:r>
      <w:r>
        <w:rPr>
          <w:rFonts w:ascii="Times New Roman"/>
          <w:b w:val="false"/>
          <w:i w:val="false"/>
          <w:color w:val="000000"/>
          <w:sz w:val="28"/>
        </w:rPr>
        <w:t xml:space="preserve">
     щики            водства запасных   в том числе </w:t>
      </w:r>
      <w:r>
        <w:br/>
      </w:r>
      <w:r>
        <w:rPr>
          <w:rFonts w:ascii="Times New Roman"/>
          <w:b w:val="false"/>
          <w:i w:val="false"/>
          <w:color w:val="000000"/>
          <w:sz w:val="28"/>
        </w:rPr>
        <w:t xml:space="preserve">
                     частей             аллергены </w:t>
      </w:r>
      <w:r>
        <w:br/>
      </w:r>
      <w:r>
        <w:rPr>
          <w:rFonts w:ascii="Times New Roman"/>
          <w:b w:val="false"/>
          <w:i w:val="false"/>
          <w:color w:val="000000"/>
          <w:sz w:val="28"/>
        </w:rPr>
        <w:t xml:space="preserve">
                     локомотивное </w:t>
      </w:r>
    </w:p>
    <w:p>
      <w:pPr>
        <w:spacing w:after="0"/>
        <w:ind w:left="0"/>
        <w:jc w:val="both"/>
      </w:pPr>
      <w:r>
        <w:rPr>
          <w:rFonts w:ascii="Times New Roman"/>
          <w:b w:val="false"/>
          <w:i w:val="false"/>
          <w:color w:val="000000"/>
          <w:sz w:val="28"/>
        </w:rPr>
        <w:t xml:space="preserve">126. Сигналисты      вагонное           травмоопасные      1 раз в 24 мес </w:t>
      </w:r>
      <w:r>
        <w:br/>
      </w:r>
      <w:r>
        <w:rPr>
          <w:rFonts w:ascii="Times New Roman"/>
          <w:b w:val="false"/>
          <w:i w:val="false"/>
          <w:color w:val="000000"/>
          <w:sz w:val="28"/>
        </w:rPr>
        <w:t xml:space="preserve">
                     путевое            факторы </w:t>
      </w:r>
      <w:r>
        <w:br/>
      </w:r>
      <w:r>
        <w:rPr>
          <w:rFonts w:ascii="Times New Roman"/>
          <w:b w:val="false"/>
          <w:i w:val="false"/>
          <w:color w:val="000000"/>
          <w:sz w:val="28"/>
        </w:rPr>
        <w:t xml:space="preserve">
                     движения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127. Слесари в       вагонное           травмоопасные      1 раз в 12 мес </w:t>
      </w:r>
      <w:r>
        <w:br/>
      </w:r>
      <w:r>
        <w:rPr>
          <w:rFonts w:ascii="Times New Roman"/>
          <w:b w:val="false"/>
          <w:i w:val="false"/>
          <w:color w:val="000000"/>
          <w:sz w:val="28"/>
        </w:rPr>
        <w:t xml:space="preserve">
     колесноролико-                     факторы </w:t>
      </w:r>
      <w:r>
        <w:br/>
      </w:r>
      <w:r>
        <w:rPr>
          <w:rFonts w:ascii="Times New Roman"/>
          <w:b w:val="false"/>
          <w:i w:val="false"/>
          <w:color w:val="000000"/>
          <w:sz w:val="28"/>
        </w:rPr>
        <w:t xml:space="preserve">
     вых цехах и на                     неблагоприятные </w:t>
      </w:r>
      <w:r>
        <w:br/>
      </w:r>
      <w:r>
        <w:rPr>
          <w:rFonts w:ascii="Times New Roman"/>
          <w:b w:val="false"/>
          <w:i w:val="false"/>
          <w:color w:val="000000"/>
          <w:sz w:val="28"/>
        </w:rPr>
        <w:t xml:space="preserve">
     ремонте буксо-                     климатические </w:t>
      </w:r>
      <w:r>
        <w:br/>
      </w:r>
      <w:r>
        <w:rPr>
          <w:rFonts w:ascii="Times New Roman"/>
          <w:b w:val="false"/>
          <w:i w:val="false"/>
          <w:color w:val="000000"/>
          <w:sz w:val="28"/>
        </w:rPr>
        <w:t xml:space="preserve">
     вого узла на                       факторы </w:t>
      </w:r>
      <w:r>
        <w:br/>
      </w:r>
      <w:r>
        <w:rPr>
          <w:rFonts w:ascii="Times New Roman"/>
          <w:b w:val="false"/>
          <w:i w:val="false"/>
          <w:color w:val="000000"/>
          <w:sz w:val="28"/>
        </w:rPr>
        <w:t xml:space="preserve">
     пункте техни-                      химические </w:t>
      </w:r>
      <w:r>
        <w:br/>
      </w:r>
      <w:r>
        <w:rPr>
          <w:rFonts w:ascii="Times New Roman"/>
          <w:b w:val="false"/>
          <w:i w:val="false"/>
          <w:color w:val="000000"/>
          <w:sz w:val="28"/>
        </w:rPr>
        <w:t xml:space="preserve">
     ческого осмотра                    вещества: </w:t>
      </w:r>
      <w:r>
        <w:br/>
      </w:r>
      <w:r>
        <w:rPr>
          <w:rFonts w:ascii="Times New Roman"/>
          <w:b w:val="false"/>
          <w:i w:val="false"/>
          <w:color w:val="000000"/>
          <w:sz w:val="28"/>
        </w:rPr>
        <w:t xml:space="preserve">
     (далее-ПТО)                        минеральные </w:t>
      </w:r>
      <w:r>
        <w:br/>
      </w:r>
      <w:r>
        <w:rPr>
          <w:rFonts w:ascii="Times New Roman"/>
          <w:b w:val="false"/>
          <w:i w:val="false"/>
          <w:color w:val="000000"/>
          <w:sz w:val="28"/>
        </w:rPr>
        <w:t xml:space="preserve">
                                        масла, смазочно- </w:t>
      </w:r>
      <w:r>
        <w:br/>
      </w:r>
      <w:r>
        <w:rPr>
          <w:rFonts w:ascii="Times New Roman"/>
          <w:b w:val="false"/>
          <w:i w:val="false"/>
          <w:color w:val="000000"/>
          <w:sz w:val="28"/>
        </w:rPr>
        <w:t xml:space="preserve">
                                        охлаждающие </w:t>
      </w:r>
      <w:r>
        <w:br/>
      </w:r>
      <w:r>
        <w:rPr>
          <w:rFonts w:ascii="Times New Roman"/>
          <w:b w:val="false"/>
          <w:i w:val="false"/>
          <w:color w:val="000000"/>
          <w:sz w:val="28"/>
        </w:rPr>
        <w:t xml:space="preserve">
                                        жидкости </w:t>
      </w:r>
      <w:r>
        <w:br/>
      </w:r>
      <w:r>
        <w:rPr>
          <w:rFonts w:ascii="Times New Roman"/>
          <w:b w:val="false"/>
          <w:i w:val="false"/>
          <w:color w:val="000000"/>
          <w:sz w:val="28"/>
        </w:rPr>
        <w:t xml:space="preserve">
                                        (далее-СОЖ) </w:t>
      </w:r>
    </w:p>
    <w:p>
      <w:pPr>
        <w:spacing w:after="0"/>
        <w:ind w:left="0"/>
        <w:jc w:val="both"/>
      </w:pPr>
      <w:r>
        <w:rPr>
          <w:rFonts w:ascii="Times New Roman"/>
          <w:b w:val="false"/>
          <w:i w:val="false"/>
          <w:color w:val="000000"/>
          <w:sz w:val="28"/>
        </w:rPr>
        <w:t xml:space="preserve">128. Слесари         капитального       пыль               1 раз в 24 мес </w:t>
      </w:r>
      <w:r>
        <w:br/>
      </w:r>
      <w:r>
        <w:rPr>
          <w:rFonts w:ascii="Times New Roman"/>
          <w:b w:val="false"/>
          <w:i w:val="false"/>
          <w:color w:val="000000"/>
          <w:sz w:val="28"/>
        </w:rPr>
        <w:t xml:space="preserve">
     вентиляционные  строительства      травмоопасные </w:t>
      </w:r>
      <w:r>
        <w:br/>
      </w:r>
      <w:r>
        <w:rPr>
          <w:rFonts w:ascii="Times New Roman"/>
          <w:b w:val="false"/>
          <w:i w:val="false"/>
          <w:color w:val="000000"/>
          <w:sz w:val="28"/>
        </w:rPr>
        <w:t xml:space="preserve">
                     гражданских        факторы </w:t>
      </w:r>
      <w:r>
        <w:br/>
      </w:r>
      <w:r>
        <w:rPr>
          <w:rFonts w:ascii="Times New Roman"/>
          <w:b w:val="false"/>
          <w:i w:val="false"/>
          <w:color w:val="000000"/>
          <w:sz w:val="28"/>
        </w:rPr>
        <w:t xml:space="preserve">
                     сооружений </w:t>
      </w:r>
    </w:p>
    <w:p>
      <w:pPr>
        <w:spacing w:after="0"/>
        <w:ind w:left="0"/>
        <w:jc w:val="both"/>
      </w:pPr>
      <w:r>
        <w:rPr>
          <w:rFonts w:ascii="Times New Roman"/>
          <w:b w:val="false"/>
          <w:i w:val="false"/>
          <w:color w:val="000000"/>
          <w:sz w:val="28"/>
        </w:rPr>
        <w:t xml:space="preserve">129. Слесари         вагонное           травмоопасные      1 раз в 24 мес </w:t>
      </w:r>
      <w:r>
        <w:br/>
      </w:r>
      <w:r>
        <w:rPr>
          <w:rFonts w:ascii="Times New Roman"/>
          <w:b w:val="false"/>
          <w:i w:val="false"/>
          <w:color w:val="000000"/>
          <w:sz w:val="28"/>
        </w:rPr>
        <w:t xml:space="preserve">
     инструменталь-  локомотивное       факторы  </w:t>
      </w:r>
      <w:r>
        <w:br/>
      </w:r>
      <w:r>
        <w:rPr>
          <w:rFonts w:ascii="Times New Roman"/>
          <w:b w:val="false"/>
          <w:i w:val="false"/>
          <w:color w:val="000000"/>
          <w:sz w:val="28"/>
        </w:rPr>
        <w:t xml:space="preserve">
     щики            ремонта подвижного </w:t>
      </w:r>
      <w:r>
        <w:br/>
      </w:r>
      <w:r>
        <w:rPr>
          <w:rFonts w:ascii="Times New Roman"/>
          <w:b w:val="false"/>
          <w:i w:val="false"/>
          <w:color w:val="000000"/>
          <w:sz w:val="28"/>
        </w:rPr>
        <w:t xml:space="preserve">
                     состава и произ- </w:t>
      </w:r>
      <w:r>
        <w:br/>
      </w:r>
      <w:r>
        <w:rPr>
          <w:rFonts w:ascii="Times New Roman"/>
          <w:b w:val="false"/>
          <w:i w:val="false"/>
          <w:color w:val="000000"/>
          <w:sz w:val="28"/>
        </w:rPr>
        <w:t xml:space="preserve">
                     водства запасных </w:t>
      </w:r>
      <w:r>
        <w:br/>
      </w:r>
      <w:r>
        <w:rPr>
          <w:rFonts w:ascii="Times New Roman"/>
          <w:b w:val="false"/>
          <w:i w:val="false"/>
          <w:color w:val="000000"/>
          <w:sz w:val="28"/>
        </w:rPr>
        <w:t xml:space="preserve">
                     частей </w:t>
      </w:r>
    </w:p>
    <w:p>
      <w:pPr>
        <w:spacing w:after="0"/>
        <w:ind w:left="0"/>
        <w:jc w:val="both"/>
      </w:pPr>
      <w:r>
        <w:rPr>
          <w:rFonts w:ascii="Times New Roman"/>
          <w:b w:val="false"/>
          <w:i w:val="false"/>
          <w:color w:val="000000"/>
          <w:sz w:val="28"/>
        </w:rPr>
        <w:t xml:space="preserve">130. Слесари-        ремонта            пыль               1 раз в 24 мес </w:t>
      </w:r>
      <w:r>
        <w:br/>
      </w:r>
      <w:r>
        <w:rPr>
          <w:rFonts w:ascii="Times New Roman"/>
          <w:b w:val="false"/>
          <w:i w:val="false"/>
          <w:color w:val="000000"/>
          <w:sz w:val="28"/>
        </w:rPr>
        <w:t xml:space="preserve">
     монтажники      подвижного состава вибрация </w:t>
      </w:r>
      <w:r>
        <w:br/>
      </w:r>
      <w:r>
        <w:rPr>
          <w:rFonts w:ascii="Times New Roman"/>
          <w:b w:val="false"/>
          <w:i w:val="false"/>
          <w:color w:val="000000"/>
          <w:sz w:val="28"/>
        </w:rPr>
        <w:t xml:space="preserve">
                     и производства     физические </w:t>
      </w:r>
      <w:r>
        <w:br/>
      </w:r>
      <w:r>
        <w:rPr>
          <w:rFonts w:ascii="Times New Roman"/>
          <w:b w:val="false"/>
          <w:i w:val="false"/>
          <w:color w:val="000000"/>
          <w:sz w:val="28"/>
        </w:rPr>
        <w:t xml:space="preserve">
                     запасных частей    перегрузки </w:t>
      </w:r>
      <w:r>
        <w:br/>
      </w:r>
      <w:r>
        <w:rPr>
          <w:rFonts w:ascii="Times New Roman"/>
          <w:b w:val="false"/>
          <w:i w:val="false"/>
          <w:color w:val="000000"/>
          <w:sz w:val="28"/>
        </w:rPr>
        <w:t xml:space="preserve">
                     капитального       травмоопасные </w:t>
      </w:r>
      <w:r>
        <w:br/>
      </w:r>
      <w:r>
        <w:rPr>
          <w:rFonts w:ascii="Times New Roman"/>
          <w:b w:val="false"/>
          <w:i w:val="false"/>
          <w:color w:val="000000"/>
          <w:sz w:val="28"/>
        </w:rPr>
        <w:t xml:space="preserve">
                     строительства      факторы </w:t>
      </w:r>
      <w:r>
        <w:br/>
      </w:r>
      <w:r>
        <w:rPr>
          <w:rFonts w:ascii="Times New Roman"/>
          <w:b w:val="false"/>
          <w:i w:val="false"/>
          <w:color w:val="000000"/>
          <w:sz w:val="28"/>
        </w:rPr>
        <w:t xml:space="preserve">
                     гражданских        неблагоприятные </w:t>
      </w:r>
      <w:r>
        <w:br/>
      </w:r>
      <w:r>
        <w:rPr>
          <w:rFonts w:ascii="Times New Roman"/>
          <w:b w:val="false"/>
          <w:i w:val="false"/>
          <w:color w:val="000000"/>
          <w:sz w:val="28"/>
        </w:rPr>
        <w:t xml:space="preserve">
                     сооружений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131. Слесари на      вагонное           травмоопасные      1 раз в 24 мес </w:t>
      </w:r>
      <w:r>
        <w:br/>
      </w:r>
      <w:r>
        <w:rPr>
          <w:rFonts w:ascii="Times New Roman"/>
          <w:b w:val="false"/>
          <w:i w:val="false"/>
          <w:color w:val="000000"/>
          <w:sz w:val="28"/>
        </w:rPr>
        <w:t xml:space="preserve">
     безотцепочном                      факторы </w:t>
      </w:r>
      <w:r>
        <w:br/>
      </w:r>
      <w:r>
        <w:rPr>
          <w:rFonts w:ascii="Times New Roman"/>
          <w:b w:val="false"/>
          <w:i w:val="false"/>
          <w:color w:val="000000"/>
          <w:sz w:val="28"/>
        </w:rPr>
        <w:t xml:space="preserve">
     ремонте, на                        физические </w:t>
      </w:r>
      <w:r>
        <w:br/>
      </w:r>
      <w:r>
        <w:rPr>
          <w:rFonts w:ascii="Times New Roman"/>
          <w:b w:val="false"/>
          <w:i w:val="false"/>
          <w:color w:val="000000"/>
          <w:sz w:val="28"/>
        </w:rPr>
        <w:t xml:space="preserve">
     пунктах                            перегрузки </w:t>
      </w:r>
      <w:r>
        <w:br/>
      </w:r>
      <w:r>
        <w:rPr>
          <w:rFonts w:ascii="Times New Roman"/>
          <w:b w:val="false"/>
          <w:i w:val="false"/>
          <w:color w:val="000000"/>
          <w:sz w:val="28"/>
        </w:rPr>
        <w:t xml:space="preserve">
     подготовки                         неблагоприятные </w:t>
      </w:r>
      <w:r>
        <w:br/>
      </w:r>
      <w:r>
        <w:rPr>
          <w:rFonts w:ascii="Times New Roman"/>
          <w:b w:val="false"/>
          <w:i w:val="false"/>
          <w:color w:val="000000"/>
          <w:sz w:val="28"/>
        </w:rPr>
        <w:t xml:space="preserve">
     вагонов к                          климатические </w:t>
      </w:r>
      <w:r>
        <w:br/>
      </w:r>
      <w:r>
        <w:rPr>
          <w:rFonts w:ascii="Times New Roman"/>
          <w:b w:val="false"/>
          <w:i w:val="false"/>
          <w:color w:val="000000"/>
          <w:sz w:val="28"/>
        </w:rPr>
        <w:t xml:space="preserve">
     перевозкам,                        факторы </w:t>
      </w:r>
      <w:r>
        <w:br/>
      </w:r>
      <w:r>
        <w:rPr>
          <w:rFonts w:ascii="Times New Roman"/>
          <w:b w:val="false"/>
          <w:i w:val="false"/>
          <w:color w:val="000000"/>
          <w:sz w:val="28"/>
        </w:rPr>
        <w:t xml:space="preserve">
     мастера                            шум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яйца глист </w:t>
      </w:r>
    </w:p>
    <w:p>
      <w:pPr>
        <w:spacing w:after="0"/>
        <w:ind w:left="0"/>
        <w:jc w:val="both"/>
      </w:pPr>
      <w:r>
        <w:rPr>
          <w:rFonts w:ascii="Times New Roman"/>
          <w:b w:val="false"/>
          <w:i w:val="false"/>
          <w:color w:val="000000"/>
          <w:sz w:val="28"/>
        </w:rPr>
        <w:t xml:space="preserve">132. Слесари по      вагонное           травмоопасные      1 раз в 24 мес </w:t>
      </w:r>
      <w:r>
        <w:br/>
      </w:r>
      <w:r>
        <w:rPr>
          <w:rFonts w:ascii="Times New Roman"/>
          <w:b w:val="false"/>
          <w:i w:val="false"/>
          <w:color w:val="000000"/>
          <w:sz w:val="28"/>
        </w:rPr>
        <w:t xml:space="preserve">
     деповскому,                        факторы </w:t>
      </w:r>
      <w:r>
        <w:br/>
      </w:r>
      <w:r>
        <w:rPr>
          <w:rFonts w:ascii="Times New Roman"/>
          <w:b w:val="false"/>
          <w:i w:val="false"/>
          <w:color w:val="000000"/>
          <w:sz w:val="28"/>
        </w:rPr>
        <w:t xml:space="preserve">
     отцепочному                        физические </w:t>
      </w:r>
      <w:r>
        <w:br/>
      </w:r>
      <w:r>
        <w:rPr>
          <w:rFonts w:ascii="Times New Roman"/>
          <w:b w:val="false"/>
          <w:i w:val="false"/>
          <w:color w:val="000000"/>
          <w:sz w:val="28"/>
        </w:rPr>
        <w:t xml:space="preserve">
     ремонту вагонов                    перегрузки </w:t>
      </w:r>
      <w:r>
        <w:br/>
      </w:r>
      <w:r>
        <w:rPr>
          <w:rFonts w:ascii="Times New Roman"/>
          <w:b w:val="false"/>
          <w:i w:val="false"/>
          <w:color w:val="000000"/>
          <w:sz w:val="28"/>
        </w:rPr>
        <w:t xml:space="preserve">
     и контейнеров,                     неблагоприятные </w:t>
      </w:r>
      <w:r>
        <w:br/>
      </w:r>
      <w:r>
        <w:rPr>
          <w:rFonts w:ascii="Times New Roman"/>
          <w:b w:val="false"/>
          <w:i w:val="false"/>
          <w:color w:val="000000"/>
          <w:sz w:val="28"/>
        </w:rPr>
        <w:t xml:space="preserve">
     ремонту запчас-                    климатические </w:t>
      </w:r>
      <w:r>
        <w:br/>
      </w:r>
      <w:r>
        <w:rPr>
          <w:rFonts w:ascii="Times New Roman"/>
          <w:b w:val="false"/>
          <w:i w:val="false"/>
          <w:color w:val="000000"/>
          <w:sz w:val="28"/>
        </w:rPr>
        <w:t xml:space="preserve">
     тей, ремонту                       факторы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мастера </w:t>
      </w:r>
    </w:p>
    <w:p>
      <w:pPr>
        <w:spacing w:after="0"/>
        <w:ind w:left="0"/>
        <w:jc w:val="both"/>
      </w:pPr>
      <w:r>
        <w:rPr>
          <w:rFonts w:ascii="Times New Roman"/>
          <w:b w:val="false"/>
          <w:i w:val="false"/>
          <w:color w:val="000000"/>
          <w:sz w:val="28"/>
        </w:rPr>
        <w:t xml:space="preserve">133. Слесари по      локомотивное       химические         1 раз в 24 мес </w:t>
      </w:r>
      <w:r>
        <w:br/>
      </w:r>
      <w:r>
        <w:rPr>
          <w:rFonts w:ascii="Times New Roman"/>
          <w:b w:val="false"/>
          <w:i w:val="false"/>
          <w:color w:val="000000"/>
          <w:sz w:val="28"/>
        </w:rPr>
        <w:t xml:space="preserve">
     ремонту                            вещества           при наличии </w:t>
      </w:r>
      <w:r>
        <w:br/>
      </w:r>
      <w:r>
        <w:rPr>
          <w:rFonts w:ascii="Times New Roman"/>
          <w:b w:val="false"/>
          <w:i w:val="false"/>
          <w:color w:val="000000"/>
          <w:sz w:val="28"/>
        </w:rPr>
        <w:t xml:space="preserve">
     вагонов,ремонту                    конкретных         химических </w:t>
      </w:r>
      <w:r>
        <w:br/>
      </w:r>
      <w:r>
        <w:rPr>
          <w:rFonts w:ascii="Times New Roman"/>
          <w:b w:val="false"/>
          <w:i w:val="false"/>
          <w:color w:val="000000"/>
          <w:sz w:val="28"/>
        </w:rPr>
        <w:t xml:space="preserve">
     и заправке                         рабочих мест       веществ </w:t>
      </w:r>
      <w:r>
        <w:br/>
      </w:r>
      <w:r>
        <w:rPr>
          <w:rFonts w:ascii="Times New Roman"/>
          <w:b w:val="false"/>
          <w:i w:val="false"/>
          <w:color w:val="000000"/>
          <w:sz w:val="28"/>
        </w:rPr>
        <w:t xml:space="preserve">
     клапанов                           пыль               сильного  </w:t>
      </w:r>
      <w:r>
        <w:br/>
      </w:r>
      <w:r>
        <w:rPr>
          <w:rFonts w:ascii="Times New Roman"/>
          <w:b w:val="false"/>
          <w:i w:val="false"/>
          <w:color w:val="000000"/>
          <w:sz w:val="28"/>
        </w:rPr>
        <w:t xml:space="preserve">
     сливных цистерн                    неблагоприятные    воздействия </w:t>
      </w:r>
      <w:r>
        <w:br/>
      </w:r>
      <w:r>
        <w:rPr>
          <w:rFonts w:ascii="Times New Roman"/>
          <w:b w:val="false"/>
          <w:i w:val="false"/>
          <w:color w:val="000000"/>
          <w:sz w:val="28"/>
        </w:rPr>
        <w:t xml:space="preserve">
     на промывочно                      микроклиматичес-   ежегодно </w:t>
      </w:r>
      <w:r>
        <w:br/>
      </w:r>
      <w:r>
        <w:rPr>
          <w:rFonts w:ascii="Times New Roman"/>
          <w:b w:val="false"/>
          <w:i w:val="false"/>
          <w:color w:val="000000"/>
          <w:sz w:val="28"/>
        </w:rPr>
        <w:t xml:space="preserve">
     пропарочных                        кие факторы </w:t>
      </w:r>
      <w:r>
        <w:br/>
      </w:r>
      <w:r>
        <w:rPr>
          <w:rFonts w:ascii="Times New Roman"/>
          <w:b w:val="false"/>
          <w:i w:val="false"/>
          <w:color w:val="000000"/>
          <w:sz w:val="28"/>
        </w:rPr>
        <w:t xml:space="preserve">
     станциях и                         физические </w:t>
      </w:r>
      <w:r>
        <w:br/>
      </w:r>
      <w:r>
        <w:rPr>
          <w:rFonts w:ascii="Times New Roman"/>
          <w:b w:val="false"/>
          <w:i w:val="false"/>
          <w:color w:val="000000"/>
          <w:sz w:val="28"/>
        </w:rPr>
        <w:t xml:space="preserve">
     пунктах;                           перегрузки </w:t>
      </w:r>
      <w:r>
        <w:br/>
      </w:r>
      <w:r>
        <w:rPr>
          <w:rFonts w:ascii="Times New Roman"/>
          <w:b w:val="false"/>
          <w:i w:val="false"/>
          <w:color w:val="000000"/>
          <w:sz w:val="28"/>
        </w:rPr>
        <w:t xml:space="preserve">
     по ремонту </w:t>
      </w:r>
      <w:r>
        <w:br/>
      </w:r>
      <w:r>
        <w:rPr>
          <w:rFonts w:ascii="Times New Roman"/>
          <w:b w:val="false"/>
          <w:i w:val="false"/>
          <w:color w:val="000000"/>
          <w:sz w:val="28"/>
        </w:rPr>
        <w:t xml:space="preserve">
     подвижного и </w:t>
      </w:r>
      <w:r>
        <w:br/>
      </w:r>
      <w:r>
        <w:rPr>
          <w:rFonts w:ascii="Times New Roman"/>
          <w:b w:val="false"/>
          <w:i w:val="false"/>
          <w:color w:val="000000"/>
          <w:sz w:val="28"/>
        </w:rPr>
        <w:t xml:space="preserve">
     пневматического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на пунктах </w:t>
      </w:r>
      <w:r>
        <w:br/>
      </w:r>
      <w:r>
        <w:rPr>
          <w:rFonts w:ascii="Times New Roman"/>
          <w:b w:val="false"/>
          <w:i w:val="false"/>
          <w:color w:val="000000"/>
          <w:sz w:val="28"/>
        </w:rPr>
        <w:t xml:space="preserve">
     подготовки </w:t>
      </w:r>
      <w:r>
        <w:br/>
      </w:r>
      <w:r>
        <w:rPr>
          <w:rFonts w:ascii="Times New Roman"/>
          <w:b w:val="false"/>
          <w:i w:val="false"/>
          <w:color w:val="000000"/>
          <w:sz w:val="28"/>
        </w:rPr>
        <w:t xml:space="preserve">
     вагонов к </w:t>
      </w:r>
      <w:r>
        <w:br/>
      </w:r>
      <w:r>
        <w:rPr>
          <w:rFonts w:ascii="Times New Roman"/>
          <w:b w:val="false"/>
          <w:i w:val="false"/>
          <w:color w:val="000000"/>
          <w:sz w:val="28"/>
        </w:rPr>
        <w:t xml:space="preserve">
     перевозкам </w:t>
      </w:r>
    </w:p>
    <w:p>
      <w:pPr>
        <w:spacing w:after="0"/>
        <w:ind w:left="0"/>
        <w:jc w:val="both"/>
      </w:pPr>
      <w:r>
        <w:rPr>
          <w:rFonts w:ascii="Times New Roman"/>
          <w:b w:val="false"/>
          <w:i w:val="false"/>
          <w:color w:val="000000"/>
          <w:sz w:val="28"/>
        </w:rPr>
        <w:t xml:space="preserve">134. Слесари по      все хозяйства      травмоопасные      1 раз в мес </w:t>
      </w:r>
      <w:r>
        <w:br/>
      </w:r>
      <w:r>
        <w:rPr>
          <w:rFonts w:ascii="Times New Roman"/>
          <w:b w:val="false"/>
          <w:i w:val="false"/>
          <w:color w:val="000000"/>
          <w:sz w:val="28"/>
        </w:rPr>
        <w:t xml:space="preserve">
     ремонту                            факторы  </w:t>
      </w:r>
      <w:r>
        <w:br/>
      </w:r>
      <w:r>
        <w:rPr>
          <w:rFonts w:ascii="Times New Roman"/>
          <w:b w:val="false"/>
          <w:i w:val="false"/>
          <w:color w:val="000000"/>
          <w:sz w:val="28"/>
        </w:rPr>
        <w:t xml:space="preserve">
     автомашин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минеральные масла, </w:t>
      </w:r>
      <w:r>
        <w:br/>
      </w:r>
      <w:r>
        <w:rPr>
          <w:rFonts w:ascii="Times New Roman"/>
          <w:b w:val="false"/>
          <w:i w:val="false"/>
          <w:color w:val="000000"/>
          <w:sz w:val="28"/>
        </w:rPr>
        <w:t xml:space="preserve">
                                        СОЖ </w:t>
      </w:r>
    </w:p>
    <w:p>
      <w:pPr>
        <w:spacing w:after="0"/>
        <w:ind w:left="0"/>
        <w:jc w:val="both"/>
      </w:pPr>
      <w:r>
        <w:rPr>
          <w:rFonts w:ascii="Times New Roman"/>
          <w:b w:val="false"/>
          <w:i w:val="false"/>
          <w:color w:val="000000"/>
          <w:sz w:val="28"/>
        </w:rPr>
        <w:t xml:space="preserve">135. Слесари по      локомотивное       травмоопасные      1 раз в 24 мес </w:t>
      </w:r>
      <w:r>
        <w:br/>
      </w:r>
      <w:r>
        <w:rPr>
          <w:rFonts w:ascii="Times New Roman"/>
          <w:b w:val="false"/>
          <w:i w:val="false"/>
          <w:color w:val="000000"/>
          <w:sz w:val="28"/>
        </w:rPr>
        <w:t xml:space="preserve">
     ремонту                            факторы </w:t>
      </w:r>
      <w:r>
        <w:br/>
      </w:r>
      <w:r>
        <w:rPr>
          <w:rFonts w:ascii="Times New Roman"/>
          <w:b w:val="false"/>
          <w:i w:val="false"/>
          <w:color w:val="000000"/>
          <w:sz w:val="28"/>
        </w:rPr>
        <w:t xml:space="preserve">
     паровозов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p>
    <w:p>
      <w:pPr>
        <w:spacing w:after="0"/>
        <w:ind w:left="0"/>
        <w:jc w:val="both"/>
      </w:pPr>
      <w:r>
        <w:rPr>
          <w:rFonts w:ascii="Times New Roman"/>
          <w:b w:val="false"/>
          <w:i w:val="false"/>
          <w:color w:val="000000"/>
          <w:sz w:val="28"/>
        </w:rPr>
        <w:t xml:space="preserve">136. Слесари по      локомотивное       травмоопасные      1 раз в 12 мес </w:t>
      </w:r>
      <w:r>
        <w:br/>
      </w:r>
      <w:r>
        <w:rPr>
          <w:rFonts w:ascii="Times New Roman"/>
          <w:b w:val="false"/>
          <w:i w:val="false"/>
          <w:color w:val="000000"/>
          <w:sz w:val="28"/>
        </w:rPr>
        <w:t xml:space="preserve">
     ремонту                            факторы </w:t>
      </w:r>
      <w:r>
        <w:br/>
      </w:r>
      <w:r>
        <w:rPr>
          <w:rFonts w:ascii="Times New Roman"/>
          <w:b w:val="false"/>
          <w:i w:val="false"/>
          <w:color w:val="000000"/>
          <w:sz w:val="28"/>
        </w:rPr>
        <w:t xml:space="preserve">
     тепловозов                         химические </w:t>
      </w:r>
      <w:r>
        <w:br/>
      </w:r>
      <w:r>
        <w:rPr>
          <w:rFonts w:ascii="Times New Roman"/>
          <w:b w:val="false"/>
          <w:i w:val="false"/>
          <w:color w:val="000000"/>
          <w:sz w:val="28"/>
        </w:rPr>
        <w:t xml:space="preserve">
     и дизельных                        вещества: </w:t>
      </w:r>
      <w:r>
        <w:br/>
      </w:r>
      <w:r>
        <w:rPr>
          <w:rFonts w:ascii="Times New Roman"/>
          <w:b w:val="false"/>
          <w:i w:val="false"/>
          <w:color w:val="000000"/>
          <w:sz w:val="28"/>
        </w:rPr>
        <w:t xml:space="preserve">
     поездов                            дизельное топливо, </w:t>
      </w:r>
      <w:r>
        <w:br/>
      </w:r>
      <w:r>
        <w:rPr>
          <w:rFonts w:ascii="Times New Roman"/>
          <w:b w:val="false"/>
          <w:i w:val="false"/>
          <w:color w:val="000000"/>
          <w:sz w:val="28"/>
        </w:rPr>
        <w:t xml:space="preserve">
                                        масла, другие </w:t>
      </w:r>
      <w:r>
        <w:br/>
      </w:r>
      <w:r>
        <w:rPr>
          <w:rFonts w:ascii="Times New Roman"/>
          <w:b w:val="false"/>
          <w:i w:val="false"/>
          <w:color w:val="000000"/>
          <w:sz w:val="28"/>
        </w:rPr>
        <w:t xml:space="preserve">
                                        нефтепродукты, </w:t>
      </w:r>
      <w:r>
        <w:br/>
      </w:r>
      <w:r>
        <w:rPr>
          <w:rFonts w:ascii="Times New Roman"/>
          <w:b w:val="false"/>
          <w:i w:val="false"/>
          <w:color w:val="000000"/>
          <w:sz w:val="28"/>
        </w:rPr>
        <w:t xml:space="preserve">
                                        органические </w:t>
      </w:r>
      <w:r>
        <w:br/>
      </w:r>
      <w:r>
        <w:rPr>
          <w:rFonts w:ascii="Times New Roman"/>
          <w:b w:val="false"/>
          <w:i w:val="false"/>
          <w:color w:val="000000"/>
          <w:sz w:val="28"/>
        </w:rPr>
        <w:t xml:space="preserve">
                                        растворители, </w:t>
      </w:r>
      <w:r>
        <w:br/>
      </w:r>
      <w:r>
        <w:rPr>
          <w:rFonts w:ascii="Times New Roman"/>
          <w:b w:val="false"/>
          <w:i w:val="false"/>
          <w:color w:val="000000"/>
          <w:sz w:val="28"/>
        </w:rPr>
        <w:t xml:space="preserve">
                                        охлаждающая </w:t>
      </w:r>
      <w:r>
        <w:br/>
      </w:r>
      <w:r>
        <w:rPr>
          <w:rFonts w:ascii="Times New Roman"/>
          <w:b w:val="false"/>
          <w:i w:val="false"/>
          <w:color w:val="000000"/>
          <w:sz w:val="28"/>
        </w:rPr>
        <w:t xml:space="preserve">
                                        жидкость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137. Слесари по      локомотивное       травмоопасные       1 раз в 24 мес </w:t>
      </w:r>
      <w:r>
        <w:br/>
      </w:r>
      <w:r>
        <w:rPr>
          <w:rFonts w:ascii="Times New Roman"/>
          <w:b w:val="false"/>
          <w:i w:val="false"/>
          <w:color w:val="000000"/>
          <w:sz w:val="28"/>
        </w:rPr>
        <w:t xml:space="preserve">
     ремонту                            факторы </w:t>
      </w:r>
      <w:r>
        <w:br/>
      </w:r>
      <w:r>
        <w:rPr>
          <w:rFonts w:ascii="Times New Roman"/>
          <w:b w:val="false"/>
          <w:i w:val="false"/>
          <w:color w:val="000000"/>
          <w:sz w:val="28"/>
        </w:rPr>
        <w:t xml:space="preserve">
     электровозов                       неблагоприятные </w:t>
      </w:r>
      <w:r>
        <w:br/>
      </w:r>
      <w:r>
        <w:rPr>
          <w:rFonts w:ascii="Times New Roman"/>
          <w:b w:val="false"/>
          <w:i w:val="false"/>
          <w:color w:val="000000"/>
          <w:sz w:val="28"/>
        </w:rPr>
        <w:t xml:space="preserve">
     и вагонов                          микроклиматические </w:t>
      </w:r>
      <w:r>
        <w:br/>
      </w:r>
      <w:r>
        <w:rPr>
          <w:rFonts w:ascii="Times New Roman"/>
          <w:b w:val="false"/>
          <w:i w:val="false"/>
          <w:color w:val="000000"/>
          <w:sz w:val="28"/>
        </w:rPr>
        <w:t xml:space="preserve">
     электросекций                      факторы </w:t>
      </w:r>
      <w:r>
        <w:br/>
      </w:r>
      <w:r>
        <w:rPr>
          <w:rFonts w:ascii="Times New Roman"/>
          <w:b w:val="false"/>
          <w:i w:val="false"/>
          <w:color w:val="000000"/>
          <w:sz w:val="28"/>
        </w:rPr>
        <w:t xml:space="preserve">
     (моторвагонных                     химические вещества: </w:t>
      </w:r>
      <w:r>
        <w:br/>
      </w:r>
      <w:r>
        <w:rPr>
          <w:rFonts w:ascii="Times New Roman"/>
          <w:b w:val="false"/>
          <w:i w:val="false"/>
          <w:color w:val="000000"/>
          <w:sz w:val="28"/>
        </w:rPr>
        <w:t xml:space="preserve">
     секций)                            смазки, минеральные </w:t>
      </w:r>
      <w:r>
        <w:br/>
      </w:r>
      <w:r>
        <w:rPr>
          <w:rFonts w:ascii="Times New Roman"/>
          <w:b w:val="false"/>
          <w:i w:val="false"/>
          <w:color w:val="000000"/>
          <w:sz w:val="28"/>
        </w:rPr>
        <w:t xml:space="preserve">
                                        масла </w:t>
      </w:r>
    </w:p>
    <w:p>
      <w:pPr>
        <w:spacing w:after="0"/>
        <w:ind w:left="0"/>
        <w:jc w:val="both"/>
      </w:pPr>
      <w:r>
        <w:rPr>
          <w:rFonts w:ascii="Times New Roman"/>
          <w:b w:val="false"/>
          <w:i w:val="false"/>
          <w:color w:val="000000"/>
          <w:sz w:val="28"/>
        </w:rPr>
        <w:t xml:space="preserve">138. Слесари-        ремонта подвижного травмоопасные       1 раз в 12 мес </w:t>
      </w:r>
      <w:r>
        <w:br/>
      </w:r>
      <w:r>
        <w:rPr>
          <w:rFonts w:ascii="Times New Roman"/>
          <w:b w:val="false"/>
          <w:i w:val="false"/>
          <w:color w:val="000000"/>
          <w:sz w:val="28"/>
        </w:rPr>
        <w:t xml:space="preserve">
     ремонтники,     состава и произ-   факторы  </w:t>
      </w:r>
      <w:r>
        <w:br/>
      </w:r>
      <w:r>
        <w:rPr>
          <w:rFonts w:ascii="Times New Roman"/>
          <w:b w:val="false"/>
          <w:i w:val="false"/>
          <w:color w:val="000000"/>
          <w:sz w:val="28"/>
        </w:rPr>
        <w:t xml:space="preserve">
     занятые на      водства запасных   физические  </w:t>
      </w:r>
      <w:r>
        <w:br/>
      </w:r>
      <w:r>
        <w:rPr>
          <w:rFonts w:ascii="Times New Roman"/>
          <w:b w:val="false"/>
          <w:i w:val="false"/>
          <w:color w:val="000000"/>
          <w:sz w:val="28"/>
        </w:rPr>
        <w:t xml:space="preserve">
     вредных и       частей             перегрузки  </w:t>
      </w:r>
      <w:r>
        <w:br/>
      </w:r>
      <w:r>
        <w:rPr>
          <w:rFonts w:ascii="Times New Roman"/>
          <w:b w:val="false"/>
          <w:i w:val="false"/>
          <w:color w:val="000000"/>
          <w:sz w:val="28"/>
        </w:rPr>
        <w:t xml:space="preserve">
     особо вредных                      неблагоприятные  </w:t>
      </w:r>
      <w:r>
        <w:br/>
      </w:r>
      <w:r>
        <w:rPr>
          <w:rFonts w:ascii="Times New Roman"/>
          <w:b w:val="false"/>
          <w:i w:val="false"/>
          <w:color w:val="000000"/>
          <w:sz w:val="28"/>
        </w:rPr>
        <w:t xml:space="preserve">
     работах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оксиды углерода, </w:t>
      </w:r>
      <w:r>
        <w:br/>
      </w:r>
      <w:r>
        <w:rPr>
          <w:rFonts w:ascii="Times New Roman"/>
          <w:b w:val="false"/>
          <w:i w:val="false"/>
          <w:color w:val="000000"/>
          <w:sz w:val="28"/>
        </w:rPr>
        <w:t xml:space="preserve">
                                        азота, серы </w:t>
      </w:r>
    </w:p>
    <w:p>
      <w:pPr>
        <w:spacing w:after="0"/>
        <w:ind w:left="0"/>
        <w:jc w:val="both"/>
      </w:pPr>
      <w:r>
        <w:rPr>
          <w:rFonts w:ascii="Times New Roman"/>
          <w:b w:val="false"/>
          <w:i w:val="false"/>
          <w:color w:val="000000"/>
          <w:sz w:val="28"/>
        </w:rPr>
        <w:t xml:space="preserve">139. Слесари-        капитального       патогенные         1 раз в 24 мес </w:t>
      </w:r>
      <w:r>
        <w:br/>
      </w:r>
      <w:r>
        <w:rPr>
          <w:rFonts w:ascii="Times New Roman"/>
          <w:b w:val="false"/>
          <w:i w:val="false"/>
          <w:color w:val="000000"/>
          <w:sz w:val="28"/>
        </w:rPr>
        <w:t xml:space="preserve">
     сантехники      строительства      микроорганизмы, </w:t>
      </w:r>
      <w:r>
        <w:br/>
      </w:r>
      <w:r>
        <w:rPr>
          <w:rFonts w:ascii="Times New Roman"/>
          <w:b w:val="false"/>
          <w:i w:val="false"/>
          <w:color w:val="000000"/>
          <w:sz w:val="28"/>
        </w:rPr>
        <w:t xml:space="preserve">
                     гражданских        яйца глист  </w:t>
      </w:r>
      <w:r>
        <w:br/>
      </w:r>
      <w:r>
        <w:rPr>
          <w:rFonts w:ascii="Times New Roman"/>
          <w:b w:val="false"/>
          <w:i w:val="false"/>
          <w:color w:val="000000"/>
          <w:sz w:val="28"/>
        </w:rPr>
        <w:t xml:space="preserve">
                     сооружений         химические вещества </w:t>
      </w:r>
      <w:r>
        <w:br/>
      </w:r>
      <w:r>
        <w:rPr>
          <w:rFonts w:ascii="Times New Roman"/>
          <w:b w:val="false"/>
          <w:i w:val="false"/>
          <w:color w:val="000000"/>
          <w:sz w:val="28"/>
        </w:rPr>
        <w:t xml:space="preserve">
                     локомотивное       неблагоприятные </w:t>
      </w:r>
      <w:r>
        <w:br/>
      </w:r>
      <w:r>
        <w:rPr>
          <w:rFonts w:ascii="Times New Roman"/>
          <w:b w:val="false"/>
          <w:i w:val="false"/>
          <w:color w:val="000000"/>
          <w:sz w:val="28"/>
        </w:rPr>
        <w:t xml:space="preserve">
                     вагонное           микроклиматические </w:t>
      </w:r>
      <w:r>
        <w:br/>
      </w:r>
      <w:r>
        <w:rPr>
          <w:rFonts w:ascii="Times New Roman"/>
          <w:b w:val="false"/>
          <w:i w:val="false"/>
          <w:color w:val="000000"/>
          <w:sz w:val="28"/>
        </w:rPr>
        <w:t xml:space="preserve">
                     путевое            факторы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140. Слесари-        локомотивное       травмоопасные      1 раз в 24 мес </w:t>
      </w:r>
      <w:r>
        <w:br/>
      </w:r>
      <w:r>
        <w:rPr>
          <w:rFonts w:ascii="Times New Roman"/>
          <w:b w:val="false"/>
          <w:i w:val="false"/>
          <w:color w:val="000000"/>
          <w:sz w:val="28"/>
        </w:rPr>
        <w:t xml:space="preserve">
     трубо-          вагонное           факторы  </w:t>
      </w:r>
      <w:r>
        <w:br/>
      </w:r>
      <w:r>
        <w:rPr>
          <w:rFonts w:ascii="Times New Roman"/>
          <w:b w:val="false"/>
          <w:i w:val="false"/>
          <w:color w:val="000000"/>
          <w:sz w:val="28"/>
        </w:rPr>
        <w:t xml:space="preserve">
     укладчики,      ремонта подвиж-    физические  </w:t>
      </w:r>
      <w:r>
        <w:br/>
      </w:r>
      <w:r>
        <w:rPr>
          <w:rFonts w:ascii="Times New Roman"/>
          <w:b w:val="false"/>
          <w:i w:val="false"/>
          <w:color w:val="000000"/>
          <w:sz w:val="28"/>
        </w:rPr>
        <w:t xml:space="preserve">
     трубо-          ногосостава и      перегрузки  </w:t>
      </w:r>
      <w:r>
        <w:br/>
      </w:r>
      <w:r>
        <w:rPr>
          <w:rFonts w:ascii="Times New Roman"/>
          <w:b w:val="false"/>
          <w:i w:val="false"/>
          <w:color w:val="000000"/>
          <w:sz w:val="28"/>
        </w:rPr>
        <w:t xml:space="preserve">
     проводчики      производства       неблагоприятные  </w:t>
      </w:r>
      <w:r>
        <w:br/>
      </w:r>
      <w:r>
        <w:rPr>
          <w:rFonts w:ascii="Times New Roman"/>
          <w:b w:val="false"/>
          <w:i w:val="false"/>
          <w:color w:val="000000"/>
          <w:sz w:val="28"/>
        </w:rPr>
        <w:t xml:space="preserve">
                     запасных частей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травмо- </w:t>
      </w:r>
      <w:r>
        <w:br/>
      </w:r>
      <w:r>
        <w:rPr>
          <w:rFonts w:ascii="Times New Roman"/>
          <w:b w:val="false"/>
          <w:i w:val="false"/>
          <w:color w:val="000000"/>
          <w:sz w:val="28"/>
        </w:rPr>
        <w:t xml:space="preserve">
                                        опасные факторы </w:t>
      </w:r>
      <w:r>
        <w:br/>
      </w:r>
      <w:r>
        <w:rPr>
          <w:rFonts w:ascii="Times New Roman"/>
          <w:b w:val="false"/>
          <w:i w:val="false"/>
          <w:color w:val="000000"/>
          <w:sz w:val="28"/>
        </w:rPr>
        <w:t xml:space="preserve">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яйца глист </w:t>
      </w:r>
    </w:p>
    <w:p>
      <w:pPr>
        <w:spacing w:after="0"/>
        <w:ind w:left="0"/>
        <w:jc w:val="both"/>
      </w:pPr>
      <w:r>
        <w:rPr>
          <w:rFonts w:ascii="Times New Roman"/>
          <w:b w:val="false"/>
          <w:i w:val="false"/>
          <w:color w:val="000000"/>
          <w:sz w:val="28"/>
        </w:rPr>
        <w:t xml:space="preserve">141. Слесари-        локомотивное       травмоопасные      1 раз в 24 мес </w:t>
      </w:r>
      <w:r>
        <w:br/>
      </w:r>
      <w:r>
        <w:rPr>
          <w:rFonts w:ascii="Times New Roman"/>
          <w:b w:val="false"/>
          <w:i w:val="false"/>
          <w:color w:val="000000"/>
          <w:sz w:val="28"/>
        </w:rPr>
        <w:t xml:space="preserve">
     электрики по                       факторы </w:t>
      </w:r>
      <w:r>
        <w:br/>
      </w:r>
      <w:r>
        <w:rPr>
          <w:rFonts w:ascii="Times New Roman"/>
          <w:b w:val="false"/>
          <w:i w:val="false"/>
          <w:color w:val="000000"/>
          <w:sz w:val="28"/>
        </w:rPr>
        <w:t xml:space="preserve">
     ремонту                            физические </w:t>
      </w:r>
      <w:r>
        <w:br/>
      </w:r>
      <w:r>
        <w:rPr>
          <w:rFonts w:ascii="Times New Roman"/>
          <w:b w:val="false"/>
          <w:i w:val="false"/>
          <w:color w:val="000000"/>
          <w:sz w:val="28"/>
        </w:rPr>
        <w:t xml:space="preserve">
     электрооборудо-                    перегрузки </w:t>
      </w:r>
      <w:r>
        <w:br/>
      </w:r>
      <w:r>
        <w:rPr>
          <w:rFonts w:ascii="Times New Roman"/>
          <w:b w:val="false"/>
          <w:i w:val="false"/>
          <w:color w:val="000000"/>
          <w:sz w:val="28"/>
        </w:rPr>
        <w:t xml:space="preserve">
     вания электро-                     неблагоприятные </w:t>
      </w:r>
      <w:r>
        <w:br/>
      </w:r>
      <w:r>
        <w:rPr>
          <w:rFonts w:ascii="Times New Roman"/>
          <w:b w:val="false"/>
          <w:i w:val="false"/>
          <w:color w:val="000000"/>
          <w:sz w:val="28"/>
        </w:rPr>
        <w:t xml:space="preserve">
     возов и вагонов,                   микроклиматические </w:t>
      </w:r>
      <w:r>
        <w:br/>
      </w:r>
      <w:r>
        <w:rPr>
          <w:rFonts w:ascii="Times New Roman"/>
          <w:b w:val="false"/>
          <w:i w:val="false"/>
          <w:color w:val="000000"/>
          <w:sz w:val="28"/>
        </w:rPr>
        <w:t xml:space="preserve">
     электростанций,                    факторы </w:t>
      </w:r>
      <w:r>
        <w:br/>
      </w:r>
      <w:r>
        <w:rPr>
          <w:rFonts w:ascii="Times New Roman"/>
          <w:b w:val="false"/>
          <w:i w:val="false"/>
          <w:color w:val="000000"/>
          <w:sz w:val="28"/>
        </w:rPr>
        <w:t xml:space="preserve">
     моторвагон- </w:t>
      </w:r>
      <w:r>
        <w:br/>
      </w:r>
      <w:r>
        <w:rPr>
          <w:rFonts w:ascii="Times New Roman"/>
          <w:b w:val="false"/>
          <w:i w:val="false"/>
          <w:color w:val="000000"/>
          <w:sz w:val="28"/>
        </w:rPr>
        <w:t xml:space="preserve">
     ных секций, </w:t>
      </w:r>
      <w:r>
        <w:br/>
      </w:r>
      <w:r>
        <w:rPr>
          <w:rFonts w:ascii="Times New Roman"/>
          <w:b w:val="false"/>
          <w:i w:val="false"/>
          <w:color w:val="000000"/>
          <w:sz w:val="28"/>
        </w:rPr>
        <w:t xml:space="preserve">
     тепловозов и </w:t>
      </w:r>
      <w:r>
        <w:br/>
      </w:r>
      <w:r>
        <w:rPr>
          <w:rFonts w:ascii="Times New Roman"/>
          <w:b w:val="false"/>
          <w:i w:val="false"/>
          <w:color w:val="000000"/>
          <w:sz w:val="28"/>
        </w:rPr>
        <w:t xml:space="preserve">
     дизельных </w:t>
      </w:r>
      <w:r>
        <w:br/>
      </w:r>
      <w:r>
        <w:rPr>
          <w:rFonts w:ascii="Times New Roman"/>
          <w:b w:val="false"/>
          <w:i w:val="false"/>
          <w:color w:val="000000"/>
          <w:sz w:val="28"/>
        </w:rPr>
        <w:t xml:space="preserve">
     поездов </w:t>
      </w:r>
    </w:p>
    <w:p>
      <w:pPr>
        <w:spacing w:after="0"/>
        <w:ind w:left="0"/>
        <w:jc w:val="both"/>
      </w:pPr>
      <w:r>
        <w:rPr>
          <w:rFonts w:ascii="Times New Roman"/>
          <w:b w:val="false"/>
          <w:i w:val="false"/>
          <w:color w:val="000000"/>
          <w:sz w:val="28"/>
        </w:rPr>
        <w:t xml:space="preserve">142. Сливщики,       путевое            химические вещества: 1 раз в 12 мес </w:t>
      </w:r>
      <w:r>
        <w:br/>
      </w:r>
      <w:r>
        <w:rPr>
          <w:rFonts w:ascii="Times New Roman"/>
          <w:b w:val="false"/>
          <w:i w:val="false"/>
          <w:color w:val="000000"/>
          <w:sz w:val="28"/>
        </w:rPr>
        <w:t xml:space="preserve">
     сцепщики, на                       антраценовое, </w:t>
      </w:r>
      <w:r>
        <w:br/>
      </w:r>
      <w:r>
        <w:rPr>
          <w:rFonts w:ascii="Times New Roman"/>
          <w:b w:val="false"/>
          <w:i w:val="false"/>
          <w:color w:val="000000"/>
          <w:sz w:val="28"/>
        </w:rPr>
        <w:t xml:space="preserve">
     шпалопропитке                      сланцевое и каменно- </w:t>
      </w:r>
      <w:r>
        <w:br/>
      </w:r>
      <w:r>
        <w:rPr>
          <w:rFonts w:ascii="Times New Roman"/>
          <w:b w:val="false"/>
          <w:i w:val="false"/>
          <w:color w:val="000000"/>
          <w:sz w:val="28"/>
        </w:rPr>
        <w:t xml:space="preserve">
     шпалопропиточных                   угольные масла </w:t>
      </w:r>
      <w:r>
        <w:br/>
      </w:r>
      <w:r>
        <w:rPr>
          <w:rFonts w:ascii="Times New Roman"/>
          <w:b w:val="false"/>
          <w:i w:val="false"/>
          <w:color w:val="000000"/>
          <w:sz w:val="28"/>
        </w:rPr>
        <w:t xml:space="preserve">
     заводов                            неблагоприятные </w:t>
      </w:r>
      <w:r>
        <w:br/>
      </w:r>
      <w:r>
        <w:rPr>
          <w:rFonts w:ascii="Times New Roman"/>
          <w:b w:val="false"/>
          <w:i w:val="false"/>
          <w:color w:val="000000"/>
          <w:sz w:val="28"/>
        </w:rPr>
        <w:t xml:space="preserve">
     (далее-ШПЗ)                        микроклиматические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143. Сливщики,       локомотивное       химические         1 раз в 12 мес </w:t>
      </w:r>
      <w:r>
        <w:br/>
      </w:r>
      <w:r>
        <w:rPr>
          <w:rFonts w:ascii="Times New Roman"/>
          <w:b w:val="false"/>
          <w:i w:val="false"/>
          <w:color w:val="000000"/>
          <w:sz w:val="28"/>
        </w:rPr>
        <w:t xml:space="preserve">
     разливщики                         вещества: </w:t>
      </w:r>
      <w:r>
        <w:br/>
      </w:r>
      <w:r>
        <w:rPr>
          <w:rFonts w:ascii="Times New Roman"/>
          <w:b w:val="false"/>
          <w:i w:val="false"/>
          <w:color w:val="000000"/>
          <w:sz w:val="28"/>
        </w:rPr>
        <w:t xml:space="preserve">
                                        нефтепродукты </w:t>
      </w:r>
    </w:p>
    <w:p>
      <w:pPr>
        <w:spacing w:after="0"/>
        <w:ind w:left="0"/>
        <w:jc w:val="both"/>
      </w:pPr>
      <w:r>
        <w:rPr>
          <w:rFonts w:ascii="Times New Roman"/>
          <w:b w:val="false"/>
          <w:i w:val="false"/>
          <w:color w:val="000000"/>
          <w:sz w:val="28"/>
        </w:rPr>
        <w:t xml:space="preserve">144. Смазчики        локомотивное       химические         1 раз в 12 мес </w:t>
      </w:r>
      <w:r>
        <w:br/>
      </w:r>
      <w:r>
        <w:rPr>
          <w:rFonts w:ascii="Times New Roman"/>
          <w:b w:val="false"/>
          <w:i w:val="false"/>
          <w:color w:val="000000"/>
          <w:sz w:val="28"/>
        </w:rPr>
        <w:t xml:space="preserve">
                     вагонное           вещества: </w:t>
      </w:r>
      <w:r>
        <w:br/>
      </w:r>
      <w:r>
        <w:rPr>
          <w:rFonts w:ascii="Times New Roman"/>
          <w:b w:val="false"/>
          <w:i w:val="false"/>
          <w:color w:val="000000"/>
          <w:sz w:val="28"/>
        </w:rPr>
        <w:t xml:space="preserve">
                     ремонта            в том числе </w:t>
      </w:r>
      <w:r>
        <w:br/>
      </w:r>
      <w:r>
        <w:rPr>
          <w:rFonts w:ascii="Times New Roman"/>
          <w:b w:val="false"/>
          <w:i w:val="false"/>
          <w:color w:val="000000"/>
          <w:sz w:val="28"/>
        </w:rPr>
        <w:t xml:space="preserve">
                     подвижного         органические </w:t>
      </w:r>
      <w:r>
        <w:br/>
      </w:r>
      <w:r>
        <w:rPr>
          <w:rFonts w:ascii="Times New Roman"/>
          <w:b w:val="false"/>
          <w:i w:val="false"/>
          <w:color w:val="000000"/>
          <w:sz w:val="28"/>
        </w:rPr>
        <w:t xml:space="preserve">
                     состава и          растворители, </w:t>
      </w:r>
      <w:r>
        <w:br/>
      </w:r>
      <w:r>
        <w:rPr>
          <w:rFonts w:ascii="Times New Roman"/>
          <w:b w:val="false"/>
          <w:i w:val="false"/>
          <w:color w:val="000000"/>
          <w:sz w:val="28"/>
        </w:rPr>
        <w:t xml:space="preserve">
                     производства       химические  </w:t>
      </w:r>
      <w:r>
        <w:br/>
      </w:r>
      <w:r>
        <w:rPr>
          <w:rFonts w:ascii="Times New Roman"/>
          <w:b w:val="false"/>
          <w:i w:val="false"/>
          <w:color w:val="000000"/>
          <w:sz w:val="28"/>
        </w:rPr>
        <w:t xml:space="preserve">
                     запасных частей    аллергены </w:t>
      </w:r>
      <w:r>
        <w:br/>
      </w:r>
      <w:r>
        <w:rPr>
          <w:rFonts w:ascii="Times New Roman"/>
          <w:b w:val="false"/>
          <w:i w:val="false"/>
          <w:color w:val="000000"/>
          <w:sz w:val="28"/>
        </w:rPr>
        <w:t xml:space="preserve">
                                        различных </w:t>
      </w:r>
      <w:r>
        <w:br/>
      </w:r>
      <w:r>
        <w:rPr>
          <w:rFonts w:ascii="Times New Roman"/>
          <w:b w:val="false"/>
          <w:i w:val="false"/>
          <w:color w:val="000000"/>
          <w:sz w:val="28"/>
        </w:rPr>
        <w:t xml:space="preserve">
                                        классов </w:t>
      </w:r>
    </w:p>
    <w:p>
      <w:pPr>
        <w:spacing w:after="0"/>
        <w:ind w:left="0"/>
        <w:jc w:val="both"/>
      </w:pPr>
      <w:r>
        <w:rPr>
          <w:rFonts w:ascii="Times New Roman"/>
          <w:b w:val="false"/>
          <w:i w:val="false"/>
          <w:color w:val="000000"/>
          <w:sz w:val="28"/>
        </w:rPr>
        <w:t xml:space="preserve">145. Составители     локомотивное       травмоопасные      1 раз в 24 мес </w:t>
      </w:r>
      <w:r>
        <w:br/>
      </w:r>
      <w:r>
        <w:rPr>
          <w:rFonts w:ascii="Times New Roman"/>
          <w:b w:val="false"/>
          <w:i w:val="false"/>
          <w:color w:val="000000"/>
          <w:sz w:val="28"/>
        </w:rPr>
        <w:t xml:space="preserve">
     и помощники     перевозок          факторы: </w:t>
      </w:r>
      <w:r>
        <w:br/>
      </w:r>
      <w:r>
        <w:rPr>
          <w:rFonts w:ascii="Times New Roman"/>
          <w:b w:val="false"/>
          <w:i w:val="false"/>
          <w:color w:val="000000"/>
          <w:sz w:val="28"/>
        </w:rPr>
        <w:t xml:space="preserve">
     составителей                       движущийся </w:t>
      </w:r>
      <w:r>
        <w:br/>
      </w:r>
      <w:r>
        <w:rPr>
          <w:rFonts w:ascii="Times New Roman"/>
          <w:b w:val="false"/>
          <w:i w:val="false"/>
          <w:color w:val="000000"/>
          <w:sz w:val="28"/>
        </w:rPr>
        <w:t xml:space="preserve">
     поездов                            подвижной состав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146. Составители     ремонта подвижного химические         1 раз в 12 мес </w:t>
      </w:r>
      <w:r>
        <w:br/>
      </w:r>
      <w:r>
        <w:rPr>
          <w:rFonts w:ascii="Times New Roman"/>
          <w:b w:val="false"/>
          <w:i w:val="false"/>
          <w:color w:val="000000"/>
          <w:sz w:val="28"/>
        </w:rPr>
        <w:t xml:space="preserve">
     лаков, красок   состава и произ-   вещества: </w:t>
      </w:r>
      <w:r>
        <w:br/>
      </w:r>
      <w:r>
        <w:rPr>
          <w:rFonts w:ascii="Times New Roman"/>
          <w:b w:val="false"/>
          <w:i w:val="false"/>
          <w:color w:val="000000"/>
          <w:sz w:val="28"/>
        </w:rPr>
        <w:t xml:space="preserve">
     и других        водства запасных   в том числе </w:t>
      </w:r>
      <w:r>
        <w:br/>
      </w:r>
      <w:r>
        <w:rPr>
          <w:rFonts w:ascii="Times New Roman"/>
          <w:b w:val="false"/>
          <w:i w:val="false"/>
          <w:color w:val="000000"/>
          <w:sz w:val="28"/>
        </w:rPr>
        <w:t xml:space="preserve">
     химических      частей             органические </w:t>
      </w:r>
      <w:r>
        <w:br/>
      </w:r>
      <w:r>
        <w:rPr>
          <w:rFonts w:ascii="Times New Roman"/>
          <w:b w:val="false"/>
          <w:i w:val="false"/>
          <w:color w:val="000000"/>
          <w:sz w:val="28"/>
        </w:rPr>
        <w:t xml:space="preserve">
     растворов       локомотивное       растворители, </w:t>
      </w:r>
      <w:r>
        <w:br/>
      </w:r>
      <w:r>
        <w:rPr>
          <w:rFonts w:ascii="Times New Roman"/>
          <w:b w:val="false"/>
          <w:i w:val="false"/>
          <w:color w:val="000000"/>
          <w:sz w:val="28"/>
        </w:rPr>
        <w:t xml:space="preserve">
                     вагонное           химические </w:t>
      </w:r>
      <w:r>
        <w:br/>
      </w:r>
      <w:r>
        <w:rPr>
          <w:rFonts w:ascii="Times New Roman"/>
          <w:b w:val="false"/>
          <w:i w:val="false"/>
          <w:color w:val="000000"/>
          <w:sz w:val="28"/>
        </w:rPr>
        <w:t xml:space="preserve">
                                        аллергены </w:t>
      </w:r>
      <w:r>
        <w:br/>
      </w:r>
      <w:r>
        <w:rPr>
          <w:rFonts w:ascii="Times New Roman"/>
          <w:b w:val="false"/>
          <w:i w:val="false"/>
          <w:color w:val="000000"/>
          <w:sz w:val="28"/>
        </w:rPr>
        <w:t xml:space="preserve">
                                        различных </w:t>
      </w:r>
      <w:r>
        <w:br/>
      </w:r>
      <w:r>
        <w:rPr>
          <w:rFonts w:ascii="Times New Roman"/>
          <w:b w:val="false"/>
          <w:i w:val="false"/>
          <w:color w:val="000000"/>
          <w:sz w:val="28"/>
        </w:rPr>
        <w:t xml:space="preserve">
                                        классов </w:t>
      </w:r>
    </w:p>
    <w:p>
      <w:pPr>
        <w:spacing w:after="0"/>
        <w:ind w:left="0"/>
        <w:jc w:val="both"/>
      </w:pPr>
      <w:r>
        <w:rPr>
          <w:rFonts w:ascii="Times New Roman"/>
          <w:b w:val="false"/>
          <w:i w:val="false"/>
          <w:color w:val="000000"/>
          <w:sz w:val="28"/>
        </w:rPr>
        <w:t xml:space="preserve">147. Станочники по   вагонное           травмоопасные      1 раз в 24 мес </w:t>
      </w:r>
      <w:r>
        <w:br/>
      </w:r>
      <w:r>
        <w:rPr>
          <w:rFonts w:ascii="Times New Roman"/>
          <w:b w:val="false"/>
          <w:i w:val="false"/>
          <w:color w:val="000000"/>
          <w:sz w:val="28"/>
        </w:rPr>
        <w:t xml:space="preserve">
     деревообработке ремонта подвиж-    факторы  </w:t>
      </w:r>
      <w:r>
        <w:br/>
      </w:r>
      <w:r>
        <w:rPr>
          <w:rFonts w:ascii="Times New Roman"/>
          <w:b w:val="false"/>
          <w:i w:val="false"/>
          <w:color w:val="000000"/>
          <w:sz w:val="28"/>
        </w:rPr>
        <w:t xml:space="preserve">
                     ного состава и     пыль древесная </w:t>
      </w:r>
      <w:r>
        <w:br/>
      </w:r>
      <w:r>
        <w:rPr>
          <w:rFonts w:ascii="Times New Roman"/>
          <w:b w:val="false"/>
          <w:i w:val="false"/>
          <w:color w:val="000000"/>
          <w:sz w:val="28"/>
        </w:rPr>
        <w:t xml:space="preserve">
                     производства       шум </w:t>
      </w:r>
      <w:r>
        <w:br/>
      </w:r>
      <w:r>
        <w:rPr>
          <w:rFonts w:ascii="Times New Roman"/>
          <w:b w:val="false"/>
          <w:i w:val="false"/>
          <w:color w:val="000000"/>
          <w:sz w:val="28"/>
        </w:rPr>
        <w:t xml:space="preserve">
                     запасных частей </w:t>
      </w:r>
    </w:p>
    <w:p>
      <w:pPr>
        <w:spacing w:after="0"/>
        <w:ind w:left="0"/>
        <w:jc w:val="both"/>
      </w:pPr>
      <w:r>
        <w:rPr>
          <w:rFonts w:ascii="Times New Roman"/>
          <w:b w:val="false"/>
          <w:i w:val="false"/>
          <w:color w:val="000000"/>
          <w:sz w:val="28"/>
        </w:rPr>
        <w:t xml:space="preserve">148. Станочники      ремонта подвиж-    травмоопасные      1 раз в 24 мес </w:t>
      </w:r>
      <w:r>
        <w:br/>
      </w:r>
      <w:r>
        <w:rPr>
          <w:rFonts w:ascii="Times New Roman"/>
          <w:b w:val="false"/>
          <w:i w:val="false"/>
          <w:color w:val="000000"/>
          <w:sz w:val="28"/>
        </w:rPr>
        <w:t xml:space="preserve">
     по металлу      ного состава и     факторы  </w:t>
      </w:r>
      <w:r>
        <w:br/>
      </w:r>
      <w:r>
        <w:rPr>
          <w:rFonts w:ascii="Times New Roman"/>
          <w:b w:val="false"/>
          <w:i w:val="false"/>
          <w:color w:val="000000"/>
          <w:sz w:val="28"/>
        </w:rPr>
        <w:t xml:space="preserve">
                     производства       пыль металлическая </w:t>
      </w:r>
      <w:r>
        <w:br/>
      </w:r>
      <w:r>
        <w:rPr>
          <w:rFonts w:ascii="Times New Roman"/>
          <w:b w:val="false"/>
          <w:i w:val="false"/>
          <w:color w:val="000000"/>
          <w:sz w:val="28"/>
        </w:rPr>
        <w:t xml:space="preserve">
                     запасных частей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смазочно </w:t>
      </w:r>
      <w:r>
        <w:br/>
      </w:r>
      <w:r>
        <w:rPr>
          <w:rFonts w:ascii="Times New Roman"/>
          <w:b w:val="false"/>
          <w:i w:val="false"/>
          <w:color w:val="000000"/>
          <w:sz w:val="28"/>
        </w:rPr>
        <w:t xml:space="preserve">
                                        охлаждающие </w:t>
      </w:r>
      <w:r>
        <w:br/>
      </w:r>
      <w:r>
        <w:rPr>
          <w:rFonts w:ascii="Times New Roman"/>
          <w:b w:val="false"/>
          <w:i w:val="false"/>
          <w:color w:val="000000"/>
          <w:sz w:val="28"/>
        </w:rPr>
        <w:t xml:space="preserve">
                                        жидкости </w:t>
      </w:r>
    </w:p>
    <w:p>
      <w:pPr>
        <w:spacing w:after="0"/>
        <w:ind w:left="0"/>
        <w:jc w:val="both"/>
      </w:pPr>
      <w:r>
        <w:rPr>
          <w:rFonts w:ascii="Times New Roman"/>
          <w:b w:val="false"/>
          <w:i w:val="false"/>
          <w:color w:val="000000"/>
          <w:sz w:val="28"/>
        </w:rPr>
        <w:t xml:space="preserve">149. Станционные     перевозок          травмоопасные      1 раз в 24 мес </w:t>
      </w:r>
      <w:r>
        <w:br/>
      </w:r>
      <w:r>
        <w:rPr>
          <w:rFonts w:ascii="Times New Roman"/>
          <w:b w:val="false"/>
          <w:i w:val="false"/>
          <w:color w:val="000000"/>
          <w:sz w:val="28"/>
        </w:rPr>
        <w:t xml:space="preserve">
     рабочие         путевое            факторы: </w:t>
      </w:r>
      <w:r>
        <w:br/>
      </w:r>
      <w:r>
        <w:rPr>
          <w:rFonts w:ascii="Times New Roman"/>
          <w:b w:val="false"/>
          <w:i w:val="false"/>
          <w:color w:val="000000"/>
          <w:sz w:val="28"/>
        </w:rPr>
        <w:t xml:space="preserve">
                     грузовой           движущийся </w:t>
      </w:r>
      <w:r>
        <w:br/>
      </w:r>
      <w:r>
        <w:rPr>
          <w:rFonts w:ascii="Times New Roman"/>
          <w:b w:val="false"/>
          <w:i w:val="false"/>
          <w:color w:val="000000"/>
          <w:sz w:val="28"/>
        </w:rPr>
        <w:t xml:space="preserve">
                     и коммерческой     подвижной состав </w:t>
      </w:r>
      <w:r>
        <w:br/>
      </w:r>
      <w:r>
        <w:rPr>
          <w:rFonts w:ascii="Times New Roman"/>
          <w:b w:val="false"/>
          <w:i w:val="false"/>
          <w:color w:val="000000"/>
          <w:sz w:val="28"/>
        </w:rPr>
        <w:t xml:space="preserve">
                     работы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150. Старшие         сигнализации,      травмоопасные      1 раз в 24 мес </w:t>
      </w:r>
      <w:r>
        <w:br/>
      </w:r>
      <w:r>
        <w:rPr>
          <w:rFonts w:ascii="Times New Roman"/>
          <w:b w:val="false"/>
          <w:i w:val="false"/>
          <w:color w:val="000000"/>
          <w:sz w:val="28"/>
        </w:rPr>
        <w:t xml:space="preserve">
     электро-        связи и вычисли-   факторы: движущийся </w:t>
      </w:r>
      <w:r>
        <w:br/>
      </w:r>
      <w:r>
        <w:rPr>
          <w:rFonts w:ascii="Times New Roman"/>
          <w:b w:val="false"/>
          <w:i w:val="false"/>
          <w:color w:val="000000"/>
          <w:sz w:val="28"/>
        </w:rPr>
        <w:t xml:space="preserve">
     механики,       тельной техники    подвижной состав </w:t>
      </w:r>
      <w:r>
        <w:br/>
      </w:r>
      <w:r>
        <w:rPr>
          <w:rFonts w:ascii="Times New Roman"/>
          <w:b w:val="false"/>
          <w:i w:val="false"/>
          <w:color w:val="000000"/>
          <w:sz w:val="28"/>
        </w:rPr>
        <w:t xml:space="preserve">
     электро-                           физические перегрузки </w:t>
      </w:r>
      <w:r>
        <w:br/>
      </w:r>
      <w:r>
        <w:rPr>
          <w:rFonts w:ascii="Times New Roman"/>
          <w:b w:val="false"/>
          <w:i w:val="false"/>
          <w:color w:val="000000"/>
          <w:sz w:val="28"/>
        </w:rPr>
        <w:t xml:space="preserve">
     механики                           неблагоприятные </w:t>
      </w:r>
      <w:r>
        <w:br/>
      </w:r>
      <w:r>
        <w:rPr>
          <w:rFonts w:ascii="Times New Roman"/>
          <w:b w:val="false"/>
          <w:i w:val="false"/>
          <w:color w:val="000000"/>
          <w:sz w:val="28"/>
        </w:rPr>
        <w:t xml:space="preserve">
     проводной                          климатические факторы </w:t>
      </w:r>
      <w:r>
        <w:br/>
      </w:r>
      <w:r>
        <w:rPr>
          <w:rFonts w:ascii="Times New Roman"/>
          <w:b w:val="false"/>
          <w:i w:val="false"/>
          <w:color w:val="000000"/>
          <w:sz w:val="28"/>
        </w:rPr>
        <w:t xml:space="preserve">
     связи, радио- </w:t>
      </w:r>
      <w:r>
        <w:br/>
      </w:r>
      <w:r>
        <w:rPr>
          <w:rFonts w:ascii="Times New Roman"/>
          <w:b w:val="false"/>
          <w:i w:val="false"/>
          <w:color w:val="000000"/>
          <w:sz w:val="28"/>
        </w:rPr>
        <w:t xml:space="preserve">
     связи, сигнали- </w:t>
      </w:r>
      <w:r>
        <w:br/>
      </w:r>
      <w:r>
        <w:rPr>
          <w:rFonts w:ascii="Times New Roman"/>
          <w:b w:val="false"/>
          <w:i w:val="false"/>
          <w:color w:val="000000"/>
          <w:sz w:val="28"/>
        </w:rPr>
        <w:t xml:space="preserve">
     зации, центра- </w:t>
      </w:r>
      <w:r>
        <w:br/>
      </w:r>
      <w:r>
        <w:rPr>
          <w:rFonts w:ascii="Times New Roman"/>
          <w:b w:val="false"/>
          <w:i w:val="false"/>
          <w:color w:val="000000"/>
          <w:sz w:val="28"/>
        </w:rPr>
        <w:t xml:space="preserve">
     лизации, </w:t>
      </w:r>
      <w:r>
        <w:br/>
      </w:r>
      <w:r>
        <w:rPr>
          <w:rFonts w:ascii="Times New Roman"/>
          <w:b w:val="false"/>
          <w:i w:val="false"/>
          <w:color w:val="000000"/>
          <w:sz w:val="28"/>
        </w:rPr>
        <w:t xml:space="preserve">
     блокировки </w:t>
      </w:r>
      <w:r>
        <w:br/>
      </w:r>
      <w:r>
        <w:rPr>
          <w:rFonts w:ascii="Times New Roman"/>
          <w:b w:val="false"/>
          <w:i w:val="false"/>
          <w:color w:val="000000"/>
          <w:sz w:val="28"/>
        </w:rPr>
        <w:t xml:space="preserve">
     (далее-СЦБ), </w:t>
      </w:r>
      <w:r>
        <w:br/>
      </w:r>
      <w:r>
        <w:rPr>
          <w:rFonts w:ascii="Times New Roman"/>
          <w:b w:val="false"/>
          <w:i w:val="false"/>
          <w:color w:val="000000"/>
          <w:sz w:val="28"/>
        </w:rPr>
        <w:t xml:space="preserve">
     ремонтно- </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xml:space="preserve">
     участка (далее- </w:t>
      </w:r>
      <w:r>
        <w:br/>
      </w:r>
      <w:r>
        <w:rPr>
          <w:rFonts w:ascii="Times New Roman"/>
          <w:b w:val="false"/>
          <w:i w:val="false"/>
          <w:color w:val="000000"/>
          <w:sz w:val="28"/>
        </w:rPr>
        <w:t xml:space="preserve">
     РТУ), прибора- </w:t>
      </w:r>
      <w:r>
        <w:br/>
      </w:r>
      <w:r>
        <w:rPr>
          <w:rFonts w:ascii="Times New Roman"/>
          <w:b w:val="false"/>
          <w:i w:val="false"/>
          <w:color w:val="000000"/>
          <w:sz w:val="28"/>
        </w:rPr>
        <w:t xml:space="preserve">
     обнаружения </w:t>
      </w:r>
      <w:r>
        <w:br/>
      </w:r>
      <w:r>
        <w:rPr>
          <w:rFonts w:ascii="Times New Roman"/>
          <w:b w:val="false"/>
          <w:i w:val="false"/>
          <w:color w:val="000000"/>
          <w:sz w:val="28"/>
        </w:rPr>
        <w:t xml:space="preserve">
     греющихся букс </w:t>
      </w:r>
      <w:r>
        <w:br/>
      </w:r>
      <w:r>
        <w:rPr>
          <w:rFonts w:ascii="Times New Roman"/>
          <w:b w:val="false"/>
          <w:i w:val="false"/>
          <w:color w:val="000000"/>
          <w:sz w:val="28"/>
        </w:rPr>
        <w:t xml:space="preserve">
     (далее - ДИСК, </w:t>
      </w:r>
      <w:r>
        <w:br/>
      </w:r>
      <w:r>
        <w:rPr>
          <w:rFonts w:ascii="Times New Roman"/>
          <w:b w:val="false"/>
          <w:i w:val="false"/>
          <w:color w:val="000000"/>
          <w:sz w:val="28"/>
        </w:rPr>
        <w:t xml:space="preserve">
     ПАНАБ) </w:t>
      </w:r>
    </w:p>
    <w:p>
      <w:pPr>
        <w:spacing w:after="0"/>
        <w:ind w:left="0"/>
        <w:jc w:val="both"/>
      </w:pPr>
      <w:r>
        <w:rPr>
          <w:rFonts w:ascii="Times New Roman"/>
          <w:b w:val="false"/>
          <w:i w:val="false"/>
          <w:color w:val="000000"/>
          <w:sz w:val="28"/>
        </w:rPr>
        <w:t xml:space="preserve">151. Старшие          сигнализации,     травмоопасные      1 раз в 24 мес </w:t>
      </w:r>
      <w:r>
        <w:br/>
      </w:r>
      <w:r>
        <w:rPr>
          <w:rFonts w:ascii="Times New Roman"/>
          <w:b w:val="false"/>
          <w:i w:val="false"/>
          <w:color w:val="000000"/>
          <w:sz w:val="28"/>
        </w:rPr>
        <w:t xml:space="preserve">
     электромеханики, связи и вычис-    факторы: движу- </w:t>
      </w:r>
      <w:r>
        <w:br/>
      </w:r>
      <w:r>
        <w:rPr>
          <w:rFonts w:ascii="Times New Roman"/>
          <w:b w:val="false"/>
          <w:i w:val="false"/>
          <w:color w:val="000000"/>
          <w:sz w:val="28"/>
        </w:rPr>
        <w:t xml:space="preserve">
     электромеханики  лительной         щийся подвижной </w:t>
      </w:r>
      <w:r>
        <w:br/>
      </w:r>
      <w:r>
        <w:rPr>
          <w:rFonts w:ascii="Times New Roman"/>
          <w:b w:val="false"/>
          <w:i w:val="false"/>
          <w:color w:val="000000"/>
          <w:sz w:val="28"/>
        </w:rPr>
        <w:t xml:space="preserve">
     проводной связи  техники           состав физические </w:t>
      </w:r>
      <w:r>
        <w:br/>
      </w:r>
      <w:r>
        <w:rPr>
          <w:rFonts w:ascii="Times New Roman"/>
          <w:b w:val="false"/>
          <w:i w:val="false"/>
          <w:color w:val="000000"/>
          <w:sz w:val="28"/>
        </w:rPr>
        <w:t xml:space="preserve">
     станционных                        перегрузки </w:t>
      </w:r>
      <w:r>
        <w:br/>
      </w:r>
      <w:r>
        <w:rPr>
          <w:rFonts w:ascii="Times New Roman"/>
          <w:b w:val="false"/>
          <w:i w:val="false"/>
          <w:color w:val="000000"/>
          <w:sz w:val="28"/>
        </w:rPr>
        <w:t xml:space="preserve">
     устройств                          неблагоприятные </w:t>
      </w:r>
      <w:r>
        <w:br/>
      </w:r>
      <w:r>
        <w:rPr>
          <w:rFonts w:ascii="Times New Roman"/>
          <w:b w:val="false"/>
          <w:i w:val="false"/>
          <w:color w:val="000000"/>
          <w:sz w:val="28"/>
        </w:rPr>
        <w:t xml:space="preserve">
     (линейно-                          климатические </w:t>
      </w:r>
      <w:r>
        <w:br/>
      </w:r>
      <w:r>
        <w:rPr>
          <w:rFonts w:ascii="Times New Roman"/>
          <w:b w:val="false"/>
          <w:i w:val="false"/>
          <w:color w:val="000000"/>
          <w:sz w:val="28"/>
        </w:rPr>
        <w:t xml:space="preserve">
     аппаратный зал                     факторы </w:t>
      </w:r>
      <w:r>
        <w:br/>
      </w:r>
      <w:r>
        <w:rPr>
          <w:rFonts w:ascii="Times New Roman"/>
          <w:b w:val="false"/>
          <w:i w:val="false"/>
          <w:color w:val="000000"/>
          <w:sz w:val="28"/>
        </w:rPr>
        <w:t xml:space="preserve">
     (далее-ЛАЗ), </w:t>
      </w:r>
      <w:r>
        <w:br/>
      </w:r>
      <w:r>
        <w:rPr>
          <w:rFonts w:ascii="Times New Roman"/>
          <w:b w:val="false"/>
          <w:i w:val="false"/>
          <w:color w:val="000000"/>
          <w:sz w:val="28"/>
        </w:rPr>
        <w:t xml:space="preserve">
     автоматическая </w:t>
      </w:r>
      <w:r>
        <w:br/>
      </w:r>
      <w:r>
        <w:rPr>
          <w:rFonts w:ascii="Times New Roman"/>
          <w:b w:val="false"/>
          <w:i w:val="false"/>
          <w:color w:val="000000"/>
          <w:sz w:val="28"/>
        </w:rPr>
        <w:t xml:space="preserve">
     телефонная </w:t>
      </w:r>
      <w:r>
        <w:br/>
      </w:r>
      <w:r>
        <w:rPr>
          <w:rFonts w:ascii="Times New Roman"/>
          <w:b w:val="false"/>
          <w:i w:val="false"/>
          <w:color w:val="000000"/>
          <w:sz w:val="28"/>
        </w:rPr>
        <w:t xml:space="preserve">
     связь (далее- </w:t>
      </w:r>
      <w:r>
        <w:br/>
      </w:r>
      <w:r>
        <w:rPr>
          <w:rFonts w:ascii="Times New Roman"/>
          <w:b w:val="false"/>
          <w:i w:val="false"/>
          <w:color w:val="000000"/>
          <w:sz w:val="28"/>
        </w:rPr>
        <w:t xml:space="preserve">
     АТС), ручных </w:t>
      </w:r>
      <w:r>
        <w:br/>
      </w:r>
      <w:r>
        <w:rPr>
          <w:rFonts w:ascii="Times New Roman"/>
          <w:b w:val="false"/>
          <w:i w:val="false"/>
          <w:color w:val="000000"/>
          <w:sz w:val="28"/>
        </w:rPr>
        <w:t xml:space="preserve">
     телефонных </w:t>
      </w:r>
      <w:r>
        <w:br/>
      </w:r>
      <w:r>
        <w:rPr>
          <w:rFonts w:ascii="Times New Roman"/>
          <w:b w:val="false"/>
          <w:i w:val="false"/>
          <w:color w:val="000000"/>
          <w:sz w:val="28"/>
        </w:rPr>
        <w:t xml:space="preserve">
     станций и </w:t>
      </w:r>
      <w:r>
        <w:br/>
      </w:r>
      <w:r>
        <w:rPr>
          <w:rFonts w:ascii="Times New Roman"/>
          <w:b w:val="false"/>
          <w:i w:val="false"/>
          <w:color w:val="000000"/>
          <w:sz w:val="28"/>
        </w:rPr>
        <w:t xml:space="preserve">
     телеграфа) </w:t>
      </w:r>
    </w:p>
    <w:p>
      <w:pPr>
        <w:spacing w:after="0"/>
        <w:ind w:left="0"/>
        <w:jc w:val="both"/>
      </w:pPr>
      <w:r>
        <w:rPr>
          <w:rFonts w:ascii="Times New Roman"/>
          <w:b w:val="false"/>
          <w:i w:val="false"/>
          <w:color w:val="000000"/>
          <w:sz w:val="28"/>
        </w:rPr>
        <w:t xml:space="preserve">152. Старшие         сигнализации,      неблагоприятные    1 раз в 24 мес </w:t>
      </w:r>
      <w:r>
        <w:br/>
      </w:r>
      <w:r>
        <w:rPr>
          <w:rFonts w:ascii="Times New Roman"/>
          <w:b w:val="false"/>
          <w:i w:val="false"/>
          <w:color w:val="000000"/>
          <w:sz w:val="28"/>
        </w:rPr>
        <w:t xml:space="preserve">
     электро-        связи и вычис-     климатические </w:t>
      </w:r>
      <w:r>
        <w:br/>
      </w:r>
      <w:r>
        <w:rPr>
          <w:rFonts w:ascii="Times New Roman"/>
          <w:b w:val="false"/>
          <w:i w:val="false"/>
          <w:color w:val="000000"/>
          <w:sz w:val="28"/>
        </w:rPr>
        <w:t xml:space="preserve">
     механики,       лительной          факторы </w:t>
      </w:r>
      <w:r>
        <w:br/>
      </w:r>
      <w:r>
        <w:rPr>
          <w:rFonts w:ascii="Times New Roman"/>
          <w:b w:val="false"/>
          <w:i w:val="false"/>
          <w:color w:val="000000"/>
          <w:sz w:val="28"/>
        </w:rPr>
        <w:t xml:space="preserve">
     механики СЦБ и  техники            травмоопасные </w:t>
      </w:r>
      <w:r>
        <w:br/>
      </w:r>
      <w:r>
        <w:rPr>
          <w:rFonts w:ascii="Times New Roman"/>
          <w:b w:val="false"/>
          <w:i w:val="false"/>
          <w:color w:val="000000"/>
          <w:sz w:val="28"/>
        </w:rPr>
        <w:t xml:space="preserve">
     проводной связи                    факторы </w:t>
      </w:r>
      <w:r>
        <w:br/>
      </w:r>
      <w:r>
        <w:rPr>
          <w:rFonts w:ascii="Times New Roman"/>
          <w:b w:val="false"/>
          <w:i w:val="false"/>
          <w:color w:val="000000"/>
          <w:sz w:val="28"/>
        </w:rPr>
        <w:t xml:space="preserve">
     (линейные), </w:t>
      </w:r>
      <w:r>
        <w:br/>
      </w:r>
      <w:r>
        <w:rPr>
          <w:rFonts w:ascii="Times New Roman"/>
          <w:b w:val="false"/>
          <w:i w:val="false"/>
          <w:color w:val="000000"/>
          <w:sz w:val="28"/>
        </w:rPr>
        <w:t xml:space="preserve">
     обслуживающие </w:t>
      </w:r>
      <w:r>
        <w:br/>
      </w:r>
      <w:r>
        <w:rPr>
          <w:rFonts w:ascii="Times New Roman"/>
          <w:b w:val="false"/>
          <w:i w:val="false"/>
          <w:color w:val="000000"/>
          <w:sz w:val="28"/>
        </w:rPr>
        <w:t xml:space="preserve">
     автоблокировку </w:t>
      </w:r>
      <w:r>
        <w:br/>
      </w:r>
      <w:r>
        <w:rPr>
          <w:rFonts w:ascii="Times New Roman"/>
          <w:b w:val="false"/>
          <w:i w:val="false"/>
          <w:color w:val="000000"/>
          <w:sz w:val="28"/>
        </w:rPr>
        <w:t xml:space="preserve">
     и автоматичес- </w:t>
      </w:r>
      <w:r>
        <w:br/>
      </w:r>
      <w:r>
        <w:rPr>
          <w:rFonts w:ascii="Times New Roman"/>
          <w:b w:val="false"/>
          <w:i w:val="false"/>
          <w:color w:val="000000"/>
          <w:sz w:val="28"/>
        </w:rPr>
        <w:t xml:space="preserve">
     кую локомотив- </w:t>
      </w:r>
      <w:r>
        <w:br/>
      </w:r>
      <w:r>
        <w:rPr>
          <w:rFonts w:ascii="Times New Roman"/>
          <w:b w:val="false"/>
          <w:i w:val="false"/>
          <w:color w:val="000000"/>
          <w:sz w:val="28"/>
        </w:rPr>
        <w:t xml:space="preserve">
     ную сигнализа- </w:t>
      </w:r>
      <w:r>
        <w:br/>
      </w:r>
      <w:r>
        <w:rPr>
          <w:rFonts w:ascii="Times New Roman"/>
          <w:b w:val="false"/>
          <w:i w:val="false"/>
          <w:color w:val="000000"/>
          <w:sz w:val="28"/>
        </w:rPr>
        <w:t xml:space="preserve">
     цию (далее- </w:t>
      </w:r>
      <w:r>
        <w:br/>
      </w:r>
      <w:r>
        <w:rPr>
          <w:rFonts w:ascii="Times New Roman"/>
          <w:b w:val="false"/>
          <w:i w:val="false"/>
          <w:color w:val="000000"/>
          <w:sz w:val="28"/>
        </w:rPr>
        <w:t xml:space="preserve">
     АЛСН), а также </w:t>
      </w:r>
      <w:r>
        <w:br/>
      </w:r>
      <w:r>
        <w:rPr>
          <w:rFonts w:ascii="Times New Roman"/>
          <w:b w:val="false"/>
          <w:i w:val="false"/>
          <w:color w:val="000000"/>
          <w:sz w:val="28"/>
        </w:rPr>
        <w:t xml:space="preserve">
     диспетчерскую </w:t>
      </w:r>
      <w:r>
        <w:br/>
      </w:r>
      <w:r>
        <w:rPr>
          <w:rFonts w:ascii="Times New Roman"/>
          <w:b w:val="false"/>
          <w:i w:val="false"/>
          <w:color w:val="000000"/>
          <w:sz w:val="28"/>
        </w:rPr>
        <w:t xml:space="preserve">
     и электрическую </w:t>
      </w:r>
      <w:r>
        <w:br/>
      </w:r>
      <w:r>
        <w:rPr>
          <w:rFonts w:ascii="Times New Roman"/>
          <w:b w:val="false"/>
          <w:i w:val="false"/>
          <w:color w:val="000000"/>
          <w:sz w:val="28"/>
        </w:rPr>
        <w:t xml:space="preserve">
     централизацию </w:t>
      </w:r>
      <w:r>
        <w:br/>
      </w:r>
      <w:r>
        <w:rPr>
          <w:rFonts w:ascii="Times New Roman"/>
          <w:b w:val="false"/>
          <w:i w:val="false"/>
          <w:color w:val="000000"/>
          <w:sz w:val="28"/>
        </w:rPr>
        <w:t xml:space="preserve">
     на постах </w:t>
      </w:r>
    </w:p>
    <w:p>
      <w:pPr>
        <w:spacing w:after="0"/>
        <w:ind w:left="0"/>
        <w:jc w:val="both"/>
      </w:pPr>
      <w:r>
        <w:rPr>
          <w:rFonts w:ascii="Times New Roman"/>
          <w:b w:val="false"/>
          <w:i w:val="false"/>
          <w:color w:val="000000"/>
          <w:sz w:val="28"/>
        </w:rPr>
        <w:t xml:space="preserve">153. Старшие         сигнализации,      травмоопасные      1 раз в 24 мес </w:t>
      </w:r>
      <w:r>
        <w:br/>
      </w:r>
      <w:r>
        <w:rPr>
          <w:rFonts w:ascii="Times New Roman"/>
          <w:b w:val="false"/>
          <w:i w:val="false"/>
          <w:color w:val="000000"/>
          <w:sz w:val="28"/>
        </w:rPr>
        <w:t xml:space="preserve">
     электро-        связи и вычисли-   факторы: </w:t>
      </w:r>
      <w:r>
        <w:br/>
      </w:r>
      <w:r>
        <w:rPr>
          <w:rFonts w:ascii="Times New Roman"/>
          <w:b w:val="false"/>
          <w:i w:val="false"/>
          <w:color w:val="000000"/>
          <w:sz w:val="28"/>
        </w:rPr>
        <w:t xml:space="preserve">
     механики,       тельной техники    движущийся </w:t>
      </w:r>
      <w:r>
        <w:br/>
      </w:r>
      <w:r>
        <w:rPr>
          <w:rFonts w:ascii="Times New Roman"/>
          <w:b w:val="false"/>
          <w:i w:val="false"/>
          <w:color w:val="000000"/>
          <w:sz w:val="28"/>
        </w:rPr>
        <w:t xml:space="preserve">
     электро-                           подвижной состав </w:t>
      </w:r>
      <w:r>
        <w:br/>
      </w:r>
      <w:r>
        <w:rPr>
          <w:rFonts w:ascii="Times New Roman"/>
          <w:b w:val="false"/>
          <w:i w:val="false"/>
          <w:color w:val="000000"/>
          <w:sz w:val="28"/>
        </w:rPr>
        <w:t xml:space="preserve">
     механики и                         неблагоприятные </w:t>
      </w:r>
      <w:r>
        <w:br/>
      </w:r>
      <w:r>
        <w:rPr>
          <w:rFonts w:ascii="Times New Roman"/>
          <w:b w:val="false"/>
          <w:i w:val="false"/>
          <w:color w:val="000000"/>
          <w:sz w:val="28"/>
        </w:rPr>
        <w:t xml:space="preserve">
     электромонтеры                     климатические </w:t>
      </w:r>
      <w:r>
        <w:br/>
      </w:r>
      <w:r>
        <w:rPr>
          <w:rFonts w:ascii="Times New Roman"/>
          <w:b w:val="false"/>
          <w:i w:val="false"/>
          <w:color w:val="000000"/>
          <w:sz w:val="28"/>
        </w:rPr>
        <w:t xml:space="preserve">
     СЦБ, обслужи-                      факторы </w:t>
      </w:r>
      <w:r>
        <w:br/>
      </w:r>
      <w:r>
        <w:rPr>
          <w:rFonts w:ascii="Times New Roman"/>
          <w:b w:val="false"/>
          <w:i w:val="false"/>
          <w:color w:val="000000"/>
          <w:sz w:val="28"/>
        </w:rPr>
        <w:t xml:space="preserve">
     вающие меха- </w:t>
      </w:r>
      <w:r>
        <w:br/>
      </w:r>
      <w:r>
        <w:rPr>
          <w:rFonts w:ascii="Times New Roman"/>
          <w:b w:val="false"/>
          <w:i w:val="false"/>
          <w:color w:val="000000"/>
          <w:sz w:val="28"/>
        </w:rPr>
        <w:t xml:space="preserve">
     низированные </w:t>
      </w:r>
      <w:r>
        <w:br/>
      </w:r>
      <w:r>
        <w:rPr>
          <w:rFonts w:ascii="Times New Roman"/>
          <w:b w:val="false"/>
          <w:i w:val="false"/>
          <w:color w:val="000000"/>
          <w:sz w:val="28"/>
        </w:rPr>
        <w:t xml:space="preserve">
     сортировочные </w:t>
      </w:r>
      <w:r>
        <w:br/>
      </w:r>
      <w:r>
        <w:rPr>
          <w:rFonts w:ascii="Times New Roman"/>
          <w:b w:val="false"/>
          <w:i w:val="false"/>
          <w:color w:val="000000"/>
          <w:sz w:val="28"/>
        </w:rPr>
        <w:t xml:space="preserve">
     горки  </w:t>
      </w:r>
    </w:p>
    <w:p>
      <w:pPr>
        <w:spacing w:after="0"/>
        <w:ind w:left="0"/>
        <w:jc w:val="both"/>
      </w:pPr>
      <w:r>
        <w:rPr>
          <w:rFonts w:ascii="Times New Roman"/>
          <w:b w:val="false"/>
          <w:i w:val="false"/>
          <w:color w:val="000000"/>
          <w:sz w:val="28"/>
        </w:rPr>
        <w:t xml:space="preserve">154. Стекольщики     капитального       травмоопасные      1 раз в 3 года </w:t>
      </w:r>
      <w:r>
        <w:br/>
      </w:r>
      <w:r>
        <w:rPr>
          <w:rFonts w:ascii="Times New Roman"/>
          <w:b w:val="false"/>
          <w:i w:val="false"/>
          <w:color w:val="000000"/>
          <w:sz w:val="28"/>
        </w:rPr>
        <w:t xml:space="preserve">
                     строительства      факторы  </w:t>
      </w:r>
      <w:r>
        <w:br/>
      </w:r>
      <w:r>
        <w:rPr>
          <w:rFonts w:ascii="Times New Roman"/>
          <w:b w:val="false"/>
          <w:i w:val="false"/>
          <w:color w:val="000000"/>
          <w:sz w:val="28"/>
        </w:rPr>
        <w:t xml:space="preserve">
                     гражданских        неблагоприятные </w:t>
      </w:r>
      <w:r>
        <w:br/>
      </w:r>
      <w:r>
        <w:rPr>
          <w:rFonts w:ascii="Times New Roman"/>
          <w:b w:val="false"/>
          <w:i w:val="false"/>
          <w:color w:val="000000"/>
          <w:sz w:val="28"/>
        </w:rPr>
        <w:t xml:space="preserve">
                     сооружений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155. Стиральщики     локомотивное       токсические        1 раз в 24 мес </w:t>
      </w:r>
      <w:r>
        <w:br/>
      </w:r>
      <w:r>
        <w:rPr>
          <w:rFonts w:ascii="Times New Roman"/>
          <w:b w:val="false"/>
          <w:i w:val="false"/>
          <w:color w:val="000000"/>
          <w:sz w:val="28"/>
        </w:rPr>
        <w:t xml:space="preserve">
     белья,          вагонное           вещества </w:t>
      </w:r>
      <w:r>
        <w:br/>
      </w:r>
      <w:r>
        <w:rPr>
          <w:rFonts w:ascii="Times New Roman"/>
          <w:b w:val="false"/>
          <w:i w:val="false"/>
          <w:color w:val="000000"/>
          <w:sz w:val="28"/>
        </w:rPr>
        <w:t xml:space="preserve">
     сушильщики                         патогенные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яйца глист </w:t>
      </w:r>
    </w:p>
    <w:p>
      <w:pPr>
        <w:spacing w:after="0"/>
        <w:ind w:left="0"/>
        <w:jc w:val="both"/>
      </w:pPr>
      <w:r>
        <w:rPr>
          <w:rFonts w:ascii="Times New Roman"/>
          <w:b w:val="false"/>
          <w:i w:val="false"/>
          <w:color w:val="000000"/>
          <w:sz w:val="28"/>
        </w:rPr>
        <w:t xml:space="preserve">156. Столяры         локомотивное       физические         1 раз в 24 мес </w:t>
      </w:r>
      <w:r>
        <w:br/>
      </w:r>
      <w:r>
        <w:rPr>
          <w:rFonts w:ascii="Times New Roman"/>
          <w:b w:val="false"/>
          <w:i w:val="false"/>
          <w:color w:val="000000"/>
          <w:sz w:val="28"/>
        </w:rPr>
        <w:t xml:space="preserve">
                     вагонное           перегрузки </w:t>
      </w:r>
      <w:r>
        <w:br/>
      </w:r>
      <w:r>
        <w:rPr>
          <w:rFonts w:ascii="Times New Roman"/>
          <w:b w:val="false"/>
          <w:i w:val="false"/>
          <w:color w:val="000000"/>
          <w:sz w:val="28"/>
        </w:rPr>
        <w:t xml:space="preserve">
                     путевое            пыль </w:t>
      </w:r>
      <w:r>
        <w:br/>
      </w:r>
      <w:r>
        <w:rPr>
          <w:rFonts w:ascii="Times New Roman"/>
          <w:b w:val="false"/>
          <w:i w:val="false"/>
          <w:color w:val="000000"/>
          <w:sz w:val="28"/>
        </w:rPr>
        <w:t xml:space="preserve">
                     движения </w:t>
      </w:r>
    </w:p>
    <w:p>
      <w:pPr>
        <w:spacing w:after="0"/>
        <w:ind w:left="0"/>
        <w:jc w:val="both"/>
      </w:pPr>
      <w:r>
        <w:rPr>
          <w:rFonts w:ascii="Times New Roman"/>
          <w:b w:val="false"/>
          <w:i w:val="false"/>
          <w:color w:val="000000"/>
          <w:sz w:val="28"/>
        </w:rPr>
        <w:t xml:space="preserve">157. Стропальщики    путевое            травмоопасные      1 раз в 24 мес </w:t>
      </w:r>
      <w:r>
        <w:br/>
      </w:r>
      <w:r>
        <w:rPr>
          <w:rFonts w:ascii="Times New Roman"/>
          <w:b w:val="false"/>
          <w:i w:val="false"/>
          <w:color w:val="000000"/>
          <w:sz w:val="28"/>
        </w:rPr>
        <w:t xml:space="preserve">
                     локомотивное       факторы:  </w:t>
      </w:r>
      <w:r>
        <w:br/>
      </w:r>
      <w:r>
        <w:rPr>
          <w:rFonts w:ascii="Times New Roman"/>
          <w:b w:val="false"/>
          <w:i w:val="false"/>
          <w:color w:val="000000"/>
          <w:sz w:val="28"/>
        </w:rPr>
        <w:t xml:space="preserve">
                     вагонное           движущийся под- </w:t>
      </w:r>
      <w:r>
        <w:br/>
      </w:r>
      <w:r>
        <w:rPr>
          <w:rFonts w:ascii="Times New Roman"/>
          <w:b w:val="false"/>
          <w:i w:val="false"/>
          <w:color w:val="000000"/>
          <w:sz w:val="28"/>
        </w:rPr>
        <w:t xml:space="preserve">
                     ремонта            вижной состав </w:t>
      </w:r>
      <w:r>
        <w:br/>
      </w:r>
      <w:r>
        <w:rPr>
          <w:rFonts w:ascii="Times New Roman"/>
          <w:b w:val="false"/>
          <w:i w:val="false"/>
          <w:color w:val="000000"/>
          <w:sz w:val="28"/>
        </w:rPr>
        <w:t xml:space="preserve">
                     подвижного         физические пере- </w:t>
      </w:r>
      <w:r>
        <w:br/>
      </w:r>
      <w:r>
        <w:rPr>
          <w:rFonts w:ascii="Times New Roman"/>
          <w:b w:val="false"/>
          <w:i w:val="false"/>
          <w:color w:val="000000"/>
          <w:sz w:val="28"/>
        </w:rPr>
        <w:t xml:space="preserve">
                     состава и          грузки </w:t>
      </w:r>
      <w:r>
        <w:br/>
      </w:r>
      <w:r>
        <w:rPr>
          <w:rFonts w:ascii="Times New Roman"/>
          <w:b w:val="false"/>
          <w:i w:val="false"/>
          <w:color w:val="000000"/>
          <w:sz w:val="28"/>
        </w:rPr>
        <w:t xml:space="preserve">
                     производства       неблагоприятные </w:t>
      </w:r>
      <w:r>
        <w:br/>
      </w:r>
      <w:r>
        <w:rPr>
          <w:rFonts w:ascii="Times New Roman"/>
          <w:b w:val="false"/>
          <w:i w:val="false"/>
          <w:color w:val="000000"/>
          <w:sz w:val="28"/>
        </w:rPr>
        <w:t xml:space="preserve">
                     запасных частей    климатические </w:t>
      </w:r>
      <w:r>
        <w:br/>
      </w:r>
      <w:r>
        <w:rPr>
          <w:rFonts w:ascii="Times New Roman"/>
          <w:b w:val="false"/>
          <w:i w:val="false"/>
          <w:color w:val="000000"/>
          <w:sz w:val="28"/>
        </w:rPr>
        <w:t xml:space="preserve">
                     грузовой и         факторы </w:t>
      </w:r>
      <w:r>
        <w:br/>
      </w:r>
      <w:r>
        <w:rPr>
          <w:rFonts w:ascii="Times New Roman"/>
          <w:b w:val="false"/>
          <w:i w:val="false"/>
          <w:color w:val="000000"/>
          <w:sz w:val="28"/>
        </w:rPr>
        <w:t xml:space="preserve">
                     коммерческой </w:t>
      </w:r>
      <w:r>
        <w:br/>
      </w:r>
      <w:r>
        <w:rPr>
          <w:rFonts w:ascii="Times New Roman"/>
          <w:b w:val="false"/>
          <w:i w:val="false"/>
          <w:color w:val="000000"/>
          <w:sz w:val="28"/>
        </w:rPr>
        <w:t xml:space="preserve">
                     работы </w:t>
      </w:r>
    </w:p>
    <w:p>
      <w:pPr>
        <w:spacing w:after="0"/>
        <w:ind w:left="0"/>
        <w:jc w:val="both"/>
      </w:pPr>
      <w:r>
        <w:rPr>
          <w:rFonts w:ascii="Times New Roman"/>
          <w:b w:val="false"/>
          <w:i w:val="false"/>
          <w:color w:val="000000"/>
          <w:sz w:val="28"/>
        </w:rPr>
        <w:t xml:space="preserve">158. Стропальщики    путевое            травмоопасные      1 раз в 12 мес </w:t>
      </w:r>
      <w:r>
        <w:br/>
      </w:r>
      <w:r>
        <w:rPr>
          <w:rFonts w:ascii="Times New Roman"/>
          <w:b w:val="false"/>
          <w:i w:val="false"/>
          <w:color w:val="000000"/>
          <w:sz w:val="28"/>
        </w:rPr>
        <w:t xml:space="preserve">
     пропитанных                        факторы: </w:t>
      </w:r>
      <w:r>
        <w:br/>
      </w:r>
      <w:r>
        <w:rPr>
          <w:rFonts w:ascii="Times New Roman"/>
          <w:b w:val="false"/>
          <w:i w:val="false"/>
          <w:color w:val="000000"/>
          <w:sz w:val="28"/>
        </w:rPr>
        <w:t xml:space="preserve">
     шпал                               движущийся под- </w:t>
      </w:r>
      <w:r>
        <w:br/>
      </w:r>
      <w:r>
        <w:rPr>
          <w:rFonts w:ascii="Times New Roman"/>
          <w:b w:val="false"/>
          <w:i w:val="false"/>
          <w:color w:val="000000"/>
          <w:sz w:val="28"/>
        </w:rPr>
        <w:t xml:space="preserve">
                                        вижной состав </w:t>
      </w:r>
      <w:r>
        <w:br/>
      </w:r>
      <w:r>
        <w:rPr>
          <w:rFonts w:ascii="Times New Roman"/>
          <w:b w:val="false"/>
          <w:i w:val="false"/>
          <w:color w:val="000000"/>
          <w:sz w:val="28"/>
        </w:rPr>
        <w:t xml:space="preserve">
                                        физические пере- </w:t>
      </w:r>
      <w:r>
        <w:br/>
      </w:r>
      <w:r>
        <w:rPr>
          <w:rFonts w:ascii="Times New Roman"/>
          <w:b w:val="false"/>
          <w:i w:val="false"/>
          <w:color w:val="000000"/>
          <w:sz w:val="28"/>
        </w:rPr>
        <w:t xml:space="preserve">
                                        грузки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антраценовое, </w:t>
      </w:r>
      <w:r>
        <w:br/>
      </w:r>
      <w:r>
        <w:rPr>
          <w:rFonts w:ascii="Times New Roman"/>
          <w:b w:val="false"/>
          <w:i w:val="false"/>
          <w:color w:val="000000"/>
          <w:sz w:val="28"/>
        </w:rPr>
        <w:t xml:space="preserve">
                                        сланцевое и каменно- </w:t>
      </w:r>
      <w:r>
        <w:br/>
      </w:r>
      <w:r>
        <w:rPr>
          <w:rFonts w:ascii="Times New Roman"/>
          <w:b w:val="false"/>
          <w:i w:val="false"/>
          <w:color w:val="000000"/>
          <w:sz w:val="28"/>
        </w:rPr>
        <w:t xml:space="preserve">
                                        угольные масла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159. Сушильщики      ремонта подвиж-    пыль                1 раз в 24 мес </w:t>
      </w:r>
      <w:r>
        <w:br/>
      </w:r>
      <w:r>
        <w:rPr>
          <w:rFonts w:ascii="Times New Roman"/>
          <w:b w:val="false"/>
          <w:i w:val="false"/>
          <w:color w:val="000000"/>
          <w:sz w:val="28"/>
        </w:rPr>
        <w:t xml:space="preserve">
                     ного состава и     химические вещества  </w:t>
      </w:r>
      <w:r>
        <w:br/>
      </w:r>
      <w:r>
        <w:rPr>
          <w:rFonts w:ascii="Times New Roman"/>
          <w:b w:val="false"/>
          <w:i w:val="false"/>
          <w:color w:val="000000"/>
          <w:sz w:val="28"/>
        </w:rPr>
        <w:t xml:space="preserve">
                     производства       физические перегрузки  </w:t>
      </w:r>
      <w:r>
        <w:br/>
      </w:r>
      <w:r>
        <w:rPr>
          <w:rFonts w:ascii="Times New Roman"/>
          <w:b w:val="false"/>
          <w:i w:val="false"/>
          <w:color w:val="000000"/>
          <w:sz w:val="28"/>
        </w:rPr>
        <w:t xml:space="preserve">
                     запасных частей    неблагоприятные </w:t>
      </w:r>
      <w:r>
        <w:br/>
      </w:r>
      <w:r>
        <w:rPr>
          <w:rFonts w:ascii="Times New Roman"/>
          <w:b w:val="false"/>
          <w:i w:val="false"/>
          <w:color w:val="000000"/>
          <w:sz w:val="28"/>
        </w:rPr>
        <w:t xml:space="preserve">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160. Такелажники     локомотивное       физические пере-   1 раз в 24 мес </w:t>
      </w:r>
      <w:r>
        <w:br/>
      </w:r>
      <w:r>
        <w:rPr>
          <w:rFonts w:ascii="Times New Roman"/>
          <w:b w:val="false"/>
          <w:i w:val="false"/>
          <w:color w:val="000000"/>
          <w:sz w:val="28"/>
        </w:rPr>
        <w:t xml:space="preserve">
                     путевое            грузки  </w:t>
      </w:r>
      <w:r>
        <w:br/>
      </w:r>
      <w:r>
        <w:rPr>
          <w:rFonts w:ascii="Times New Roman"/>
          <w:b w:val="false"/>
          <w:i w:val="false"/>
          <w:color w:val="000000"/>
          <w:sz w:val="28"/>
        </w:rPr>
        <w:t xml:space="preserve">
                     капитального       неблагоприятные </w:t>
      </w:r>
      <w:r>
        <w:br/>
      </w:r>
      <w:r>
        <w:rPr>
          <w:rFonts w:ascii="Times New Roman"/>
          <w:b w:val="false"/>
          <w:i w:val="false"/>
          <w:color w:val="000000"/>
          <w:sz w:val="28"/>
        </w:rPr>
        <w:t xml:space="preserve">
                     строительства      микроклиматические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161. Телефонисты     сигнализации,      напряжение         1 раз в 24 мес </w:t>
      </w:r>
      <w:r>
        <w:br/>
      </w:r>
      <w:r>
        <w:rPr>
          <w:rFonts w:ascii="Times New Roman"/>
          <w:b w:val="false"/>
          <w:i w:val="false"/>
          <w:color w:val="000000"/>
          <w:sz w:val="28"/>
        </w:rPr>
        <w:t xml:space="preserve">
                     связи и вычисли-   голосового </w:t>
      </w:r>
      <w:r>
        <w:br/>
      </w:r>
      <w:r>
        <w:rPr>
          <w:rFonts w:ascii="Times New Roman"/>
          <w:b w:val="false"/>
          <w:i w:val="false"/>
          <w:color w:val="000000"/>
          <w:sz w:val="28"/>
        </w:rPr>
        <w:t xml:space="preserve">
                     тельной техники    аппарата </w:t>
      </w:r>
    </w:p>
    <w:p>
      <w:pPr>
        <w:spacing w:after="0"/>
        <w:ind w:left="0"/>
        <w:jc w:val="both"/>
      </w:pPr>
      <w:r>
        <w:rPr>
          <w:rFonts w:ascii="Times New Roman"/>
          <w:b w:val="false"/>
          <w:i w:val="false"/>
          <w:color w:val="000000"/>
          <w:sz w:val="28"/>
        </w:rPr>
        <w:t xml:space="preserve">162. Телетайписты,   перевозок          шум                1 раз в 24 мес </w:t>
      </w:r>
      <w:r>
        <w:br/>
      </w:r>
      <w:r>
        <w:rPr>
          <w:rFonts w:ascii="Times New Roman"/>
          <w:b w:val="false"/>
          <w:i w:val="false"/>
          <w:color w:val="000000"/>
          <w:sz w:val="28"/>
        </w:rPr>
        <w:t xml:space="preserve">
     телеграфисты    сигнализации, </w:t>
      </w:r>
      <w:r>
        <w:br/>
      </w:r>
      <w:r>
        <w:rPr>
          <w:rFonts w:ascii="Times New Roman"/>
          <w:b w:val="false"/>
          <w:i w:val="false"/>
          <w:color w:val="000000"/>
          <w:sz w:val="28"/>
        </w:rPr>
        <w:t xml:space="preserve">
                     связи и вычисли- </w:t>
      </w:r>
      <w:r>
        <w:br/>
      </w:r>
      <w:r>
        <w:rPr>
          <w:rFonts w:ascii="Times New Roman"/>
          <w:b w:val="false"/>
          <w:i w:val="false"/>
          <w:color w:val="000000"/>
          <w:sz w:val="28"/>
        </w:rPr>
        <w:t xml:space="preserve">
                     тельной техники </w:t>
      </w:r>
    </w:p>
    <w:p>
      <w:pPr>
        <w:spacing w:after="0"/>
        <w:ind w:left="0"/>
        <w:jc w:val="both"/>
      </w:pPr>
      <w:r>
        <w:rPr>
          <w:rFonts w:ascii="Times New Roman"/>
          <w:b w:val="false"/>
          <w:i w:val="false"/>
          <w:color w:val="000000"/>
          <w:sz w:val="28"/>
        </w:rPr>
        <w:t xml:space="preserve">163. Термисты        локомотивное       неблагоприятные    1 раз в 12 мес </w:t>
      </w:r>
      <w:r>
        <w:br/>
      </w:r>
      <w:r>
        <w:rPr>
          <w:rFonts w:ascii="Times New Roman"/>
          <w:b w:val="false"/>
          <w:i w:val="false"/>
          <w:color w:val="000000"/>
          <w:sz w:val="28"/>
        </w:rPr>
        <w:t xml:space="preserve">
                     ремонта подвиж-    микроклиматические </w:t>
      </w:r>
      <w:r>
        <w:br/>
      </w:r>
      <w:r>
        <w:rPr>
          <w:rFonts w:ascii="Times New Roman"/>
          <w:b w:val="false"/>
          <w:i w:val="false"/>
          <w:color w:val="000000"/>
          <w:sz w:val="28"/>
        </w:rPr>
        <w:t xml:space="preserve">
                     ного состава и     факторы  </w:t>
      </w:r>
      <w:r>
        <w:br/>
      </w:r>
      <w:r>
        <w:rPr>
          <w:rFonts w:ascii="Times New Roman"/>
          <w:b w:val="false"/>
          <w:i w:val="false"/>
          <w:color w:val="000000"/>
          <w:sz w:val="28"/>
        </w:rPr>
        <w:t xml:space="preserve">
                     производства       физические </w:t>
      </w:r>
      <w:r>
        <w:br/>
      </w:r>
      <w:r>
        <w:rPr>
          <w:rFonts w:ascii="Times New Roman"/>
          <w:b w:val="false"/>
          <w:i w:val="false"/>
          <w:color w:val="000000"/>
          <w:sz w:val="28"/>
        </w:rPr>
        <w:t xml:space="preserve">
                     запасных частей    перегрузки </w:t>
      </w:r>
    </w:p>
    <w:p>
      <w:pPr>
        <w:spacing w:after="0"/>
        <w:ind w:left="0"/>
        <w:jc w:val="both"/>
      </w:pPr>
      <w:r>
        <w:rPr>
          <w:rFonts w:ascii="Times New Roman"/>
          <w:b w:val="false"/>
          <w:i w:val="false"/>
          <w:color w:val="000000"/>
          <w:sz w:val="28"/>
        </w:rPr>
        <w:t xml:space="preserve">164. Токари на       локомотивное       травмоопасные      1 раз в 24 мес  </w:t>
      </w:r>
      <w:r>
        <w:br/>
      </w:r>
      <w:r>
        <w:rPr>
          <w:rFonts w:ascii="Times New Roman"/>
          <w:b w:val="false"/>
          <w:i w:val="false"/>
          <w:color w:val="000000"/>
          <w:sz w:val="28"/>
        </w:rPr>
        <w:t xml:space="preserve">
     обточке         вагонное           факторы </w:t>
      </w:r>
      <w:r>
        <w:br/>
      </w:r>
      <w:r>
        <w:rPr>
          <w:rFonts w:ascii="Times New Roman"/>
          <w:b w:val="false"/>
          <w:i w:val="false"/>
          <w:color w:val="000000"/>
          <w:sz w:val="28"/>
        </w:rPr>
        <w:t xml:space="preserve">
     колесных пар                       шум </w:t>
      </w:r>
      <w:r>
        <w:br/>
      </w:r>
      <w:r>
        <w:rPr>
          <w:rFonts w:ascii="Times New Roman"/>
          <w:b w:val="false"/>
          <w:i w:val="false"/>
          <w:color w:val="000000"/>
          <w:sz w:val="28"/>
        </w:rPr>
        <w:t xml:space="preserve">
                                        пыль </w:t>
      </w:r>
    </w:p>
    <w:p>
      <w:pPr>
        <w:spacing w:after="0"/>
        <w:ind w:left="0"/>
        <w:jc w:val="both"/>
      </w:pPr>
      <w:r>
        <w:rPr>
          <w:rFonts w:ascii="Times New Roman"/>
          <w:b w:val="false"/>
          <w:i w:val="false"/>
          <w:color w:val="000000"/>
          <w:sz w:val="28"/>
        </w:rPr>
        <w:t xml:space="preserve">165. Трактористы     все хозяйства      пыль               1 раз в 24 мес </w:t>
      </w:r>
      <w:r>
        <w:br/>
      </w:r>
      <w:r>
        <w:rPr>
          <w:rFonts w:ascii="Times New Roman"/>
          <w:b w:val="false"/>
          <w:i w:val="false"/>
          <w:color w:val="000000"/>
          <w:sz w:val="28"/>
        </w:rPr>
        <w:t xml:space="preserve">
                                        вибрация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вещества: </w:t>
      </w:r>
      <w:r>
        <w:br/>
      </w:r>
      <w:r>
        <w:rPr>
          <w:rFonts w:ascii="Times New Roman"/>
          <w:b w:val="false"/>
          <w:i w:val="false"/>
          <w:color w:val="000000"/>
          <w:sz w:val="28"/>
        </w:rPr>
        <w:t xml:space="preserve">
                                        выхлопные газы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шум </w:t>
      </w:r>
    </w:p>
    <w:p>
      <w:pPr>
        <w:spacing w:after="0"/>
        <w:ind w:left="0"/>
        <w:jc w:val="both"/>
      </w:pPr>
      <w:r>
        <w:rPr>
          <w:rFonts w:ascii="Times New Roman"/>
          <w:b w:val="false"/>
          <w:i w:val="false"/>
          <w:color w:val="000000"/>
          <w:sz w:val="28"/>
        </w:rPr>
        <w:t xml:space="preserve">166. Трубоукладчики  капитального       физические         1 раз в 24 мес </w:t>
      </w:r>
      <w:r>
        <w:br/>
      </w:r>
      <w:r>
        <w:rPr>
          <w:rFonts w:ascii="Times New Roman"/>
          <w:b w:val="false"/>
          <w:i w:val="false"/>
          <w:color w:val="000000"/>
          <w:sz w:val="28"/>
        </w:rPr>
        <w:t xml:space="preserve">
                     строительства      перегрузки  </w:t>
      </w:r>
      <w:r>
        <w:br/>
      </w:r>
      <w:r>
        <w:rPr>
          <w:rFonts w:ascii="Times New Roman"/>
          <w:b w:val="false"/>
          <w:i w:val="false"/>
          <w:color w:val="000000"/>
          <w:sz w:val="28"/>
        </w:rPr>
        <w:t xml:space="preserve">
                                        патогенные микро- </w:t>
      </w:r>
      <w:r>
        <w:br/>
      </w:r>
      <w:r>
        <w:rPr>
          <w:rFonts w:ascii="Times New Roman"/>
          <w:b w:val="false"/>
          <w:i w:val="false"/>
          <w:color w:val="000000"/>
          <w:sz w:val="28"/>
        </w:rPr>
        <w:t xml:space="preserve">
                                        организмы, </w:t>
      </w:r>
      <w:r>
        <w:br/>
      </w:r>
      <w:r>
        <w:rPr>
          <w:rFonts w:ascii="Times New Roman"/>
          <w:b w:val="false"/>
          <w:i w:val="false"/>
          <w:color w:val="000000"/>
          <w:sz w:val="28"/>
        </w:rPr>
        <w:t xml:space="preserve">
                                        яйца глист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пыль </w:t>
      </w:r>
    </w:p>
    <w:p>
      <w:pPr>
        <w:spacing w:after="0"/>
        <w:ind w:left="0"/>
        <w:jc w:val="both"/>
      </w:pPr>
      <w:r>
        <w:rPr>
          <w:rFonts w:ascii="Times New Roman"/>
          <w:b w:val="false"/>
          <w:i w:val="false"/>
          <w:color w:val="000000"/>
          <w:sz w:val="28"/>
        </w:rPr>
        <w:t xml:space="preserve">167. Уборщики        все хозяйства      вредности          1 раз в 24 мес </w:t>
      </w:r>
      <w:r>
        <w:br/>
      </w:r>
      <w:r>
        <w:rPr>
          <w:rFonts w:ascii="Times New Roman"/>
          <w:b w:val="false"/>
          <w:i w:val="false"/>
          <w:color w:val="000000"/>
          <w:sz w:val="28"/>
        </w:rPr>
        <w:t xml:space="preserve">
     производствен-                     конкретных </w:t>
      </w:r>
      <w:r>
        <w:br/>
      </w:r>
      <w:r>
        <w:rPr>
          <w:rFonts w:ascii="Times New Roman"/>
          <w:b w:val="false"/>
          <w:i w:val="false"/>
          <w:color w:val="000000"/>
          <w:sz w:val="28"/>
        </w:rPr>
        <w:t xml:space="preserve">
     ных помещений                      производственных </w:t>
      </w:r>
      <w:r>
        <w:br/>
      </w:r>
      <w:r>
        <w:rPr>
          <w:rFonts w:ascii="Times New Roman"/>
          <w:b w:val="false"/>
          <w:i w:val="false"/>
          <w:color w:val="000000"/>
          <w:sz w:val="28"/>
        </w:rPr>
        <w:t xml:space="preserve">
                                        участков </w:t>
      </w:r>
    </w:p>
    <w:p>
      <w:pPr>
        <w:spacing w:after="0"/>
        <w:ind w:left="0"/>
        <w:jc w:val="both"/>
      </w:pPr>
      <w:r>
        <w:rPr>
          <w:rFonts w:ascii="Times New Roman"/>
          <w:b w:val="false"/>
          <w:i w:val="false"/>
          <w:color w:val="000000"/>
          <w:sz w:val="28"/>
        </w:rPr>
        <w:t xml:space="preserve">168. Чистильщики     ремонта подвиж-    химические         1 раз в 24 мес </w:t>
      </w:r>
      <w:r>
        <w:br/>
      </w:r>
      <w:r>
        <w:rPr>
          <w:rFonts w:ascii="Times New Roman"/>
          <w:b w:val="false"/>
          <w:i w:val="false"/>
          <w:color w:val="000000"/>
          <w:sz w:val="28"/>
        </w:rPr>
        <w:t xml:space="preserve">
     машин, камер,   ного состава и     вещества: </w:t>
      </w:r>
      <w:r>
        <w:br/>
      </w:r>
      <w:r>
        <w:rPr>
          <w:rFonts w:ascii="Times New Roman"/>
          <w:b w:val="false"/>
          <w:i w:val="false"/>
          <w:color w:val="000000"/>
          <w:sz w:val="28"/>
        </w:rPr>
        <w:t xml:space="preserve">
     баков, цистерн  производства       по перечням </w:t>
      </w:r>
      <w:r>
        <w:br/>
      </w:r>
      <w:r>
        <w:rPr>
          <w:rFonts w:ascii="Times New Roman"/>
          <w:b w:val="false"/>
          <w:i w:val="false"/>
          <w:color w:val="000000"/>
          <w:sz w:val="28"/>
        </w:rPr>
        <w:t xml:space="preserve">
     и т. д.         запасных частей    конкретных процес- </w:t>
      </w:r>
      <w:r>
        <w:br/>
      </w:r>
      <w:r>
        <w:rPr>
          <w:rFonts w:ascii="Times New Roman"/>
          <w:b w:val="false"/>
          <w:i w:val="false"/>
          <w:color w:val="000000"/>
          <w:sz w:val="28"/>
        </w:rPr>
        <w:t xml:space="preserve">
                                        сов и химических </w:t>
      </w:r>
      <w:r>
        <w:br/>
      </w:r>
      <w:r>
        <w:rPr>
          <w:rFonts w:ascii="Times New Roman"/>
          <w:b w:val="false"/>
          <w:i w:val="false"/>
          <w:color w:val="000000"/>
          <w:sz w:val="28"/>
        </w:rPr>
        <w:t xml:space="preserve">
                                        грузов </w:t>
      </w:r>
    </w:p>
    <w:p>
      <w:pPr>
        <w:spacing w:after="0"/>
        <w:ind w:left="0"/>
        <w:jc w:val="both"/>
      </w:pPr>
      <w:r>
        <w:rPr>
          <w:rFonts w:ascii="Times New Roman"/>
          <w:b w:val="false"/>
          <w:i w:val="false"/>
          <w:color w:val="000000"/>
          <w:sz w:val="28"/>
        </w:rPr>
        <w:t xml:space="preserve">169. Формовщики,     ремонта подвижного пыль               1 раз в 12 мес </w:t>
      </w:r>
      <w:r>
        <w:br/>
      </w:r>
      <w:r>
        <w:rPr>
          <w:rFonts w:ascii="Times New Roman"/>
          <w:b w:val="false"/>
          <w:i w:val="false"/>
          <w:color w:val="000000"/>
          <w:sz w:val="28"/>
        </w:rPr>
        <w:t xml:space="preserve">
     стерженщики     состава и произ-   вибрация </w:t>
      </w:r>
      <w:r>
        <w:br/>
      </w:r>
      <w:r>
        <w:rPr>
          <w:rFonts w:ascii="Times New Roman"/>
          <w:b w:val="false"/>
          <w:i w:val="false"/>
          <w:color w:val="000000"/>
          <w:sz w:val="28"/>
        </w:rPr>
        <w:t xml:space="preserve">
                     водства запасных   химические вещества: </w:t>
      </w:r>
      <w:r>
        <w:br/>
      </w:r>
      <w:r>
        <w:rPr>
          <w:rFonts w:ascii="Times New Roman"/>
          <w:b w:val="false"/>
          <w:i w:val="false"/>
          <w:color w:val="000000"/>
          <w:sz w:val="28"/>
        </w:rPr>
        <w:t xml:space="preserve">
                     частей             оксиды углерода, </w:t>
      </w:r>
      <w:r>
        <w:br/>
      </w:r>
      <w:r>
        <w:rPr>
          <w:rFonts w:ascii="Times New Roman"/>
          <w:b w:val="false"/>
          <w:i w:val="false"/>
          <w:color w:val="000000"/>
          <w:sz w:val="28"/>
        </w:rPr>
        <w:t xml:space="preserve">
                                        азота, серы и дру- </w:t>
      </w:r>
      <w:r>
        <w:br/>
      </w:r>
      <w:r>
        <w:rPr>
          <w:rFonts w:ascii="Times New Roman"/>
          <w:b w:val="false"/>
          <w:i w:val="false"/>
          <w:color w:val="000000"/>
          <w:sz w:val="28"/>
        </w:rPr>
        <w:t xml:space="preserve">
                                        гие;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неблаго- </w:t>
      </w:r>
      <w:r>
        <w:br/>
      </w:r>
      <w:r>
        <w:rPr>
          <w:rFonts w:ascii="Times New Roman"/>
          <w:b w:val="false"/>
          <w:i w:val="false"/>
          <w:color w:val="000000"/>
          <w:sz w:val="28"/>
        </w:rPr>
        <w:t xml:space="preserve">
                                        приятные климати- </w:t>
      </w:r>
      <w:r>
        <w:br/>
      </w:r>
      <w:r>
        <w:rPr>
          <w:rFonts w:ascii="Times New Roman"/>
          <w:b w:val="false"/>
          <w:i w:val="false"/>
          <w:color w:val="000000"/>
          <w:sz w:val="28"/>
        </w:rPr>
        <w:t xml:space="preserve">
                                        ческие факторы </w:t>
      </w:r>
      <w:r>
        <w:br/>
      </w:r>
      <w:r>
        <w:rPr>
          <w:rFonts w:ascii="Times New Roman"/>
          <w:b w:val="false"/>
          <w:i w:val="false"/>
          <w:color w:val="000000"/>
          <w:sz w:val="28"/>
        </w:rPr>
        <w:t xml:space="preserve">
                                        шум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170. Швеи-           вагонное           шум                1 раз в 24 мес </w:t>
      </w:r>
      <w:r>
        <w:br/>
      </w:r>
      <w:r>
        <w:rPr>
          <w:rFonts w:ascii="Times New Roman"/>
          <w:b w:val="false"/>
          <w:i w:val="false"/>
          <w:color w:val="000000"/>
          <w:sz w:val="28"/>
        </w:rPr>
        <w:t xml:space="preserve">
     мотористы       пассажирское </w:t>
      </w:r>
    </w:p>
    <w:p>
      <w:pPr>
        <w:spacing w:after="0"/>
        <w:ind w:left="0"/>
        <w:jc w:val="both"/>
      </w:pPr>
      <w:r>
        <w:rPr>
          <w:rFonts w:ascii="Times New Roman"/>
          <w:b w:val="false"/>
          <w:i w:val="false"/>
          <w:color w:val="000000"/>
          <w:sz w:val="28"/>
        </w:rPr>
        <w:t xml:space="preserve">171. Шихтовщики      ремонта подвиж-    пыль               1 раз в 12 мес </w:t>
      </w:r>
      <w:r>
        <w:br/>
      </w:r>
      <w:r>
        <w:rPr>
          <w:rFonts w:ascii="Times New Roman"/>
          <w:b w:val="false"/>
          <w:i w:val="false"/>
          <w:color w:val="000000"/>
          <w:sz w:val="28"/>
        </w:rPr>
        <w:t xml:space="preserve">
                     ного состава и     химические вещества: </w:t>
      </w:r>
      <w:r>
        <w:br/>
      </w:r>
      <w:r>
        <w:rPr>
          <w:rFonts w:ascii="Times New Roman"/>
          <w:b w:val="false"/>
          <w:i w:val="false"/>
          <w:color w:val="000000"/>
          <w:sz w:val="28"/>
        </w:rPr>
        <w:t xml:space="preserve">
                     производства       оксиды углерода, </w:t>
      </w:r>
      <w:r>
        <w:br/>
      </w:r>
      <w:r>
        <w:rPr>
          <w:rFonts w:ascii="Times New Roman"/>
          <w:b w:val="false"/>
          <w:i w:val="false"/>
          <w:color w:val="000000"/>
          <w:sz w:val="28"/>
        </w:rPr>
        <w:t xml:space="preserve">
                     запасных частей    металлов, пыль </w:t>
      </w:r>
      <w:r>
        <w:br/>
      </w:r>
      <w:r>
        <w:rPr>
          <w:rFonts w:ascii="Times New Roman"/>
          <w:b w:val="false"/>
          <w:i w:val="false"/>
          <w:color w:val="000000"/>
          <w:sz w:val="28"/>
        </w:rPr>
        <w:t xml:space="preserve">
                                        рудных концентратов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неблаго- </w:t>
      </w:r>
      <w:r>
        <w:br/>
      </w:r>
      <w:r>
        <w:rPr>
          <w:rFonts w:ascii="Times New Roman"/>
          <w:b w:val="false"/>
          <w:i w:val="false"/>
          <w:color w:val="000000"/>
          <w:sz w:val="28"/>
        </w:rPr>
        <w:t xml:space="preserve">
                                        приятные микро-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172. Шлаковщики      ремонта подвижного пыль:              1 раз в 12 мес </w:t>
      </w:r>
      <w:r>
        <w:br/>
      </w:r>
      <w:r>
        <w:rPr>
          <w:rFonts w:ascii="Times New Roman"/>
          <w:b w:val="false"/>
          <w:i w:val="false"/>
          <w:color w:val="000000"/>
          <w:sz w:val="28"/>
        </w:rPr>
        <w:t xml:space="preserve">
                     состава и произ-   смешанная  </w:t>
      </w:r>
      <w:r>
        <w:br/>
      </w:r>
      <w:r>
        <w:rPr>
          <w:rFonts w:ascii="Times New Roman"/>
          <w:b w:val="false"/>
          <w:i w:val="false"/>
          <w:color w:val="000000"/>
          <w:sz w:val="28"/>
        </w:rPr>
        <w:t xml:space="preserve">
                     водства запасных   химические вещества: </w:t>
      </w:r>
      <w:r>
        <w:br/>
      </w:r>
      <w:r>
        <w:rPr>
          <w:rFonts w:ascii="Times New Roman"/>
          <w:b w:val="false"/>
          <w:i w:val="false"/>
          <w:color w:val="000000"/>
          <w:sz w:val="28"/>
        </w:rPr>
        <w:t xml:space="preserve">
                     частей             оксиды углерода, </w:t>
      </w:r>
      <w:r>
        <w:br/>
      </w:r>
      <w:r>
        <w:rPr>
          <w:rFonts w:ascii="Times New Roman"/>
          <w:b w:val="false"/>
          <w:i w:val="false"/>
          <w:color w:val="000000"/>
          <w:sz w:val="28"/>
        </w:rPr>
        <w:t xml:space="preserve">
                                        металлов, пыль </w:t>
      </w:r>
      <w:r>
        <w:br/>
      </w:r>
      <w:r>
        <w:rPr>
          <w:rFonts w:ascii="Times New Roman"/>
          <w:b w:val="false"/>
          <w:i w:val="false"/>
          <w:color w:val="000000"/>
          <w:sz w:val="28"/>
        </w:rPr>
        <w:t xml:space="preserve">
                                        рудных концентратов </w:t>
      </w:r>
      <w:r>
        <w:br/>
      </w:r>
      <w:r>
        <w:rPr>
          <w:rFonts w:ascii="Times New Roman"/>
          <w:b w:val="false"/>
          <w:i w:val="false"/>
          <w:color w:val="000000"/>
          <w:sz w:val="28"/>
        </w:rPr>
        <w:t xml:space="preserve">
                                        физические пере- </w:t>
      </w:r>
      <w:r>
        <w:br/>
      </w:r>
      <w:r>
        <w:rPr>
          <w:rFonts w:ascii="Times New Roman"/>
          <w:b w:val="false"/>
          <w:i w:val="false"/>
          <w:color w:val="000000"/>
          <w:sz w:val="28"/>
        </w:rPr>
        <w:t xml:space="preserve">
                                        грузки  </w:t>
      </w:r>
      <w:r>
        <w:br/>
      </w:r>
      <w:r>
        <w:rPr>
          <w:rFonts w:ascii="Times New Roman"/>
          <w:b w:val="false"/>
          <w:i w:val="false"/>
          <w:color w:val="000000"/>
          <w:sz w:val="28"/>
        </w:rPr>
        <w:t xml:space="preserve">
                                        неблаго- </w:t>
      </w:r>
      <w:r>
        <w:br/>
      </w:r>
      <w:r>
        <w:rPr>
          <w:rFonts w:ascii="Times New Roman"/>
          <w:b w:val="false"/>
          <w:i w:val="false"/>
          <w:color w:val="000000"/>
          <w:sz w:val="28"/>
        </w:rPr>
        <w:t xml:space="preserve">
                                        приятные микро-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173. Штамповщики,    ремонта подвижного шум                1 раз в 12 мес </w:t>
      </w:r>
      <w:r>
        <w:br/>
      </w:r>
      <w:r>
        <w:rPr>
          <w:rFonts w:ascii="Times New Roman"/>
          <w:b w:val="false"/>
          <w:i w:val="false"/>
          <w:color w:val="000000"/>
          <w:sz w:val="28"/>
        </w:rPr>
        <w:t xml:space="preserve">
     штамповщики     состава и произ-   вибрация </w:t>
      </w:r>
      <w:r>
        <w:br/>
      </w:r>
      <w:r>
        <w:rPr>
          <w:rFonts w:ascii="Times New Roman"/>
          <w:b w:val="false"/>
          <w:i w:val="false"/>
          <w:color w:val="000000"/>
          <w:sz w:val="28"/>
        </w:rPr>
        <w:t xml:space="preserve">
     по металлу      водства запасных   пыль оксидов </w:t>
      </w:r>
      <w:r>
        <w:br/>
      </w:r>
      <w:r>
        <w:rPr>
          <w:rFonts w:ascii="Times New Roman"/>
          <w:b w:val="false"/>
          <w:i w:val="false"/>
          <w:color w:val="000000"/>
          <w:sz w:val="28"/>
        </w:rPr>
        <w:t xml:space="preserve">
                     частей             металлов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перегрузки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174. Штукатуры       капитального       физические пере-   1 раз в 24 мес </w:t>
      </w:r>
      <w:r>
        <w:br/>
      </w:r>
      <w:r>
        <w:rPr>
          <w:rFonts w:ascii="Times New Roman"/>
          <w:b w:val="false"/>
          <w:i w:val="false"/>
          <w:color w:val="000000"/>
          <w:sz w:val="28"/>
        </w:rPr>
        <w:t xml:space="preserve">
                     строительства      грузки  </w:t>
      </w:r>
      <w:r>
        <w:br/>
      </w:r>
      <w:r>
        <w:rPr>
          <w:rFonts w:ascii="Times New Roman"/>
          <w:b w:val="false"/>
          <w:i w:val="false"/>
          <w:color w:val="000000"/>
          <w:sz w:val="28"/>
        </w:rPr>
        <w:t xml:space="preserve">
                     гражданских        пыль (известь,  </w:t>
      </w:r>
      <w:r>
        <w:br/>
      </w:r>
      <w:r>
        <w:rPr>
          <w:rFonts w:ascii="Times New Roman"/>
          <w:b w:val="false"/>
          <w:i w:val="false"/>
          <w:color w:val="000000"/>
          <w:sz w:val="28"/>
        </w:rPr>
        <w:t xml:space="preserve">
                     сооружений         силикаты)  </w:t>
      </w:r>
      <w:r>
        <w:br/>
      </w:r>
      <w:r>
        <w:rPr>
          <w:rFonts w:ascii="Times New Roman"/>
          <w:b w:val="false"/>
          <w:i w:val="false"/>
          <w:color w:val="000000"/>
          <w:sz w:val="28"/>
        </w:rPr>
        <w:t xml:space="preserve">
                     ремонта подвиж-    неблагоприятные  </w:t>
      </w:r>
      <w:r>
        <w:br/>
      </w:r>
      <w:r>
        <w:rPr>
          <w:rFonts w:ascii="Times New Roman"/>
          <w:b w:val="false"/>
          <w:i w:val="false"/>
          <w:color w:val="000000"/>
          <w:sz w:val="28"/>
        </w:rPr>
        <w:t xml:space="preserve">
                     ного состава и     климатические  </w:t>
      </w:r>
      <w:r>
        <w:br/>
      </w:r>
      <w:r>
        <w:rPr>
          <w:rFonts w:ascii="Times New Roman"/>
          <w:b w:val="false"/>
          <w:i w:val="false"/>
          <w:color w:val="000000"/>
          <w:sz w:val="28"/>
        </w:rPr>
        <w:t xml:space="preserve">
                     производства       факторы  </w:t>
      </w:r>
      <w:r>
        <w:br/>
      </w:r>
      <w:r>
        <w:rPr>
          <w:rFonts w:ascii="Times New Roman"/>
          <w:b w:val="false"/>
          <w:i w:val="false"/>
          <w:color w:val="000000"/>
          <w:sz w:val="28"/>
        </w:rPr>
        <w:t xml:space="preserve">
                     запасных частей </w:t>
      </w:r>
      <w:r>
        <w:br/>
      </w:r>
      <w:r>
        <w:rPr>
          <w:rFonts w:ascii="Times New Roman"/>
          <w:b w:val="false"/>
          <w:i w:val="false"/>
          <w:color w:val="000000"/>
          <w:sz w:val="28"/>
        </w:rPr>
        <w:t xml:space="preserve">
                     локомотивное </w:t>
      </w:r>
    </w:p>
    <w:p>
      <w:pPr>
        <w:spacing w:after="0"/>
        <w:ind w:left="0"/>
        <w:jc w:val="both"/>
      </w:pPr>
      <w:r>
        <w:rPr>
          <w:rFonts w:ascii="Times New Roman"/>
          <w:b w:val="false"/>
          <w:i w:val="false"/>
          <w:color w:val="000000"/>
          <w:sz w:val="28"/>
        </w:rPr>
        <w:t xml:space="preserve">175. Электромеханики электрификации     электротравмо-     1 раз в 24 мес </w:t>
      </w:r>
      <w:r>
        <w:br/>
      </w:r>
      <w:r>
        <w:rPr>
          <w:rFonts w:ascii="Times New Roman"/>
          <w:b w:val="false"/>
          <w:i w:val="false"/>
          <w:color w:val="000000"/>
          <w:sz w:val="28"/>
        </w:rPr>
        <w:t xml:space="preserve">
     и техники       и электро-         опасные факторы </w:t>
      </w:r>
      <w:r>
        <w:br/>
      </w:r>
      <w:r>
        <w:rPr>
          <w:rFonts w:ascii="Times New Roman"/>
          <w:b w:val="false"/>
          <w:i w:val="false"/>
          <w:color w:val="000000"/>
          <w:sz w:val="28"/>
        </w:rPr>
        <w:t xml:space="preserve">
     ремонтнореви-   снабжения </w:t>
      </w:r>
      <w:r>
        <w:br/>
      </w:r>
      <w:r>
        <w:rPr>
          <w:rFonts w:ascii="Times New Roman"/>
          <w:b w:val="false"/>
          <w:i w:val="false"/>
          <w:color w:val="000000"/>
          <w:sz w:val="28"/>
        </w:rPr>
        <w:t xml:space="preserve">
     зионных цехов, </w:t>
      </w:r>
      <w:r>
        <w:br/>
      </w:r>
      <w:r>
        <w:rPr>
          <w:rFonts w:ascii="Times New Roman"/>
          <w:b w:val="false"/>
          <w:i w:val="false"/>
          <w:color w:val="000000"/>
          <w:sz w:val="28"/>
        </w:rPr>
        <w:t xml:space="preserve">
     дорожных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механических </w:t>
      </w:r>
      <w:r>
        <w:br/>
      </w:r>
      <w:r>
        <w:rPr>
          <w:rFonts w:ascii="Times New Roman"/>
          <w:b w:val="false"/>
          <w:i w:val="false"/>
          <w:color w:val="000000"/>
          <w:sz w:val="28"/>
        </w:rPr>
        <w:t xml:space="preserve">
     мастерских </w:t>
      </w:r>
    </w:p>
    <w:p>
      <w:pPr>
        <w:spacing w:after="0"/>
        <w:ind w:left="0"/>
        <w:jc w:val="both"/>
      </w:pPr>
      <w:r>
        <w:rPr>
          <w:rFonts w:ascii="Times New Roman"/>
          <w:b w:val="false"/>
          <w:i w:val="false"/>
          <w:color w:val="000000"/>
          <w:sz w:val="28"/>
        </w:rPr>
        <w:t xml:space="preserve">176. Электро-        сигнализации,      травмоопасные      1 раз в 24 мес </w:t>
      </w:r>
      <w:r>
        <w:br/>
      </w:r>
      <w:r>
        <w:rPr>
          <w:rFonts w:ascii="Times New Roman"/>
          <w:b w:val="false"/>
          <w:i w:val="false"/>
          <w:color w:val="000000"/>
          <w:sz w:val="28"/>
        </w:rPr>
        <w:t xml:space="preserve">
     механики и      связи и вычисли-   факторы  </w:t>
      </w:r>
      <w:r>
        <w:br/>
      </w:r>
      <w:r>
        <w:rPr>
          <w:rFonts w:ascii="Times New Roman"/>
          <w:b w:val="false"/>
          <w:i w:val="false"/>
          <w:color w:val="000000"/>
          <w:sz w:val="28"/>
        </w:rPr>
        <w:t xml:space="preserve">
     электромонтеры  тельной техники    физические  </w:t>
      </w:r>
      <w:r>
        <w:br/>
      </w:r>
      <w:r>
        <w:rPr>
          <w:rFonts w:ascii="Times New Roman"/>
          <w:b w:val="false"/>
          <w:i w:val="false"/>
          <w:color w:val="000000"/>
          <w:sz w:val="28"/>
        </w:rPr>
        <w:t xml:space="preserve">
     СЦБ, обслужи-                      перегрузки  </w:t>
      </w:r>
      <w:r>
        <w:br/>
      </w:r>
      <w:r>
        <w:rPr>
          <w:rFonts w:ascii="Times New Roman"/>
          <w:b w:val="false"/>
          <w:i w:val="false"/>
          <w:color w:val="000000"/>
          <w:sz w:val="28"/>
        </w:rPr>
        <w:t xml:space="preserve">
     вающие авто-                       неблагоприятные  </w:t>
      </w:r>
      <w:r>
        <w:br/>
      </w:r>
      <w:r>
        <w:rPr>
          <w:rFonts w:ascii="Times New Roman"/>
          <w:b w:val="false"/>
          <w:i w:val="false"/>
          <w:color w:val="000000"/>
          <w:sz w:val="28"/>
        </w:rPr>
        <w:t xml:space="preserve">
     блокировку,                        климатические  </w:t>
      </w:r>
      <w:r>
        <w:br/>
      </w:r>
      <w:r>
        <w:rPr>
          <w:rFonts w:ascii="Times New Roman"/>
          <w:b w:val="false"/>
          <w:i w:val="false"/>
          <w:color w:val="000000"/>
          <w:sz w:val="28"/>
        </w:rPr>
        <w:t xml:space="preserve">
     сигнальные                         факторы  </w:t>
      </w:r>
      <w:r>
        <w:br/>
      </w:r>
      <w:r>
        <w:rPr>
          <w:rFonts w:ascii="Times New Roman"/>
          <w:b w:val="false"/>
          <w:i w:val="false"/>
          <w:color w:val="000000"/>
          <w:sz w:val="28"/>
        </w:rPr>
        <w:t xml:space="preserve">
     линии авто- </w:t>
      </w:r>
      <w:r>
        <w:br/>
      </w:r>
      <w:r>
        <w:rPr>
          <w:rFonts w:ascii="Times New Roman"/>
          <w:b w:val="false"/>
          <w:i w:val="false"/>
          <w:color w:val="000000"/>
          <w:sz w:val="28"/>
        </w:rPr>
        <w:t xml:space="preserve">
     блокировки, </w:t>
      </w:r>
      <w:r>
        <w:br/>
      </w:r>
      <w:r>
        <w:rPr>
          <w:rFonts w:ascii="Times New Roman"/>
          <w:b w:val="false"/>
          <w:i w:val="false"/>
          <w:color w:val="000000"/>
          <w:sz w:val="28"/>
        </w:rPr>
        <w:t xml:space="preserve">
     напольные </w:t>
      </w:r>
      <w:r>
        <w:br/>
      </w:r>
      <w:r>
        <w:rPr>
          <w:rFonts w:ascii="Times New Roman"/>
          <w:b w:val="false"/>
          <w:i w:val="false"/>
          <w:color w:val="000000"/>
          <w:sz w:val="28"/>
        </w:rPr>
        <w:t xml:space="preserve">
     устройства </w:t>
      </w:r>
      <w:r>
        <w:br/>
      </w:r>
      <w:r>
        <w:rPr>
          <w:rFonts w:ascii="Times New Roman"/>
          <w:b w:val="false"/>
          <w:i w:val="false"/>
          <w:color w:val="000000"/>
          <w:sz w:val="28"/>
        </w:rPr>
        <w:t xml:space="preserve">
     электрической </w:t>
      </w:r>
      <w:r>
        <w:br/>
      </w:r>
      <w:r>
        <w:rPr>
          <w:rFonts w:ascii="Times New Roman"/>
          <w:b w:val="false"/>
          <w:i w:val="false"/>
          <w:color w:val="000000"/>
          <w:sz w:val="28"/>
        </w:rPr>
        <w:t xml:space="preserve">
     централизаци </w:t>
      </w:r>
    </w:p>
    <w:p>
      <w:pPr>
        <w:spacing w:after="0"/>
        <w:ind w:left="0"/>
        <w:jc w:val="both"/>
      </w:pPr>
      <w:r>
        <w:rPr>
          <w:rFonts w:ascii="Times New Roman"/>
          <w:b w:val="false"/>
          <w:i w:val="false"/>
          <w:color w:val="000000"/>
          <w:sz w:val="28"/>
        </w:rPr>
        <w:t xml:space="preserve">177. Электро-        капитального       электротравмо-     1 раз в 24 мес </w:t>
      </w:r>
      <w:r>
        <w:br/>
      </w:r>
      <w:r>
        <w:rPr>
          <w:rFonts w:ascii="Times New Roman"/>
          <w:b w:val="false"/>
          <w:i w:val="false"/>
          <w:color w:val="000000"/>
          <w:sz w:val="28"/>
        </w:rPr>
        <w:t xml:space="preserve">
     монтажники по   строительства      опасные факторы </w:t>
      </w:r>
      <w:r>
        <w:br/>
      </w:r>
      <w:r>
        <w:rPr>
          <w:rFonts w:ascii="Times New Roman"/>
          <w:b w:val="false"/>
          <w:i w:val="false"/>
          <w:color w:val="000000"/>
          <w:sz w:val="28"/>
        </w:rPr>
        <w:t xml:space="preserve">
     кабельным                          физические </w:t>
      </w:r>
      <w:r>
        <w:br/>
      </w:r>
      <w:r>
        <w:rPr>
          <w:rFonts w:ascii="Times New Roman"/>
          <w:b w:val="false"/>
          <w:i w:val="false"/>
          <w:color w:val="000000"/>
          <w:sz w:val="28"/>
        </w:rPr>
        <w:t xml:space="preserve">
     сетям (вручную)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178. Электро-        капитального       электро-           1 раз в 24 мес </w:t>
      </w:r>
      <w:r>
        <w:br/>
      </w:r>
      <w:r>
        <w:rPr>
          <w:rFonts w:ascii="Times New Roman"/>
          <w:b w:val="false"/>
          <w:i w:val="false"/>
          <w:color w:val="000000"/>
          <w:sz w:val="28"/>
        </w:rPr>
        <w:t xml:space="preserve">
     монтажники по   строительства      травмоопасные </w:t>
      </w:r>
      <w:r>
        <w:br/>
      </w:r>
      <w:r>
        <w:rPr>
          <w:rFonts w:ascii="Times New Roman"/>
          <w:b w:val="false"/>
          <w:i w:val="false"/>
          <w:color w:val="000000"/>
          <w:sz w:val="28"/>
        </w:rPr>
        <w:t xml:space="preserve">
     освещению,                         факторы </w:t>
      </w:r>
      <w:r>
        <w:br/>
      </w:r>
      <w:r>
        <w:rPr>
          <w:rFonts w:ascii="Times New Roman"/>
          <w:b w:val="false"/>
          <w:i w:val="false"/>
          <w:color w:val="000000"/>
          <w:sz w:val="28"/>
        </w:rPr>
        <w:t xml:space="preserve">
     осветительным </w:t>
      </w:r>
      <w:r>
        <w:br/>
      </w:r>
      <w:r>
        <w:rPr>
          <w:rFonts w:ascii="Times New Roman"/>
          <w:b w:val="false"/>
          <w:i w:val="false"/>
          <w:color w:val="000000"/>
          <w:sz w:val="28"/>
        </w:rPr>
        <w:t xml:space="preserve">
     сетям, по </w:t>
      </w:r>
      <w:r>
        <w:br/>
      </w:r>
      <w:r>
        <w:rPr>
          <w:rFonts w:ascii="Times New Roman"/>
          <w:b w:val="false"/>
          <w:i w:val="false"/>
          <w:color w:val="000000"/>
          <w:sz w:val="28"/>
        </w:rPr>
        <w:t xml:space="preserve">
     силовым сетям </w:t>
      </w:r>
    </w:p>
    <w:p>
      <w:pPr>
        <w:spacing w:after="0"/>
        <w:ind w:left="0"/>
        <w:jc w:val="both"/>
      </w:pPr>
      <w:r>
        <w:rPr>
          <w:rFonts w:ascii="Times New Roman"/>
          <w:b w:val="false"/>
          <w:i w:val="false"/>
          <w:color w:val="000000"/>
          <w:sz w:val="28"/>
        </w:rPr>
        <w:t xml:space="preserve">179. Электромонтеры, сигнализации,      травмоопасные      1 раз в 24 мес </w:t>
      </w:r>
      <w:r>
        <w:br/>
      </w:r>
      <w:r>
        <w:rPr>
          <w:rFonts w:ascii="Times New Roman"/>
          <w:b w:val="false"/>
          <w:i w:val="false"/>
          <w:color w:val="000000"/>
          <w:sz w:val="28"/>
        </w:rPr>
        <w:t xml:space="preserve">
     электро-        связи и            факторы  </w:t>
      </w:r>
      <w:r>
        <w:br/>
      </w:r>
      <w:r>
        <w:rPr>
          <w:rFonts w:ascii="Times New Roman"/>
          <w:b w:val="false"/>
          <w:i w:val="false"/>
          <w:color w:val="000000"/>
          <w:sz w:val="28"/>
        </w:rPr>
        <w:t xml:space="preserve">
     механики СЦБ и  вычислительной     физические  </w:t>
      </w:r>
      <w:r>
        <w:br/>
      </w:r>
      <w:r>
        <w:rPr>
          <w:rFonts w:ascii="Times New Roman"/>
          <w:b w:val="false"/>
          <w:i w:val="false"/>
          <w:color w:val="000000"/>
          <w:sz w:val="28"/>
        </w:rPr>
        <w:t xml:space="preserve">
     радиосвязи      техники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180. Электромонтеры-  капитального      физические         1 раз в 24 мес </w:t>
      </w:r>
      <w:r>
        <w:br/>
      </w:r>
      <w:r>
        <w:rPr>
          <w:rFonts w:ascii="Times New Roman"/>
          <w:b w:val="false"/>
          <w:i w:val="false"/>
          <w:color w:val="000000"/>
          <w:sz w:val="28"/>
        </w:rPr>
        <w:t xml:space="preserve">
     линейщики,       строительства     перегрузки         1 раз в 24 мес </w:t>
      </w:r>
      <w:r>
        <w:br/>
      </w:r>
      <w:r>
        <w:rPr>
          <w:rFonts w:ascii="Times New Roman"/>
          <w:b w:val="false"/>
          <w:i w:val="false"/>
          <w:color w:val="000000"/>
          <w:sz w:val="28"/>
        </w:rPr>
        <w:t xml:space="preserve">
     спайщики по      сигнализации,     неблагоприятные </w:t>
      </w:r>
      <w:r>
        <w:br/>
      </w:r>
      <w:r>
        <w:rPr>
          <w:rFonts w:ascii="Times New Roman"/>
          <w:b w:val="false"/>
          <w:i w:val="false"/>
          <w:color w:val="000000"/>
          <w:sz w:val="28"/>
        </w:rPr>
        <w:t xml:space="preserve">
     ремонту, монтажу связи и вычисли-  микроклиматические </w:t>
      </w:r>
      <w:r>
        <w:br/>
      </w:r>
      <w:r>
        <w:rPr>
          <w:rFonts w:ascii="Times New Roman"/>
          <w:b w:val="false"/>
          <w:i w:val="false"/>
          <w:color w:val="000000"/>
          <w:sz w:val="28"/>
        </w:rPr>
        <w:t xml:space="preserve">
     оборудования     тельной техники   факторы  </w:t>
      </w:r>
      <w:r>
        <w:br/>
      </w:r>
      <w:r>
        <w:rPr>
          <w:rFonts w:ascii="Times New Roman"/>
          <w:b w:val="false"/>
          <w:i w:val="false"/>
          <w:color w:val="000000"/>
          <w:sz w:val="28"/>
        </w:rPr>
        <w:t xml:space="preserve">
                                        травмоопасные факторы: </w:t>
      </w:r>
      <w:r>
        <w:br/>
      </w:r>
      <w:r>
        <w:rPr>
          <w:rFonts w:ascii="Times New Roman"/>
          <w:b w:val="false"/>
          <w:i w:val="false"/>
          <w:color w:val="000000"/>
          <w:sz w:val="28"/>
        </w:rPr>
        <w:t xml:space="preserve">
181. Электромонтеры                     движущийся подвиж- </w:t>
      </w:r>
      <w:r>
        <w:br/>
      </w:r>
      <w:r>
        <w:rPr>
          <w:rFonts w:ascii="Times New Roman"/>
          <w:b w:val="false"/>
          <w:i w:val="false"/>
          <w:color w:val="000000"/>
          <w:sz w:val="28"/>
        </w:rPr>
        <w:t xml:space="preserve">
     СЦБ, электро-                      ной состав; </w:t>
      </w:r>
      <w:r>
        <w:br/>
      </w:r>
      <w:r>
        <w:rPr>
          <w:rFonts w:ascii="Times New Roman"/>
          <w:b w:val="false"/>
          <w:i w:val="false"/>
          <w:color w:val="000000"/>
          <w:sz w:val="28"/>
        </w:rPr>
        <w:t xml:space="preserve">
     механики и                         электротравмоопасность </w:t>
      </w:r>
      <w:r>
        <w:br/>
      </w:r>
      <w:r>
        <w:rPr>
          <w:rFonts w:ascii="Times New Roman"/>
          <w:b w:val="false"/>
          <w:i w:val="false"/>
          <w:color w:val="000000"/>
          <w:sz w:val="28"/>
        </w:rPr>
        <w:t xml:space="preserve">
     электромонтеры                     физические перегрузки </w:t>
      </w:r>
      <w:r>
        <w:br/>
      </w:r>
      <w:r>
        <w:rPr>
          <w:rFonts w:ascii="Times New Roman"/>
          <w:b w:val="false"/>
          <w:i w:val="false"/>
          <w:color w:val="000000"/>
          <w:sz w:val="28"/>
        </w:rPr>
        <w:t xml:space="preserve">
     проводной                          неблагоприятные </w:t>
      </w:r>
      <w:r>
        <w:br/>
      </w:r>
      <w:r>
        <w:rPr>
          <w:rFonts w:ascii="Times New Roman"/>
          <w:b w:val="false"/>
          <w:i w:val="false"/>
          <w:color w:val="000000"/>
          <w:sz w:val="28"/>
        </w:rPr>
        <w:t xml:space="preserve">
     связи, работаю-                    климатические </w:t>
      </w:r>
      <w:r>
        <w:br/>
      </w:r>
      <w:r>
        <w:rPr>
          <w:rFonts w:ascii="Times New Roman"/>
          <w:b w:val="false"/>
          <w:i w:val="false"/>
          <w:color w:val="000000"/>
          <w:sz w:val="28"/>
        </w:rPr>
        <w:t xml:space="preserve">
     щие на аварийно-                   факторы </w:t>
      </w:r>
      <w:r>
        <w:br/>
      </w:r>
      <w:r>
        <w:rPr>
          <w:rFonts w:ascii="Times New Roman"/>
          <w:b w:val="false"/>
          <w:i w:val="false"/>
          <w:color w:val="000000"/>
          <w:sz w:val="28"/>
        </w:rPr>
        <w:t xml:space="preserve">
     восстановитель-                     </w:t>
      </w:r>
      <w:r>
        <w:br/>
      </w:r>
      <w:r>
        <w:rPr>
          <w:rFonts w:ascii="Times New Roman"/>
          <w:b w:val="false"/>
          <w:i w:val="false"/>
          <w:color w:val="000000"/>
          <w:sz w:val="28"/>
        </w:rPr>
        <w:t xml:space="preserve">
     ных летучках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182. Электромонтеры, электрификации     травмоопасные      1 раз в 24 мес  </w:t>
      </w:r>
      <w:r>
        <w:br/>
      </w:r>
      <w:r>
        <w:rPr>
          <w:rFonts w:ascii="Times New Roman"/>
          <w:b w:val="false"/>
          <w:i w:val="false"/>
          <w:color w:val="000000"/>
          <w:sz w:val="28"/>
        </w:rPr>
        <w:t xml:space="preserve">
     электромеханики и электро-         факторы, в том </w:t>
      </w:r>
      <w:r>
        <w:br/>
      </w:r>
      <w:r>
        <w:rPr>
          <w:rFonts w:ascii="Times New Roman"/>
          <w:b w:val="false"/>
          <w:i w:val="false"/>
          <w:color w:val="000000"/>
          <w:sz w:val="28"/>
        </w:rPr>
        <w:t xml:space="preserve">
     и техники:      снабжения          числе электро- </w:t>
      </w:r>
      <w:r>
        <w:br/>
      </w:r>
      <w:r>
        <w:rPr>
          <w:rFonts w:ascii="Times New Roman"/>
          <w:b w:val="false"/>
          <w:i w:val="false"/>
          <w:color w:val="000000"/>
          <w:sz w:val="28"/>
        </w:rPr>
        <w:t xml:space="preserve">
     обслуживающие                      травмоопасные  </w:t>
      </w:r>
      <w:r>
        <w:br/>
      </w:r>
      <w:r>
        <w:rPr>
          <w:rFonts w:ascii="Times New Roman"/>
          <w:b w:val="false"/>
          <w:i w:val="false"/>
          <w:color w:val="000000"/>
          <w:sz w:val="28"/>
        </w:rPr>
        <w:t xml:space="preserve">
     контактную сеть,                   физические  </w:t>
      </w:r>
      <w:r>
        <w:br/>
      </w:r>
      <w:r>
        <w:rPr>
          <w:rFonts w:ascii="Times New Roman"/>
          <w:b w:val="false"/>
          <w:i w:val="false"/>
          <w:color w:val="000000"/>
          <w:sz w:val="28"/>
        </w:rPr>
        <w:t xml:space="preserve">
     обслуживающие                      перегрузки </w:t>
      </w:r>
      <w:r>
        <w:br/>
      </w:r>
      <w:r>
        <w:rPr>
          <w:rFonts w:ascii="Times New Roman"/>
          <w:b w:val="false"/>
          <w:i w:val="false"/>
          <w:color w:val="000000"/>
          <w:sz w:val="28"/>
        </w:rPr>
        <w:t xml:space="preserve">
     высоковольтные                     неблагоприятные   </w:t>
      </w:r>
      <w:r>
        <w:br/>
      </w:r>
      <w:r>
        <w:rPr>
          <w:rFonts w:ascii="Times New Roman"/>
          <w:b w:val="false"/>
          <w:i w:val="false"/>
          <w:color w:val="000000"/>
          <w:sz w:val="28"/>
        </w:rPr>
        <w:t xml:space="preserve">
     линии, питающие                    климатические </w:t>
      </w:r>
      <w:r>
        <w:br/>
      </w:r>
      <w:r>
        <w:rPr>
          <w:rFonts w:ascii="Times New Roman"/>
          <w:b w:val="false"/>
          <w:i w:val="false"/>
          <w:color w:val="000000"/>
          <w:sz w:val="28"/>
        </w:rPr>
        <w:t xml:space="preserve">
     устройства СЦБ                     факторы </w:t>
      </w:r>
      <w:r>
        <w:br/>
      </w:r>
      <w:r>
        <w:rPr>
          <w:rFonts w:ascii="Times New Roman"/>
          <w:b w:val="false"/>
          <w:i w:val="false"/>
          <w:color w:val="000000"/>
          <w:sz w:val="28"/>
        </w:rPr>
        <w:t xml:space="preserve">
     по эксплуатации </w:t>
      </w:r>
      <w:r>
        <w:br/>
      </w:r>
      <w:r>
        <w:rPr>
          <w:rFonts w:ascii="Times New Roman"/>
          <w:b w:val="false"/>
          <w:i w:val="false"/>
          <w:color w:val="000000"/>
          <w:sz w:val="28"/>
        </w:rPr>
        <w:t xml:space="preserve">
     распределитель- </w:t>
      </w:r>
      <w:r>
        <w:br/>
      </w:r>
      <w:r>
        <w:rPr>
          <w:rFonts w:ascii="Times New Roman"/>
          <w:b w:val="false"/>
          <w:i w:val="false"/>
          <w:color w:val="000000"/>
          <w:sz w:val="28"/>
        </w:rPr>
        <w:t xml:space="preserve">
     ных сетей </w:t>
      </w:r>
    </w:p>
    <w:p>
      <w:pPr>
        <w:spacing w:after="0"/>
        <w:ind w:left="0"/>
        <w:jc w:val="both"/>
      </w:pPr>
      <w:r>
        <w:rPr>
          <w:rFonts w:ascii="Times New Roman"/>
          <w:b w:val="false"/>
          <w:i w:val="false"/>
          <w:color w:val="000000"/>
          <w:sz w:val="28"/>
        </w:rPr>
        <w:t xml:space="preserve">183. Электромонтеры, электрификации     электротравмо-     1 раз в 24 мес </w:t>
      </w:r>
      <w:r>
        <w:br/>
      </w:r>
      <w:r>
        <w:rPr>
          <w:rFonts w:ascii="Times New Roman"/>
          <w:b w:val="false"/>
          <w:i w:val="false"/>
          <w:color w:val="000000"/>
          <w:sz w:val="28"/>
        </w:rPr>
        <w:t xml:space="preserve">
     электромеханики и электро-         опасные факторы </w:t>
      </w:r>
      <w:r>
        <w:br/>
      </w:r>
      <w:r>
        <w:rPr>
          <w:rFonts w:ascii="Times New Roman"/>
          <w:b w:val="false"/>
          <w:i w:val="false"/>
          <w:color w:val="000000"/>
          <w:sz w:val="28"/>
        </w:rPr>
        <w:t xml:space="preserve">
     и техники:      снабжения </w:t>
      </w:r>
      <w:r>
        <w:br/>
      </w:r>
      <w:r>
        <w:rPr>
          <w:rFonts w:ascii="Times New Roman"/>
          <w:b w:val="false"/>
          <w:i w:val="false"/>
          <w:color w:val="000000"/>
          <w:sz w:val="28"/>
        </w:rPr>
        <w:t xml:space="preserve">
     тяговых под- </w:t>
      </w:r>
      <w:r>
        <w:br/>
      </w:r>
      <w:r>
        <w:rPr>
          <w:rFonts w:ascii="Times New Roman"/>
          <w:b w:val="false"/>
          <w:i w:val="false"/>
          <w:color w:val="000000"/>
          <w:sz w:val="28"/>
        </w:rPr>
        <w:t xml:space="preserve">
     станций; </w:t>
      </w:r>
      <w:r>
        <w:br/>
      </w:r>
      <w:r>
        <w:rPr>
          <w:rFonts w:ascii="Times New Roman"/>
          <w:b w:val="false"/>
          <w:i w:val="false"/>
          <w:color w:val="000000"/>
          <w:sz w:val="28"/>
        </w:rPr>
        <w:t xml:space="preserve">
     по ремонту обо- </w:t>
      </w:r>
      <w:r>
        <w:br/>
      </w:r>
      <w:r>
        <w:rPr>
          <w:rFonts w:ascii="Times New Roman"/>
          <w:b w:val="false"/>
          <w:i w:val="false"/>
          <w:color w:val="000000"/>
          <w:sz w:val="28"/>
        </w:rPr>
        <w:t xml:space="preserve">
     рудования, </w:t>
      </w:r>
      <w:r>
        <w:br/>
      </w:r>
      <w:r>
        <w:rPr>
          <w:rFonts w:ascii="Times New Roman"/>
          <w:b w:val="false"/>
          <w:i w:val="false"/>
          <w:color w:val="000000"/>
          <w:sz w:val="28"/>
        </w:rPr>
        <w:t xml:space="preserve">
     главных щитов </w:t>
      </w:r>
      <w:r>
        <w:br/>
      </w:r>
      <w:r>
        <w:rPr>
          <w:rFonts w:ascii="Times New Roman"/>
          <w:b w:val="false"/>
          <w:i w:val="false"/>
          <w:color w:val="000000"/>
          <w:sz w:val="28"/>
        </w:rPr>
        <w:t xml:space="preserve">
     управления </w:t>
      </w:r>
      <w:r>
        <w:br/>
      </w:r>
      <w:r>
        <w:rPr>
          <w:rFonts w:ascii="Times New Roman"/>
          <w:b w:val="false"/>
          <w:i w:val="false"/>
          <w:color w:val="000000"/>
          <w:sz w:val="28"/>
        </w:rPr>
        <w:t xml:space="preserve">
     электростанций </w:t>
      </w:r>
    </w:p>
    <w:p>
      <w:pPr>
        <w:spacing w:after="0"/>
        <w:ind w:left="0"/>
        <w:jc w:val="both"/>
      </w:pPr>
      <w:r>
        <w:rPr>
          <w:rFonts w:ascii="Times New Roman"/>
          <w:b w:val="false"/>
          <w:i w:val="false"/>
          <w:color w:val="000000"/>
          <w:sz w:val="28"/>
        </w:rPr>
        <w:t xml:space="preserve">184. Электро-        все хозяйства       пыль: сварочный   1 раз в 24 мес  </w:t>
      </w:r>
      <w:r>
        <w:br/>
      </w:r>
      <w:r>
        <w:rPr>
          <w:rFonts w:ascii="Times New Roman"/>
          <w:b w:val="false"/>
          <w:i w:val="false"/>
          <w:color w:val="000000"/>
          <w:sz w:val="28"/>
        </w:rPr>
        <w:t xml:space="preserve">
     сварщики,                           аэрозоль </w:t>
      </w:r>
      <w:r>
        <w:br/>
      </w:r>
      <w:r>
        <w:rPr>
          <w:rFonts w:ascii="Times New Roman"/>
          <w:b w:val="false"/>
          <w:i w:val="false"/>
          <w:color w:val="000000"/>
          <w:sz w:val="28"/>
        </w:rPr>
        <w:t xml:space="preserve">
     в том числе                         химические </w:t>
      </w:r>
      <w:r>
        <w:br/>
      </w:r>
      <w:r>
        <w:rPr>
          <w:rFonts w:ascii="Times New Roman"/>
          <w:b w:val="false"/>
          <w:i w:val="false"/>
          <w:color w:val="000000"/>
          <w:sz w:val="28"/>
        </w:rPr>
        <w:t xml:space="preserve">
     ручной и других                     вещества: </w:t>
      </w:r>
      <w:r>
        <w:br/>
      </w:r>
      <w:r>
        <w:rPr>
          <w:rFonts w:ascii="Times New Roman"/>
          <w:b w:val="false"/>
          <w:i w:val="false"/>
          <w:color w:val="000000"/>
          <w:sz w:val="28"/>
        </w:rPr>
        <w:t xml:space="preserve">
     видов сварки                        оксиды углерода, </w:t>
      </w:r>
      <w:r>
        <w:br/>
      </w:r>
      <w:r>
        <w:rPr>
          <w:rFonts w:ascii="Times New Roman"/>
          <w:b w:val="false"/>
          <w:i w:val="false"/>
          <w:color w:val="000000"/>
          <w:sz w:val="28"/>
        </w:rPr>
        <w:t xml:space="preserve">
                                         азота, металлов </w:t>
      </w:r>
      <w:r>
        <w:br/>
      </w:r>
      <w:r>
        <w:rPr>
          <w:rFonts w:ascii="Times New Roman"/>
          <w:b w:val="false"/>
          <w:i w:val="false"/>
          <w:color w:val="000000"/>
          <w:sz w:val="28"/>
        </w:rPr>
        <w:t xml:space="preserve">
                                         лучистая энергия </w:t>
      </w:r>
      <w:r>
        <w:br/>
      </w:r>
      <w:r>
        <w:rPr>
          <w:rFonts w:ascii="Times New Roman"/>
          <w:b w:val="false"/>
          <w:i w:val="false"/>
          <w:color w:val="000000"/>
          <w:sz w:val="28"/>
        </w:rPr>
        <w:t xml:space="preserve">
                                         травмоопасные </w:t>
      </w:r>
      <w:r>
        <w:br/>
      </w:r>
      <w:r>
        <w:rPr>
          <w:rFonts w:ascii="Times New Roman"/>
          <w:b w:val="false"/>
          <w:i w:val="false"/>
          <w:color w:val="000000"/>
          <w:sz w:val="28"/>
        </w:rPr>
        <w:t xml:space="preserve">
                                         факторы неблаго- </w:t>
      </w:r>
      <w:r>
        <w:br/>
      </w:r>
      <w:r>
        <w:rPr>
          <w:rFonts w:ascii="Times New Roman"/>
          <w:b w:val="false"/>
          <w:i w:val="false"/>
          <w:color w:val="000000"/>
          <w:sz w:val="28"/>
        </w:rPr>
        <w:t xml:space="preserve">
                                         приятные клима- </w:t>
      </w:r>
      <w:r>
        <w:br/>
      </w:r>
      <w:r>
        <w:rPr>
          <w:rFonts w:ascii="Times New Roman"/>
          <w:b w:val="false"/>
          <w:i w:val="false"/>
          <w:color w:val="000000"/>
          <w:sz w:val="28"/>
        </w:rPr>
        <w:t xml:space="preserve">
                                         тические факторы </w:t>
      </w:r>
    </w:p>
    <w:p>
      <w:pPr>
        <w:spacing w:after="0"/>
        <w:ind w:left="0"/>
        <w:jc w:val="both"/>
      </w:pPr>
      <w:r>
        <w:rPr>
          <w:rFonts w:ascii="Times New Roman"/>
          <w:b w:val="false"/>
          <w:i w:val="false"/>
          <w:color w:val="000000"/>
          <w:sz w:val="28"/>
        </w:rPr>
        <w:t xml:space="preserve">185. Электрослесари, капитального        травмоопасные     1 раз в 24 мес </w:t>
      </w:r>
      <w:r>
        <w:br/>
      </w:r>
      <w:r>
        <w:rPr>
          <w:rFonts w:ascii="Times New Roman"/>
          <w:b w:val="false"/>
          <w:i w:val="false"/>
          <w:color w:val="000000"/>
          <w:sz w:val="28"/>
        </w:rPr>
        <w:t xml:space="preserve">
     в том числе     строительства       факторы, в т.ч. </w:t>
      </w:r>
      <w:r>
        <w:br/>
      </w:r>
      <w:r>
        <w:rPr>
          <w:rFonts w:ascii="Times New Roman"/>
          <w:b w:val="false"/>
          <w:i w:val="false"/>
          <w:color w:val="000000"/>
          <w:sz w:val="28"/>
        </w:rPr>
        <w:t xml:space="preserve">
     строительные                        электротравмо- </w:t>
      </w:r>
      <w:r>
        <w:br/>
      </w:r>
      <w:r>
        <w:rPr>
          <w:rFonts w:ascii="Times New Roman"/>
          <w:b w:val="false"/>
          <w:i w:val="false"/>
          <w:color w:val="000000"/>
          <w:sz w:val="28"/>
        </w:rPr>
        <w:t xml:space="preserve">
     при монтаже                         опасные факторы </w:t>
      </w:r>
      <w:r>
        <w:br/>
      </w:r>
      <w:r>
        <w:rPr>
          <w:rFonts w:ascii="Times New Roman"/>
          <w:b w:val="false"/>
          <w:i w:val="false"/>
          <w:color w:val="000000"/>
          <w:sz w:val="28"/>
        </w:rPr>
        <w:t xml:space="preserve">
     железобетонных                      физические </w:t>
      </w:r>
      <w:r>
        <w:br/>
      </w:r>
      <w:r>
        <w:rPr>
          <w:rFonts w:ascii="Times New Roman"/>
          <w:b w:val="false"/>
          <w:i w:val="false"/>
          <w:color w:val="000000"/>
          <w:sz w:val="28"/>
        </w:rPr>
        <w:t xml:space="preserve">
     конструкций                         перегрузки </w:t>
      </w:r>
      <w:r>
        <w:br/>
      </w:r>
      <w:r>
        <w:rPr>
          <w:rFonts w:ascii="Times New Roman"/>
          <w:b w:val="false"/>
          <w:i w:val="false"/>
          <w:color w:val="000000"/>
          <w:sz w:val="28"/>
        </w:rPr>
        <w:t xml:space="preserve">
                                         неблагоприятные </w:t>
      </w:r>
      <w:r>
        <w:br/>
      </w:r>
      <w:r>
        <w:rPr>
          <w:rFonts w:ascii="Times New Roman"/>
          <w:b w:val="false"/>
          <w:i w:val="false"/>
          <w:color w:val="000000"/>
          <w:sz w:val="28"/>
        </w:rPr>
        <w:t xml:space="preserve">
                                         климатические </w:t>
      </w:r>
      <w:r>
        <w:br/>
      </w:r>
      <w:r>
        <w:rPr>
          <w:rFonts w:ascii="Times New Roman"/>
          <w:b w:val="false"/>
          <w:i w:val="false"/>
          <w:color w:val="000000"/>
          <w:sz w:val="28"/>
        </w:rPr>
        <w:t xml:space="preserve">
                                         факторы </w:t>
      </w:r>
    </w:p>
    <w:p>
      <w:pPr>
        <w:spacing w:after="0"/>
        <w:ind w:left="0"/>
        <w:jc w:val="both"/>
      </w:pPr>
      <w:r>
        <w:rPr>
          <w:rFonts w:ascii="Times New Roman"/>
          <w:b w:val="false"/>
          <w:i w:val="false"/>
          <w:color w:val="000000"/>
          <w:sz w:val="28"/>
        </w:rPr>
        <w:t xml:space="preserve">186. Эмалировщики    разные службы       химические        1 раз в 12 мес </w:t>
      </w:r>
      <w:r>
        <w:br/>
      </w:r>
      <w:r>
        <w:rPr>
          <w:rFonts w:ascii="Times New Roman"/>
          <w:b w:val="false"/>
          <w:i w:val="false"/>
          <w:color w:val="000000"/>
          <w:sz w:val="28"/>
        </w:rPr>
        <w:t xml:space="preserve">
                                         вещества </w:t>
      </w:r>
    </w:p>
    <w:p>
      <w:pPr>
        <w:spacing w:after="0"/>
        <w:ind w:left="0"/>
        <w:jc w:val="both"/>
      </w:pPr>
      <w:r>
        <w:rPr>
          <w:rFonts w:ascii="Times New Roman"/>
          <w:b/>
          <w:i w:val="false"/>
          <w:color w:val="000000"/>
          <w:sz w:val="28"/>
        </w:rPr>
        <w:t xml:space="preserve">    Работники гражданской авиации </w:t>
      </w:r>
    </w:p>
    <w:p>
      <w:pPr>
        <w:spacing w:after="0"/>
        <w:ind w:left="0"/>
        <w:jc w:val="both"/>
      </w:pPr>
      <w:r>
        <w:rPr>
          <w:rFonts w:ascii="Times New Roman"/>
          <w:b w:val="false"/>
          <w:i w:val="false"/>
          <w:color w:val="000000"/>
          <w:sz w:val="28"/>
        </w:rPr>
        <w:t xml:space="preserve"> 1. Авиатехники      Авиационно          тетраэтилсвинец   1 раз в 12 мес  </w:t>
      </w:r>
      <w:r>
        <w:br/>
      </w:r>
      <w:r>
        <w:rPr>
          <w:rFonts w:ascii="Times New Roman"/>
          <w:b w:val="false"/>
          <w:i w:val="false"/>
          <w:color w:val="000000"/>
          <w:sz w:val="28"/>
        </w:rPr>
        <w:t xml:space="preserve">
    (механики,       техническая база </w:t>
      </w:r>
      <w:r>
        <w:br/>
      </w:r>
      <w:r>
        <w:rPr>
          <w:rFonts w:ascii="Times New Roman"/>
          <w:b w:val="false"/>
          <w:i w:val="false"/>
          <w:color w:val="000000"/>
          <w:sz w:val="28"/>
        </w:rPr>
        <w:t xml:space="preserve">
    мотористы),      (далее - АТБ), </w:t>
      </w:r>
      <w:r>
        <w:br/>
      </w:r>
      <w:r>
        <w:rPr>
          <w:rFonts w:ascii="Times New Roman"/>
          <w:b w:val="false"/>
          <w:i w:val="false"/>
          <w:color w:val="000000"/>
          <w:sz w:val="28"/>
        </w:rPr>
        <w:t xml:space="preserve">
    слесари по       авиационно-   </w:t>
      </w:r>
      <w:r>
        <w:br/>
      </w:r>
      <w:r>
        <w:rPr>
          <w:rFonts w:ascii="Times New Roman"/>
          <w:b w:val="false"/>
          <w:i w:val="false"/>
          <w:color w:val="000000"/>
          <w:sz w:val="28"/>
        </w:rPr>
        <w:t xml:space="preserve">
    ремонту          ремонтный завод </w:t>
      </w:r>
      <w:r>
        <w:br/>
      </w:r>
      <w:r>
        <w:rPr>
          <w:rFonts w:ascii="Times New Roman"/>
          <w:b w:val="false"/>
          <w:i w:val="false"/>
          <w:color w:val="000000"/>
          <w:sz w:val="28"/>
        </w:rPr>
        <w:t xml:space="preserve">
    выхлопных        (далее - АРЗ) </w:t>
      </w:r>
      <w:r>
        <w:br/>
      </w:r>
      <w:r>
        <w:rPr>
          <w:rFonts w:ascii="Times New Roman"/>
          <w:b w:val="false"/>
          <w:i w:val="false"/>
          <w:color w:val="000000"/>
          <w:sz w:val="28"/>
        </w:rPr>
        <w:t xml:space="preserve">
    коллекторов и </w:t>
      </w:r>
      <w:r>
        <w:br/>
      </w:r>
      <w:r>
        <w:rPr>
          <w:rFonts w:ascii="Times New Roman"/>
          <w:b w:val="false"/>
          <w:i w:val="false"/>
          <w:color w:val="000000"/>
          <w:sz w:val="28"/>
        </w:rPr>
        <w:t xml:space="preserve">
    зачистки </w:t>
      </w:r>
      <w:r>
        <w:br/>
      </w:r>
      <w:r>
        <w:rPr>
          <w:rFonts w:ascii="Times New Roman"/>
          <w:b w:val="false"/>
          <w:i w:val="false"/>
          <w:color w:val="000000"/>
          <w:sz w:val="28"/>
        </w:rPr>
        <w:t xml:space="preserve">
    свечей </w:t>
      </w:r>
    </w:p>
    <w:p>
      <w:pPr>
        <w:spacing w:after="0"/>
        <w:ind w:left="0"/>
        <w:jc w:val="both"/>
      </w:pPr>
      <w:r>
        <w:rPr>
          <w:rFonts w:ascii="Times New Roman"/>
          <w:b w:val="false"/>
          <w:i w:val="false"/>
          <w:color w:val="000000"/>
          <w:sz w:val="28"/>
        </w:rPr>
        <w:t xml:space="preserve"> 2. Механики         АТБ, АРЗ           тетраэтилсвинец    1 раз в 12 мес </w:t>
      </w:r>
      <w:r>
        <w:br/>
      </w:r>
      <w:r>
        <w:rPr>
          <w:rFonts w:ascii="Times New Roman"/>
          <w:b w:val="false"/>
          <w:i w:val="false"/>
          <w:color w:val="000000"/>
          <w:sz w:val="28"/>
        </w:rPr>
        <w:t xml:space="preserve">
    (рабочие), </w:t>
      </w:r>
      <w:r>
        <w:br/>
      </w:r>
      <w:r>
        <w:rPr>
          <w:rFonts w:ascii="Times New Roman"/>
          <w:b w:val="false"/>
          <w:i w:val="false"/>
          <w:color w:val="000000"/>
          <w:sz w:val="28"/>
        </w:rPr>
        <w:t xml:space="preserve">
    занятые ремонтом </w:t>
      </w:r>
      <w:r>
        <w:br/>
      </w:r>
      <w:r>
        <w:rPr>
          <w:rFonts w:ascii="Times New Roman"/>
          <w:b w:val="false"/>
          <w:i w:val="false"/>
          <w:color w:val="000000"/>
          <w:sz w:val="28"/>
        </w:rPr>
        <w:t xml:space="preserve">
    топливных баков </w:t>
      </w:r>
      <w:r>
        <w:br/>
      </w:r>
      <w:r>
        <w:rPr>
          <w:rFonts w:ascii="Times New Roman"/>
          <w:b w:val="false"/>
          <w:i w:val="false"/>
          <w:color w:val="000000"/>
          <w:sz w:val="28"/>
        </w:rPr>
        <w:t xml:space="preserve">
    поршневых </w:t>
      </w:r>
      <w:r>
        <w:br/>
      </w:r>
      <w:r>
        <w:rPr>
          <w:rFonts w:ascii="Times New Roman"/>
          <w:b w:val="false"/>
          <w:i w:val="false"/>
          <w:color w:val="000000"/>
          <w:sz w:val="28"/>
        </w:rPr>
        <w:t xml:space="preserve">
    самолетов </w:t>
      </w:r>
    </w:p>
    <w:p>
      <w:pPr>
        <w:spacing w:after="0"/>
        <w:ind w:left="0"/>
        <w:jc w:val="both"/>
      </w:pPr>
      <w:r>
        <w:rPr>
          <w:rFonts w:ascii="Times New Roman"/>
          <w:b w:val="false"/>
          <w:i w:val="false"/>
          <w:color w:val="000000"/>
          <w:sz w:val="28"/>
        </w:rPr>
        <w:t xml:space="preserve"> 3. Авиатехники      АТБ и              шум от 81 до 99    1 раз в 24 мес </w:t>
      </w:r>
      <w:r>
        <w:br/>
      </w:r>
      <w:r>
        <w:rPr>
          <w:rFonts w:ascii="Times New Roman"/>
          <w:b w:val="false"/>
          <w:i w:val="false"/>
          <w:color w:val="000000"/>
          <w:sz w:val="28"/>
        </w:rPr>
        <w:t xml:space="preserve">
    (механики,       аэродромная        децибел              </w:t>
      </w:r>
      <w:r>
        <w:br/>
      </w:r>
      <w:r>
        <w:rPr>
          <w:rFonts w:ascii="Times New Roman"/>
          <w:b w:val="false"/>
          <w:i w:val="false"/>
          <w:color w:val="000000"/>
          <w:sz w:val="28"/>
        </w:rPr>
        <w:t xml:space="preserve">
    мотористы)       служба             шум от 100 и выше  1 раз в 12 мес </w:t>
      </w:r>
      <w:r>
        <w:br/>
      </w:r>
      <w:r>
        <w:rPr>
          <w:rFonts w:ascii="Times New Roman"/>
          <w:b w:val="false"/>
          <w:i w:val="false"/>
          <w:color w:val="000000"/>
          <w:sz w:val="28"/>
        </w:rPr>
        <w:t xml:space="preserve">
                                        децибел </w:t>
      </w:r>
    </w:p>
    <w:p>
      <w:pPr>
        <w:spacing w:after="0"/>
        <w:ind w:left="0"/>
        <w:jc w:val="both"/>
      </w:pPr>
      <w:r>
        <w:rPr>
          <w:rFonts w:ascii="Times New Roman"/>
          <w:b w:val="false"/>
          <w:i w:val="false"/>
          <w:color w:val="000000"/>
          <w:sz w:val="28"/>
        </w:rPr>
        <w:t xml:space="preserve"> 4. Слесари-                            шум,               1 раз в 12 мес </w:t>
      </w:r>
      <w:r>
        <w:br/>
      </w:r>
      <w:r>
        <w:rPr>
          <w:rFonts w:ascii="Times New Roman"/>
          <w:b w:val="false"/>
          <w:i w:val="false"/>
          <w:color w:val="000000"/>
          <w:sz w:val="28"/>
        </w:rPr>
        <w:t xml:space="preserve">
    клепальщики      АТБ, АРЗ           локальная вибрация </w:t>
      </w:r>
    </w:p>
    <w:p>
      <w:pPr>
        <w:spacing w:after="0"/>
        <w:ind w:left="0"/>
        <w:jc w:val="both"/>
      </w:pPr>
      <w:r>
        <w:rPr>
          <w:rFonts w:ascii="Times New Roman"/>
          <w:b w:val="false"/>
          <w:i w:val="false"/>
          <w:color w:val="000000"/>
          <w:sz w:val="28"/>
        </w:rPr>
        <w:t xml:space="preserve"> 5. Маляры           АТБ, АРЗ           толуол, ксилол,    1 раз в 12 мес </w:t>
      </w:r>
      <w:r>
        <w:br/>
      </w:r>
      <w:r>
        <w:rPr>
          <w:rFonts w:ascii="Times New Roman"/>
          <w:b w:val="false"/>
          <w:i w:val="false"/>
          <w:color w:val="000000"/>
          <w:sz w:val="28"/>
        </w:rPr>
        <w:t xml:space="preserve">
                                        стирол </w:t>
      </w:r>
    </w:p>
    <w:p>
      <w:pPr>
        <w:spacing w:after="0"/>
        <w:ind w:left="0"/>
        <w:jc w:val="both"/>
      </w:pPr>
      <w:r>
        <w:rPr>
          <w:rFonts w:ascii="Times New Roman"/>
          <w:b w:val="false"/>
          <w:i w:val="false"/>
          <w:color w:val="000000"/>
          <w:sz w:val="28"/>
        </w:rPr>
        <w:t xml:space="preserve"> 6. Мойщики                                                1 раз в 12 мес </w:t>
      </w:r>
      <w:r>
        <w:br/>
      </w:r>
      <w:r>
        <w:rPr>
          <w:rFonts w:ascii="Times New Roman"/>
          <w:b w:val="false"/>
          <w:i w:val="false"/>
          <w:color w:val="000000"/>
          <w:sz w:val="28"/>
        </w:rPr>
        <w:t xml:space="preserve">
    креалиновой </w:t>
      </w:r>
      <w:r>
        <w:br/>
      </w:r>
      <w:r>
        <w:rPr>
          <w:rFonts w:ascii="Times New Roman"/>
          <w:b w:val="false"/>
          <w:i w:val="false"/>
          <w:color w:val="000000"/>
          <w:sz w:val="28"/>
        </w:rPr>
        <w:t xml:space="preserve">
    промывки         АТБ, АРЗ           фенол </w:t>
      </w:r>
    </w:p>
    <w:p>
      <w:pPr>
        <w:spacing w:after="0"/>
        <w:ind w:left="0"/>
        <w:jc w:val="both"/>
      </w:pPr>
      <w:r>
        <w:rPr>
          <w:rFonts w:ascii="Times New Roman"/>
          <w:b w:val="false"/>
          <w:i w:val="false"/>
          <w:color w:val="000000"/>
          <w:sz w:val="28"/>
        </w:rPr>
        <w:t xml:space="preserve"> 7. Промывщики </w:t>
      </w:r>
      <w:r>
        <w:br/>
      </w:r>
      <w:r>
        <w:rPr>
          <w:rFonts w:ascii="Times New Roman"/>
          <w:b w:val="false"/>
          <w:i w:val="false"/>
          <w:color w:val="000000"/>
          <w:sz w:val="28"/>
        </w:rPr>
        <w:t xml:space="preserve">
    участков обез- </w:t>
      </w:r>
      <w:r>
        <w:br/>
      </w:r>
      <w:r>
        <w:rPr>
          <w:rFonts w:ascii="Times New Roman"/>
          <w:b w:val="false"/>
          <w:i w:val="false"/>
          <w:color w:val="000000"/>
          <w:sz w:val="28"/>
        </w:rPr>
        <w:t xml:space="preserve">
    жиривания пром- </w:t>
      </w:r>
      <w:r>
        <w:br/>
      </w:r>
      <w:r>
        <w:rPr>
          <w:rFonts w:ascii="Times New Roman"/>
          <w:b w:val="false"/>
          <w:i w:val="false"/>
          <w:color w:val="000000"/>
          <w:sz w:val="28"/>
        </w:rPr>
        <w:t xml:space="preserve">
    растворителей    АТБ, АРЗ           керосин, бензин    1 раз в 24 мес </w:t>
      </w:r>
      <w:r>
        <w:br/>
      </w:r>
      <w:r>
        <w:rPr>
          <w:rFonts w:ascii="Times New Roman"/>
          <w:b w:val="false"/>
          <w:i w:val="false"/>
          <w:color w:val="000000"/>
          <w:sz w:val="28"/>
        </w:rPr>
        <w:t xml:space="preserve">
 8. Сварка,          АТБ, АРЗ, служба   сварочные аэрозоли 1 раз в 24 мес </w:t>
      </w:r>
      <w:r>
        <w:br/>
      </w:r>
      <w:r>
        <w:rPr>
          <w:rFonts w:ascii="Times New Roman"/>
          <w:b w:val="false"/>
          <w:i w:val="false"/>
          <w:color w:val="000000"/>
          <w:sz w:val="28"/>
        </w:rPr>
        <w:t xml:space="preserve">
    наплавка и       спецавтотранспорта </w:t>
      </w:r>
      <w:r>
        <w:br/>
      </w:r>
      <w:r>
        <w:rPr>
          <w:rFonts w:ascii="Times New Roman"/>
          <w:b w:val="false"/>
          <w:i w:val="false"/>
          <w:color w:val="000000"/>
          <w:sz w:val="28"/>
        </w:rPr>
        <w:t xml:space="preserve">
    резка на откры-  (далее - ССТ) </w:t>
      </w:r>
      <w:r>
        <w:br/>
      </w:r>
      <w:r>
        <w:rPr>
          <w:rFonts w:ascii="Times New Roman"/>
          <w:b w:val="false"/>
          <w:i w:val="false"/>
          <w:color w:val="000000"/>
          <w:sz w:val="28"/>
        </w:rPr>
        <w:t xml:space="preserve">
    тых пространст- </w:t>
      </w:r>
      <w:r>
        <w:br/>
      </w:r>
      <w:r>
        <w:rPr>
          <w:rFonts w:ascii="Times New Roman"/>
          <w:b w:val="false"/>
          <w:i w:val="false"/>
          <w:color w:val="000000"/>
          <w:sz w:val="28"/>
        </w:rPr>
        <w:t xml:space="preserve">
    вах </w:t>
      </w:r>
    </w:p>
    <w:p>
      <w:pPr>
        <w:spacing w:after="0"/>
        <w:ind w:left="0"/>
        <w:jc w:val="both"/>
      </w:pPr>
      <w:r>
        <w:rPr>
          <w:rFonts w:ascii="Times New Roman"/>
          <w:b w:val="false"/>
          <w:i w:val="false"/>
          <w:color w:val="000000"/>
          <w:sz w:val="28"/>
        </w:rPr>
        <w:t xml:space="preserve"> 9. Аккумуляторщики  АТБ, АРЗ, ССТ      сера и ее          1 раз в 24 мес </w:t>
      </w:r>
      <w:r>
        <w:br/>
      </w:r>
      <w:r>
        <w:rPr>
          <w:rFonts w:ascii="Times New Roman"/>
          <w:b w:val="false"/>
          <w:i w:val="false"/>
          <w:color w:val="000000"/>
          <w:sz w:val="28"/>
        </w:rPr>
        <w:t xml:space="preserve">
    (механики),                         соединения </w:t>
      </w:r>
      <w:r>
        <w:br/>
      </w:r>
      <w:r>
        <w:rPr>
          <w:rFonts w:ascii="Times New Roman"/>
          <w:b w:val="false"/>
          <w:i w:val="false"/>
          <w:color w:val="000000"/>
          <w:sz w:val="28"/>
        </w:rPr>
        <w:t xml:space="preserve">
    слесари, занятые </w:t>
      </w:r>
      <w:r>
        <w:br/>
      </w:r>
      <w:r>
        <w:rPr>
          <w:rFonts w:ascii="Times New Roman"/>
          <w:b w:val="false"/>
          <w:i w:val="false"/>
          <w:color w:val="000000"/>
          <w:sz w:val="28"/>
        </w:rPr>
        <w:t xml:space="preserve">
    приготовлением </w:t>
      </w:r>
      <w:r>
        <w:br/>
      </w:r>
      <w:r>
        <w:rPr>
          <w:rFonts w:ascii="Times New Roman"/>
          <w:b w:val="false"/>
          <w:i w:val="false"/>
          <w:color w:val="000000"/>
          <w:sz w:val="28"/>
        </w:rPr>
        <w:t xml:space="preserve">
    кислотных акку- </w:t>
      </w:r>
      <w:r>
        <w:br/>
      </w:r>
      <w:r>
        <w:rPr>
          <w:rFonts w:ascii="Times New Roman"/>
          <w:b w:val="false"/>
          <w:i w:val="false"/>
          <w:color w:val="000000"/>
          <w:sz w:val="28"/>
        </w:rPr>
        <w:t xml:space="preserve">
    муляторов и </w:t>
      </w:r>
      <w:r>
        <w:br/>
      </w:r>
      <w:r>
        <w:rPr>
          <w:rFonts w:ascii="Times New Roman"/>
          <w:b w:val="false"/>
          <w:i w:val="false"/>
          <w:color w:val="000000"/>
          <w:sz w:val="28"/>
        </w:rPr>
        <w:t xml:space="preserve">
    зарядкой акку- </w:t>
      </w:r>
      <w:r>
        <w:br/>
      </w:r>
      <w:r>
        <w:rPr>
          <w:rFonts w:ascii="Times New Roman"/>
          <w:b w:val="false"/>
          <w:i w:val="false"/>
          <w:color w:val="000000"/>
          <w:sz w:val="28"/>
        </w:rPr>
        <w:t xml:space="preserve">
    муляторов </w:t>
      </w:r>
    </w:p>
    <w:p>
      <w:pPr>
        <w:spacing w:after="0"/>
        <w:ind w:left="0"/>
        <w:jc w:val="both"/>
      </w:pPr>
      <w:r>
        <w:rPr>
          <w:rFonts w:ascii="Times New Roman"/>
          <w:b w:val="false"/>
          <w:i w:val="false"/>
          <w:color w:val="000000"/>
          <w:sz w:val="28"/>
        </w:rPr>
        <w:t xml:space="preserve">10. Аккумуляторщики  АТБ                свинец             1 раз в 12 мес  </w:t>
      </w:r>
      <w:r>
        <w:br/>
      </w:r>
      <w:r>
        <w:rPr>
          <w:rFonts w:ascii="Times New Roman"/>
          <w:b w:val="false"/>
          <w:i w:val="false"/>
          <w:color w:val="000000"/>
          <w:sz w:val="28"/>
        </w:rPr>
        <w:t xml:space="preserve">
    (слесари), заня- </w:t>
      </w:r>
      <w:r>
        <w:br/>
      </w:r>
      <w:r>
        <w:rPr>
          <w:rFonts w:ascii="Times New Roman"/>
          <w:b w:val="false"/>
          <w:i w:val="false"/>
          <w:color w:val="000000"/>
          <w:sz w:val="28"/>
        </w:rPr>
        <w:t xml:space="preserve">
    тые ремонтом </w:t>
      </w:r>
      <w:r>
        <w:br/>
      </w:r>
      <w:r>
        <w:rPr>
          <w:rFonts w:ascii="Times New Roman"/>
          <w:b w:val="false"/>
          <w:i w:val="false"/>
          <w:color w:val="000000"/>
          <w:sz w:val="28"/>
        </w:rPr>
        <w:t xml:space="preserve">
    свинцовых </w:t>
      </w:r>
      <w:r>
        <w:br/>
      </w:r>
      <w:r>
        <w:rPr>
          <w:rFonts w:ascii="Times New Roman"/>
          <w:b w:val="false"/>
          <w:i w:val="false"/>
          <w:color w:val="000000"/>
          <w:sz w:val="28"/>
        </w:rPr>
        <w:t xml:space="preserve">
    (кислотных) </w:t>
      </w:r>
      <w:r>
        <w:br/>
      </w:r>
      <w:r>
        <w:rPr>
          <w:rFonts w:ascii="Times New Roman"/>
          <w:b w:val="false"/>
          <w:i w:val="false"/>
          <w:color w:val="000000"/>
          <w:sz w:val="28"/>
        </w:rPr>
        <w:t xml:space="preserve">
    аккумуляторов </w:t>
      </w:r>
    </w:p>
    <w:p>
      <w:pPr>
        <w:spacing w:after="0"/>
        <w:ind w:left="0"/>
        <w:jc w:val="both"/>
      </w:pPr>
      <w:r>
        <w:rPr>
          <w:rFonts w:ascii="Times New Roman"/>
          <w:b w:val="false"/>
          <w:i w:val="false"/>
          <w:color w:val="000000"/>
          <w:sz w:val="28"/>
        </w:rPr>
        <w:t xml:space="preserve">11. Авиатехники      АТБ                фенол              1 раз в 24 мес </w:t>
      </w:r>
      <w:r>
        <w:br/>
      </w:r>
      <w:r>
        <w:rPr>
          <w:rFonts w:ascii="Times New Roman"/>
          <w:b w:val="false"/>
          <w:i w:val="false"/>
          <w:color w:val="000000"/>
          <w:sz w:val="28"/>
        </w:rPr>
        <w:t xml:space="preserve">
    (механики), </w:t>
      </w:r>
      <w:r>
        <w:br/>
      </w:r>
      <w:r>
        <w:rPr>
          <w:rFonts w:ascii="Times New Roman"/>
          <w:b w:val="false"/>
          <w:i w:val="false"/>
          <w:color w:val="000000"/>
          <w:sz w:val="28"/>
        </w:rPr>
        <w:t xml:space="preserve">
    слесари, занятые </w:t>
      </w:r>
      <w:r>
        <w:br/>
      </w:r>
      <w:r>
        <w:rPr>
          <w:rFonts w:ascii="Times New Roman"/>
          <w:b w:val="false"/>
          <w:i w:val="false"/>
          <w:color w:val="000000"/>
          <w:sz w:val="28"/>
        </w:rPr>
        <w:t xml:space="preserve">
    на заправке </w:t>
      </w:r>
      <w:r>
        <w:br/>
      </w:r>
      <w:r>
        <w:rPr>
          <w:rFonts w:ascii="Times New Roman"/>
          <w:b w:val="false"/>
          <w:i w:val="false"/>
          <w:color w:val="000000"/>
          <w:sz w:val="28"/>
        </w:rPr>
        <w:t xml:space="preserve">
    санитарных узлов </w:t>
      </w:r>
      <w:r>
        <w:br/>
      </w:r>
      <w:r>
        <w:rPr>
          <w:rFonts w:ascii="Times New Roman"/>
          <w:b w:val="false"/>
          <w:i w:val="false"/>
          <w:color w:val="000000"/>
          <w:sz w:val="28"/>
        </w:rPr>
        <w:t xml:space="preserve">
    летательных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жидкостью СТ-2 </w:t>
      </w:r>
    </w:p>
    <w:p>
      <w:pPr>
        <w:spacing w:after="0"/>
        <w:ind w:left="0"/>
        <w:jc w:val="both"/>
      </w:pPr>
      <w:r>
        <w:rPr>
          <w:rFonts w:ascii="Times New Roman"/>
          <w:b w:val="false"/>
          <w:i w:val="false"/>
          <w:color w:val="000000"/>
          <w:sz w:val="28"/>
        </w:rPr>
        <w:t xml:space="preserve">12. Механики,        АТБ                пестициды          1 раз в 12 мес </w:t>
      </w:r>
      <w:r>
        <w:br/>
      </w:r>
      <w:r>
        <w:rPr>
          <w:rFonts w:ascii="Times New Roman"/>
          <w:b w:val="false"/>
          <w:i w:val="false"/>
          <w:color w:val="000000"/>
          <w:sz w:val="28"/>
        </w:rPr>
        <w:t xml:space="preserve">
    слесари, </w:t>
      </w:r>
      <w:r>
        <w:br/>
      </w:r>
      <w:r>
        <w:rPr>
          <w:rFonts w:ascii="Times New Roman"/>
          <w:b w:val="false"/>
          <w:i w:val="false"/>
          <w:color w:val="000000"/>
          <w:sz w:val="28"/>
        </w:rPr>
        <w:t xml:space="preserve">
    по ремонту авиа- </w:t>
      </w:r>
      <w:r>
        <w:br/>
      </w:r>
      <w:r>
        <w:rPr>
          <w:rFonts w:ascii="Times New Roman"/>
          <w:b w:val="false"/>
          <w:i w:val="false"/>
          <w:color w:val="000000"/>
          <w:sz w:val="28"/>
        </w:rPr>
        <w:t xml:space="preserve">
    химаппаратуры </w:t>
      </w:r>
    </w:p>
    <w:p>
      <w:pPr>
        <w:spacing w:after="0"/>
        <w:ind w:left="0"/>
        <w:jc w:val="both"/>
      </w:pPr>
      <w:r>
        <w:rPr>
          <w:rFonts w:ascii="Times New Roman"/>
          <w:b w:val="false"/>
          <w:i w:val="false"/>
          <w:color w:val="000000"/>
          <w:sz w:val="28"/>
        </w:rPr>
        <w:t xml:space="preserve">13. Пилоты,          АТБ                производственный   1 раз в 12 мес </w:t>
      </w:r>
      <w:r>
        <w:br/>
      </w:r>
      <w:r>
        <w:rPr>
          <w:rFonts w:ascii="Times New Roman"/>
          <w:b w:val="false"/>
          <w:i w:val="false"/>
          <w:color w:val="000000"/>
          <w:sz w:val="28"/>
        </w:rPr>
        <w:t xml:space="preserve">
    инженеры,                           шум, тетраэтил- </w:t>
      </w:r>
      <w:r>
        <w:br/>
      </w:r>
      <w:r>
        <w:rPr>
          <w:rFonts w:ascii="Times New Roman"/>
          <w:b w:val="false"/>
          <w:i w:val="false"/>
          <w:color w:val="000000"/>
          <w:sz w:val="28"/>
        </w:rPr>
        <w:t xml:space="preserve">
    авиатехники,                        свинец, формаль- </w:t>
      </w:r>
      <w:r>
        <w:br/>
      </w:r>
      <w:r>
        <w:rPr>
          <w:rFonts w:ascii="Times New Roman"/>
          <w:b w:val="false"/>
          <w:i w:val="false"/>
          <w:color w:val="000000"/>
          <w:sz w:val="28"/>
        </w:rPr>
        <w:t xml:space="preserve">
    авиамеханики                        дегид, окись азота, </w:t>
      </w:r>
      <w:r>
        <w:br/>
      </w:r>
      <w:r>
        <w:rPr>
          <w:rFonts w:ascii="Times New Roman"/>
          <w:b w:val="false"/>
          <w:i w:val="false"/>
          <w:color w:val="000000"/>
          <w:sz w:val="28"/>
        </w:rPr>
        <w:t xml:space="preserve">
                                        работа на высоте </w:t>
      </w:r>
    </w:p>
    <w:p>
      <w:pPr>
        <w:spacing w:after="0"/>
        <w:ind w:left="0"/>
        <w:jc w:val="both"/>
      </w:pPr>
      <w:r>
        <w:rPr>
          <w:rFonts w:ascii="Times New Roman"/>
          <w:b w:val="false"/>
          <w:i w:val="false"/>
          <w:color w:val="000000"/>
          <w:sz w:val="28"/>
        </w:rPr>
        <w:t xml:space="preserve">14. Зарядчики                           производные        1 раз в 12 мес </w:t>
      </w:r>
      <w:r>
        <w:br/>
      </w:r>
      <w:r>
        <w:rPr>
          <w:rFonts w:ascii="Times New Roman"/>
          <w:b w:val="false"/>
          <w:i w:val="false"/>
          <w:color w:val="000000"/>
          <w:sz w:val="28"/>
        </w:rPr>
        <w:t xml:space="preserve">
    огнетушителей    АТБ                углеводороды </w:t>
      </w:r>
      <w:r>
        <w:br/>
      </w:r>
      <w:r>
        <w:rPr>
          <w:rFonts w:ascii="Times New Roman"/>
          <w:b w:val="false"/>
          <w:i w:val="false"/>
          <w:color w:val="000000"/>
          <w:sz w:val="28"/>
        </w:rPr>
        <w:t xml:space="preserve">
                                        жирного ряда </w:t>
      </w:r>
    </w:p>
    <w:p>
      <w:pPr>
        <w:spacing w:after="0"/>
        <w:ind w:left="0"/>
        <w:jc w:val="both"/>
      </w:pPr>
      <w:r>
        <w:rPr>
          <w:rFonts w:ascii="Times New Roman"/>
          <w:b w:val="false"/>
          <w:i w:val="false"/>
          <w:color w:val="000000"/>
          <w:sz w:val="28"/>
        </w:rPr>
        <w:t xml:space="preserve">15. Пескоструйщики,  АТБ                кремносодержащая   1 раз в 12 мес </w:t>
      </w:r>
      <w:r>
        <w:br/>
      </w:r>
      <w:r>
        <w:rPr>
          <w:rFonts w:ascii="Times New Roman"/>
          <w:b w:val="false"/>
          <w:i w:val="false"/>
          <w:color w:val="000000"/>
          <w:sz w:val="28"/>
        </w:rPr>
        <w:t xml:space="preserve">
    занятые очисткой                    пыль </w:t>
      </w:r>
      <w:r>
        <w:br/>
      </w:r>
      <w:r>
        <w:rPr>
          <w:rFonts w:ascii="Times New Roman"/>
          <w:b w:val="false"/>
          <w:i w:val="false"/>
          <w:color w:val="000000"/>
          <w:sz w:val="28"/>
        </w:rPr>
        <w:t xml:space="preserve">
    авиадвигателей </w:t>
      </w:r>
    </w:p>
    <w:p>
      <w:pPr>
        <w:spacing w:after="0"/>
        <w:ind w:left="0"/>
        <w:jc w:val="both"/>
      </w:pPr>
      <w:r>
        <w:rPr>
          <w:rFonts w:ascii="Times New Roman"/>
          <w:b w:val="false"/>
          <w:i w:val="false"/>
          <w:color w:val="000000"/>
          <w:sz w:val="28"/>
        </w:rPr>
        <w:t xml:space="preserve">16. Лица, занятые    АТБ, АРЗ, ССТ,     электронапряжение  1 раз в 24 мес </w:t>
      </w:r>
      <w:r>
        <w:br/>
      </w:r>
      <w:r>
        <w:rPr>
          <w:rFonts w:ascii="Times New Roman"/>
          <w:b w:val="false"/>
          <w:i w:val="false"/>
          <w:color w:val="000000"/>
          <w:sz w:val="28"/>
        </w:rPr>
        <w:t xml:space="preserve">
    ремонтом испы-   служба теплотехни- </w:t>
      </w:r>
      <w:r>
        <w:br/>
      </w:r>
      <w:r>
        <w:rPr>
          <w:rFonts w:ascii="Times New Roman"/>
          <w:b w:val="false"/>
          <w:i w:val="false"/>
          <w:color w:val="000000"/>
          <w:sz w:val="28"/>
        </w:rPr>
        <w:t xml:space="preserve">
    танием и обслу-  ческого и сани- </w:t>
      </w:r>
      <w:r>
        <w:br/>
      </w:r>
      <w:r>
        <w:rPr>
          <w:rFonts w:ascii="Times New Roman"/>
          <w:b w:val="false"/>
          <w:i w:val="false"/>
          <w:color w:val="000000"/>
          <w:sz w:val="28"/>
        </w:rPr>
        <w:t xml:space="preserve">
    живанием         тарно-технического </w:t>
      </w:r>
      <w:r>
        <w:br/>
      </w:r>
      <w:r>
        <w:rPr>
          <w:rFonts w:ascii="Times New Roman"/>
          <w:b w:val="false"/>
          <w:i w:val="false"/>
          <w:color w:val="000000"/>
          <w:sz w:val="28"/>
        </w:rPr>
        <w:t xml:space="preserve">
    электро-         обслуживания </w:t>
      </w:r>
      <w:r>
        <w:br/>
      </w:r>
      <w:r>
        <w:rPr>
          <w:rFonts w:ascii="Times New Roman"/>
          <w:b w:val="false"/>
          <w:i w:val="false"/>
          <w:color w:val="000000"/>
          <w:sz w:val="28"/>
        </w:rPr>
        <w:t xml:space="preserve">
    аппаратуры и     (далее - Ти СТО), </w:t>
      </w:r>
      <w:r>
        <w:br/>
      </w:r>
      <w:r>
        <w:rPr>
          <w:rFonts w:ascii="Times New Roman"/>
          <w:b w:val="false"/>
          <w:i w:val="false"/>
          <w:color w:val="000000"/>
          <w:sz w:val="28"/>
        </w:rPr>
        <w:t xml:space="preserve">
    оборудования     электросвето- </w:t>
      </w:r>
      <w:r>
        <w:br/>
      </w:r>
      <w:r>
        <w:rPr>
          <w:rFonts w:ascii="Times New Roman"/>
          <w:b w:val="false"/>
          <w:i w:val="false"/>
          <w:color w:val="000000"/>
          <w:sz w:val="28"/>
        </w:rPr>
        <w:t xml:space="preserve">
    производствен-   техническое </w:t>
      </w:r>
      <w:r>
        <w:br/>
      </w:r>
      <w:r>
        <w:rPr>
          <w:rFonts w:ascii="Times New Roman"/>
          <w:b w:val="false"/>
          <w:i w:val="false"/>
          <w:color w:val="000000"/>
          <w:sz w:val="28"/>
        </w:rPr>
        <w:t xml:space="preserve">
    ного назначения, обслуживание </w:t>
      </w:r>
      <w:r>
        <w:br/>
      </w:r>
      <w:r>
        <w:rPr>
          <w:rFonts w:ascii="Times New Roman"/>
          <w:b w:val="false"/>
          <w:i w:val="false"/>
          <w:color w:val="000000"/>
          <w:sz w:val="28"/>
        </w:rPr>
        <w:t xml:space="preserve">
    дежурные на      (далее - ЭСТОП) </w:t>
      </w:r>
      <w:r>
        <w:br/>
      </w:r>
      <w:r>
        <w:rPr>
          <w:rFonts w:ascii="Times New Roman"/>
          <w:b w:val="false"/>
          <w:i w:val="false"/>
          <w:color w:val="000000"/>
          <w:sz w:val="28"/>
        </w:rPr>
        <w:t xml:space="preserve">
    электротехни- </w:t>
      </w:r>
      <w:r>
        <w:br/>
      </w:r>
      <w:r>
        <w:rPr>
          <w:rFonts w:ascii="Times New Roman"/>
          <w:b w:val="false"/>
          <w:i w:val="false"/>
          <w:color w:val="000000"/>
          <w:sz w:val="28"/>
        </w:rPr>
        <w:t xml:space="preserve">
    ческом оборудо- </w:t>
      </w:r>
      <w:r>
        <w:br/>
      </w:r>
      <w:r>
        <w:rPr>
          <w:rFonts w:ascii="Times New Roman"/>
          <w:b w:val="false"/>
          <w:i w:val="false"/>
          <w:color w:val="000000"/>
          <w:sz w:val="28"/>
        </w:rPr>
        <w:t xml:space="preserve">
    вании </w:t>
      </w:r>
    </w:p>
    <w:p>
      <w:pPr>
        <w:spacing w:after="0"/>
        <w:ind w:left="0"/>
        <w:jc w:val="both"/>
      </w:pPr>
      <w:r>
        <w:rPr>
          <w:rFonts w:ascii="Times New Roman"/>
          <w:b w:val="false"/>
          <w:i w:val="false"/>
          <w:color w:val="000000"/>
          <w:sz w:val="28"/>
        </w:rPr>
        <w:t xml:space="preserve">17. Авиатехники      АТБ                ионизирующее       1 раз в 12 мес </w:t>
      </w:r>
      <w:r>
        <w:br/>
      </w:r>
      <w:r>
        <w:rPr>
          <w:rFonts w:ascii="Times New Roman"/>
          <w:b w:val="false"/>
          <w:i w:val="false"/>
          <w:color w:val="000000"/>
          <w:sz w:val="28"/>
        </w:rPr>
        <w:t xml:space="preserve">
    (механики),                         излучение </w:t>
      </w:r>
      <w:r>
        <w:br/>
      </w:r>
      <w:r>
        <w:rPr>
          <w:rFonts w:ascii="Times New Roman"/>
          <w:b w:val="false"/>
          <w:i w:val="false"/>
          <w:color w:val="000000"/>
          <w:sz w:val="28"/>
        </w:rPr>
        <w:t xml:space="preserve">
    кладовщики, </w:t>
      </w:r>
      <w:r>
        <w:br/>
      </w:r>
      <w:r>
        <w:rPr>
          <w:rFonts w:ascii="Times New Roman"/>
          <w:b w:val="false"/>
          <w:i w:val="false"/>
          <w:color w:val="000000"/>
          <w:sz w:val="28"/>
        </w:rPr>
        <w:t xml:space="preserve">
    занятые </w:t>
      </w:r>
      <w:r>
        <w:br/>
      </w:r>
      <w:r>
        <w:rPr>
          <w:rFonts w:ascii="Times New Roman"/>
          <w:b w:val="false"/>
          <w:i w:val="false"/>
          <w:color w:val="000000"/>
          <w:sz w:val="28"/>
        </w:rPr>
        <w:t xml:space="preserve">
    проверкой, </w:t>
      </w:r>
      <w:r>
        <w:br/>
      </w:r>
      <w:r>
        <w:rPr>
          <w:rFonts w:ascii="Times New Roman"/>
          <w:b w:val="false"/>
          <w:i w:val="false"/>
          <w:color w:val="000000"/>
          <w:sz w:val="28"/>
        </w:rPr>
        <w:t xml:space="preserve">
    ремонтом или </w:t>
      </w:r>
      <w:r>
        <w:br/>
      </w:r>
      <w:r>
        <w:rPr>
          <w:rFonts w:ascii="Times New Roman"/>
          <w:b w:val="false"/>
          <w:i w:val="false"/>
          <w:color w:val="000000"/>
          <w:sz w:val="28"/>
        </w:rPr>
        <w:t xml:space="preserve">
    хранением радио- </w:t>
      </w:r>
      <w:r>
        <w:br/>
      </w:r>
      <w:r>
        <w:rPr>
          <w:rFonts w:ascii="Times New Roman"/>
          <w:b w:val="false"/>
          <w:i w:val="false"/>
          <w:color w:val="000000"/>
          <w:sz w:val="28"/>
        </w:rPr>
        <w:t xml:space="preserve">
    изотопных </w:t>
      </w:r>
      <w:r>
        <w:br/>
      </w:r>
      <w:r>
        <w:rPr>
          <w:rFonts w:ascii="Times New Roman"/>
          <w:b w:val="false"/>
          <w:i w:val="false"/>
          <w:color w:val="000000"/>
          <w:sz w:val="28"/>
        </w:rPr>
        <w:t xml:space="preserve">
    приборов </w:t>
      </w:r>
    </w:p>
    <w:p>
      <w:pPr>
        <w:spacing w:after="0"/>
        <w:ind w:left="0"/>
        <w:jc w:val="both"/>
      </w:pPr>
      <w:r>
        <w:rPr>
          <w:rFonts w:ascii="Times New Roman"/>
          <w:b w:val="false"/>
          <w:i w:val="false"/>
          <w:color w:val="000000"/>
          <w:sz w:val="28"/>
        </w:rPr>
        <w:t xml:space="preserve">18. Работники,       АРЗ                ионизирующее       1 раз в 12 мес </w:t>
      </w:r>
      <w:r>
        <w:br/>
      </w:r>
      <w:r>
        <w:rPr>
          <w:rFonts w:ascii="Times New Roman"/>
          <w:b w:val="false"/>
          <w:i w:val="false"/>
          <w:color w:val="000000"/>
          <w:sz w:val="28"/>
        </w:rPr>
        <w:t xml:space="preserve">
    занятые                             излучение </w:t>
      </w:r>
      <w:r>
        <w:br/>
      </w:r>
      <w:r>
        <w:rPr>
          <w:rFonts w:ascii="Times New Roman"/>
          <w:b w:val="false"/>
          <w:i w:val="false"/>
          <w:color w:val="000000"/>
          <w:sz w:val="28"/>
        </w:rPr>
        <w:t xml:space="preserve">
    промышленной </w:t>
      </w:r>
      <w:r>
        <w:br/>
      </w:r>
      <w:r>
        <w:rPr>
          <w:rFonts w:ascii="Times New Roman"/>
          <w:b w:val="false"/>
          <w:i w:val="false"/>
          <w:color w:val="000000"/>
          <w:sz w:val="28"/>
        </w:rPr>
        <w:t xml:space="preserve">
    дефектоскопией </w:t>
      </w:r>
    </w:p>
    <w:p>
      <w:pPr>
        <w:spacing w:after="0"/>
        <w:ind w:left="0"/>
        <w:jc w:val="both"/>
      </w:pPr>
      <w:r>
        <w:rPr>
          <w:rFonts w:ascii="Times New Roman"/>
          <w:b w:val="false"/>
          <w:i w:val="false"/>
          <w:color w:val="000000"/>
          <w:sz w:val="28"/>
        </w:rPr>
        <w:t xml:space="preserve">19. Кладовщики,      Коммерческий       ионизирующее       1 раз в 12 мес </w:t>
      </w:r>
      <w:r>
        <w:br/>
      </w:r>
      <w:r>
        <w:rPr>
          <w:rFonts w:ascii="Times New Roman"/>
          <w:b w:val="false"/>
          <w:i w:val="false"/>
          <w:color w:val="000000"/>
          <w:sz w:val="28"/>
        </w:rPr>
        <w:t xml:space="preserve">
    грузчики,        склад              излучение </w:t>
      </w:r>
      <w:r>
        <w:br/>
      </w:r>
      <w:r>
        <w:rPr>
          <w:rFonts w:ascii="Times New Roman"/>
          <w:b w:val="false"/>
          <w:i w:val="false"/>
          <w:color w:val="000000"/>
          <w:sz w:val="28"/>
        </w:rPr>
        <w:t xml:space="preserve">
    занятые </w:t>
      </w:r>
      <w:r>
        <w:br/>
      </w:r>
      <w:r>
        <w:rPr>
          <w:rFonts w:ascii="Times New Roman"/>
          <w:b w:val="false"/>
          <w:i w:val="false"/>
          <w:color w:val="000000"/>
          <w:sz w:val="28"/>
        </w:rPr>
        <w:t xml:space="preserve">
    хранением и </w:t>
      </w:r>
      <w:r>
        <w:br/>
      </w:r>
      <w:r>
        <w:rPr>
          <w:rFonts w:ascii="Times New Roman"/>
          <w:b w:val="false"/>
          <w:i w:val="false"/>
          <w:color w:val="000000"/>
          <w:sz w:val="28"/>
        </w:rPr>
        <w:t xml:space="preserve">
    перевозкой </w:t>
      </w:r>
      <w:r>
        <w:br/>
      </w:r>
      <w:r>
        <w:rPr>
          <w:rFonts w:ascii="Times New Roman"/>
          <w:b w:val="false"/>
          <w:i w:val="false"/>
          <w:color w:val="000000"/>
          <w:sz w:val="28"/>
        </w:rPr>
        <w:t xml:space="preserve">
    транспортных </w:t>
      </w:r>
      <w:r>
        <w:br/>
      </w:r>
      <w:r>
        <w:rPr>
          <w:rFonts w:ascii="Times New Roman"/>
          <w:b w:val="false"/>
          <w:i w:val="false"/>
          <w:color w:val="000000"/>
          <w:sz w:val="28"/>
        </w:rPr>
        <w:t xml:space="preserve">
    радиационных </w:t>
      </w:r>
      <w:r>
        <w:br/>
      </w:r>
      <w:r>
        <w:rPr>
          <w:rFonts w:ascii="Times New Roman"/>
          <w:b w:val="false"/>
          <w:i w:val="false"/>
          <w:color w:val="000000"/>
          <w:sz w:val="28"/>
        </w:rPr>
        <w:t xml:space="preserve">
    установок </w:t>
      </w:r>
    </w:p>
    <w:p>
      <w:pPr>
        <w:spacing w:after="0"/>
        <w:ind w:left="0"/>
        <w:jc w:val="both"/>
      </w:pPr>
      <w:r>
        <w:rPr>
          <w:rFonts w:ascii="Times New Roman"/>
          <w:b w:val="false"/>
          <w:i w:val="false"/>
          <w:color w:val="000000"/>
          <w:sz w:val="28"/>
        </w:rPr>
        <w:t xml:space="preserve">20. Работники,       Служба             ионизирующее       1 раз в 12 мес </w:t>
      </w:r>
      <w:r>
        <w:br/>
      </w:r>
      <w:r>
        <w:rPr>
          <w:rFonts w:ascii="Times New Roman"/>
          <w:b w:val="false"/>
          <w:i w:val="false"/>
          <w:color w:val="000000"/>
          <w:sz w:val="28"/>
        </w:rPr>
        <w:t xml:space="preserve">
    занятые ренгено- авиационной        излучение </w:t>
      </w:r>
      <w:r>
        <w:br/>
      </w:r>
      <w:r>
        <w:rPr>
          <w:rFonts w:ascii="Times New Roman"/>
          <w:b w:val="false"/>
          <w:i w:val="false"/>
          <w:color w:val="000000"/>
          <w:sz w:val="28"/>
        </w:rPr>
        <w:t xml:space="preserve">
    контролем        безопасности </w:t>
      </w:r>
      <w:r>
        <w:br/>
      </w:r>
      <w:r>
        <w:rPr>
          <w:rFonts w:ascii="Times New Roman"/>
          <w:b w:val="false"/>
          <w:i w:val="false"/>
          <w:color w:val="000000"/>
          <w:sz w:val="28"/>
        </w:rPr>
        <w:t xml:space="preserve">
    багажа           (далее - САБ) </w:t>
      </w:r>
    </w:p>
    <w:p>
      <w:pPr>
        <w:spacing w:after="0"/>
        <w:ind w:left="0"/>
        <w:jc w:val="both"/>
      </w:pPr>
      <w:r>
        <w:rPr>
          <w:rFonts w:ascii="Times New Roman"/>
          <w:b w:val="false"/>
          <w:i w:val="false"/>
          <w:color w:val="000000"/>
          <w:sz w:val="28"/>
        </w:rPr>
        <w:t xml:space="preserve">21. Авиатехники      АТБ                неионизирующее     1 раз в 12 мес </w:t>
      </w:r>
      <w:r>
        <w:br/>
      </w:r>
      <w:r>
        <w:rPr>
          <w:rFonts w:ascii="Times New Roman"/>
          <w:b w:val="false"/>
          <w:i w:val="false"/>
          <w:color w:val="000000"/>
          <w:sz w:val="28"/>
        </w:rPr>
        <w:t xml:space="preserve">
    (механики,                          излучение </w:t>
      </w:r>
      <w:r>
        <w:br/>
      </w:r>
      <w:r>
        <w:rPr>
          <w:rFonts w:ascii="Times New Roman"/>
          <w:b w:val="false"/>
          <w:i w:val="false"/>
          <w:color w:val="000000"/>
          <w:sz w:val="28"/>
        </w:rPr>
        <w:t xml:space="preserve">
    монтажники), </w:t>
      </w:r>
      <w:r>
        <w:br/>
      </w:r>
      <w:r>
        <w:rPr>
          <w:rFonts w:ascii="Times New Roman"/>
          <w:b w:val="false"/>
          <w:i w:val="false"/>
          <w:color w:val="000000"/>
          <w:sz w:val="28"/>
        </w:rPr>
        <w:t xml:space="preserve">
    занятые ремонтом </w:t>
      </w:r>
      <w:r>
        <w:br/>
      </w:r>
      <w:r>
        <w:rPr>
          <w:rFonts w:ascii="Times New Roman"/>
          <w:b w:val="false"/>
          <w:i w:val="false"/>
          <w:color w:val="000000"/>
          <w:sz w:val="28"/>
        </w:rPr>
        <w:t xml:space="preserve">
    радионавигацион- </w:t>
      </w:r>
      <w:r>
        <w:br/>
      </w:r>
      <w:r>
        <w:rPr>
          <w:rFonts w:ascii="Times New Roman"/>
          <w:b w:val="false"/>
          <w:i w:val="false"/>
          <w:color w:val="000000"/>
          <w:sz w:val="28"/>
        </w:rPr>
        <w:t xml:space="preserve">
    ного, радио- </w:t>
      </w:r>
      <w:r>
        <w:br/>
      </w:r>
      <w:r>
        <w:rPr>
          <w:rFonts w:ascii="Times New Roman"/>
          <w:b w:val="false"/>
          <w:i w:val="false"/>
          <w:color w:val="000000"/>
          <w:sz w:val="28"/>
        </w:rPr>
        <w:t xml:space="preserve">
    связного и </w:t>
      </w:r>
      <w:r>
        <w:br/>
      </w:r>
      <w:r>
        <w:rPr>
          <w:rFonts w:ascii="Times New Roman"/>
          <w:b w:val="false"/>
          <w:i w:val="false"/>
          <w:color w:val="000000"/>
          <w:sz w:val="28"/>
        </w:rPr>
        <w:t xml:space="preserve">
    радиолокацион- </w:t>
      </w:r>
      <w:r>
        <w:br/>
      </w:r>
      <w:r>
        <w:rPr>
          <w:rFonts w:ascii="Times New Roman"/>
          <w:b w:val="false"/>
          <w:i w:val="false"/>
          <w:color w:val="000000"/>
          <w:sz w:val="28"/>
        </w:rPr>
        <w:t xml:space="preserve">
    ного оборудо- </w:t>
      </w:r>
      <w:r>
        <w:br/>
      </w:r>
      <w:r>
        <w:rPr>
          <w:rFonts w:ascii="Times New Roman"/>
          <w:b w:val="false"/>
          <w:i w:val="false"/>
          <w:color w:val="000000"/>
          <w:sz w:val="28"/>
        </w:rPr>
        <w:t xml:space="preserve">
    вания </w:t>
      </w:r>
    </w:p>
    <w:p>
      <w:pPr>
        <w:spacing w:after="0"/>
        <w:ind w:left="0"/>
        <w:jc w:val="both"/>
      </w:pPr>
      <w:r>
        <w:rPr>
          <w:rFonts w:ascii="Times New Roman"/>
          <w:b w:val="false"/>
          <w:i w:val="false"/>
          <w:color w:val="000000"/>
          <w:sz w:val="28"/>
        </w:rPr>
        <w:t xml:space="preserve">22. Радиотехники     АТБ, АРЗ, служба   неионизирущее      1 раз в 12 мес  </w:t>
      </w:r>
      <w:r>
        <w:br/>
      </w:r>
      <w:r>
        <w:rPr>
          <w:rFonts w:ascii="Times New Roman"/>
          <w:b w:val="false"/>
          <w:i w:val="false"/>
          <w:color w:val="000000"/>
          <w:sz w:val="28"/>
        </w:rPr>
        <w:t xml:space="preserve">
    (механики,       эксплуатации       излучение </w:t>
      </w:r>
      <w:r>
        <w:br/>
      </w:r>
      <w:r>
        <w:rPr>
          <w:rFonts w:ascii="Times New Roman"/>
          <w:b w:val="false"/>
          <w:i w:val="false"/>
          <w:color w:val="000000"/>
          <w:sz w:val="28"/>
        </w:rPr>
        <w:t xml:space="preserve">
    монтажники),     оборудования связи </w:t>
      </w:r>
      <w:r>
        <w:br/>
      </w:r>
      <w:r>
        <w:rPr>
          <w:rFonts w:ascii="Times New Roman"/>
          <w:b w:val="false"/>
          <w:i w:val="false"/>
          <w:color w:val="000000"/>
          <w:sz w:val="28"/>
        </w:rPr>
        <w:t xml:space="preserve">
    занятые провер-  (далее - СЭРТОС) </w:t>
      </w:r>
      <w:r>
        <w:br/>
      </w:r>
      <w:r>
        <w:rPr>
          <w:rFonts w:ascii="Times New Roman"/>
          <w:b w:val="false"/>
          <w:i w:val="false"/>
          <w:color w:val="000000"/>
          <w:sz w:val="28"/>
        </w:rPr>
        <w:t xml:space="preserve">
    кой и ремонтом </w:t>
      </w:r>
      <w:r>
        <w:br/>
      </w:r>
      <w:r>
        <w:rPr>
          <w:rFonts w:ascii="Times New Roman"/>
          <w:b w:val="false"/>
          <w:i w:val="false"/>
          <w:color w:val="000000"/>
          <w:sz w:val="28"/>
        </w:rPr>
        <w:t xml:space="preserve">
    радиооборудования </w:t>
      </w:r>
    </w:p>
    <w:p>
      <w:pPr>
        <w:spacing w:after="0"/>
        <w:ind w:left="0"/>
        <w:jc w:val="both"/>
      </w:pPr>
      <w:r>
        <w:rPr>
          <w:rFonts w:ascii="Times New Roman"/>
          <w:b w:val="false"/>
          <w:i w:val="false"/>
          <w:color w:val="000000"/>
          <w:sz w:val="28"/>
        </w:rPr>
        <w:t xml:space="preserve">23. Радиотехники      Объекты           неионизирующее     1 раз в 12 мес </w:t>
      </w:r>
      <w:r>
        <w:br/>
      </w:r>
      <w:r>
        <w:rPr>
          <w:rFonts w:ascii="Times New Roman"/>
          <w:b w:val="false"/>
          <w:i w:val="false"/>
          <w:color w:val="000000"/>
          <w:sz w:val="28"/>
        </w:rPr>
        <w:t xml:space="preserve">
    (инженеры,        радионавигации    излучение в </w:t>
      </w:r>
      <w:r>
        <w:br/>
      </w:r>
      <w:r>
        <w:rPr>
          <w:rFonts w:ascii="Times New Roman"/>
          <w:b w:val="false"/>
          <w:i w:val="false"/>
          <w:color w:val="000000"/>
          <w:sz w:val="28"/>
        </w:rPr>
        <w:t xml:space="preserve">
    механики),        и связи           диапазоне  </w:t>
      </w:r>
      <w:r>
        <w:br/>
      </w:r>
      <w:r>
        <w:rPr>
          <w:rFonts w:ascii="Times New Roman"/>
          <w:b w:val="false"/>
          <w:i w:val="false"/>
          <w:color w:val="000000"/>
          <w:sz w:val="28"/>
        </w:rPr>
        <w:t xml:space="preserve">
    занятые                             30 мГц - 300 Гц </w:t>
      </w:r>
      <w:r>
        <w:br/>
      </w:r>
      <w:r>
        <w:rPr>
          <w:rFonts w:ascii="Times New Roman"/>
          <w:b w:val="false"/>
          <w:i w:val="false"/>
          <w:color w:val="000000"/>
          <w:sz w:val="28"/>
        </w:rPr>
        <w:t xml:space="preserve">
    обслуживанием </w:t>
      </w:r>
      <w:r>
        <w:br/>
      </w:r>
      <w:r>
        <w:rPr>
          <w:rFonts w:ascii="Times New Roman"/>
          <w:b w:val="false"/>
          <w:i w:val="false"/>
          <w:color w:val="000000"/>
          <w:sz w:val="28"/>
        </w:rPr>
        <w:t xml:space="preserve">
    радиотехнических </w:t>
      </w:r>
      <w:r>
        <w:br/>
      </w:r>
      <w:r>
        <w:rPr>
          <w:rFonts w:ascii="Times New Roman"/>
          <w:b w:val="false"/>
          <w:i w:val="false"/>
          <w:color w:val="000000"/>
          <w:sz w:val="28"/>
        </w:rPr>
        <w:t xml:space="preserve">
    установок </w:t>
      </w:r>
      <w:r>
        <w:br/>
      </w:r>
      <w:r>
        <w:rPr>
          <w:rFonts w:ascii="Times New Roman"/>
          <w:b w:val="false"/>
          <w:i w:val="false"/>
          <w:color w:val="000000"/>
          <w:sz w:val="28"/>
        </w:rPr>
        <w:t xml:space="preserve">
    аэропортов </w:t>
      </w:r>
    </w:p>
    <w:p>
      <w:pPr>
        <w:spacing w:after="0"/>
        <w:ind w:left="0"/>
        <w:jc w:val="both"/>
      </w:pPr>
      <w:r>
        <w:rPr>
          <w:rFonts w:ascii="Times New Roman"/>
          <w:b w:val="false"/>
          <w:i w:val="false"/>
          <w:color w:val="000000"/>
          <w:sz w:val="28"/>
        </w:rPr>
        <w:t xml:space="preserve">24. Рабочие          Радиотехнические   неионизирующее     1 раз в 12 мес  </w:t>
      </w:r>
      <w:r>
        <w:br/>
      </w:r>
      <w:r>
        <w:rPr>
          <w:rFonts w:ascii="Times New Roman"/>
          <w:b w:val="false"/>
          <w:i w:val="false"/>
          <w:color w:val="000000"/>
          <w:sz w:val="28"/>
        </w:rPr>
        <w:t xml:space="preserve">
    (уборщицы),      объекты            излучение  </w:t>
      </w:r>
      <w:r>
        <w:br/>
      </w:r>
      <w:r>
        <w:rPr>
          <w:rFonts w:ascii="Times New Roman"/>
          <w:b w:val="false"/>
          <w:i w:val="false"/>
          <w:color w:val="000000"/>
          <w:sz w:val="28"/>
        </w:rPr>
        <w:t xml:space="preserve">
    непосредственно  гражданской        в диапазоне  </w:t>
      </w:r>
      <w:r>
        <w:br/>
      </w:r>
      <w:r>
        <w:rPr>
          <w:rFonts w:ascii="Times New Roman"/>
          <w:b w:val="false"/>
          <w:i w:val="false"/>
          <w:color w:val="000000"/>
          <w:sz w:val="28"/>
        </w:rPr>
        <w:t xml:space="preserve">
    работающие в     авиации            30 мГц - 300 Гц </w:t>
      </w:r>
      <w:r>
        <w:br/>
      </w:r>
      <w:r>
        <w:rPr>
          <w:rFonts w:ascii="Times New Roman"/>
          <w:b w:val="false"/>
          <w:i w:val="false"/>
          <w:color w:val="000000"/>
          <w:sz w:val="28"/>
        </w:rPr>
        <w:t xml:space="preserve">
    помещениях, где </w:t>
      </w:r>
      <w:r>
        <w:br/>
      </w:r>
      <w:r>
        <w:rPr>
          <w:rFonts w:ascii="Times New Roman"/>
          <w:b w:val="false"/>
          <w:i w:val="false"/>
          <w:color w:val="000000"/>
          <w:sz w:val="28"/>
        </w:rPr>
        <w:t xml:space="preserve">
    установлены </w:t>
      </w:r>
      <w:r>
        <w:br/>
      </w:r>
      <w:r>
        <w:rPr>
          <w:rFonts w:ascii="Times New Roman"/>
          <w:b w:val="false"/>
          <w:i w:val="false"/>
          <w:color w:val="000000"/>
          <w:sz w:val="28"/>
        </w:rPr>
        <w:t xml:space="preserve">
    радиотехнические </w:t>
      </w:r>
      <w:r>
        <w:br/>
      </w:r>
      <w:r>
        <w:rPr>
          <w:rFonts w:ascii="Times New Roman"/>
          <w:b w:val="false"/>
          <w:i w:val="false"/>
          <w:color w:val="000000"/>
          <w:sz w:val="28"/>
        </w:rPr>
        <w:t xml:space="preserve">
    устройства с </w:t>
      </w:r>
      <w:r>
        <w:br/>
      </w:r>
      <w:r>
        <w:rPr>
          <w:rFonts w:ascii="Times New Roman"/>
          <w:b w:val="false"/>
          <w:i w:val="false"/>
          <w:color w:val="000000"/>
          <w:sz w:val="28"/>
        </w:rPr>
        <w:t xml:space="preserve">
    мощностью выше </w:t>
      </w:r>
      <w:r>
        <w:br/>
      </w:r>
      <w:r>
        <w:rPr>
          <w:rFonts w:ascii="Times New Roman"/>
          <w:b w:val="false"/>
          <w:i w:val="false"/>
          <w:color w:val="000000"/>
          <w:sz w:val="28"/>
        </w:rPr>
        <w:t xml:space="preserve">
    1 ВКт </w:t>
      </w:r>
    </w:p>
    <w:p>
      <w:pPr>
        <w:spacing w:after="0"/>
        <w:ind w:left="0"/>
        <w:jc w:val="both"/>
      </w:pPr>
      <w:r>
        <w:rPr>
          <w:rFonts w:ascii="Times New Roman"/>
          <w:b w:val="false"/>
          <w:i w:val="false"/>
          <w:color w:val="000000"/>
          <w:sz w:val="28"/>
        </w:rPr>
        <w:t xml:space="preserve">25. Радиотехники     Радиотехнические   ниже частот 30 мГц 1 раз в 12 мес  </w:t>
      </w:r>
      <w:r>
        <w:br/>
      </w:r>
      <w:r>
        <w:rPr>
          <w:rFonts w:ascii="Times New Roman"/>
          <w:b w:val="false"/>
          <w:i w:val="false"/>
          <w:color w:val="000000"/>
          <w:sz w:val="28"/>
        </w:rPr>
        <w:t xml:space="preserve">
    (инженеры,       объекты граждан- </w:t>
      </w:r>
      <w:r>
        <w:br/>
      </w:r>
      <w:r>
        <w:rPr>
          <w:rFonts w:ascii="Times New Roman"/>
          <w:b w:val="false"/>
          <w:i w:val="false"/>
          <w:color w:val="000000"/>
          <w:sz w:val="28"/>
        </w:rPr>
        <w:t xml:space="preserve">
    механики),       ской авиации   </w:t>
      </w:r>
      <w:r>
        <w:br/>
      </w:r>
      <w:r>
        <w:rPr>
          <w:rFonts w:ascii="Times New Roman"/>
          <w:b w:val="false"/>
          <w:i w:val="false"/>
          <w:color w:val="000000"/>
          <w:sz w:val="28"/>
        </w:rPr>
        <w:t xml:space="preserve">
    занятые обслужи-  </w:t>
      </w:r>
      <w:r>
        <w:br/>
      </w:r>
      <w:r>
        <w:rPr>
          <w:rFonts w:ascii="Times New Roman"/>
          <w:b w:val="false"/>
          <w:i w:val="false"/>
          <w:color w:val="000000"/>
          <w:sz w:val="28"/>
        </w:rPr>
        <w:t xml:space="preserve">
    ванием радио- </w:t>
      </w:r>
      <w:r>
        <w:br/>
      </w:r>
      <w:r>
        <w:rPr>
          <w:rFonts w:ascii="Times New Roman"/>
          <w:b w:val="false"/>
          <w:i w:val="false"/>
          <w:color w:val="000000"/>
          <w:sz w:val="28"/>
        </w:rPr>
        <w:t xml:space="preserve">
    технических </w:t>
      </w:r>
      <w:r>
        <w:br/>
      </w:r>
      <w:r>
        <w:rPr>
          <w:rFonts w:ascii="Times New Roman"/>
          <w:b w:val="false"/>
          <w:i w:val="false"/>
          <w:color w:val="000000"/>
          <w:sz w:val="28"/>
        </w:rPr>
        <w:t xml:space="preserve">
    установок </w:t>
      </w:r>
    </w:p>
    <w:p>
      <w:pPr>
        <w:spacing w:after="0"/>
        <w:ind w:left="0"/>
        <w:jc w:val="both"/>
      </w:pPr>
      <w:r>
        <w:rPr>
          <w:rFonts w:ascii="Times New Roman"/>
          <w:b w:val="false"/>
          <w:i w:val="false"/>
          <w:color w:val="000000"/>
          <w:sz w:val="28"/>
        </w:rPr>
        <w:t xml:space="preserve">26. Рабочие          АТБ, АРЗ           высота             1 раз в 24 мес </w:t>
      </w:r>
      <w:r>
        <w:br/>
      </w:r>
      <w:r>
        <w:rPr>
          <w:rFonts w:ascii="Times New Roman"/>
          <w:b w:val="false"/>
          <w:i w:val="false"/>
          <w:color w:val="000000"/>
          <w:sz w:val="28"/>
        </w:rPr>
        <w:t xml:space="preserve">
    (техники, меха- </w:t>
      </w:r>
      <w:r>
        <w:br/>
      </w:r>
      <w:r>
        <w:rPr>
          <w:rFonts w:ascii="Times New Roman"/>
          <w:b w:val="false"/>
          <w:i w:val="false"/>
          <w:color w:val="000000"/>
          <w:sz w:val="28"/>
        </w:rPr>
        <w:t xml:space="preserve">
    ники, мойщики </w:t>
      </w:r>
      <w:r>
        <w:br/>
      </w:r>
      <w:r>
        <w:rPr>
          <w:rFonts w:ascii="Times New Roman"/>
          <w:b w:val="false"/>
          <w:i w:val="false"/>
          <w:color w:val="000000"/>
          <w:sz w:val="28"/>
        </w:rPr>
        <w:t xml:space="preserve">
    воздушных судов), </w:t>
      </w:r>
      <w:r>
        <w:br/>
      </w:r>
      <w:r>
        <w:rPr>
          <w:rFonts w:ascii="Times New Roman"/>
          <w:b w:val="false"/>
          <w:i w:val="false"/>
          <w:color w:val="000000"/>
          <w:sz w:val="28"/>
        </w:rPr>
        <w:t xml:space="preserve">
    занятые верхо- </w:t>
      </w:r>
      <w:r>
        <w:br/>
      </w:r>
      <w:r>
        <w:rPr>
          <w:rFonts w:ascii="Times New Roman"/>
          <w:b w:val="false"/>
          <w:i w:val="false"/>
          <w:color w:val="000000"/>
          <w:sz w:val="28"/>
        </w:rPr>
        <w:t xml:space="preserve">
    лазными работами </w:t>
      </w:r>
      <w:r>
        <w:br/>
      </w:r>
      <w:r>
        <w:rPr>
          <w:rFonts w:ascii="Times New Roman"/>
          <w:b w:val="false"/>
          <w:i w:val="false"/>
          <w:color w:val="000000"/>
          <w:sz w:val="28"/>
        </w:rPr>
        <w:t xml:space="preserve">
    на высоте 5 </w:t>
      </w:r>
      <w:r>
        <w:br/>
      </w:r>
      <w:r>
        <w:rPr>
          <w:rFonts w:ascii="Times New Roman"/>
          <w:b w:val="false"/>
          <w:i w:val="false"/>
          <w:color w:val="000000"/>
          <w:sz w:val="28"/>
        </w:rPr>
        <w:t xml:space="preserve">
    метров от поверх- </w:t>
      </w:r>
      <w:r>
        <w:br/>
      </w:r>
      <w:r>
        <w:rPr>
          <w:rFonts w:ascii="Times New Roman"/>
          <w:b w:val="false"/>
          <w:i w:val="false"/>
          <w:color w:val="000000"/>
          <w:sz w:val="28"/>
        </w:rPr>
        <w:t xml:space="preserve">
    ности грунта, </w:t>
      </w:r>
      <w:r>
        <w:br/>
      </w:r>
      <w:r>
        <w:rPr>
          <w:rFonts w:ascii="Times New Roman"/>
          <w:b w:val="false"/>
          <w:i w:val="false"/>
          <w:color w:val="000000"/>
          <w:sz w:val="28"/>
        </w:rPr>
        <w:t xml:space="preserve">
    перекрытия, </w:t>
      </w:r>
      <w:r>
        <w:br/>
      </w:r>
      <w:r>
        <w:rPr>
          <w:rFonts w:ascii="Times New Roman"/>
          <w:b w:val="false"/>
          <w:i w:val="false"/>
          <w:color w:val="000000"/>
          <w:sz w:val="28"/>
        </w:rPr>
        <w:t xml:space="preserve">
    рабочего настила </w:t>
      </w:r>
      <w:r>
        <w:br/>
      </w:r>
      <w:r>
        <w:rPr>
          <w:rFonts w:ascii="Times New Roman"/>
          <w:b w:val="false"/>
          <w:i w:val="false"/>
          <w:color w:val="000000"/>
          <w:sz w:val="28"/>
        </w:rPr>
        <w:t xml:space="preserve">
    (с использованием </w:t>
      </w:r>
      <w:r>
        <w:br/>
      </w:r>
      <w:r>
        <w:rPr>
          <w:rFonts w:ascii="Times New Roman"/>
          <w:b w:val="false"/>
          <w:i w:val="false"/>
          <w:color w:val="000000"/>
          <w:sz w:val="28"/>
        </w:rPr>
        <w:t xml:space="preserve">
    предохранитель- </w:t>
      </w:r>
      <w:r>
        <w:br/>
      </w:r>
      <w:r>
        <w:rPr>
          <w:rFonts w:ascii="Times New Roman"/>
          <w:b w:val="false"/>
          <w:i w:val="false"/>
          <w:color w:val="000000"/>
          <w:sz w:val="28"/>
        </w:rPr>
        <w:t xml:space="preserve">
    ного пояса) </w:t>
      </w:r>
    </w:p>
    <w:p>
      <w:pPr>
        <w:spacing w:after="0"/>
        <w:ind w:left="0"/>
        <w:jc w:val="both"/>
      </w:pPr>
      <w:r>
        <w:rPr>
          <w:rFonts w:ascii="Times New Roman"/>
          <w:b w:val="false"/>
          <w:i w:val="false"/>
          <w:color w:val="000000"/>
          <w:sz w:val="28"/>
        </w:rPr>
        <w:t xml:space="preserve">27. Авиатехники       АТБ               производственный   1 раз в 12 мес </w:t>
      </w:r>
      <w:r>
        <w:br/>
      </w:r>
      <w:r>
        <w:rPr>
          <w:rFonts w:ascii="Times New Roman"/>
          <w:b w:val="false"/>
          <w:i w:val="false"/>
          <w:color w:val="000000"/>
          <w:sz w:val="28"/>
        </w:rPr>
        <w:t xml:space="preserve">
    (механики,                          шум выше 100 дБА </w:t>
      </w:r>
      <w:r>
        <w:br/>
      </w:r>
      <w:r>
        <w:rPr>
          <w:rFonts w:ascii="Times New Roman"/>
          <w:b w:val="false"/>
          <w:i w:val="false"/>
          <w:color w:val="000000"/>
          <w:sz w:val="28"/>
        </w:rPr>
        <w:t xml:space="preserve">
    мотористы),                         от 81 до 99 дБА    1 раз в 24 мес </w:t>
      </w:r>
      <w:r>
        <w:br/>
      </w:r>
      <w:r>
        <w:rPr>
          <w:rFonts w:ascii="Times New Roman"/>
          <w:b w:val="false"/>
          <w:i w:val="false"/>
          <w:color w:val="000000"/>
          <w:sz w:val="28"/>
        </w:rPr>
        <w:t xml:space="preserve">
    занятые техни- </w:t>
      </w:r>
      <w:r>
        <w:br/>
      </w:r>
      <w:r>
        <w:rPr>
          <w:rFonts w:ascii="Times New Roman"/>
          <w:b w:val="false"/>
          <w:i w:val="false"/>
          <w:color w:val="000000"/>
          <w:sz w:val="28"/>
        </w:rPr>
        <w:t xml:space="preserve">
    ческим обслу- </w:t>
      </w:r>
      <w:r>
        <w:br/>
      </w:r>
      <w:r>
        <w:rPr>
          <w:rFonts w:ascii="Times New Roman"/>
          <w:b w:val="false"/>
          <w:i w:val="false"/>
          <w:color w:val="000000"/>
          <w:sz w:val="28"/>
        </w:rPr>
        <w:t xml:space="preserve">
    живанием </w:t>
      </w:r>
      <w:r>
        <w:br/>
      </w:r>
      <w:r>
        <w:rPr>
          <w:rFonts w:ascii="Times New Roman"/>
          <w:b w:val="false"/>
          <w:i w:val="false"/>
          <w:color w:val="000000"/>
          <w:sz w:val="28"/>
        </w:rPr>
        <w:t xml:space="preserve">
    летательных </w:t>
      </w:r>
      <w:r>
        <w:br/>
      </w:r>
      <w:r>
        <w:rPr>
          <w:rFonts w:ascii="Times New Roman"/>
          <w:b w:val="false"/>
          <w:i w:val="false"/>
          <w:color w:val="000000"/>
          <w:sz w:val="28"/>
        </w:rPr>
        <w:t xml:space="preserve">
    аппаратов на </w:t>
      </w:r>
      <w:r>
        <w:br/>
      </w:r>
      <w:r>
        <w:rPr>
          <w:rFonts w:ascii="Times New Roman"/>
          <w:b w:val="false"/>
          <w:i w:val="false"/>
          <w:color w:val="000000"/>
          <w:sz w:val="28"/>
        </w:rPr>
        <w:t xml:space="preserve">
    открытых </w:t>
      </w:r>
      <w:r>
        <w:br/>
      </w:r>
      <w:r>
        <w:rPr>
          <w:rFonts w:ascii="Times New Roman"/>
          <w:b w:val="false"/>
          <w:i w:val="false"/>
          <w:color w:val="000000"/>
          <w:sz w:val="28"/>
        </w:rPr>
        <w:t xml:space="preserve">
    площадках </w:t>
      </w:r>
    </w:p>
    <w:p>
      <w:pPr>
        <w:spacing w:after="0"/>
        <w:ind w:left="0"/>
        <w:jc w:val="both"/>
      </w:pPr>
      <w:r>
        <w:rPr>
          <w:rFonts w:ascii="Times New Roman"/>
          <w:b w:val="false"/>
          <w:i w:val="false"/>
          <w:color w:val="000000"/>
          <w:sz w:val="28"/>
        </w:rPr>
        <w:t xml:space="preserve">28. Инженеры,        АТБ                ультразвук         1 раз в 12 мес </w:t>
      </w:r>
      <w:r>
        <w:br/>
      </w:r>
      <w:r>
        <w:rPr>
          <w:rFonts w:ascii="Times New Roman"/>
          <w:b w:val="false"/>
          <w:i w:val="false"/>
          <w:color w:val="000000"/>
          <w:sz w:val="28"/>
        </w:rPr>
        <w:t xml:space="preserve">
    техники, </w:t>
      </w:r>
      <w:r>
        <w:br/>
      </w:r>
      <w:r>
        <w:rPr>
          <w:rFonts w:ascii="Times New Roman"/>
          <w:b w:val="false"/>
          <w:i w:val="false"/>
          <w:color w:val="000000"/>
          <w:sz w:val="28"/>
        </w:rPr>
        <w:t xml:space="preserve">
    мойщики </w:t>
      </w:r>
      <w:r>
        <w:br/>
      </w:r>
      <w:r>
        <w:rPr>
          <w:rFonts w:ascii="Times New Roman"/>
          <w:b w:val="false"/>
          <w:i w:val="false"/>
          <w:color w:val="000000"/>
          <w:sz w:val="28"/>
        </w:rPr>
        <w:t xml:space="preserve">
    фильтров </w:t>
      </w:r>
    </w:p>
    <w:p>
      <w:pPr>
        <w:spacing w:after="0"/>
        <w:ind w:left="0"/>
        <w:jc w:val="both"/>
      </w:pPr>
      <w:r>
        <w:rPr>
          <w:rFonts w:ascii="Times New Roman"/>
          <w:b w:val="false"/>
          <w:i w:val="false"/>
          <w:color w:val="000000"/>
          <w:sz w:val="28"/>
        </w:rPr>
        <w:t xml:space="preserve">29. Слесари-         АРЗ, АТБ           вибрация,          1 раз в 12 мес </w:t>
      </w:r>
      <w:r>
        <w:br/>
      </w:r>
      <w:r>
        <w:rPr>
          <w:rFonts w:ascii="Times New Roman"/>
          <w:b w:val="false"/>
          <w:i w:val="false"/>
          <w:color w:val="000000"/>
          <w:sz w:val="28"/>
        </w:rPr>
        <w:t xml:space="preserve">
    испытатели,                         шум от 81 до 99дБА 1 раз в 24 мес </w:t>
      </w:r>
      <w:r>
        <w:br/>
      </w:r>
      <w:r>
        <w:rPr>
          <w:rFonts w:ascii="Times New Roman"/>
          <w:b w:val="false"/>
          <w:i w:val="false"/>
          <w:color w:val="000000"/>
          <w:sz w:val="28"/>
        </w:rPr>
        <w:t xml:space="preserve">
    испытатели                          шум выше 100 дБА   1 раз в 12 мес </w:t>
      </w:r>
    </w:p>
    <w:p>
      <w:pPr>
        <w:spacing w:after="0"/>
        <w:ind w:left="0"/>
        <w:jc w:val="both"/>
      </w:pPr>
      <w:r>
        <w:rPr>
          <w:rFonts w:ascii="Times New Roman"/>
          <w:b w:val="false"/>
          <w:i w:val="false"/>
          <w:color w:val="000000"/>
          <w:sz w:val="28"/>
        </w:rPr>
        <w:t xml:space="preserve">30. Техники,         Метеоцентры        формальдегид,      1 раз в 12 мес  </w:t>
      </w:r>
      <w:r>
        <w:br/>
      </w:r>
      <w:r>
        <w:rPr>
          <w:rFonts w:ascii="Times New Roman"/>
          <w:b w:val="false"/>
          <w:i w:val="false"/>
          <w:color w:val="000000"/>
          <w:sz w:val="28"/>
        </w:rPr>
        <w:t xml:space="preserve">
    инженеры,                           альдегиды  </w:t>
      </w:r>
      <w:r>
        <w:br/>
      </w:r>
      <w:r>
        <w:rPr>
          <w:rFonts w:ascii="Times New Roman"/>
          <w:b w:val="false"/>
          <w:i w:val="false"/>
          <w:color w:val="000000"/>
          <w:sz w:val="28"/>
        </w:rPr>
        <w:t xml:space="preserve">
    лаборанты, занятые                  жирного ряда </w:t>
      </w:r>
      <w:r>
        <w:br/>
      </w:r>
      <w:r>
        <w:rPr>
          <w:rFonts w:ascii="Times New Roman"/>
          <w:b w:val="false"/>
          <w:i w:val="false"/>
          <w:color w:val="000000"/>
          <w:sz w:val="28"/>
        </w:rPr>
        <w:t xml:space="preserve">
    составлением и </w:t>
      </w:r>
      <w:r>
        <w:br/>
      </w:r>
      <w:r>
        <w:rPr>
          <w:rFonts w:ascii="Times New Roman"/>
          <w:b w:val="false"/>
          <w:i w:val="false"/>
          <w:color w:val="000000"/>
          <w:sz w:val="28"/>
        </w:rPr>
        <w:t xml:space="preserve">
    расшифровкой </w:t>
      </w:r>
      <w:r>
        <w:br/>
      </w:r>
      <w:r>
        <w:rPr>
          <w:rFonts w:ascii="Times New Roman"/>
          <w:b w:val="false"/>
          <w:i w:val="false"/>
          <w:color w:val="000000"/>
          <w:sz w:val="28"/>
        </w:rPr>
        <w:t xml:space="preserve">
    синоптических карт </w:t>
      </w:r>
    </w:p>
    <w:p>
      <w:pPr>
        <w:spacing w:after="0"/>
        <w:ind w:left="0"/>
        <w:jc w:val="both"/>
      </w:pPr>
      <w:r>
        <w:rPr>
          <w:rFonts w:ascii="Times New Roman"/>
          <w:b w:val="false"/>
          <w:i w:val="false"/>
          <w:color w:val="000000"/>
          <w:sz w:val="28"/>
        </w:rPr>
        <w:t xml:space="preserve">31. Паяльщики        АРЗ, АТБ           свинец             1 раз в 12 мес </w:t>
      </w:r>
      <w:r>
        <w:br/>
      </w:r>
      <w:r>
        <w:rPr>
          <w:rFonts w:ascii="Times New Roman"/>
          <w:b w:val="false"/>
          <w:i w:val="false"/>
          <w:color w:val="000000"/>
          <w:sz w:val="28"/>
        </w:rPr>
        <w:t xml:space="preserve">
    (слесари, мед- </w:t>
      </w:r>
      <w:r>
        <w:br/>
      </w:r>
      <w:r>
        <w:rPr>
          <w:rFonts w:ascii="Times New Roman"/>
          <w:b w:val="false"/>
          <w:i w:val="false"/>
          <w:color w:val="000000"/>
          <w:sz w:val="28"/>
        </w:rPr>
        <w:t xml:space="preserve">
    ники, жестянщики), </w:t>
      </w:r>
      <w:r>
        <w:br/>
      </w:r>
      <w:r>
        <w:rPr>
          <w:rFonts w:ascii="Times New Roman"/>
          <w:b w:val="false"/>
          <w:i w:val="false"/>
          <w:color w:val="000000"/>
          <w:sz w:val="28"/>
        </w:rPr>
        <w:t xml:space="preserve">
    занятые пайкой </w:t>
      </w:r>
      <w:r>
        <w:br/>
      </w:r>
      <w:r>
        <w:rPr>
          <w:rFonts w:ascii="Times New Roman"/>
          <w:b w:val="false"/>
          <w:i w:val="false"/>
          <w:color w:val="000000"/>
          <w:sz w:val="28"/>
        </w:rPr>
        <w:t xml:space="preserve">
    или работой с </w:t>
      </w:r>
      <w:r>
        <w:br/>
      </w:r>
      <w:r>
        <w:rPr>
          <w:rFonts w:ascii="Times New Roman"/>
          <w:b w:val="false"/>
          <w:i w:val="false"/>
          <w:color w:val="000000"/>
          <w:sz w:val="28"/>
        </w:rPr>
        <w:t xml:space="preserve">
    освинцованными </w:t>
      </w:r>
      <w:r>
        <w:br/>
      </w:r>
      <w:r>
        <w:rPr>
          <w:rFonts w:ascii="Times New Roman"/>
          <w:b w:val="false"/>
          <w:i w:val="false"/>
          <w:color w:val="000000"/>
          <w:sz w:val="28"/>
        </w:rPr>
        <w:t xml:space="preserve">
    деталями </w:t>
      </w:r>
    </w:p>
    <w:p>
      <w:pPr>
        <w:spacing w:after="0"/>
        <w:ind w:left="0"/>
        <w:jc w:val="both"/>
      </w:pPr>
      <w:r>
        <w:rPr>
          <w:rFonts w:ascii="Times New Roman"/>
          <w:b w:val="false"/>
          <w:i w:val="false"/>
          <w:color w:val="000000"/>
          <w:sz w:val="28"/>
        </w:rPr>
        <w:t xml:space="preserve">32. Радиомонтажники  АРЗ, АТБ,          свинец             1 раз в 12 мес </w:t>
      </w:r>
      <w:r>
        <w:br/>
      </w:r>
      <w:r>
        <w:rPr>
          <w:rFonts w:ascii="Times New Roman"/>
          <w:b w:val="false"/>
          <w:i w:val="false"/>
          <w:color w:val="000000"/>
          <w:sz w:val="28"/>
        </w:rPr>
        <w:t xml:space="preserve">
    (механики),      ремонтно-эксплуа- </w:t>
      </w:r>
      <w:r>
        <w:br/>
      </w:r>
      <w:r>
        <w:rPr>
          <w:rFonts w:ascii="Times New Roman"/>
          <w:b w:val="false"/>
          <w:i w:val="false"/>
          <w:color w:val="000000"/>
          <w:sz w:val="28"/>
        </w:rPr>
        <w:t xml:space="preserve">
    занятые пайкой   тационная  </w:t>
      </w:r>
      <w:r>
        <w:br/>
      </w:r>
      <w:r>
        <w:rPr>
          <w:rFonts w:ascii="Times New Roman"/>
          <w:b w:val="false"/>
          <w:i w:val="false"/>
          <w:color w:val="000000"/>
          <w:sz w:val="28"/>
        </w:rPr>
        <w:t xml:space="preserve">
    радиоаппаратуры  мастерская  </w:t>
      </w:r>
      <w:r>
        <w:br/>
      </w:r>
      <w:r>
        <w:rPr>
          <w:rFonts w:ascii="Times New Roman"/>
          <w:b w:val="false"/>
          <w:i w:val="false"/>
          <w:color w:val="000000"/>
          <w:sz w:val="28"/>
        </w:rPr>
        <w:t xml:space="preserve">
    и радиодеталей   (далее - РЭМ) </w:t>
      </w:r>
    </w:p>
    <w:p>
      <w:pPr>
        <w:spacing w:after="0"/>
        <w:ind w:left="0"/>
        <w:jc w:val="both"/>
      </w:pPr>
      <w:r>
        <w:rPr>
          <w:rFonts w:ascii="Times New Roman"/>
          <w:b w:val="false"/>
          <w:i w:val="false"/>
          <w:color w:val="000000"/>
          <w:sz w:val="28"/>
        </w:rPr>
        <w:t xml:space="preserve">33. Мойщики и        АРЗ, АТБ           синтетические      1 раз в 24 мес </w:t>
      </w:r>
      <w:r>
        <w:br/>
      </w:r>
      <w:r>
        <w:rPr>
          <w:rFonts w:ascii="Times New Roman"/>
          <w:b w:val="false"/>
          <w:i w:val="false"/>
          <w:color w:val="000000"/>
          <w:sz w:val="28"/>
        </w:rPr>
        <w:t xml:space="preserve">
    уборщики                            моющие средства </w:t>
      </w:r>
      <w:r>
        <w:br/>
      </w:r>
      <w:r>
        <w:rPr>
          <w:rFonts w:ascii="Times New Roman"/>
          <w:b w:val="false"/>
          <w:i w:val="false"/>
          <w:color w:val="000000"/>
          <w:sz w:val="28"/>
        </w:rPr>
        <w:t xml:space="preserve">
    воздушных судов, </w:t>
      </w:r>
      <w:r>
        <w:br/>
      </w:r>
      <w:r>
        <w:rPr>
          <w:rFonts w:ascii="Times New Roman"/>
          <w:b w:val="false"/>
          <w:i w:val="false"/>
          <w:color w:val="000000"/>
          <w:sz w:val="28"/>
        </w:rPr>
        <w:t xml:space="preserve">
    уборщики </w:t>
      </w:r>
      <w:r>
        <w:br/>
      </w:r>
      <w:r>
        <w:rPr>
          <w:rFonts w:ascii="Times New Roman"/>
          <w:b w:val="false"/>
          <w:i w:val="false"/>
          <w:color w:val="000000"/>
          <w:sz w:val="28"/>
        </w:rPr>
        <w:t xml:space="preserve">
    производственных </w:t>
      </w:r>
      <w:r>
        <w:br/>
      </w:r>
      <w:r>
        <w:rPr>
          <w:rFonts w:ascii="Times New Roman"/>
          <w:b w:val="false"/>
          <w:i w:val="false"/>
          <w:color w:val="000000"/>
          <w:sz w:val="28"/>
        </w:rPr>
        <w:t xml:space="preserve">
    помещений </w:t>
      </w:r>
    </w:p>
    <w:p>
      <w:pPr>
        <w:spacing w:after="0"/>
        <w:ind w:left="0"/>
        <w:jc w:val="both"/>
      </w:pPr>
      <w:r>
        <w:rPr>
          <w:rFonts w:ascii="Times New Roman"/>
          <w:b w:val="false"/>
          <w:i w:val="false"/>
          <w:color w:val="000000"/>
          <w:sz w:val="28"/>
        </w:rPr>
        <w:t xml:space="preserve">34. Авиатехники      АТБ, АРЗ, служба   фосфор и           1 раз в 12 мес </w:t>
      </w:r>
      <w:r>
        <w:br/>
      </w:r>
      <w:r>
        <w:rPr>
          <w:rFonts w:ascii="Times New Roman"/>
          <w:b w:val="false"/>
          <w:i w:val="false"/>
          <w:color w:val="000000"/>
          <w:sz w:val="28"/>
        </w:rPr>
        <w:t xml:space="preserve">
    (механики,       горюче смазочных   его соединения </w:t>
      </w:r>
      <w:r>
        <w:br/>
      </w:r>
      <w:r>
        <w:rPr>
          <w:rFonts w:ascii="Times New Roman"/>
          <w:b w:val="false"/>
          <w:i w:val="false"/>
          <w:color w:val="000000"/>
          <w:sz w:val="28"/>
        </w:rPr>
        <w:t xml:space="preserve">
    инженеры,        материалов  </w:t>
      </w:r>
      <w:r>
        <w:br/>
      </w:r>
      <w:r>
        <w:rPr>
          <w:rFonts w:ascii="Times New Roman"/>
          <w:b w:val="false"/>
          <w:i w:val="false"/>
          <w:color w:val="000000"/>
          <w:sz w:val="28"/>
        </w:rPr>
        <w:t xml:space="preserve">
    лаборанты),      (далее - ГСМ) </w:t>
      </w:r>
      <w:r>
        <w:br/>
      </w:r>
      <w:r>
        <w:rPr>
          <w:rFonts w:ascii="Times New Roman"/>
          <w:b w:val="false"/>
          <w:i w:val="false"/>
          <w:color w:val="000000"/>
          <w:sz w:val="28"/>
        </w:rPr>
        <w:t xml:space="preserve">
    имеющие контакт </w:t>
      </w:r>
      <w:r>
        <w:br/>
      </w:r>
      <w:r>
        <w:rPr>
          <w:rFonts w:ascii="Times New Roman"/>
          <w:b w:val="false"/>
          <w:i w:val="false"/>
          <w:color w:val="000000"/>
          <w:sz w:val="28"/>
        </w:rPr>
        <w:t xml:space="preserve">
    с жидкостью </w:t>
      </w:r>
      <w:r>
        <w:br/>
      </w:r>
      <w:r>
        <w:rPr>
          <w:rFonts w:ascii="Times New Roman"/>
          <w:b w:val="false"/>
          <w:i w:val="false"/>
          <w:color w:val="000000"/>
          <w:sz w:val="28"/>
        </w:rPr>
        <w:t xml:space="preserve">
    НГЖ-4 </w:t>
      </w:r>
    </w:p>
    <w:p>
      <w:pPr>
        <w:spacing w:after="0"/>
        <w:ind w:left="0"/>
        <w:jc w:val="both"/>
      </w:pPr>
      <w:r>
        <w:rPr>
          <w:rFonts w:ascii="Times New Roman"/>
          <w:b w:val="false"/>
          <w:i w:val="false"/>
          <w:color w:val="000000"/>
          <w:sz w:val="28"/>
        </w:rPr>
        <w:t xml:space="preserve">35. Водители         АРЗ, АТБ           тетраэтилсвинец    1 раз в 12 мес </w:t>
      </w:r>
      <w:r>
        <w:br/>
      </w:r>
      <w:r>
        <w:rPr>
          <w:rFonts w:ascii="Times New Roman"/>
          <w:b w:val="false"/>
          <w:i w:val="false"/>
          <w:color w:val="000000"/>
          <w:sz w:val="28"/>
        </w:rPr>
        <w:t xml:space="preserve">
  </w:t>
      </w:r>
      <w:r>
        <w:br/>
      </w:r>
      <w:r>
        <w:rPr>
          <w:rFonts w:ascii="Times New Roman"/>
          <w:b w:val="false"/>
          <w:i w:val="false"/>
          <w:color w:val="000000"/>
          <w:sz w:val="28"/>
        </w:rPr>
        <w:t xml:space="preserve">
36. Водители         ССТ                тетраэтилсвинец    1 раз в 12 мес </w:t>
      </w:r>
      <w:r>
        <w:br/>
      </w:r>
      <w:r>
        <w:rPr>
          <w:rFonts w:ascii="Times New Roman"/>
          <w:b w:val="false"/>
          <w:i w:val="false"/>
          <w:color w:val="000000"/>
          <w:sz w:val="28"/>
        </w:rPr>
        <w:t xml:space="preserve">
    бензозаправщиков </w:t>
      </w:r>
    </w:p>
    <w:p>
      <w:pPr>
        <w:spacing w:after="0"/>
        <w:ind w:left="0"/>
        <w:jc w:val="both"/>
      </w:pPr>
      <w:r>
        <w:rPr>
          <w:rFonts w:ascii="Times New Roman"/>
          <w:b w:val="false"/>
          <w:i w:val="false"/>
          <w:color w:val="000000"/>
          <w:sz w:val="28"/>
        </w:rPr>
        <w:t xml:space="preserve">37. Водители         ССТ                шум - 100 дБА      1 раз в 24 мес </w:t>
      </w:r>
      <w:r>
        <w:br/>
      </w:r>
      <w:r>
        <w:rPr>
          <w:rFonts w:ascii="Times New Roman"/>
          <w:b w:val="false"/>
          <w:i w:val="false"/>
          <w:color w:val="000000"/>
          <w:sz w:val="28"/>
        </w:rPr>
        <w:t xml:space="preserve">
    тепловых и                          и выше   </w:t>
      </w:r>
      <w:r>
        <w:br/>
      </w:r>
      <w:r>
        <w:rPr>
          <w:rFonts w:ascii="Times New Roman"/>
          <w:b w:val="false"/>
          <w:i w:val="false"/>
          <w:color w:val="000000"/>
          <w:sz w:val="28"/>
        </w:rPr>
        <w:t xml:space="preserve">
    обдувочных машин                    шум от 81 до 99дБА 1 раз в 24 мес  </w:t>
      </w:r>
    </w:p>
    <w:p>
      <w:pPr>
        <w:spacing w:after="0"/>
        <w:ind w:left="0"/>
        <w:jc w:val="both"/>
      </w:pPr>
      <w:r>
        <w:rPr>
          <w:rFonts w:ascii="Times New Roman"/>
          <w:b w:val="false"/>
          <w:i w:val="false"/>
          <w:color w:val="000000"/>
          <w:sz w:val="28"/>
        </w:rPr>
        <w:t xml:space="preserve">38. Мойщики          АТБ, АРЗ           тетраэтилсвинец    1 раз в 12 мес </w:t>
      </w:r>
      <w:r>
        <w:br/>
      </w:r>
      <w:r>
        <w:rPr>
          <w:rFonts w:ascii="Times New Roman"/>
          <w:b w:val="false"/>
          <w:i w:val="false"/>
          <w:color w:val="000000"/>
          <w:sz w:val="28"/>
        </w:rPr>
        <w:t xml:space="preserve">
    самолетов, </w:t>
      </w:r>
      <w:r>
        <w:br/>
      </w:r>
      <w:r>
        <w:rPr>
          <w:rFonts w:ascii="Times New Roman"/>
          <w:b w:val="false"/>
          <w:i w:val="false"/>
          <w:color w:val="000000"/>
          <w:sz w:val="28"/>
        </w:rPr>
        <w:t xml:space="preserve">
    работающих на </w:t>
      </w:r>
      <w:r>
        <w:br/>
      </w:r>
      <w:r>
        <w:rPr>
          <w:rFonts w:ascii="Times New Roman"/>
          <w:b w:val="false"/>
          <w:i w:val="false"/>
          <w:color w:val="000000"/>
          <w:sz w:val="28"/>
        </w:rPr>
        <w:t xml:space="preserve">
    этилированном </w:t>
      </w:r>
      <w:r>
        <w:br/>
      </w:r>
      <w:r>
        <w:rPr>
          <w:rFonts w:ascii="Times New Roman"/>
          <w:b w:val="false"/>
          <w:i w:val="false"/>
          <w:color w:val="000000"/>
          <w:sz w:val="28"/>
        </w:rPr>
        <w:t xml:space="preserve">
    бензине </w:t>
      </w:r>
      <w:r>
        <w:br/>
      </w:r>
      <w:r>
        <w:rPr>
          <w:rFonts w:ascii="Times New Roman"/>
          <w:b w:val="false"/>
          <w:i w:val="false"/>
          <w:color w:val="000000"/>
          <w:sz w:val="28"/>
        </w:rPr>
        <w:t xml:space="preserve">
    (далее- ЭБ) </w:t>
      </w:r>
    </w:p>
    <w:p>
      <w:pPr>
        <w:spacing w:after="0"/>
        <w:ind w:left="0"/>
        <w:jc w:val="both"/>
      </w:pPr>
      <w:r>
        <w:rPr>
          <w:rFonts w:ascii="Times New Roman"/>
          <w:b w:val="false"/>
          <w:i w:val="false"/>
          <w:color w:val="000000"/>
          <w:sz w:val="28"/>
        </w:rPr>
        <w:t xml:space="preserve">39. Слесари          АТБ, АРЗ           тетраэтилсвинец    1 раз в 12 мес </w:t>
      </w:r>
      <w:r>
        <w:br/>
      </w:r>
      <w:r>
        <w:rPr>
          <w:rFonts w:ascii="Times New Roman"/>
          <w:b w:val="false"/>
          <w:i w:val="false"/>
          <w:color w:val="000000"/>
          <w:sz w:val="28"/>
        </w:rPr>
        <w:t xml:space="preserve">
    (механики) </w:t>
      </w:r>
      <w:r>
        <w:br/>
      </w:r>
      <w:r>
        <w:rPr>
          <w:rFonts w:ascii="Times New Roman"/>
          <w:b w:val="false"/>
          <w:i w:val="false"/>
          <w:color w:val="000000"/>
          <w:sz w:val="28"/>
        </w:rPr>
        <w:t xml:space="preserve">
    по ремонту </w:t>
      </w:r>
      <w:r>
        <w:br/>
      </w:r>
      <w:r>
        <w:rPr>
          <w:rFonts w:ascii="Times New Roman"/>
          <w:b w:val="false"/>
          <w:i w:val="false"/>
          <w:color w:val="000000"/>
          <w:sz w:val="28"/>
        </w:rPr>
        <w:t xml:space="preserve">
    автомоторов </w:t>
      </w:r>
      <w:r>
        <w:br/>
      </w:r>
      <w:r>
        <w:rPr>
          <w:rFonts w:ascii="Times New Roman"/>
          <w:b w:val="false"/>
          <w:i w:val="false"/>
          <w:color w:val="000000"/>
          <w:sz w:val="28"/>
        </w:rPr>
        <w:t xml:space="preserve">
    (узлов, деталей) </w:t>
      </w:r>
      <w:r>
        <w:br/>
      </w:r>
      <w:r>
        <w:rPr>
          <w:rFonts w:ascii="Times New Roman"/>
          <w:b w:val="false"/>
          <w:i w:val="false"/>
          <w:color w:val="000000"/>
          <w:sz w:val="28"/>
        </w:rPr>
        <w:t xml:space="preserve">
    работающих на ЭБ. </w:t>
      </w:r>
    </w:p>
    <w:p>
      <w:pPr>
        <w:spacing w:after="0"/>
        <w:ind w:left="0"/>
        <w:jc w:val="both"/>
      </w:pPr>
      <w:r>
        <w:rPr>
          <w:rFonts w:ascii="Times New Roman"/>
          <w:b w:val="false"/>
          <w:i w:val="false"/>
          <w:color w:val="000000"/>
          <w:sz w:val="28"/>
        </w:rPr>
        <w:t xml:space="preserve">40. Аппаратчики      ТИСТО              дезинфицирующие    1 раз в 24 мес </w:t>
      </w:r>
      <w:r>
        <w:br/>
      </w:r>
      <w:r>
        <w:rPr>
          <w:rFonts w:ascii="Times New Roman"/>
          <w:b w:val="false"/>
          <w:i w:val="false"/>
          <w:color w:val="000000"/>
          <w:sz w:val="28"/>
        </w:rPr>
        <w:t xml:space="preserve">
    (рабочие,                           средства </w:t>
      </w:r>
      <w:r>
        <w:br/>
      </w:r>
      <w:r>
        <w:rPr>
          <w:rFonts w:ascii="Times New Roman"/>
          <w:b w:val="false"/>
          <w:i w:val="false"/>
          <w:color w:val="000000"/>
          <w:sz w:val="28"/>
        </w:rPr>
        <w:t xml:space="preserve">
    лаборанты) </w:t>
      </w:r>
      <w:r>
        <w:br/>
      </w:r>
      <w:r>
        <w:rPr>
          <w:rFonts w:ascii="Times New Roman"/>
          <w:b w:val="false"/>
          <w:i w:val="false"/>
          <w:color w:val="000000"/>
          <w:sz w:val="28"/>
        </w:rPr>
        <w:t xml:space="preserve">
    химической </w:t>
      </w:r>
      <w:r>
        <w:br/>
      </w:r>
      <w:r>
        <w:rPr>
          <w:rFonts w:ascii="Times New Roman"/>
          <w:b w:val="false"/>
          <w:i w:val="false"/>
          <w:color w:val="000000"/>
          <w:sz w:val="28"/>
        </w:rPr>
        <w:t xml:space="preserve">
    водоочистки </w:t>
      </w:r>
    </w:p>
    <w:p>
      <w:pPr>
        <w:spacing w:after="0"/>
        <w:ind w:left="0"/>
        <w:jc w:val="both"/>
      </w:pPr>
      <w:r>
        <w:rPr>
          <w:rFonts w:ascii="Times New Roman"/>
          <w:b w:val="false"/>
          <w:i w:val="false"/>
          <w:color w:val="000000"/>
          <w:sz w:val="28"/>
        </w:rPr>
        <w:t xml:space="preserve">41. Водители         ССТ                фенол              1 раз в 24 мес </w:t>
      </w:r>
      <w:r>
        <w:br/>
      </w:r>
      <w:r>
        <w:rPr>
          <w:rFonts w:ascii="Times New Roman"/>
          <w:b w:val="false"/>
          <w:i w:val="false"/>
          <w:color w:val="000000"/>
          <w:sz w:val="28"/>
        </w:rPr>
        <w:t xml:space="preserve">
    спецмашин, </w:t>
      </w:r>
      <w:r>
        <w:br/>
      </w:r>
      <w:r>
        <w:rPr>
          <w:rFonts w:ascii="Times New Roman"/>
          <w:b w:val="false"/>
          <w:i w:val="false"/>
          <w:color w:val="000000"/>
          <w:sz w:val="28"/>
        </w:rPr>
        <w:t xml:space="preserve">
    занятые </w:t>
      </w:r>
      <w:r>
        <w:br/>
      </w:r>
      <w:r>
        <w:rPr>
          <w:rFonts w:ascii="Times New Roman"/>
          <w:b w:val="false"/>
          <w:i w:val="false"/>
          <w:color w:val="000000"/>
          <w:sz w:val="28"/>
        </w:rPr>
        <w:t xml:space="preserve">
    транспортировкой </w:t>
      </w:r>
      <w:r>
        <w:br/>
      </w:r>
      <w:r>
        <w:rPr>
          <w:rFonts w:ascii="Times New Roman"/>
          <w:b w:val="false"/>
          <w:i w:val="false"/>
          <w:color w:val="000000"/>
          <w:sz w:val="28"/>
        </w:rPr>
        <w:t xml:space="preserve">
    жидкости СТ2 </w:t>
      </w:r>
    </w:p>
    <w:p>
      <w:pPr>
        <w:spacing w:after="0"/>
        <w:ind w:left="0"/>
        <w:jc w:val="both"/>
      </w:pPr>
      <w:r>
        <w:rPr>
          <w:rFonts w:ascii="Times New Roman"/>
          <w:b w:val="false"/>
          <w:i w:val="false"/>
          <w:color w:val="000000"/>
          <w:sz w:val="28"/>
        </w:rPr>
        <w:t xml:space="preserve">42. Лаборанты,       ГСМ                тетраэтисвинец     1 раз в 12 мес </w:t>
      </w:r>
      <w:r>
        <w:br/>
      </w:r>
      <w:r>
        <w:rPr>
          <w:rFonts w:ascii="Times New Roman"/>
          <w:b w:val="false"/>
          <w:i w:val="false"/>
          <w:color w:val="000000"/>
          <w:sz w:val="28"/>
        </w:rPr>
        <w:t xml:space="preserve">
    ИТР, связанные </w:t>
      </w:r>
      <w:r>
        <w:br/>
      </w:r>
      <w:r>
        <w:rPr>
          <w:rFonts w:ascii="Times New Roman"/>
          <w:b w:val="false"/>
          <w:i w:val="false"/>
          <w:color w:val="000000"/>
          <w:sz w:val="28"/>
        </w:rPr>
        <w:t xml:space="preserve">
    с анализом ЭБ, </w:t>
      </w:r>
      <w:r>
        <w:br/>
      </w:r>
      <w:r>
        <w:rPr>
          <w:rFonts w:ascii="Times New Roman"/>
          <w:b w:val="false"/>
          <w:i w:val="false"/>
          <w:color w:val="000000"/>
          <w:sz w:val="28"/>
        </w:rPr>
        <w:t xml:space="preserve">
    его хранением и </w:t>
      </w:r>
      <w:r>
        <w:br/>
      </w:r>
      <w:r>
        <w:rPr>
          <w:rFonts w:ascii="Times New Roman"/>
          <w:b w:val="false"/>
          <w:i w:val="false"/>
          <w:color w:val="000000"/>
          <w:sz w:val="28"/>
        </w:rPr>
        <w:t xml:space="preserve">
    выдачей </w:t>
      </w:r>
    </w:p>
    <w:p>
      <w:pPr>
        <w:spacing w:after="0"/>
        <w:ind w:left="0"/>
        <w:jc w:val="both"/>
      </w:pPr>
      <w:r>
        <w:rPr>
          <w:rFonts w:ascii="Times New Roman"/>
          <w:b w:val="false"/>
          <w:i w:val="false"/>
          <w:color w:val="000000"/>
          <w:sz w:val="28"/>
        </w:rPr>
        <w:t xml:space="preserve">43. Промывщики,      ГСМ, ССТ           тетраэтисвинец     1 раз в 12 мес </w:t>
      </w:r>
      <w:r>
        <w:br/>
      </w:r>
      <w:r>
        <w:rPr>
          <w:rFonts w:ascii="Times New Roman"/>
          <w:b w:val="false"/>
          <w:i w:val="false"/>
          <w:color w:val="000000"/>
          <w:sz w:val="28"/>
        </w:rPr>
        <w:t xml:space="preserve">
    пропарщики </w:t>
      </w:r>
      <w:r>
        <w:br/>
      </w:r>
      <w:r>
        <w:rPr>
          <w:rFonts w:ascii="Times New Roman"/>
          <w:b w:val="false"/>
          <w:i w:val="false"/>
          <w:color w:val="000000"/>
          <w:sz w:val="28"/>
        </w:rPr>
        <w:t xml:space="preserve">
    цистерн с ЭБ </w:t>
      </w:r>
    </w:p>
    <w:p>
      <w:pPr>
        <w:spacing w:after="0"/>
        <w:ind w:left="0"/>
        <w:jc w:val="both"/>
      </w:pPr>
      <w:r>
        <w:rPr>
          <w:rFonts w:ascii="Times New Roman"/>
          <w:b w:val="false"/>
          <w:i w:val="false"/>
          <w:color w:val="000000"/>
          <w:sz w:val="28"/>
        </w:rPr>
        <w:t xml:space="preserve">44. Кладовщики       ГСМ                фенол              1 раз в 24 мес </w:t>
      </w:r>
      <w:r>
        <w:br/>
      </w:r>
      <w:r>
        <w:rPr>
          <w:rFonts w:ascii="Times New Roman"/>
          <w:b w:val="false"/>
          <w:i w:val="false"/>
          <w:color w:val="000000"/>
          <w:sz w:val="28"/>
        </w:rPr>
        <w:t xml:space="preserve">
    (рабочие), </w:t>
      </w:r>
      <w:r>
        <w:br/>
      </w:r>
      <w:r>
        <w:rPr>
          <w:rFonts w:ascii="Times New Roman"/>
          <w:b w:val="false"/>
          <w:i w:val="false"/>
          <w:color w:val="000000"/>
          <w:sz w:val="28"/>
        </w:rPr>
        <w:t xml:space="preserve">
    занятые </w:t>
      </w:r>
      <w:r>
        <w:br/>
      </w:r>
      <w:r>
        <w:rPr>
          <w:rFonts w:ascii="Times New Roman"/>
          <w:b w:val="false"/>
          <w:i w:val="false"/>
          <w:color w:val="000000"/>
          <w:sz w:val="28"/>
        </w:rPr>
        <w:t xml:space="preserve">
    приготовлением </w:t>
      </w:r>
      <w:r>
        <w:br/>
      </w:r>
      <w:r>
        <w:rPr>
          <w:rFonts w:ascii="Times New Roman"/>
          <w:b w:val="false"/>
          <w:i w:val="false"/>
          <w:color w:val="000000"/>
          <w:sz w:val="28"/>
        </w:rPr>
        <w:t xml:space="preserve">
    и хранением </w:t>
      </w:r>
      <w:r>
        <w:br/>
      </w:r>
      <w:r>
        <w:rPr>
          <w:rFonts w:ascii="Times New Roman"/>
          <w:b w:val="false"/>
          <w:i w:val="false"/>
          <w:color w:val="000000"/>
          <w:sz w:val="28"/>
        </w:rPr>
        <w:t xml:space="preserve">
    жидкости СТ2 </w:t>
      </w:r>
    </w:p>
    <w:p>
      <w:pPr>
        <w:spacing w:after="0"/>
        <w:ind w:left="0"/>
        <w:jc w:val="both"/>
      </w:pPr>
      <w:r>
        <w:rPr>
          <w:rFonts w:ascii="Times New Roman"/>
          <w:b w:val="false"/>
          <w:i w:val="false"/>
          <w:color w:val="000000"/>
          <w:sz w:val="28"/>
        </w:rPr>
        <w:t xml:space="preserve">45. Слесари-         ГСМ                тетраэтисвинец     1 раз в 12 мес </w:t>
      </w:r>
      <w:r>
        <w:br/>
      </w:r>
      <w:r>
        <w:rPr>
          <w:rFonts w:ascii="Times New Roman"/>
          <w:b w:val="false"/>
          <w:i w:val="false"/>
          <w:color w:val="000000"/>
          <w:sz w:val="28"/>
        </w:rPr>
        <w:t xml:space="preserve">
    чистильщики </w:t>
      </w:r>
      <w:r>
        <w:br/>
      </w:r>
      <w:r>
        <w:rPr>
          <w:rFonts w:ascii="Times New Roman"/>
          <w:b w:val="false"/>
          <w:i w:val="false"/>
          <w:color w:val="000000"/>
          <w:sz w:val="28"/>
        </w:rPr>
        <w:t xml:space="preserve">
    бензозаправщиков </w:t>
      </w:r>
    </w:p>
    <w:p>
      <w:pPr>
        <w:spacing w:after="0"/>
        <w:ind w:left="0"/>
        <w:jc w:val="both"/>
      </w:pPr>
      <w:r>
        <w:rPr>
          <w:rFonts w:ascii="Times New Roman"/>
          <w:b w:val="false"/>
          <w:i w:val="false"/>
          <w:color w:val="000000"/>
          <w:sz w:val="28"/>
        </w:rPr>
        <w:t xml:space="preserve">46. Техники,         ГСМ                бензин, керосин,   1 раз в 12 мес </w:t>
      </w:r>
      <w:r>
        <w:br/>
      </w:r>
      <w:r>
        <w:rPr>
          <w:rFonts w:ascii="Times New Roman"/>
          <w:b w:val="false"/>
          <w:i w:val="false"/>
          <w:color w:val="000000"/>
          <w:sz w:val="28"/>
        </w:rPr>
        <w:t xml:space="preserve">
    лаборанты ГСМ,                      фосфор и его   </w:t>
      </w:r>
      <w:r>
        <w:br/>
      </w:r>
      <w:r>
        <w:rPr>
          <w:rFonts w:ascii="Times New Roman"/>
          <w:b w:val="false"/>
          <w:i w:val="false"/>
          <w:color w:val="000000"/>
          <w:sz w:val="28"/>
        </w:rPr>
        <w:t xml:space="preserve">
    контактирующие                      соединения </w:t>
      </w:r>
      <w:r>
        <w:br/>
      </w:r>
      <w:r>
        <w:rPr>
          <w:rFonts w:ascii="Times New Roman"/>
          <w:b w:val="false"/>
          <w:i w:val="false"/>
          <w:color w:val="000000"/>
          <w:sz w:val="28"/>
        </w:rPr>
        <w:t xml:space="preserve">
    с жидкостью НГЖ4 </w:t>
      </w:r>
    </w:p>
    <w:p>
      <w:pPr>
        <w:spacing w:after="0"/>
        <w:ind w:left="0"/>
        <w:jc w:val="both"/>
      </w:pPr>
      <w:r>
        <w:rPr>
          <w:rFonts w:ascii="Times New Roman"/>
          <w:b w:val="false"/>
          <w:i w:val="false"/>
          <w:color w:val="000000"/>
          <w:sz w:val="28"/>
        </w:rPr>
        <w:t xml:space="preserve">47. Работники,       АТБ, АРЗ           бензин             1 раз в 12 мес </w:t>
      </w:r>
      <w:r>
        <w:br/>
      </w:r>
      <w:r>
        <w:rPr>
          <w:rFonts w:ascii="Times New Roman"/>
          <w:b w:val="false"/>
          <w:i w:val="false"/>
          <w:color w:val="000000"/>
          <w:sz w:val="28"/>
        </w:rPr>
        <w:t xml:space="preserve">
    применяющие                         (тетраэтилсвинец) </w:t>
      </w:r>
      <w:r>
        <w:br/>
      </w:r>
      <w:r>
        <w:rPr>
          <w:rFonts w:ascii="Times New Roman"/>
          <w:b w:val="false"/>
          <w:i w:val="false"/>
          <w:color w:val="000000"/>
          <w:sz w:val="28"/>
        </w:rPr>
        <w:t xml:space="preserve">
    бензин, раство- </w:t>
      </w:r>
      <w:r>
        <w:br/>
      </w:r>
      <w:r>
        <w:rPr>
          <w:rFonts w:ascii="Times New Roman"/>
          <w:b w:val="false"/>
          <w:i w:val="false"/>
          <w:color w:val="000000"/>
          <w:sz w:val="28"/>
        </w:rPr>
        <w:t xml:space="preserve">
    ритель </w:t>
      </w:r>
    </w:p>
    <w:p>
      <w:pPr>
        <w:spacing w:after="0"/>
        <w:ind w:left="0"/>
        <w:jc w:val="both"/>
      </w:pPr>
      <w:r>
        <w:rPr>
          <w:rFonts w:ascii="Times New Roman"/>
          <w:b w:val="false"/>
          <w:i w:val="false"/>
          <w:color w:val="000000"/>
          <w:sz w:val="28"/>
        </w:rPr>
        <w:t xml:space="preserve">48. Вулканизатор-    АТБ, АРЗ, ССТ      ускорители         1 раз в 24 мес </w:t>
      </w:r>
      <w:r>
        <w:br/>
      </w:r>
      <w:r>
        <w:rPr>
          <w:rFonts w:ascii="Times New Roman"/>
          <w:b w:val="false"/>
          <w:i w:val="false"/>
          <w:color w:val="000000"/>
          <w:sz w:val="28"/>
        </w:rPr>
        <w:t xml:space="preserve">
    щики (механики,                     вулканизации </w:t>
      </w:r>
      <w:r>
        <w:br/>
      </w:r>
      <w:r>
        <w:rPr>
          <w:rFonts w:ascii="Times New Roman"/>
          <w:b w:val="false"/>
          <w:i w:val="false"/>
          <w:color w:val="000000"/>
          <w:sz w:val="28"/>
        </w:rPr>
        <w:t xml:space="preserve">
    слесари), </w:t>
      </w:r>
      <w:r>
        <w:br/>
      </w:r>
      <w:r>
        <w:rPr>
          <w:rFonts w:ascii="Times New Roman"/>
          <w:b w:val="false"/>
          <w:i w:val="false"/>
          <w:color w:val="000000"/>
          <w:sz w:val="28"/>
        </w:rPr>
        <w:t xml:space="preserve">
    занятые вулка- </w:t>
      </w:r>
      <w:r>
        <w:br/>
      </w:r>
      <w:r>
        <w:rPr>
          <w:rFonts w:ascii="Times New Roman"/>
          <w:b w:val="false"/>
          <w:i w:val="false"/>
          <w:color w:val="000000"/>
          <w:sz w:val="28"/>
        </w:rPr>
        <w:t xml:space="preserve">
    низацией резино- </w:t>
      </w:r>
      <w:r>
        <w:br/>
      </w:r>
      <w:r>
        <w:rPr>
          <w:rFonts w:ascii="Times New Roman"/>
          <w:b w:val="false"/>
          <w:i w:val="false"/>
          <w:color w:val="000000"/>
          <w:sz w:val="28"/>
        </w:rPr>
        <w:t xml:space="preserve">
    технических </w:t>
      </w:r>
      <w:r>
        <w:br/>
      </w:r>
      <w:r>
        <w:rPr>
          <w:rFonts w:ascii="Times New Roman"/>
          <w:b w:val="false"/>
          <w:i w:val="false"/>
          <w:color w:val="000000"/>
          <w:sz w:val="28"/>
        </w:rPr>
        <w:t xml:space="preserve">
    изделий </w:t>
      </w:r>
    </w:p>
    <w:p>
      <w:pPr>
        <w:spacing w:after="0"/>
        <w:ind w:left="0"/>
        <w:jc w:val="both"/>
      </w:pPr>
      <w:r>
        <w:rPr>
          <w:rFonts w:ascii="Times New Roman"/>
          <w:b w:val="false"/>
          <w:i w:val="false"/>
          <w:color w:val="000000"/>
          <w:sz w:val="28"/>
        </w:rPr>
        <w:t xml:space="preserve">49  Кладовщики и     ГСМ                метанол            1 раз в 24 мес </w:t>
      </w:r>
      <w:r>
        <w:br/>
      </w:r>
      <w:r>
        <w:rPr>
          <w:rFonts w:ascii="Times New Roman"/>
          <w:b w:val="false"/>
          <w:i w:val="false"/>
          <w:color w:val="000000"/>
          <w:sz w:val="28"/>
        </w:rPr>
        <w:t xml:space="preserve">
    рабочие </w:t>
      </w:r>
      <w:r>
        <w:br/>
      </w:r>
      <w:r>
        <w:rPr>
          <w:rFonts w:ascii="Times New Roman"/>
          <w:b w:val="false"/>
          <w:i w:val="false"/>
          <w:color w:val="000000"/>
          <w:sz w:val="28"/>
        </w:rPr>
        <w:t xml:space="preserve">
    участков, </w:t>
      </w:r>
      <w:r>
        <w:br/>
      </w:r>
      <w:r>
        <w:rPr>
          <w:rFonts w:ascii="Times New Roman"/>
          <w:b w:val="false"/>
          <w:i w:val="false"/>
          <w:color w:val="000000"/>
          <w:sz w:val="28"/>
        </w:rPr>
        <w:t xml:space="preserve">
    на которых </w:t>
      </w:r>
      <w:r>
        <w:br/>
      </w:r>
      <w:r>
        <w:rPr>
          <w:rFonts w:ascii="Times New Roman"/>
          <w:b w:val="false"/>
          <w:i w:val="false"/>
          <w:color w:val="000000"/>
          <w:sz w:val="28"/>
        </w:rPr>
        <w:t xml:space="preserve">
    применяется </w:t>
      </w:r>
      <w:r>
        <w:br/>
      </w:r>
      <w:r>
        <w:rPr>
          <w:rFonts w:ascii="Times New Roman"/>
          <w:b w:val="false"/>
          <w:i w:val="false"/>
          <w:color w:val="000000"/>
          <w:sz w:val="28"/>
        </w:rPr>
        <w:t xml:space="preserve">
    метанол </w:t>
      </w:r>
    </w:p>
    <w:p>
      <w:pPr>
        <w:spacing w:after="0"/>
        <w:ind w:left="0"/>
        <w:jc w:val="both"/>
      </w:pPr>
      <w:r>
        <w:rPr>
          <w:rFonts w:ascii="Times New Roman"/>
          <w:b w:val="false"/>
          <w:i w:val="false"/>
          <w:color w:val="000000"/>
          <w:sz w:val="28"/>
        </w:rPr>
        <w:t xml:space="preserve">50. Работники,       ГСМ, ТИСТО         бензин, керосин    1 раз в 24 мес </w:t>
      </w:r>
      <w:r>
        <w:br/>
      </w:r>
      <w:r>
        <w:rPr>
          <w:rFonts w:ascii="Times New Roman"/>
          <w:b w:val="false"/>
          <w:i w:val="false"/>
          <w:color w:val="000000"/>
          <w:sz w:val="28"/>
        </w:rPr>
        <w:t xml:space="preserve">
    занятые </w:t>
      </w:r>
      <w:r>
        <w:br/>
      </w:r>
      <w:r>
        <w:rPr>
          <w:rFonts w:ascii="Times New Roman"/>
          <w:b w:val="false"/>
          <w:i w:val="false"/>
          <w:color w:val="000000"/>
          <w:sz w:val="28"/>
        </w:rPr>
        <w:t xml:space="preserve">
    очисткой </w:t>
      </w:r>
      <w:r>
        <w:br/>
      </w:r>
      <w:r>
        <w:rPr>
          <w:rFonts w:ascii="Times New Roman"/>
          <w:b w:val="false"/>
          <w:i w:val="false"/>
          <w:color w:val="000000"/>
          <w:sz w:val="28"/>
        </w:rPr>
        <w:t xml:space="preserve">
    топливных </w:t>
      </w:r>
      <w:r>
        <w:br/>
      </w:r>
      <w:r>
        <w:rPr>
          <w:rFonts w:ascii="Times New Roman"/>
          <w:b w:val="false"/>
          <w:i w:val="false"/>
          <w:color w:val="000000"/>
          <w:sz w:val="28"/>
        </w:rPr>
        <w:t xml:space="preserve">
    цистерн, </w:t>
      </w:r>
      <w:r>
        <w:br/>
      </w:r>
      <w:r>
        <w:rPr>
          <w:rFonts w:ascii="Times New Roman"/>
          <w:b w:val="false"/>
          <w:i w:val="false"/>
          <w:color w:val="000000"/>
          <w:sz w:val="28"/>
        </w:rPr>
        <w:t xml:space="preserve">
    резервуаров </w:t>
      </w:r>
    </w:p>
    <w:p>
      <w:pPr>
        <w:spacing w:after="0"/>
        <w:ind w:left="0"/>
        <w:jc w:val="both"/>
      </w:pPr>
      <w:r>
        <w:rPr>
          <w:rFonts w:ascii="Times New Roman"/>
          <w:b w:val="false"/>
          <w:i w:val="false"/>
          <w:color w:val="000000"/>
          <w:sz w:val="28"/>
        </w:rPr>
        <w:t xml:space="preserve">51. Авиатехники,     ГСМ, АТБ, ССТ      этиленгликоль      1 раз в 24 мес </w:t>
      </w:r>
      <w:r>
        <w:br/>
      </w:r>
      <w:r>
        <w:rPr>
          <w:rFonts w:ascii="Times New Roman"/>
          <w:b w:val="false"/>
          <w:i w:val="false"/>
          <w:color w:val="000000"/>
          <w:sz w:val="28"/>
        </w:rPr>
        <w:t xml:space="preserve">
    кладовщики, </w:t>
      </w:r>
      <w:r>
        <w:br/>
      </w:r>
      <w:r>
        <w:rPr>
          <w:rFonts w:ascii="Times New Roman"/>
          <w:b w:val="false"/>
          <w:i w:val="false"/>
          <w:color w:val="000000"/>
          <w:sz w:val="28"/>
        </w:rPr>
        <w:t xml:space="preserve">
    водители машин, </w:t>
      </w:r>
      <w:r>
        <w:br/>
      </w:r>
      <w:r>
        <w:rPr>
          <w:rFonts w:ascii="Times New Roman"/>
          <w:b w:val="false"/>
          <w:i w:val="false"/>
          <w:color w:val="000000"/>
          <w:sz w:val="28"/>
        </w:rPr>
        <w:t xml:space="preserve">
    имеющие контакт </w:t>
      </w:r>
      <w:r>
        <w:br/>
      </w:r>
      <w:r>
        <w:rPr>
          <w:rFonts w:ascii="Times New Roman"/>
          <w:b w:val="false"/>
          <w:i w:val="false"/>
          <w:color w:val="000000"/>
          <w:sz w:val="28"/>
        </w:rPr>
        <w:t xml:space="preserve">
    с жидкостью </w:t>
      </w:r>
    </w:p>
    <w:p>
      <w:pPr>
        <w:spacing w:after="0"/>
        <w:ind w:left="0"/>
        <w:jc w:val="both"/>
      </w:pPr>
      <w:r>
        <w:rPr>
          <w:rFonts w:ascii="Times New Roman"/>
          <w:b w:val="false"/>
          <w:i w:val="false"/>
          <w:color w:val="000000"/>
          <w:sz w:val="28"/>
        </w:rPr>
        <w:t xml:space="preserve">52. Работа в         АТБ                повышенное         1 раз в 24 мес </w:t>
      </w:r>
      <w:r>
        <w:br/>
      </w:r>
      <w:r>
        <w:rPr>
          <w:rFonts w:ascii="Times New Roman"/>
          <w:b w:val="false"/>
          <w:i w:val="false"/>
          <w:color w:val="000000"/>
          <w:sz w:val="28"/>
        </w:rPr>
        <w:t xml:space="preserve">
    кессонах,                           атмосферное </w:t>
      </w:r>
      <w:r>
        <w:br/>
      </w:r>
      <w:r>
        <w:rPr>
          <w:rFonts w:ascii="Times New Roman"/>
          <w:b w:val="false"/>
          <w:i w:val="false"/>
          <w:color w:val="000000"/>
          <w:sz w:val="28"/>
        </w:rPr>
        <w:t xml:space="preserve">
    барокамерах                         давление </w:t>
      </w:r>
    </w:p>
    <w:p>
      <w:pPr>
        <w:spacing w:after="0"/>
        <w:ind w:left="0"/>
        <w:jc w:val="both"/>
      </w:pPr>
      <w:r>
        <w:rPr>
          <w:rFonts w:ascii="Times New Roman"/>
          <w:b w:val="false"/>
          <w:i w:val="false"/>
          <w:color w:val="000000"/>
          <w:sz w:val="28"/>
        </w:rPr>
        <w:t xml:space="preserve">53. Водители         АТБ, АРЗ, ССТ      вибрация           1 раз в 24 мес </w:t>
      </w:r>
      <w:r>
        <w:br/>
      </w:r>
      <w:r>
        <w:rPr>
          <w:rFonts w:ascii="Times New Roman"/>
          <w:b w:val="false"/>
          <w:i w:val="false"/>
          <w:color w:val="000000"/>
          <w:sz w:val="28"/>
        </w:rPr>
        <w:t xml:space="preserve">
    самоходных </w:t>
      </w:r>
      <w:r>
        <w:br/>
      </w:r>
      <w:r>
        <w:rPr>
          <w:rFonts w:ascii="Times New Roman"/>
          <w:b w:val="false"/>
          <w:i w:val="false"/>
          <w:color w:val="000000"/>
          <w:sz w:val="28"/>
        </w:rPr>
        <w:t xml:space="preserve">
    механизмов </w:t>
      </w:r>
      <w:r>
        <w:br/>
      </w:r>
      <w:r>
        <w:rPr>
          <w:rFonts w:ascii="Times New Roman"/>
          <w:b w:val="false"/>
          <w:i w:val="false"/>
          <w:color w:val="000000"/>
          <w:sz w:val="28"/>
        </w:rPr>
        <w:t xml:space="preserve">
    (электрокар) </w:t>
      </w:r>
    </w:p>
    <w:p>
      <w:pPr>
        <w:spacing w:after="0"/>
        <w:ind w:left="0"/>
        <w:jc w:val="both"/>
      </w:pPr>
      <w:r>
        <w:rPr>
          <w:rFonts w:ascii="Times New Roman"/>
          <w:b w:val="false"/>
          <w:i w:val="false"/>
          <w:color w:val="000000"/>
          <w:sz w:val="28"/>
        </w:rPr>
        <w:t xml:space="preserve">54. Грузчики         Грузовые склады    физические         1 раз в 24 мес </w:t>
      </w:r>
      <w:r>
        <w:br/>
      </w:r>
      <w:r>
        <w:rPr>
          <w:rFonts w:ascii="Times New Roman"/>
          <w:b w:val="false"/>
          <w:i w:val="false"/>
          <w:color w:val="000000"/>
          <w:sz w:val="28"/>
        </w:rPr>
        <w:t xml:space="preserve">
                                        перегрузки </w:t>
      </w:r>
    </w:p>
    <w:p>
      <w:pPr>
        <w:spacing w:after="0"/>
        <w:ind w:left="0"/>
        <w:jc w:val="both"/>
      </w:pPr>
      <w:r>
        <w:rPr>
          <w:rFonts w:ascii="Times New Roman"/>
          <w:b w:val="false"/>
          <w:i w:val="false"/>
          <w:color w:val="000000"/>
          <w:sz w:val="28"/>
        </w:rPr>
        <w:t xml:space="preserve">55. Операторы        Вычислительный     локальное          1 раз в 24 мес </w:t>
      </w:r>
      <w:r>
        <w:br/>
      </w:r>
      <w:r>
        <w:rPr>
          <w:rFonts w:ascii="Times New Roman"/>
          <w:b w:val="false"/>
          <w:i w:val="false"/>
          <w:color w:val="000000"/>
          <w:sz w:val="28"/>
        </w:rPr>
        <w:t xml:space="preserve">
    клавишных        центр              мышечное  </w:t>
      </w:r>
      <w:r>
        <w:br/>
      </w:r>
      <w:r>
        <w:rPr>
          <w:rFonts w:ascii="Times New Roman"/>
          <w:b w:val="false"/>
          <w:i w:val="false"/>
          <w:color w:val="000000"/>
          <w:sz w:val="28"/>
        </w:rPr>
        <w:t xml:space="preserve">
    вычислительных                      напряжение </w:t>
      </w:r>
      <w:r>
        <w:br/>
      </w:r>
      <w:r>
        <w:rPr>
          <w:rFonts w:ascii="Times New Roman"/>
          <w:b w:val="false"/>
          <w:i w:val="false"/>
          <w:color w:val="000000"/>
          <w:sz w:val="28"/>
        </w:rPr>
        <w:t xml:space="preserve">
    и счетно- </w:t>
      </w:r>
      <w:r>
        <w:br/>
      </w:r>
      <w:r>
        <w:rPr>
          <w:rFonts w:ascii="Times New Roman"/>
          <w:b w:val="false"/>
          <w:i w:val="false"/>
          <w:color w:val="000000"/>
          <w:sz w:val="28"/>
        </w:rPr>
        <w:t xml:space="preserve">
    перфорационных </w:t>
      </w:r>
      <w:r>
        <w:br/>
      </w:r>
      <w:r>
        <w:rPr>
          <w:rFonts w:ascii="Times New Roman"/>
          <w:b w:val="false"/>
          <w:i w:val="false"/>
          <w:color w:val="000000"/>
          <w:sz w:val="28"/>
        </w:rPr>
        <w:t xml:space="preserve">
    машин </w:t>
      </w:r>
    </w:p>
    <w:p>
      <w:pPr>
        <w:spacing w:after="0"/>
        <w:ind w:left="0"/>
        <w:jc w:val="both"/>
      </w:pPr>
      <w:r>
        <w:rPr>
          <w:rFonts w:ascii="Times New Roman"/>
          <w:b w:val="false"/>
          <w:i w:val="false"/>
          <w:color w:val="000000"/>
          <w:sz w:val="28"/>
        </w:rPr>
        <w:t xml:space="preserve">56. Телеграфисты     СЭРТОС             локальное          1 раз в 24 мес </w:t>
      </w:r>
      <w:r>
        <w:br/>
      </w:r>
      <w:r>
        <w:rPr>
          <w:rFonts w:ascii="Times New Roman"/>
          <w:b w:val="false"/>
          <w:i w:val="false"/>
          <w:color w:val="000000"/>
          <w:sz w:val="28"/>
        </w:rPr>
        <w:t xml:space="preserve">
                                        мышечное </w:t>
      </w:r>
      <w:r>
        <w:br/>
      </w:r>
      <w:r>
        <w:rPr>
          <w:rFonts w:ascii="Times New Roman"/>
          <w:b w:val="false"/>
          <w:i w:val="false"/>
          <w:color w:val="000000"/>
          <w:sz w:val="28"/>
        </w:rPr>
        <w:t xml:space="preserve">
                                        напряжение </w:t>
      </w:r>
    </w:p>
    <w:p>
      <w:pPr>
        <w:spacing w:after="0"/>
        <w:ind w:left="0"/>
        <w:jc w:val="both"/>
      </w:pPr>
      <w:r>
        <w:rPr>
          <w:rFonts w:ascii="Times New Roman"/>
          <w:b w:val="false"/>
          <w:i w:val="false"/>
          <w:color w:val="000000"/>
          <w:sz w:val="28"/>
        </w:rPr>
        <w:t xml:space="preserve">57. Кочегары         ТИСТО              пыль углеводная    1 раз в 12 мес </w:t>
      </w:r>
      <w:r>
        <w:br/>
      </w:r>
      <w:r>
        <w:rPr>
          <w:rFonts w:ascii="Times New Roman"/>
          <w:b w:val="false"/>
          <w:i w:val="false"/>
          <w:color w:val="000000"/>
          <w:sz w:val="28"/>
        </w:rPr>
        <w:t xml:space="preserve">
    (зольщики), </w:t>
      </w:r>
      <w:r>
        <w:br/>
      </w:r>
      <w:r>
        <w:rPr>
          <w:rFonts w:ascii="Times New Roman"/>
          <w:b w:val="false"/>
          <w:i w:val="false"/>
          <w:color w:val="000000"/>
          <w:sz w:val="28"/>
        </w:rPr>
        <w:t xml:space="preserve">
    занятые </w:t>
      </w:r>
      <w:r>
        <w:br/>
      </w:r>
      <w:r>
        <w:rPr>
          <w:rFonts w:ascii="Times New Roman"/>
          <w:b w:val="false"/>
          <w:i w:val="false"/>
          <w:color w:val="000000"/>
          <w:sz w:val="28"/>
        </w:rPr>
        <w:t xml:space="preserve">
    механическим </w:t>
      </w:r>
      <w:r>
        <w:br/>
      </w:r>
      <w:r>
        <w:rPr>
          <w:rFonts w:ascii="Times New Roman"/>
          <w:b w:val="false"/>
          <w:i w:val="false"/>
          <w:color w:val="000000"/>
          <w:sz w:val="28"/>
        </w:rPr>
        <w:t xml:space="preserve">
    и ручным </w:t>
      </w:r>
      <w:r>
        <w:br/>
      </w:r>
      <w:r>
        <w:rPr>
          <w:rFonts w:ascii="Times New Roman"/>
          <w:b w:val="false"/>
          <w:i w:val="false"/>
          <w:color w:val="000000"/>
          <w:sz w:val="28"/>
        </w:rPr>
        <w:t xml:space="preserve">
    удалением золы </w:t>
      </w:r>
      <w:r>
        <w:br/>
      </w:r>
      <w:r>
        <w:rPr>
          <w:rFonts w:ascii="Times New Roman"/>
          <w:b w:val="false"/>
          <w:i w:val="false"/>
          <w:color w:val="000000"/>
          <w:sz w:val="28"/>
        </w:rPr>
        <w:t xml:space="preserve">
    (шлака) или </w:t>
      </w:r>
      <w:r>
        <w:br/>
      </w:r>
      <w:r>
        <w:rPr>
          <w:rFonts w:ascii="Times New Roman"/>
          <w:b w:val="false"/>
          <w:i w:val="false"/>
          <w:color w:val="000000"/>
          <w:sz w:val="28"/>
        </w:rPr>
        <w:t xml:space="preserve">
    загрузкой </w:t>
      </w:r>
      <w:r>
        <w:br/>
      </w:r>
      <w:r>
        <w:rPr>
          <w:rFonts w:ascii="Times New Roman"/>
          <w:b w:val="false"/>
          <w:i w:val="false"/>
          <w:color w:val="000000"/>
          <w:sz w:val="28"/>
        </w:rPr>
        <w:t xml:space="preserve">
    пылящего </w:t>
      </w:r>
      <w:r>
        <w:br/>
      </w:r>
      <w:r>
        <w:rPr>
          <w:rFonts w:ascii="Times New Roman"/>
          <w:b w:val="false"/>
          <w:i w:val="false"/>
          <w:color w:val="000000"/>
          <w:sz w:val="28"/>
        </w:rPr>
        <w:t xml:space="preserve">
    топлива </w:t>
      </w:r>
    </w:p>
    <w:p>
      <w:pPr>
        <w:spacing w:after="0"/>
        <w:ind w:left="0"/>
        <w:jc w:val="both"/>
      </w:pPr>
      <w:r>
        <w:rPr>
          <w:rFonts w:ascii="Times New Roman"/>
          <w:b w:val="false"/>
          <w:i w:val="false"/>
          <w:color w:val="000000"/>
          <w:sz w:val="28"/>
        </w:rPr>
        <w:t xml:space="preserve">58. Столяры          РСУ, АРЗ           пыль растительного 1 раз в 12 мес </w:t>
      </w:r>
      <w:r>
        <w:br/>
      </w:r>
      <w:r>
        <w:rPr>
          <w:rFonts w:ascii="Times New Roman"/>
          <w:b w:val="false"/>
          <w:i w:val="false"/>
          <w:color w:val="000000"/>
          <w:sz w:val="28"/>
        </w:rPr>
        <w:t xml:space="preserve">
                                        происхождения </w:t>
      </w:r>
    </w:p>
    <w:p>
      <w:pPr>
        <w:spacing w:after="0"/>
        <w:ind w:left="0"/>
        <w:jc w:val="both"/>
      </w:pPr>
      <w:r>
        <w:rPr>
          <w:rFonts w:ascii="Times New Roman"/>
          <w:b w:val="false"/>
          <w:i w:val="false"/>
          <w:color w:val="000000"/>
          <w:sz w:val="28"/>
        </w:rPr>
        <w:t xml:space="preserve">59. Кочегары котлов, ТИСТО              повышенная         1 раз в 24 мес </w:t>
      </w:r>
      <w:r>
        <w:br/>
      </w:r>
      <w:r>
        <w:rPr>
          <w:rFonts w:ascii="Times New Roman"/>
          <w:b w:val="false"/>
          <w:i w:val="false"/>
          <w:color w:val="000000"/>
          <w:sz w:val="28"/>
        </w:rPr>
        <w:t xml:space="preserve">
    машинисты                           температура, </w:t>
      </w:r>
      <w:r>
        <w:br/>
      </w:r>
      <w:r>
        <w:rPr>
          <w:rFonts w:ascii="Times New Roman"/>
          <w:b w:val="false"/>
          <w:i w:val="false"/>
          <w:color w:val="000000"/>
          <w:sz w:val="28"/>
        </w:rPr>
        <w:t xml:space="preserve">
    котлов, слесари                     интенсивное </w:t>
      </w:r>
      <w:r>
        <w:br/>
      </w:r>
      <w:r>
        <w:rPr>
          <w:rFonts w:ascii="Times New Roman"/>
          <w:b w:val="false"/>
          <w:i w:val="false"/>
          <w:color w:val="000000"/>
          <w:sz w:val="28"/>
        </w:rPr>
        <w:t xml:space="preserve">
    по ремонту                          тепловое </w:t>
      </w:r>
      <w:r>
        <w:br/>
      </w:r>
      <w:r>
        <w:rPr>
          <w:rFonts w:ascii="Times New Roman"/>
          <w:b w:val="false"/>
          <w:i w:val="false"/>
          <w:color w:val="000000"/>
          <w:sz w:val="28"/>
        </w:rPr>
        <w:t xml:space="preserve">
    котельного                          излучение </w:t>
      </w:r>
      <w:r>
        <w:br/>
      </w: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xml:space="preserve">60. Бетонщики        РСУ                цементная пыль,    1 раз в 24 мес </w:t>
      </w:r>
      <w:r>
        <w:br/>
      </w:r>
      <w:r>
        <w:rPr>
          <w:rFonts w:ascii="Times New Roman"/>
          <w:b w:val="false"/>
          <w:i w:val="false"/>
          <w:color w:val="000000"/>
          <w:sz w:val="28"/>
        </w:rPr>
        <w:t xml:space="preserve">
    (рабочие),                          глина </w:t>
      </w:r>
      <w:r>
        <w:br/>
      </w:r>
      <w:r>
        <w:rPr>
          <w:rFonts w:ascii="Times New Roman"/>
          <w:b w:val="false"/>
          <w:i w:val="false"/>
          <w:color w:val="000000"/>
          <w:sz w:val="28"/>
        </w:rPr>
        <w:t xml:space="preserve">
    занятые на </w:t>
      </w:r>
      <w:r>
        <w:br/>
      </w:r>
      <w:r>
        <w:rPr>
          <w:rFonts w:ascii="Times New Roman"/>
          <w:b w:val="false"/>
          <w:i w:val="false"/>
          <w:color w:val="000000"/>
          <w:sz w:val="28"/>
        </w:rPr>
        <w:t xml:space="preserve">
    строительных </w:t>
      </w:r>
      <w:r>
        <w:br/>
      </w:r>
      <w:r>
        <w:rPr>
          <w:rFonts w:ascii="Times New Roman"/>
          <w:b w:val="false"/>
          <w:i w:val="false"/>
          <w:color w:val="000000"/>
          <w:sz w:val="28"/>
        </w:rPr>
        <w:t xml:space="preserve">
    работах </w:t>
      </w:r>
    </w:p>
    <w:p>
      <w:pPr>
        <w:spacing w:after="0"/>
        <w:ind w:left="0"/>
        <w:jc w:val="both"/>
      </w:pPr>
      <w:r>
        <w:rPr>
          <w:rFonts w:ascii="Times New Roman"/>
          <w:b w:val="false"/>
          <w:i w:val="false"/>
          <w:color w:val="000000"/>
          <w:sz w:val="28"/>
        </w:rPr>
        <w:t xml:space="preserve">61. Пилоты           Летные отряды      вибрация общая,    1 раз в 12 мес </w:t>
      </w:r>
      <w:r>
        <w:br/>
      </w:r>
      <w:r>
        <w:rPr>
          <w:rFonts w:ascii="Times New Roman"/>
          <w:b w:val="false"/>
          <w:i w:val="false"/>
          <w:color w:val="000000"/>
          <w:sz w:val="28"/>
        </w:rPr>
        <w:t xml:space="preserve">
    вертолетов и                        шум 100 дБА и выше </w:t>
      </w:r>
      <w:r>
        <w:br/>
      </w:r>
      <w:r>
        <w:rPr>
          <w:rFonts w:ascii="Times New Roman"/>
          <w:b w:val="false"/>
          <w:i w:val="false"/>
          <w:color w:val="000000"/>
          <w:sz w:val="28"/>
        </w:rPr>
        <w:t xml:space="preserve">
    самолетов </w:t>
      </w:r>
    </w:p>
    <w:p>
      <w:pPr>
        <w:spacing w:after="0"/>
        <w:ind w:left="0"/>
        <w:jc w:val="both"/>
      </w:pPr>
      <w:r>
        <w:rPr>
          <w:rFonts w:ascii="Times New Roman"/>
          <w:b w:val="false"/>
          <w:i w:val="false"/>
          <w:color w:val="000000"/>
          <w:sz w:val="28"/>
        </w:rPr>
        <w:t xml:space="preserve">62. Электромонтеры   ЭСТОП              электрическое      1 раз в 24 мес </w:t>
      </w:r>
      <w:r>
        <w:br/>
      </w:r>
      <w:r>
        <w:rPr>
          <w:rFonts w:ascii="Times New Roman"/>
          <w:b w:val="false"/>
          <w:i w:val="false"/>
          <w:color w:val="000000"/>
          <w:sz w:val="28"/>
        </w:rPr>
        <w:t xml:space="preserve">
    и электро-                          напряжение, </w:t>
      </w:r>
      <w:r>
        <w:br/>
      </w:r>
      <w:r>
        <w:rPr>
          <w:rFonts w:ascii="Times New Roman"/>
          <w:b w:val="false"/>
          <w:i w:val="false"/>
          <w:color w:val="000000"/>
          <w:sz w:val="28"/>
        </w:rPr>
        <w:t xml:space="preserve">
    слесари по                          работа на высоте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кабельных и </w:t>
      </w:r>
      <w:r>
        <w:br/>
      </w:r>
      <w:r>
        <w:rPr>
          <w:rFonts w:ascii="Times New Roman"/>
          <w:b w:val="false"/>
          <w:i w:val="false"/>
          <w:color w:val="000000"/>
          <w:sz w:val="28"/>
        </w:rPr>
        <w:t xml:space="preserve">
    воздушных линий </w:t>
      </w:r>
      <w:r>
        <w:br/>
      </w:r>
      <w:r>
        <w:rPr>
          <w:rFonts w:ascii="Times New Roman"/>
          <w:b w:val="false"/>
          <w:i w:val="false"/>
          <w:color w:val="000000"/>
          <w:sz w:val="28"/>
        </w:rPr>
        <w:t xml:space="preserve">
    электропередач </w:t>
      </w:r>
      <w:r>
        <w:br/>
      </w:r>
      <w:r>
        <w:rPr>
          <w:rFonts w:ascii="Times New Roman"/>
          <w:b w:val="false"/>
          <w:i w:val="false"/>
          <w:color w:val="000000"/>
          <w:sz w:val="28"/>
        </w:rPr>
        <w:t xml:space="preserve">
    открытых распре- </w:t>
      </w:r>
      <w:r>
        <w:br/>
      </w:r>
      <w:r>
        <w:rPr>
          <w:rFonts w:ascii="Times New Roman"/>
          <w:b w:val="false"/>
          <w:i w:val="false"/>
          <w:color w:val="000000"/>
          <w:sz w:val="28"/>
        </w:rPr>
        <w:t xml:space="preserve">
    делительных </w:t>
      </w:r>
      <w:r>
        <w:br/>
      </w:r>
      <w:r>
        <w:rPr>
          <w:rFonts w:ascii="Times New Roman"/>
          <w:b w:val="false"/>
          <w:i w:val="false"/>
          <w:color w:val="000000"/>
          <w:sz w:val="28"/>
        </w:rPr>
        <w:t xml:space="preserve">
    устройств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Комитет государственного санитарно-эпидемиологического надзора Министерства здравоохранения Республики Казахстан в зависимости от санитарно-эпидемиологической ситуации может изменять периодичность медицинских осмотров при добавлении или </w:t>
      </w:r>
      <w:r>
        <w:br/>
      </w:r>
      <w:r>
        <w:rPr>
          <w:rFonts w:ascii="Times New Roman"/>
          <w:b w:val="false"/>
          <w:i w:val="false"/>
          <w:color w:val="000000"/>
          <w:sz w:val="28"/>
        </w:rPr>
        <w:t xml:space="preserve">
уменьшении перечня вредных факторов производственной среды, трудового процесса, физических факторов, класса опасности химических, токсикологических и других веществ на организм человека. </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