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051e" w14:textId="d0b0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1 июня 2002 года N 386 "Об утверждении Инструкции по организации несения службы, обеспечению охраны подозреваемых и обвиняемых, содержащихся в изоляторах временного содержания", зарегистрированный за N 1878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марта 2004 года N 161. Зарегистрирован в Министерстве юстиции Республики Казахстан от 1 апреля 2004 года N 2783. Утратил силу приказом Министра внутренних дел Республики Казахстан от 9 марта 2017 года № 166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внутренних дел РК от 09.03.2017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урегулирования некоторых вопросов конвоирования и охраны особо опасных преступников, 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июня 2002 года N 386 "Об утверждении Инструкции по организации несения службы, обеспечению охраны подозреваемых и обвиняемых, содержащихся в изоляторах временного содержания" (зарегистрирован за N 1878 от 12 июня 2002 года, опубликован в бюллетене нормативных правовых актов центральных исполнительных органов Республики Казахстан, 2003 год, N 5-6)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Инструкции, утвержденной данным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 после слова "усиленный" дополнить словом "особый";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подпунктом 4) следующего содержания: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"4) дополнительный пост особой охраны подозреваемых и обвиняемых выставляется в целях недопущения утечки информации и несанкционированных контактов особо опасных преступников по уголовным делам, имеющим особую значимость. Решение принимается руководителем органа внутренних дел по представлению руководителей оперативно-следственных групп, расследующих такие уголовные дела.".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приказа возложить на вице-Министра внутренних дел Республики Казахстан генерал-майора полиции Ускимбаева К.Б., Департамент предварительной изоляции подозреваемых и следственно-арестованных Министерства внутренних дел Республики Казахстан (Баймухамбетов М.М.).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Заместитель Генерального             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прокурора Республики Казахстан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26.02.2004 г.                        26.01.2004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