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ebb5" w14:textId="d56e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 июня 2002 года N 387 "Об утверждении Правил конвоирования подозреваемых и обвиняемых", зарегистрированный за N 1879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марта 2004 года N 162. Зарегистрирован в Министерстве юстиции Республики Казахстан от 1 апреля 2004 года N 2784. Утратил силу приказом Министра внутренних дел Республики Казахстан от 2 декабря 2016 года № 1122.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02.12.2016 </w:t>
      </w:r>
      <w:r>
        <w:rPr>
          <w:rFonts w:ascii="Times New Roman"/>
          <w:b w:val="false"/>
          <w:i w:val="false"/>
          <w:color w:val="ff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урегулирования некоторых вопросов конвоирования и охраны особо опасных преступников,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внутренних дел Республики Казахстан от 1 июня 2002 года N 387 "Об утверждении Правил конвоирования подозреваемых и обвиняемых" (зарегистрирован за N 1879 от 12 июня 2003 года, опубликован в бюллетене нормативных правовых актов центральных исполнительных органов Республики Казахстан, 2003 год, N 5-6)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Правилах, утвержденных данным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заменить предложением следующего содержания: "Устанавливается три уровня безопасности конвоирования: обыкновенный, усиленный, особый.";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особый конвой назначается при конвоировании подозреваемых и обвиняемых: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привлекаемых к уголовной ответственности за преступления, по которым уголовным законодательством Республики Казахстан установлена исключительная мера наказания - смертная казнь, либо пожизненное лишение свободы;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которых признаны судом особо опасным рецидивом преступлений;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совершивших тяжкие, особо тяжкие преступления, склонных к побегу, нападению на конвоиров и персонал мест содержания под стражей;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привлекаемых к уголовной ответственности за преступления, вызвавших большой общественный резонанс.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Маршрут конвоирования разрабатывается совместно с оперативными службами и согласовывается с руководством ГУВД-УВД областей и на транспорте.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Конвой назначается из расчета на одного конвоируемого не менее 4-х конвоиров (конвоирование из изоляторов временного содержания в следственные изоляторы, на следственные действия, в медицинские учреждения, суды, на обменные пункты и обратно не допускается в группе с другими подозреваемыми и обвиняемыми).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Начальником (старшим) особого конвоя назначается сотрудник полиции из числа офицерского состава. Состав конвоя в обязательном порядке экипируется в бронежилеты; вооружается огнестрельным оружием; имеет при себе специальные средства: газовое оружие, наручники, резиновые палки, а также средства связи (радиостанции); сигнальный пистолет, металлоискатель. Конвоирование производится с использованием служебных собак.";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ограничения свободы движения конвоируемого используются: при обыкновенном конвое наручники типа "Нежность-1", "Нежность-2"; при усиленном конвое типа "Нежность-2", "Букет"; при особом конвое для необходимости фиксирования конвоируемого могут быть использованы наручники с цепочкой типа "Букет", "Прикол", комбинированные соединенные цепью наручники и браслеты, ограничивающие свободу движения рук и длину шага.".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внутренних дел Республики Казахстан генерал-майора полиции Ускимбаева К.Б., Департамент предварительной изоляции подозреваемых и следственно-арестованных Министерства внутренних дел Республики Казахстан (Баймухамбетов М.М.).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Согласовано: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Заместитель Генерального          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прокурора Республики Казахстан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26.02.2004 г.                     15.02.2004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