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8045" w14:textId="5018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персональных идентификационных номеров-кодов табачным изделиям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18 марта 2004 года N 133. Зарегистрирован в Министерстве юстиции Республики Казахстан 1 апреля 2004 года N 2785. Утратил силу приказом и.о. Министра финансов Республики Казахстан от 19 февраля 2016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финансов РК от 19.02.2016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государственного регулирования и совершенствования контроля производства и оборота табачных изделий 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присвоения персональных идентификационных номеров-кодов табачным изделиям.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администрирования акцизов Налогового комитета Министерства финансов Республики Казахстан (Ким Р.Ю.)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2004 года N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номеров-кодов табачным изделиям"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присвоения персональных идентификационных номеров-кодов</w:t>
      </w:r>
      <w:r>
        <w:br/>
      </w:r>
      <w:r>
        <w:rPr>
          <w:rFonts w:ascii="Times New Roman"/>
          <w:b/>
          <w:i w:val="false"/>
          <w:color w:val="000000"/>
        </w:rPr>
        <w:t>табачным изделиям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определяют структуру и порядок присвоения персональных идентификационных номер-кодов табачным изделиям, производимым в Республике Казахстан и импортируемым на таможенную территорию Республики Казахстан физическими и юридическими лицами.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понятия, применяемые в настоящих Правилах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Основные понятия, применяемые в настоящих Правилах: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марка табачных изделий - элементы товарного знака, которые в совокупности используются физическими и юридическими лицами, осуществляющими производство табачных изделий, для того, чтобы потребитель мог идентифицировать данные табачные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табачных изделий - наименование, которое должно конкретно и достоверно характеризовать данное табачное изделие (сигареты, папиросы, сигары, сигариллы и прочие изделия, содержащие табак), позволять отличать его от других видов табачных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пачка - единица потребительской тары, изготовленная из картона, бумаги или другого материала, содержащая определенное количество табачного изделия;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персональный идентификационный номер-код - постоянный идентификационный номер, который присваивается каждой марке табачных изделий,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 (далее - ПИН-код), и вносится в реестр уполномоченного органа, осуществляющего контроль и регулирование производства и оборота табачных изделий (далее - уполномоченный орган);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реестр - электронный банк данных по ПИН-кодам, формируемый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фильтр - фильтрующий мундштук;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хозяйствующий субъект (заявитель) - физическое или юридическое лицо, осуществляющее деятельность в сфере производства в Республике Казахстан или импорта на таможенную территорию Республики Казахстан табачных изделий.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ПИН-кода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построении ПИН-кода принята фасетная система кодирования.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ПИН-кода представлена следующей схемой: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ХХХХ   ХХ    ХХХХ    ХХ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      |________ количество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                в пачке или упаковке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     |_______________ марка табачных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    |______________________ группа товаров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|____________________________ код хозяйствующего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фасет (первая группа из четырех цифр) - код хозяйствующего субъекта.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фасет (вторая группа из двух чисел) - группа товаров (табачные изделия с фильтром или без фильтра).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Устанавливается следующее кодирование товаров: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01 - табачные изделия с фильтром;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02 - табачные изделия без фильтра.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фасет (третья группа из четырех цифр) - марка табачных изделий.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Четвертый фасет (четвертая группа из двух чисел) - количество табачных изделий в пачке или упаковке.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и порядок присвоения ПИН-кодов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Налоговые комитеты по областям, городам Астана и Алматы, "Астана - жана кала" (далее - налоговые комитеты) обеспечивают сбор заявок на присвоение ПИН-кодов (приложение 1) с приложением перечня марок табачных изделий, производимых в Республике Казахстан или импортируемых на таможенную территорию Республики Казахстан, с указанием наименования, количества единиц табачных изделий в пачке или упаковке и наличия фильтра от хозяйствующих субъектов, состоящих на регистрационном учете в соответствующих налоговых органах (далее - заявка) не позднее, чем за 30 (тридцать) календарных дней до 1 числа месяца, в котором заявитель планирует осуществлять реализацию новых марок табачных изделий (далее - до начала реализации заявителем табачных изделий).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принятых от хозяйствующих субъектов заявок налоговые комитеты направляют сводную заявку на присвоение ПИН-кодов (приложение 2) в уполномоченный орган не позднее, чем за 25 (двадцать пять) календарных дней до начала реализации заявителем табачных изделий.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осуществляет присвоение ПИН-кодов посредством включения их в сводный реестр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присвоении ПИН-кодов уполномоченный орган письменно уведомляет налоговые комитеты с указанием перечня марок табачных изделий и присвоенных им ПИН-кодов не позднее, чем за 15 (пятнадцать) календарных дней до начала реализации заявителем табачных изделий.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Налоговые комитеты не позднее, чем за 5 (пять) календарных дней до начала реализации заявителем табачных изделий письменно уведомляют хозяйствующего субъекта о присвоении ПИН-кодов.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Каждой марке табачных изделий присваивается индивидуальный ПИН-код, который не может быть использован для других марок табачных изделий.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импорта на таможенную территорию Республики Казахстан одинаковых марок табачных изделий несколькими хозяйствующими субъектами, заявка на присвоение ПИН-кодов подается каждым хозяйствующим субъектом отдельно.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 табачным изделиям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налогового комитета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(области/городу)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хозяйствующего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субъекта, РНН, местонахождение)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_______________ года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присвоение ПИН-кодов табачным изделиям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|Марка табачных|    Наименование    |   Количество   | Наличие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п/п|   изделий    |  табачных изделий  |единиц табачных | фильтра,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|(сигареты, папиросы,| изделий в пачке|(есть/нет)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сигары, сигариллы и|   (упаковке),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  прочие изделия,  |     (штук)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 содержащие табак) |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Руководитель ______________________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(ФИО)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МП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 табачным изделиям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_______________ года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заявка на присвоение ПИН-кодов табачным изделиям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| Наименование | Марка  |  Наименование  | Количество  |Наличие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п/п|хозяйствующего|табачных|табачных изделий|единиц табач-|фильтра,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субъекта   |изделий |(сигареты, папи-|ных изделий в|(есть/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       | росы, сигары,  |пачке (упа-  |нет)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       |сигариллы и про-|ковке),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       |чие изделия, со-|(штук)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  |        |держащие табак) |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Председатель __________________  __________  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(Область)        (подпись)      (ФИО)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идентификационных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номеров-кодов табачным изделиям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комитеты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областям и городам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Астана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персональных идентификационных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номеров-кодов табачных изделий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|Наименование|РНН|Марка | Наименование |Количество|Наличие|ПИН-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п/п|хозяйствую- |   |табач-|табачных изде-|единиц та-|фильт- |код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|щего субъек-|   |ных   |лий (сигареты,|бачных из-|ра,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|та          |   |изде- |папиросы, си- |делий в   |(есть/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|   |лий   |гары, сигарил-|пачке     |нет)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|   |      |лы и прочие   |(упаков-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|   |      |изделия, со-  |ке), 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|   |      |держащие та-  |(штук)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|            |   |      |бак)          |     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Налогового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Республики Казахстан  _____________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(подпись)         (ФИО)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"___" _____________200 __года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