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079a" w14:textId="7200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регистров бухгалтерского учета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11 марта 2004 года N 117. Зарегистрирован в Министерстве юстиции Республики Казахстан 2 апреля 2004 года N 2791. Утратил силу приказом Министра финансов Республики Казахстан от 21 июня 2007 года N 215 (вводится в действие с 1 января 2008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финансов Республики Казахстан от 11 марта 2004 года N 117 утратил силу приказом Министра финансов Республики Казахстан от 21 июня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6 
</w:t>
      </w:r>
      <w:r>
        <w:rPr>
          <w:rFonts w:ascii="Times New Roman"/>
          <w:b w:val="false"/>
          <w:i w:val="false"/>
          <w:color w:val="000000"/>
          <w:sz w:val="28"/>
        </w:rPr>
        <w:t xml:space="preserve"> статьи 6-1 </w:t>
      </w:r>
      <w:r>
        <w:rPr>
          <w:rFonts w:ascii="Times New Roman"/>
          <w:b w:val="false"/>
          <w:i w:val="false"/>
          <w:color w:val="000000"/>
          <w:sz w:val="28"/>
        </w:rPr>
        <w:t>
 Закона Республики Казахстан "О бухгалтерском учете и финансовой отчетности" и 
</w:t>
      </w:r>
      <w:r>
        <w:rPr>
          <w:rFonts w:ascii="Times New Roman"/>
          <w:b w:val="false"/>
          <w:i w:val="false"/>
          <w:color w:val="000000"/>
          <w:sz w:val="28"/>
        </w:rPr>
        <w:t xml:space="preserve"> приказом </w:t>
      </w:r>
      <w:r>
        <w:rPr>
          <w:rFonts w:ascii="Times New Roman"/>
          <w:b w:val="false"/>
          <w:i w:val="false"/>
          <w:color w:val="000000"/>
          <w:sz w:val="28"/>
        </w:rPr>
        <w:t>
 Министра финансов Республики Казахстан от 18 сентября 2002 года N 438 "Об утверждении Типового плана счетов бухгалтерского учета",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регистры бухгалтерского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Вице-Министра финансов Республики Казахстан Узбекова Г.Н.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Главная книга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
</w:t>
      </w:r>
      <w:r>
        <w:br/>
      </w:r>
      <w:r>
        <w:rPr>
          <w:rFonts w:ascii="Times New Roman"/>
          <w:b w:val="false"/>
          <w:i w:val="false"/>
          <w:color w:val="000000"/>
          <w:sz w:val="28"/>
        </w:rPr>
        <w:t>
                         код и наименование счета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Месяц|                             Обороты
</w:t>
      </w:r>
      <w:r>
        <w:br/>
      </w:r>
      <w:r>
        <w:rPr>
          <w:rFonts w:ascii="Times New Roman"/>
          <w:b w:val="false"/>
          <w:i w:val="false"/>
          <w:color w:val="000000"/>
          <w:sz w:val="28"/>
        </w:rPr>
        <w:t>
     |--------------------------------------------------------------------
</w:t>
      </w:r>
      <w:r>
        <w:br/>
      </w:r>
      <w:r>
        <w:rPr>
          <w:rFonts w:ascii="Times New Roman"/>
          <w:b w:val="false"/>
          <w:i w:val="false"/>
          <w:color w:val="000000"/>
          <w:sz w:val="28"/>
        </w:rPr>
        <w:t>
     | с кредита | с кредита | с кредита| с кредита| с кредита| с кредита|
</w:t>
      </w:r>
      <w:r>
        <w:br/>
      </w:r>
      <w:r>
        <w:rPr>
          <w:rFonts w:ascii="Times New Roman"/>
          <w:b w:val="false"/>
          <w:i w:val="false"/>
          <w:color w:val="000000"/>
          <w:sz w:val="28"/>
        </w:rPr>
        <w:t>
     |счета___по | счета___по|счета___по|счета___по|счета___по|счета___по|
</w:t>
      </w:r>
      <w:r>
        <w:br/>
      </w:r>
      <w:r>
        <w:rPr>
          <w:rFonts w:ascii="Times New Roman"/>
          <w:b w:val="false"/>
          <w:i w:val="false"/>
          <w:color w:val="000000"/>
          <w:sz w:val="28"/>
        </w:rPr>
        <w:t>
     |журналу-   |журналу-   |журналу-  |журналу-  |журналу-  |журналу-  |
</w:t>
      </w:r>
      <w:r>
        <w:br/>
      </w:r>
      <w:r>
        <w:rPr>
          <w:rFonts w:ascii="Times New Roman"/>
          <w:b w:val="false"/>
          <w:i w:val="false"/>
          <w:color w:val="000000"/>
          <w:sz w:val="28"/>
        </w:rPr>
        <w:t>
     |ордеру N__ |ордеру N__ |ордеру N__|ордеру N__|ордеру N__|ордеру N__|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A  |     1     |      2    |     3    |     4    |     5    |    6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|Обороты по дебету
</w:t>
      </w:r>
      <w:r>
        <w:br/>
      </w:r>
      <w:r>
        <w:rPr>
          <w:rFonts w:ascii="Times New Roman"/>
          <w:b w:val="false"/>
          <w:i w:val="false"/>
          <w:color w:val="000000"/>
          <w:sz w:val="28"/>
        </w:rPr>
        <w:t>
---------------------------------------------|---------------------
</w:t>
      </w:r>
      <w:r>
        <w:br/>
      </w:r>
      <w:r>
        <w:rPr>
          <w:rFonts w:ascii="Times New Roman"/>
          <w:b w:val="false"/>
          <w:i w:val="false"/>
          <w:color w:val="000000"/>
          <w:sz w:val="28"/>
        </w:rPr>
        <w:t>
 с кредита | с кредита | с кредита| с кредита| с кредита| с кредита|
</w:t>
      </w:r>
      <w:r>
        <w:br/>
      </w:r>
      <w:r>
        <w:rPr>
          <w:rFonts w:ascii="Times New Roman"/>
          <w:b w:val="false"/>
          <w:i w:val="false"/>
          <w:color w:val="000000"/>
          <w:sz w:val="28"/>
        </w:rPr>
        <w:t>
счета___по | счета___по|счета___по|счета___по|счета___по|счета___по|
</w:t>
      </w:r>
      <w:r>
        <w:br/>
      </w:r>
      <w:r>
        <w:rPr>
          <w:rFonts w:ascii="Times New Roman"/>
          <w:b w:val="false"/>
          <w:i w:val="false"/>
          <w:color w:val="000000"/>
          <w:sz w:val="28"/>
        </w:rPr>
        <w:t>
журналу-   |журналу-   |журналу-  |журналу-  |журналу-  |журналу-  |
</w:t>
      </w:r>
      <w:r>
        <w:br/>
      </w:r>
      <w:r>
        <w:rPr>
          <w:rFonts w:ascii="Times New Roman"/>
          <w:b w:val="false"/>
          <w:i w:val="false"/>
          <w:color w:val="000000"/>
          <w:sz w:val="28"/>
        </w:rPr>
        <w:t>
ордеру N__ |ордеру N__ |ордеру N__|ордеру N__|ордеру N__|ордеру N__|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7     |      8    |     9    |     10   |     11   |    12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Сальдо    |   Месяц
</w:t>
      </w:r>
      <w:r>
        <w:br/>
      </w:r>
      <w:r>
        <w:rPr>
          <w:rFonts w:ascii="Times New Roman"/>
          <w:b w:val="false"/>
          <w:i w:val="false"/>
          <w:color w:val="000000"/>
          <w:sz w:val="28"/>
        </w:rPr>
        <w:t>
-------------------------------|       |--------------|
</w:t>
      </w:r>
      <w:r>
        <w:br/>
      </w:r>
      <w:r>
        <w:rPr>
          <w:rFonts w:ascii="Times New Roman"/>
          <w:b w:val="false"/>
          <w:i w:val="false"/>
          <w:color w:val="000000"/>
          <w:sz w:val="28"/>
        </w:rPr>
        <w:t>
 с кредита | с кредита | Итого |Обороты|дебет |кредит |
</w:t>
      </w:r>
      <w:r>
        <w:br/>
      </w:r>
      <w:r>
        <w:rPr>
          <w:rFonts w:ascii="Times New Roman"/>
          <w:b w:val="false"/>
          <w:i w:val="false"/>
          <w:color w:val="000000"/>
          <w:sz w:val="28"/>
        </w:rPr>
        <w:t>
счета___по | счета___по|       |по кре-|      |       |
</w:t>
      </w:r>
      <w:r>
        <w:br/>
      </w:r>
      <w:r>
        <w:rPr>
          <w:rFonts w:ascii="Times New Roman"/>
          <w:b w:val="false"/>
          <w:i w:val="false"/>
          <w:color w:val="000000"/>
          <w:sz w:val="28"/>
        </w:rPr>
        <w:t>
журналу-   |журналу-   |       |диту - |      |       |
</w:t>
      </w:r>
      <w:r>
        <w:br/>
      </w:r>
      <w:r>
        <w:rPr>
          <w:rFonts w:ascii="Times New Roman"/>
          <w:b w:val="false"/>
          <w:i w:val="false"/>
          <w:color w:val="000000"/>
          <w:sz w:val="28"/>
        </w:rPr>
        <w:t>
ордеру N__ |ордеру N__ |       |итого  |      |       |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13     |     14    |  15   |   16  |  17  |   18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Разработочная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износа основных средств и сумм переоценок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основных средств, подлежащих отнесению на нераспределенный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производственному методу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__________________20___г.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Виды основных   |показатель|Первоначальная или  |Норма     |Объем
</w:t>
      </w:r>
      <w:r>
        <w:br/>
      </w:r>
      <w:r>
        <w:rPr>
          <w:rFonts w:ascii="Times New Roman"/>
          <w:b w:val="false"/>
          <w:i w:val="false"/>
          <w:color w:val="000000"/>
          <w:sz w:val="28"/>
        </w:rPr>
        <w:t>
   средств         |производ- |текущая стоимость   |амортиза- |выпол-
</w:t>
      </w:r>
      <w:r>
        <w:br/>
      </w:r>
      <w:r>
        <w:rPr>
          <w:rFonts w:ascii="Times New Roman"/>
          <w:b w:val="false"/>
          <w:i w:val="false"/>
          <w:color w:val="000000"/>
          <w:sz w:val="28"/>
        </w:rPr>
        <w:t>
                   |ственной  |--------------------|ционных   |ненных
</w:t>
      </w:r>
      <w:r>
        <w:br/>
      </w:r>
      <w:r>
        <w:rPr>
          <w:rFonts w:ascii="Times New Roman"/>
          <w:b w:val="false"/>
          <w:i w:val="false"/>
          <w:color w:val="000000"/>
          <w:sz w:val="28"/>
        </w:rPr>
        <w:t>
                   |мощности  |всего    |том числе |отчислений|работ
</w:t>
      </w:r>
      <w:r>
        <w:br/>
      </w:r>
      <w:r>
        <w:rPr>
          <w:rFonts w:ascii="Times New Roman"/>
          <w:b w:val="false"/>
          <w:i w:val="false"/>
          <w:color w:val="000000"/>
          <w:sz w:val="28"/>
        </w:rPr>
        <w:t>
                   |          |стоимость|сумма     |          |
</w:t>
      </w:r>
      <w:r>
        <w:br/>
      </w:r>
      <w:r>
        <w:rPr>
          <w:rFonts w:ascii="Times New Roman"/>
          <w:b w:val="false"/>
          <w:i w:val="false"/>
          <w:color w:val="000000"/>
          <w:sz w:val="28"/>
        </w:rPr>
        <w:t>
                   |          |         |переоценки|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Машины и оборудование, 
</w:t>
      </w:r>
      <w:r>
        <w:br/>
      </w:r>
      <w:r>
        <w:rPr>
          <w:rFonts w:ascii="Times New Roman"/>
          <w:b w:val="false"/>
          <w:i w:val="false"/>
          <w:color w:val="000000"/>
          <w:sz w:val="28"/>
        </w:rPr>
        <w:t>
передаточные устройства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Транспортные средства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Сумма аморти-|Дебетуемый|Сумма переоценки,     |Справочно:Сумма накоп-
</w:t>
      </w:r>
      <w:r>
        <w:br/>
      </w:r>
      <w:r>
        <w:rPr>
          <w:rFonts w:ascii="Times New Roman"/>
          <w:b w:val="false"/>
          <w:i w:val="false"/>
          <w:color w:val="000000"/>
          <w:sz w:val="28"/>
        </w:rPr>
        <w:t>
зационных    |счет      |подлежащая переносу   |ленного износа с начала
</w:t>
      </w:r>
      <w:r>
        <w:br/>
      </w:r>
      <w:r>
        <w:rPr>
          <w:rFonts w:ascii="Times New Roman"/>
          <w:b w:val="false"/>
          <w:i w:val="false"/>
          <w:color w:val="000000"/>
          <w:sz w:val="28"/>
        </w:rPr>
        <w:t>
отчислений   |          |на нераспределенный   |эксплуатации до 
</w:t>
      </w:r>
      <w:r>
        <w:br/>
      </w:r>
      <w:r>
        <w:rPr>
          <w:rFonts w:ascii="Times New Roman"/>
          <w:b w:val="false"/>
          <w:i w:val="false"/>
          <w:color w:val="000000"/>
          <w:sz w:val="28"/>
        </w:rPr>
        <w:t>
(гр.5 х гр.6)|          |доход (гр.4/гр.3хгр.7)|отчетного периода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     8    |           9          |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Разработочная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износа основных средств и сумм переоценок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основных средств, подлежащих отнесению на нераспределенный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кумулятивному методу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________________20____г.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Виды    |Начислено в предыдущем периоде|Изменений за предшествующий период
</w:t>
      </w:r>
      <w:r>
        <w:br/>
      </w:r>
      <w:r>
        <w:rPr>
          <w:rFonts w:ascii="Times New Roman"/>
          <w:b w:val="false"/>
          <w:i w:val="false"/>
          <w:color w:val="000000"/>
          <w:sz w:val="28"/>
        </w:rPr>
        <w:t>
основных|------------------------------|----------------------------------
</w:t>
      </w:r>
      <w:r>
        <w:br/>
      </w:r>
      <w:r>
        <w:rPr>
          <w:rFonts w:ascii="Times New Roman"/>
          <w:b w:val="false"/>
          <w:i w:val="false"/>
          <w:color w:val="000000"/>
          <w:sz w:val="28"/>
        </w:rPr>
        <w:t>
средств |сумма амортизацион-|Сумма     |расчетный   |     поступления 
</w:t>
      </w:r>
      <w:r>
        <w:br/>
      </w:r>
      <w:r>
        <w:rPr>
          <w:rFonts w:ascii="Times New Roman"/>
          <w:b w:val="false"/>
          <w:i w:val="false"/>
          <w:color w:val="000000"/>
          <w:sz w:val="28"/>
        </w:rPr>
        <w:t>
        |ных отчислений     |переоценки|коэффициент |
</w:t>
      </w:r>
      <w:r>
        <w:br/>
      </w:r>
      <w:r>
        <w:rPr>
          <w:rFonts w:ascii="Times New Roman"/>
          <w:b w:val="false"/>
          <w:i w:val="false"/>
          <w:color w:val="000000"/>
          <w:sz w:val="28"/>
        </w:rPr>
        <w:t>
        |                   |          |------------|--------------------
</w:t>
      </w:r>
      <w:r>
        <w:br/>
      </w:r>
      <w:r>
        <w:rPr>
          <w:rFonts w:ascii="Times New Roman"/>
          <w:b w:val="false"/>
          <w:i w:val="false"/>
          <w:color w:val="000000"/>
          <w:sz w:val="28"/>
        </w:rPr>
        <w:t>
        |                   |          |годо-|месяч-|амортиза-|сумма амор-
</w:t>
      </w:r>
      <w:r>
        <w:br/>
      </w:r>
      <w:r>
        <w:rPr>
          <w:rFonts w:ascii="Times New Roman"/>
          <w:b w:val="false"/>
          <w:i w:val="false"/>
          <w:color w:val="000000"/>
          <w:sz w:val="28"/>
        </w:rPr>
        <w:t>
        |                   |          |вой  |ный   |ционная  |тизационных
</w:t>
      </w:r>
      <w:r>
        <w:br/>
      </w:r>
      <w:r>
        <w:rPr>
          <w:rFonts w:ascii="Times New Roman"/>
          <w:b w:val="false"/>
          <w:i w:val="false"/>
          <w:color w:val="000000"/>
          <w:sz w:val="28"/>
        </w:rPr>
        <w:t>
        |                   |          |     |      |стоимость|отчислений
</w:t>
      </w:r>
      <w:r>
        <w:br/>
      </w:r>
      <w:r>
        <w:rPr>
          <w:rFonts w:ascii="Times New Roman"/>
          <w:b w:val="false"/>
          <w:i w:val="false"/>
          <w:color w:val="000000"/>
          <w:sz w:val="28"/>
        </w:rPr>
        <w:t>
        |                   |          |     |      |         |(гр.5хгр.4)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A    |         1         |     2    |  3  |  4   |    5    |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Машины и 
</w:t>
      </w:r>
      <w:r>
        <w:br/>
      </w:r>
      <w:r>
        <w:rPr>
          <w:rFonts w:ascii="Times New Roman"/>
          <w:b w:val="false"/>
          <w:i w:val="false"/>
          <w:color w:val="000000"/>
          <w:sz w:val="28"/>
        </w:rPr>
        <w:t>
оборудование, 
</w:t>
      </w:r>
      <w:r>
        <w:br/>
      </w:r>
      <w:r>
        <w:rPr>
          <w:rFonts w:ascii="Times New Roman"/>
          <w:b w:val="false"/>
          <w:i w:val="false"/>
          <w:color w:val="000000"/>
          <w:sz w:val="28"/>
        </w:rPr>
        <w:t>
передаточные 
</w:t>
      </w:r>
      <w:r>
        <w:br/>
      </w:r>
      <w:r>
        <w:rPr>
          <w:rFonts w:ascii="Times New Roman"/>
          <w:b w:val="false"/>
          <w:i w:val="false"/>
          <w:color w:val="000000"/>
          <w:sz w:val="28"/>
        </w:rPr>
        <w:t>
устройства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Транспортные средства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Изменений за предшествующий период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выбытия             |       переоценки  
</w:t>
      </w:r>
      <w:r>
        <w:br/>
      </w:r>
      <w:r>
        <w:rPr>
          <w:rFonts w:ascii="Times New Roman"/>
          <w:b w:val="false"/>
          <w:i w:val="false"/>
          <w:color w:val="000000"/>
          <w:sz w:val="28"/>
        </w:rPr>
        <w:t>
------------------------------------|-------------------------------
</w:t>
      </w:r>
      <w:r>
        <w:br/>
      </w:r>
      <w:r>
        <w:rPr>
          <w:rFonts w:ascii="Times New Roman"/>
          <w:b w:val="false"/>
          <w:i w:val="false"/>
          <w:color w:val="000000"/>
          <w:sz w:val="28"/>
        </w:rPr>
        <w:t>
текущая   |месячная сумма |месячная |сумма увеличения| сумма
</w:t>
      </w:r>
      <w:r>
        <w:br/>
      </w:r>
      <w:r>
        <w:rPr>
          <w:rFonts w:ascii="Times New Roman"/>
          <w:b w:val="false"/>
          <w:i w:val="false"/>
          <w:color w:val="000000"/>
          <w:sz w:val="28"/>
        </w:rPr>
        <w:t>
стоимость |амортизационных| сумма   |(уменьшения)    | переоценки
</w:t>
      </w:r>
      <w:r>
        <w:br/>
      </w:r>
      <w:r>
        <w:rPr>
          <w:rFonts w:ascii="Times New Roman"/>
          <w:b w:val="false"/>
          <w:i w:val="false"/>
          <w:color w:val="000000"/>
          <w:sz w:val="28"/>
        </w:rPr>
        <w:t>
          |отчислений     |         |стоимости       | (гр.10хгр.4)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7     |       8       |     9   |        10      |      11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Сумма амортизационных  |Дебетуемый счет |   Сумма переоценки
</w:t>
      </w:r>
      <w:r>
        <w:br/>
      </w:r>
      <w:r>
        <w:rPr>
          <w:rFonts w:ascii="Times New Roman"/>
          <w:b w:val="false"/>
          <w:i w:val="false"/>
          <w:color w:val="000000"/>
          <w:sz w:val="28"/>
        </w:rPr>
        <w:t>
отчислений, начисленных|                |  (гр.2-гр.9+-гр.11)
</w:t>
      </w:r>
      <w:r>
        <w:br/>
      </w:r>
      <w:r>
        <w:rPr>
          <w:rFonts w:ascii="Times New Roman"/>
          <w:b w:val="false"/>
          <w:i w:val="false"/>
          <w:color w:val="000000"/>
          <w:sz w:val="28"/>
        </w:rPr>
        <w:t>
в отчетном периоде     |                |
</w:t>
      </w:r>
      <w:r>
        <w:br/>
      </w:r>
      <w:r>
        <w:rPr>
          <w:rFonts w:ascii="Times New Roman"/>
          <w:b w:val="false"/>
          <w:i w:val="false"/>
          <w:color w:val="000000"/>
          <w:sz w:val="28"/>
        </w:rPr>
        <w:t>
(гр.1+гр.6-гр.8)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12            |       13       |         14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Разработочная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износа основных средств и сумм переоценок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основных средств, подлежащих отнесению на нераспределенный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методу прямолинейного списания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________________20____г.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Виды    |Начислено в предыдущем периоде|Изменений за предшествующий период
</w:t>
      </w:r>
      <w:r>
        <w:br/>
      </w:r>
      <w:r>
        <w:rPr>
          <w:rFonts w:ascii="Times New Roman"/>
          <w:b w:val="false"/>
          <w:i w:val="false"/>
          <w:color w:val="000000"/>
          <w:sz w:val="28"/>
        </w:rPr>
        <w:t>
основных|------------------------------|----------------------------------
</w:t>
      </w:r>
      <w:r>
        <w:br/>
      </w:r>
      <w:r>
        <w:rPr>
          <w:rFonts w:ascii="Times New Roman"/>
          <w:b w:val="false"/>
          <w:i w:val="false"/>
          <w:color w:val="000000"/>
          <w:sz w:val="28"/>
        </w:rPr>
        <w:t>
средств |сумма амортизацион-|Сумма     |норма амор- |     поступления 
</w:t>
      </w:r>
      <w:r>
        <w:br/>
      </w:r>
      <w:r>
        <w:rPr>
          <w:rFonts w:ascii="Times New Roman"/>
          <w:b w:val="false"/>
          <w:i w:val="false"/>
          <w:color w:val="000000"/>
          <w:sz w:val="28"/>
        </w:rPr>
        <w:t>
        |ных отчислений     |переоценки|тизации     |
</w:t>
      </w:r>
      <w:r>
        <w:br/>
      </w:r>
      <w:r>
        <w:rPr>
          <w:rFonts w:ascii="Times New Roman"/>
          <w:b w:val="false"/>
          <w:i w:val="false"/>
          <w:color w:val="000000"/>
          <w:sz w:val="28"/>
        </w:rPr>
        <w:t>
        |                   |          |------------|--------------------
</w:t>
      </w:r>
      <w:r>
        <w:br/>
      </w:r>
      <w:r>
        <w:rPr>
          <w:rFonts w:ascii="Times New Roman"/>
          <w:b w:val="false"/>
          <w:i w:val="false"/>
          <w:color w:val="000000"/>
          <w:sz w:val="28"/>
        </w:rPr>
        <w:t>
        |                   |          |годо-|месяч-|амортиза-|сумма амор-
</w:t>
      </w:r>
      <w:r>
        <w:br/>
      </w:r>
      <w:r>
        <w:rPr>
          <w:rFonts w:ascii="Times New Roman"/>
          <w:b w:val="false"/>
          <w:i w:val="false"/>
          <w:color w:val="000000"/>
          <w:sz w:val="28"/>
        </w:rPr>
        <w:t>
        |                   |          |вая  |ная   |ционная  |тизационных
</w:t>
      </w:r>
      <w:r>
        <w:br/>
      </w:r>
      <w:r>
        <w:rPr>
          <w:rFonts w:ascii="Times New Roman"/>
          <w:b w:val="false"/>
          <w:i w:val="false"/>
          <w:color w:val="000000"/>
          <w:sz w:val="28"/>
        </w:rPr>
        <w:t>
        |                   |          |     |      |стоимость|отчислений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A    |         1         |     2    |  3  |  4   |    5    |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Здания и
</w:t>
      </w:r>
      <w:r>
        <w:br/>
      </w:r>
      <w:r>
        <w:rPr>
          <w:rFonts w:ascii="Times New Roman"/>
          <w:b w:val="false"/>
          <w:i w:val="false"/>
          <w:color w:val="000000"/>
          <w:sz w:val="28"/>
        </w:rPr>
        <w:t>
сооружения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w:t>
      </w:r>
      <w:r>
        <w:br/>
      </w:r>
      <w:r>
        <w:rPr>
          <w:rFonts w:ascii="Times New Roman"/>
          <w:b w:val="false"/>
          <w:i w:val="false"/>
          <w:color w:val="000000"/>
          <w:sz w:val="28"/>
        </w:rPr>
        <w:t>
Машины и 
</w:t>
      </w:r>
      <w:r>
        <w:br/>
      </w:r>
      <w:r>
        <w:rPr>
          <w:rFonts w:ascii="Times New Roman"/>
          <w:b w:val="false"/>
          <w:i w:val="false"/>
          <w:color w:val="000000"/>
          <w:sz w:val="28"/>
        </w:rPr>
        <w:t>
оборудование, 
</w:t>
      </w:r>
      <w:r>
        <w:br/>
      </w:r>
      <w:r>
        <w:rPr>
          <w:rFonts w:ascii="Times New Roman"/>
          <w:b w:val="false"/>
          <w:i w:val="false"/>
          <w:color w:val="000000"/>
          <w:sz w:val="28"/>
        </w:rPr>
        <w:t>
передаточные 
</w:t>
      </w:r>
      <w:r>
        <w:br/>
      </w:r>
      <w:r>
        <w:rPr>
          <w:rFonts w:ascii="Times New Roman"/>
          <w:b w:val="false"/>
          <w:i w:val="false"/>
          <w:color w:val="000000"/>
          <w:sz w:val="28"/>
        </w:rPr>
        <w:t>
устройства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Транспортные средства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Изменений за предшествующий период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выбытия             |       переоценки  
</w:t>
      </w:r>
      <w:r>
        <w:br/>
      </w:r>
      <w:r>
        <w:rPr>
          <w:rFonts w:ascii="Times New Roman"/>
          <w:b w:val="false"/>
          <w:i w:val="false"/>
          <w:color w:val="000000"/>
          <w:sz w:val="28"/>
        </w:rPr>
        <w:t>
------------------------------------|-------------------------------
</w:t>
      </w:r>
      <w:r>
        <w:br/>
      </w:r>
      <w:r>
        <w:rPr>
          <w:rFonts w:ascii="Times New Roman"/>
          <w:b w:val="false"/>
          <w:i w:val="false"/>
          <w:color w:val="000000"/>
          <w:sz w:val="28"/>
        </w:rPr>
        <w:t>
текущая   |месячная сумма|месячная  |сумма увеличения| сумма
</w:t>
      </w:r>
      <w:r>
        <w:br/>
      </w:r>
      <w:r>
        <w:rPr>
          <w:rFonts w:ascii="Times New Roman"/>
          <w:b w:val="false"/>
          <w:i w:val="false"/>
          <w:color w:val="000000"/>
          <w:sz w:val="28"/>
        </w:rPr>
        <w:t>
стоимость |амортизации   | сумма    |(уменьшения)    | переоценки
</w:t>
      </w:r>
      <w:r>
        <w:br/>
      </w:r>
      <w:r>
        <w:rPr>
          <w:rFonts w:ascii="Times New Roman"/>
          <w:b w:val="false"/>
          <w:i w:val="false"/>
          <w:color w:val="000000"/>
          <w:sz w:val="28"/>
        </w:rPr>
        <w:t>
          |              |переоценки|стоимости       | (гр.10хгр.4)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7     |       8      |     9    |        10      |      11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Сумма амортизационных  |Дебетуемый счет |   Сумма переоценки
</w:t>
      </w:r>
      <w:r>
        <w:br/>
      </w:r>
      <w:r>
        <w:rPr>
          <w:rFonts w:ascii="Times New Roman"/>
          <w:b w:val="false"/>
          <w:i w:val="false"/>
          <w:color w:val="000000"/>
          <w:sz w:val="28"/>
        </w:rPr>
        <w:t>
отчислений, начисленных|                |  (гр.2-гр.9+-гр.11)
</w:t>
      </w:r>
      <w:r>
        <w:br/>
      </w:r>
      <w:r>
        <w:rPr>
          <w:rFonts w:ascii="Times New Roman"/>
          <w:b w:val="false"/>
          <w:i w:val="false"/>
          <w:color w:val="000000"/>
          <w:sz w:val="28"/>
        </w:rPr>
        <w:t>
в отчетном периоде     |                |
</w:t>
      </w:r>
      <w:r>
        <w:br/>
      </w:r>
      <w:r>
        <w:rPr>
          <w:rFonts w:ascii="Times New Roman"/>
          <w:b w:val="false"/>
          <w:i w:val="false"/>
          <w:color w:val="000000"/>
          <w:sz w:val="28"/>
        </w:rPr>
        <w:t>
(гр.1+гр.6-гр.8)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12            |       13       |         14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Разработочная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износа основных средств и сумм переоценок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основных средств, подлежащих отнесению на нераспределенный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методу уменьшающегося остатка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Виды    |Балансовая стоимость на      |  Начислено в предыдущем периоде
</w:t>
      </w:r>
      <w:r>
        <w:br/>
      </w:r>
      <w:r>
        <w:rPr>
          <w:rFonts w:ascii="Times New Roman"/>
          <w:b w:val="false"/>
          <w:i w:val="false"/>
          <w:color w:val="000000"/>
          <w:sz w:val="28"/>
        </w:rPr>
        <w:t>
основных|конец предшествующего периода|
</w:t>
      </w:r>
      <w:r>
        <w:br/>
      </w:r>
      <w:r>
        <w:rPr>
          <w:rFonts w:ascii="Times New Roman"/>
          <w:b w:val="false"/>
          <w:i w:val="false"/>
          <w:color w:val="000000"/>
          <w:sz w:val="28"/>
        </w:rPr>
        <w:t>
средств |-----------------------------|-----------------------------------
</w:t>
      </w:r>
      <w:r>
        <w:br/>
      </w:r>
      <w:r>
        <w:rPr>
          <w:rFonts w:ascii="Times New Roman"/>
          <w:b w:val="false"/>
          <w:i w:val="false"/>
          <w:color w:val="000000"/>
          <w:sz w:val="28"/>
        </w:rPr>
        <w:t>
        |Стоимость |в том числе сумма |сумма амортизационных|сумма 
</w:t>
      </w:r>
      <w:r>
        <w:br/>
      </w:r>
      <w:r>
        <w:rPr>
          <w:rFonts w:ascii="Times New Roman"/>
          <w:b w:val="false"/>
          <w:i w:val="false"/>
          <w:color w:val="000000"/>
          <w:sz w:val="28"/>
        </w:rPr>
        <w:t>
        |          |переоценки        |отчислений           |переоценки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A    |     1    |        2         |          3          |       4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Машины и 
</w:t>
      </w:r>
      <w:r>
        <w:br/>
      </w:r>
      <w:r>
        <w:rPr>
          <w:rFonts w:ascii="Times New Roman"/>
          <w:b w:val="false"/>
          <w:i w:val="false"/>
          <w:color w:val="000000"/>
          <w:sz w:val="28"/>
        </w:rPr>
        <w:t>
оборудование, 
</w:t>
      </w:r>
      <w:r>
        <w:br/>
      </w:r>
      <w:r>
        <w:rPr>
          <w:rFonts w:ascii="Times New Roman"/>
          <w:b w:val="false"/>
          <w:i w:val="false"/>
          <w:color w:val="000000"/>
          <w:sz w:val="28"/>
        </w:rPr>
        <w:t>
передаточные 
</w:t>
      </w:r>
      <w:r>
        <w:br/>
      </w:r>
      <w:r>
        <w:rPr>
          <w:rFonts w:ascii="Times New Roman"/>
          <w:b w:val="false"/>
          <w:i w:val="false"/>
          <w:color w:val="000000"/>
          <w:sz w:val="28"/>
        </w:rPr>
        <w:t>
устройства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Транспортные средства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Изменения за предшествующий период в результате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поступления |      выбытия          |   переоценки  
</w:t>
      </w:r>
      <w:r>
        <w:br/>
      </w:r>
      <w:r>
        <w:rPr>
          <w:rFonts w:ascii="Times New Roman"/>
          <w:b w:val="false"/>
          <w:i w:val="false"/>
          <w:color w:val="000000"/>
          <w:sz w:val="28"/>
        </w:rPr>
        <w:t>
------------|-----------------------|-----------------
</w:t>
      </w:r>
      <w:r>
        <w:br/>
      </w:r>
      <w:r>
        <w:rPr>
          <w:rFonts w:ascii="Times New Roman"/>
          <w:b w:val="false"/>
          <w:i w:val="false"/>
          <w:color w:val="000000"/>
          <w:sz w:val="28"/>
        </w:rPr>
        <w:t>
первоначаль-|балансовая |в том числе|сумма переоценки,
</w:t>
      </w:r>
      <w:r>
        <w:br/>
      </w:r>
      <w:r>
        <w:rPr>
          <w:rFonts w:ascii="Times New Roman"/>
          <w:b w:val="false"/>
          <w:i w:val="false"/>
          <w:color w:val="000000"/>
          <w:sz w:val="28"/>
        </w:rPr>
        <w:t>
ная  стои-  |стоимость  | сумма     |дооценки
</w:t>
      </w:r>
      <w:r>
        <w:br/>
      </w:r>
      <w:r>
        <w:rPr>
          <w:rFonts w:ascii="Times New Roman"/>
          <w:b w:val="false"/>
          <w:i w:val="false"/>
          <w:color w:val="000000"/>
          <w:sz w:val="28"/>
        </w:rPr>
        <w:t>
мость       |           |переоценки |(уценки)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5       |     6     |     7     |        8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Балансовая стоимость на конец|Норма амортизационных 
</w:t>
      </w:r>
      <w:r>
        <w:br/>
      </w:r>
      <w:r>
        <w:rPr>
          <w:rFonts w:ascii="Times New Roman"/>
          <w:b w:val="false"/>
          <w:i w:val="false"/>
          <w:color w:val="000000"/>
          <w:sz w:val="28"/>
        </w:rPr>
        <w:t>
отчетного периода            |отчислений
</w:t>
      </w:r>
      <w:r>
        <w:br/>
      </w:r>
      <w:r>
        <w:rPr>
          <w:rFonts w:ascii="Times New Roman"/>
          <w:b w:val="false"/>
          <w:i w:val="false"/>
          <w:color w:val="000000"/>
          <w:sz w:val="28"/>
        </w:rPr>
        <w:t>
-----------------------------|(с учетом коэффициента 2)
</w:t>
      </w:r>
      <w:r>
        <w:br/>
      </w:r>
      <w:r>
        <w:rPr>
          <w:rFonts w:ascii="Times New Roman"/>
          <w:b w:val="false"/>
          <w:i w:val="false"/>
          <w:color w:val="000000"/>
          <w:sz w:val="28"/>
        </w:rPr>
        <w:t>
(гр.1-гр.3 |в том числе сумма|
</w:t>
      </w:r>
      <w:r>
        <w:br/>
      </w:r>
      <w:r>
        <w:rPr>
          <w:rFonts w:ascii="Times New Roman"/>
          <w:b w:val="false"/>
          <w:i w:val="false"/>
          <w:color w:val="000000"/>
          <w:sz w:val="28"/>
        </w:rPr>
        <w:t>
+гр.5-гр.6 |переоценки (гр.2-|
</w:t>
      </w:r>
      <w:r>
        <w:br/>
      </w:r>
      <w:r>
        <w:rPr>
          <w:rFonts w:ascii="Times New Roman"/>
          <w:b w:val="false"/>
          <w:i w:val="false"/>
          <w:color w:val="000000"/>
          <w:sz w:val="28"/>
        </w:rPr>
        <w:t>
+гр.8)     |гр.4+гр.7+-гр.8) |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9     |       10        |            11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Сумма амортизационных  |Дебетуемый счет |   Сумма переоценки
</w:t>
      </w:r>
      <w:r>
        <w:br/>
      </w:r>
      <w:r>
        <w:rPr>
          <w:rFonts w:ascii="Times New Roman"/>
          <w:b w:val="false"/>
          <w:i w:val="false"/>
          <w:color w:val="000000"/>
          <w:sz w:val="28"/>
        </w:rPr>
        <w:t>
отчислений отчетного   |                | отчетного периода
</w:t>
      </w:r>
      <w:r>
        <w:br/>
      </w:r>
      <w:r>
        <w:rPr>
          <w:rFonts w:ascii="Times New Roman"/>
          <w:b w:val="false"/>
          <w:i w:val="false"/>
          <w:color w:val="000000"/>
          <w:sz w:val="28"/>
        </w:rPr>
        <w:t>
периода                |                | (гр.10хгр.11)
</w:t>
      </w:r>
      <w:r>
        <w:br/>
      </w:r>
      <w:r>
        <w:rPr>
          <w:rFonts w:ascii="Times New Roman"/>
          <w:b w:val="false"/>
          <w:i w:val="false"/>
          <w:color w:val="000000"/>
          <w:sz w:val="28"/>
        </w:rPr>
        <w:t>
(гр.9хгр.11)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12            |       13       |         14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Разработочная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свода сумм износа основных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Виды основных |      Методы начисления амортизации      |Итого сумма
</w:t>
      </w:r>
      <w:r>
        <w:br/>
      </w:r>
      <w:r>
        <w:rPr>
          <w:rFonts w:ascii="Times New Roman"/>
          <w:b w:val="false"/>
          <w:i w:val="false"/>
          <w:color w:val="000000"/>
          <w:sz w:val="28"/>
        </w:rPr>
        <w:t>
средств       |-----------------------------------------|амортизационных 
</w:t>
      </w:r>
      <w:r>
        <w:br/>
      </w:r>
      <w:r>
        <w:rPr>
          <w:rFonts w:ascii="Times New Roman"/>
          <w:b w:val="false"/>
          <w:i w:val="false"/>
          <w:color w:val="000000"/>
          <w:sz w:val="28"/>
        </w:rPr>
        <w:t>
              |прямо-  |производ-|уменьшающегося|кумуля-|отчислений за
</w:t>
      </w:r>
      <w:r>
        <w:br/>
      </w:r>
      <w:r>
        <w:rPr>
          <w:rFonts w:ascii="Times New Roman"/>
          <w:b w:val="false"/>
          <w:i w:val="false"/>
          <w:color w:val="000000"/>
          <w:sz w:val="28"/>
        </w:rPr>
        <w:t>
              |линейный|ственный |остатка       |тивный |отчетный период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Здания и 
</w:t>
      </w:r>
      <w:r>
        <w:br/>
      </w:r>
      <w:r>
        <w:rPr>
          <w:rFonts w:ascii="Times New Roman"/>
          <w:b w:val="false"/>
          <w:i w:val="false"/>
          <w:color w:val="000000"/>
          <w:sz w:val="28"/>
        </w:rPr>
        <w:t>
сооружения
</w:t>
      </w:r>
    </w:p>
    <w:p>
      <w:pPr>
        <w:spacing w:after="0"/>
        <w:ind w:left="0"/>
        <w:jc w:val="both"/>
      </w:pPr>
      <w:r>
        <w:rPr>
          <w:rFonts w:ascii="Times New Roman"/>
          <w:b w:val="false"/>
          <w:i w:val="false"/>
          <w:color w:val="000000"/>
          <w:sz w:val="28"/>
        </w:rPr>
        <w:t>
Машины и 
</w:t>
      </w:r>
      <w:r>
        <w:br/>
      </w:r>
      <w:r>
        <w:rPr>
          <w:rFonts w:ascii="Times New Roman"/>
          <w:b w:val="false"/>
          <w:i w:val="false"/>
          <w:color w:val="000000"/>
          <w:sz w:val="28"/>
        </w:rPr>
        <w:t>
оборудование, 
</w:t>
      </w:r>
      <w:r>
        <w:br/>
      </w:r>
      <w:r>
        <w:rPr>
          <w:rFonts w:ascii="Times New Roman"/>
          <w:b w:val="false"/>
          <w:i w:val="false"/>
          <w:color w:val="000000"/>
          <w:sz w:val="28"/>
        </w:rPr>
        <w:t>
передаточные 
</w:t>
      </w:r>
      <w:r>
        <w:br/>
      </w:r>
      <w:r>
        <w:rPr>
          <w:rFonts w:ascii="Times New Roman"/>
          <w:b w:val="false"/>
          <w:i w:val="false"/>
          <w:color w:val="000000"/>
          <w:sz w:val="28"/>
        </w:rPr>
        <w:t>
устройства
</w:t>
      </w:r>
    </w:p>
    <w:p>
      <w:pPr>
        <w:spacing w:after="0"/>
        <w:ind w:left="0"/>
        <w:jc w:val="both"/>
      </w:pPr>
      <w:r>
        <w:rPr>
          <w:rFonts w:ascii="Times New Roman"/>
          <w:b w:val="false"/>
          <w:i w:val="false"/>
          <w:color w:val="000000"/>
          <w:sz w:val="28"/>
        </w:rPr>
        <w:t>
Транспортные 
</w:t>
      </w:r>
      <w:r>
        <w:br/>
      </w:r>
      <w:r>
        <w:rPr>
          <w:rFonts w:ascii="Times New Roman"/>
          <w:b w:val="false"/>
          <w:i w:val="false"/>
          <w:color w:val="000000"/>
          <w:sz w:val="28"/>
        </w:rPr>
        <w:t>
средства 
</w:t>
      </w:r>
    </w:p>
    <w:p>
      <w:pPr>
        <w:spacing w:after="0"/>
        <w:ind w:left="0"/>
        <w:jc w:val="both"/>
      </w:pPr>
      <w:r>
        <w:rPr>
          <w:rFonts w:ascii="Times New Roman"/>
          <w:b w:val="false"/>
          <w:i w:val="false"/>
          <w:color w:val="000000"/>
          <w:sz w:val="28"/>
        </w:rPr>
        <w:t>
Прочие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С кредита счетов подраздела 13 
</w:t>
      </w:r>
      <w:r>
        <w:br/>
      </w:r>
      <w:r>
        <w:rPr>
          <w:rFonts w:ascii="Times New Roman"/>
          <w:b w:val="false"/>
          <w:i w:val="false"/>
          <w:color w:val="000000"/>
          <w:sz w:val="28"/>
        </w:rPr>
        <w:t>
       "Износ основных средств" в дебет счетов
</w:t>
      </w:r>
      <w:r>
        <w:br/>
      </w:r>
      <w:r>
        <w:rPr>
          <w:rFonts w:ascii="Times New Roman"/>
          <w:b w:val="false"/>
          <w:i w:val="false"/>
          <w:color w:val="000000"/>
          <w:sz w:val="28"/>
        </w:rPr>
        <w:t>
-------------------------------------------------
</w:t>
      </w:r>
      <w:r>
        <w:br/>
      </w:r>
      <w:r>
        <w:rPr>
          <w:rFonts w:ascii="Times New Roman"/>
          <w:b w:val="false"/>
          <w:i w:val="false"/>
          <w:color w:val="000000"/>
          <w:sz w:val="28"/>
        </w:rPr>
        <w:t>
    811   |   821   |   845   |   935  |  N___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Разработочная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амортизационных отчислений по нематериальным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за___________________20__г.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|Вид немате-|Краткая |Срок полезного|Остаток на начало отчетного
</w:t>
      </w:r>
      <w:r>
        <w:br/>
      </w:r>
      <w:r>
        <w:rPr>
          <w:rFonts w:ascii="Times New Roman"/>
          <w:b w:val="false"/>
          <w:i w:val="false"/>
          <w:color w:val="000000"/>
          <w:sz w:val="28"/>
        </w:rPr>
        <w:t>
п/п|риальных   |характе-|использования |периода (сумма 
</w:t>
      </w:r>
      <w:r>
        <w:br/>
      </w:r>
      <w:r>
        <w:rPr>
          <w:rFonts w:ascii="Times New Roman"/>
          <w:b w:val="false"/>
          <w:i w:val="false"/>
          <w:color w:val="000000"/>
          <w:sz w:val="28"/>
        </w:rPr>
        <w:t>
   |активов    |ристика |              |первоначальной стоимости)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A |    Б      |   В    |      Г       |           1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Движение нематериальных активов (счета подраздела 10)
</w:t>
      </w:r>
      <w:r>
        <w:br/>
      </w:r>
      <w:r>
        <w:rPr>
          <w:rFonts w:ascii="Times New Roman"/>
          <w:b w:val="false"/>
          <w:i w:val="false"/>
          <w:color w:val="000000"/>
          <w:sz w:val="28"/>
        </w:rPr>
        <w:t>
-------------------------------------------------------------------------
</w:t>
      </w:r>
      <w:r>
        <w:br/>
      </w:r>
      <w:r>
        <w:rPr>
          <w:rFonts w:ascii="Times New Roman"/>
          <w:b w:val="false"/>
          <w:i w:val="false"/>
          <w:color w:val="000000"/>
          <w:sz w:val="28"/>
        </w:rPr>
        <w:t>
      Дебет (приход)      |          Кредит (расход)         |Остаток на
</w:t>
      </w:r>
      <w:r>
        <w:br/>
      </w:r>
      <w:r>
        <w:rPr>
          <w:rFonts w:ascii="Times New Roman"/>
          <w:b w:val="false"/>
          <w:i w:val="false"/>
          <w:color w:val="000000"/>
          <w:sz w:val="28"/>
        </w:rPr>
        <w:t>
-------------------------------------------------------------|конец отчет-
</w:t>
      </w:r>
      <w:r>
        <w:br/>
      </w:r>
      <w:r>
        <w:rPr>
          <w:rFonts w:ascii="Times New Roman"/>
          <w:b w:val="false"/>
          <w:i w:val="false"/>
          <w:color w:val="000000"/>
          <w:sz w:val="28"/>
        </w:rPr>
        <w:t>
Дата, номер|Первоначальная|Дата, номер|Первоначальная|Причины|ного периода
</w:t>
      </w:r>
      <w:r>
        <w:br/>
      </w:r>
      <w:r>
        <w:rPr>
          <w:rFonts w:ascii="Times New Roman"/>
          <w:b w:val="false"/>
          <w:i w:val="false"/>
          <w:color w:val="000000"/>
          <w:sz w:val="28"/>
        </w:rPr>
        <w:t>
документа  |   стоимость  |документа  |   стоимость  |выбытия|(сумма пер-
</w:t>
      </w:r>
      <w:r>
        <w:br/>
      </w:r>
      <w:r>
        <w:rPr>
          <w:rFonts w:ascii="Times New Roman"/>
          <w:b w:val="false"/>
          <w:i w:val="false"/>
          <w:color w:val="000000"/>
          <w:sz w:val="28"/>
        </w:rPr>
        <w:t>
           |              |           |              |       |воначальной
</w:t>
      </w:r>
      <w:r>
        <w:br/>
      </w:r>
      <w:r>
        <w:rPr>
          <w:rFonts w:ascii="Times New Roman"/>
          <w:b w:val="false"/>
          <w:i w:val="false"/>
          <w:color w:val="000000"/>
          <w:sz w:val="28"/>
        </w:rPr>
        <w:t>
           |              |           |              |       |стоимости)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Амортизация нематериальных активов (счета подраздела 11) | Справочно:
</w:t>
      </w:r>
      <w:r>
        <w:br/>
      </w:r>
      <w:r>
        <w:rPr>
          <w:rFonts w:ascii="Times New Roman"/>
          <w:b w:val="false"/>
          <w:i w:val="false"/>
          <w:color w:val="000000"/>
          <w:sz w:val="28"/>
        </w:rPr>
        <w:t>
---------------------------------------------------------| сумма
</w:t>
      </w:r>
      <w:r>
        <w:br/>
      </w:r>
      <w:r>
        <w:rPr>
          <w:rFonts w:ascii="Times New Roman"/>
          <w:b w:val="false"/>
          <w:i w:val="false"/>
          <w:color w:val="000000"/>
          <w:sz w:val="28"/>
        </w:rPr>
        <w:t>
Применяемая      | Сумма начисленной амортизации за      | накопленной
</w:t>
      </w:r>
      <w:r>
        <w:br/>
      </w:r>
      <w:r>
        <w:rPr>
          <w:rFonts w:ascii="Times New Roman"/>
          <w:b w:val="false"/>
          <w:i w:val="false"/>
          <w:color w:val="000000"/>
          <w:sz w:val="28"/>
        </w:rPr>
        <w:t>
месячная норма,% | текущий месяц (7 гр. х 8 гр.)         | амортизации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         |                  9                    |        10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Ведомость закончена "_____"______________20____г.
</w:t>
      </w:r>
      <w:r>
        <w:br/>
      </w:r>
      <w:r>
        <w:rPr>
          <w:rFonts w:ascii="Times New Roman"/>
          <w:b w:val="false"/>
          <w:i w:val="false"/>
          <w:color w:val="000000"/>
          <w:sz w:val="28"/>
        </w:rPr>
        <w:t>
</w:t>
      </w:r>
      <w:r>
        <w:br/>
      </w:r>
      <w:r>
        <w:rPr>
          <w:rFonts w:ascii="Times New Roman"/>
          <w:b w:val="false"/>
          <w:i w:val="false"/>
          <w:color w:val="000000"/>
          <w:sz w:val="28"/>
        </w:rPr>
        <w:t>
 Исполнитель         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Справка для архива №______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 месяц  20_____г.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Номер счета _______________________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___________________________________________________________________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Документы       |  Количество документов  |  Примечание
</w:t>
      </w:r>
      <w:r>
        <w:br/>
      </w:r>
      <w:r>
        <w:rPr>
          <w:rFonts w:ascii="Times New Roman"/>
          <w:b w:val="false"/>
          <w:i w:val="false"/>
          <w:color w:val="000000"/>
          <w:sz w:val="28"/>
        </w:rPr>
        <w:t>
------------------------|                         |
</w:t>
      </w:r>
      <w:r>
        <w:br/>
      </w:r>
      <w:r>
        <w:rPr>
          <w:rFonts w:ascii="Times New Roman"/>
          <w:b w:val="false"/>
          <w:i w:val="false"/>
          <w:color w:val="000000"/>
          <w:sz w:val="28"/>
        </w:rPr>
        <w:t>
c N_____   | c N_____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Исполнитель_______________________________________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Утверждена
</w:t>
      </w:r>
      <w:r>
        <w:br/>
      </w:r>
      <w:r>
        <w:rPr>
          <w:rFonts w:ascii="Times New Roman"/>
          <w:b w:val="false"/>
          <w:i w:val="false"/>
          <w:color w:val="000000"/>
          <w:sz w:val="28"/>
        </w:rPr>
        <w:t>
     организация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учету движения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 Сводные данные по приходу материалов и расчет отклонений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      Счета подраздела 20 "Материалы
</w:t>
      </w:r>
      <w:r>
        <w:br/>
      </w:r>
      <w:r>
        <w:rPr>
          <w:rFonts w:ascii="Times New Roman"/>
          <w:b w:val="false"/>
          <w:i w:val="false"/>
          <w:color w:val="000000"/>
          <w:sz w:val="28"/>
        </w:rPr>
        <w:t>
стр|                       |----------------------------------------------
</w:t>
      </w:r>
      <w:r>
        <w:br/>
      </w:r>
      <w:r>
        <w:rPr>
          <w:rFonts w:ascii="Times New Roman"/>
          <w:b w:val="false"/>
          <w:i w:val="false"/>
          <w:color w:val="000000"/>
          <w:sz w:val="28"/>
        </w:rPr>
        <w:t>
   |                       |  по фактической      | по учетным ценам
</w:t>
      </w:r>
      <w:r>
        <w:br/>
      </w:r>
      <w:r>
        <w:rPr>
          <w:rFonts w:ascii="Times New Roman"/>
          <w:b w:val="false"/>
          <w:i w:val="false"/>
          <w:color w:val="000000"/>
          <w:sz w:val="28"/>
        </w:rPr>
        <w:t>
   |                       |  себестоимости       |
</w:t>
      </w:r>
      <w:r>
        <w:br/>
      </w:r>
      <w:r>
        <w:rPr>
          <w:rFonts w:ascii="Times New Roman"/>
          <w:b w:val="false"/>
          <w:i w:val="false"/>
          <w:color w:val="000000"/>
          <w:sz w:val="28"/>
        </w:rPr>
        <w:t>
   |                       |----------------------------------------------
</w:t>
      </w:r>
      <w:r>
        <w:br/>
      </w:r>
      <w:r>
        <w:rPr>
          <w:rFonts w:ascii="Times New Roman"/>
          <w:b w:val="false"/>
          <w:i w:val="false"/>
          <w:color w:val="000000"/>
          <w:sz w:val="28"/>
        </w:rPr>
        <w:t>
   |                       | N  |  N  |  N  | N   |  N  |  N  |  N  |  N
</w:t>
      </w:r>
      <w:r>
        <w:br/>
      </w:r>
      <w:r>
        <w:rPr>
          <w:rFonts w:ascii="Times New Roman"/>
          <w:b w:val="false"/>
          <w:i w:val="false"/>
          <w:color w:val="000000"/>
          <w:sz w:val="28"/>
        </w:rPr>
        <w:t>
--------------------------------------------------------------------------
</w:t>
      </w:r>
      <w:r>
        <w:br/>
      </w:r>
      <w:r>
        <w:rPr>
          <w:rFonts w:ascii="Times New Roman"/>
          <w:b w:val="false"/>
          <w:i w:val="false"/>
          <w:color w:val="000000"/>
          <w:sz w:val="28"/>
        </w:rPr>
        <w:t>
 A |         Б             |  1 |  2  |  3  |  4  |  5  |  6  |  7  |  8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А. Сводные данные себестоимости поступивших материалов
</w:t>
      </w:r>
      <w:r>
        <w:rPr>
          <w:rFonts w:ascii="Times New Roman"/>
          <w:b w:val="false"/>
          <w:i w:val="false"/>
          <w:color w:val="000000"/>
          <w:sz w:val="28"/>
        </w:rPr>
        <w:t>
</w:t>
      </w:r>
    </w:p>
    <w:p>
      <w:pPr>
        <w:spacing w:after="0"/>
        <w:ind w:left="0"/>
        <w:jc w:val="both"/>
      </w:pPr>
      <w:r>
        <w:rPr>
          <w:rFonts w:ascii="Times New Roman"/>
          <w:b w:val="false"/>
          <w:i w:val="false"/>
          <w:color w:val="000000"/>
          <w:sz w:val="28"/>
        </w:rPr>
        <w:t>
 1  Из журнала-ордера 6
</w:t>
      </w:r>
      <w:r>
        <w:br/>
      </w:r>
      <w:r>
        <w:rPr>
          <w:rFonts w:ascii="Times New Roman"/>
          <w:b w:val="false"/>
          <w:i w:val="false"/>
          <w:color w:val="000000"/>
          <w:sz w:val="28"/>
        </w:rPr>
        <w:t>
    (кредит счета 671)
</w:t>
      </w:r>
      <w:r>
        <w:br/>
      </w:r>
      <w:r>
        <w:rPr>
          <w:rFonts w:ascii="Times New Roman"/>
          <w:b w:val="false"/>
          <w:i w:val="false"/>
          <w:color w:val="000000"/>
          <w:sz w:val="28"/>
        </w:rPr>
        <w:t>
 2  Из журнала-ордера 10
</w:t>
      </w:r>
      <w:r>
        <w:br/>
      </w:r>
      <w:r>
        <w:rPr>
          <w:rFonts w:ascii="Times New Roman"/>
          <w:b w:val="false"/>
          <w:i w:val="false"/>
          <w:color w:val="000000"/>
          <w:sz w:val="28"/>
        </w:rPr>
        <w:t>
    (кредит счетов
</w:t>
      </w:r>
      <w:r>
        <w:br/>
      </w:r>
      <w:r>
        <w:rPr>
          <w:rFonts w:ascii="Times New Roman"/>
          <w:b w:val="false"/>
          <w:i w:val="false"/>
          <w:color w:val="000000"/>
          <w:sz w:val="28"/>
        </w:rPr>
        <w:t>
    900, 910, 920)
</w:t>
      </w:r>
      <w:r>
        <w:br/>
      </w:r>
      <w:r>
        <w:rPr>
          <w:rFonts w:ascii="Times New Roman"/>
          <w:b w:val="false"/>
          <w:i w:val="false"/>
          <w:color w:val="000000"/>
          <w:sz w:val="28"/>
        </w:rPr>
        <w:t>
 3  Из журнала-ордера
</w:t>
      </w:r>
      <w:r>
        <w:br/>
      </w:r>
      <w:r>
        <w:rPr>
          <w:rFonts w:ascii="Times New Roman"/>
          <w:b w:val="false"/>
          <w:i w:val="false"/>
          <w:color w:val="000000"/>
          <w:sz w:val="28"/>
        </w:rPr>
        <w:t>
    1,2 (кредит счетов
</w:t>
      </w:r>
      <w:r>
        <w:br/>
      </w:r>
      <w:r>
        <w:rPr>
          <w:rFonts w:ascii="Times New Roman"/>
          <w:b w:val="false"/>
          <w:i w:val="false"/>
          <w:color w:val="000000"/>
          <w:sz w:val="28"/>
        </w:rPr>
        <w:t>
    подразделов 43,44,45)
</w:t>
      </w:r>
      <w:r>
        <w:br/>
      </w:r>
      <w:r>
        <w:rPr>
          <w:rFonts w:ascii="Times New Roman"/>
          <w:b w:val="false"/>
          <w:i w:val="false"/>
          <w:color w:val="000000"/>
          <w:sz w:val="28"/>
        </w:rPr>
        <w:t>
 4  Из журнала-ордера 7
</w:t>
      </w:r>
      <w:r>
        <w:br/>
      </w:r>
      <w:r>
        <w:rPr>
          <w:rFonts w:ascii="Times New Roman"/>
          <w:b w:val="false"/>
          <w:i w:val="false"/>
          <w:color w:val="000000"/>
          <w:sz w:val="28"/>
        </w:rPr>
        <w:t>
    (кредит счета 333)
</w:t>
      </w:r>
      <w:r>
        <w:br/>
      </w:r>
      <w:r>
        <w:rPr>
          <w:rFonts w:ascii="Times New Roman"/>
          <w:b w:val="false"/>
          <w:i w:val="false"/>
          <w:color w:val="000000"/>
          <w:sz w:val="28"/>
        </w:rPr>
        <w:t>
 5  Из журнала-ордера 9
</w:t>
      </w:r>
      <w:r>
        <w:br/>
      </w:r>
      <w:r>
        <w:rPr>
          <w:rFonts w:ascii="Times New Roman"/>
          <w:b w:val="false"/>
          <w:i w:val="false"/>
          <w:color w:val="000000"/>
          <w:sz w:val="28"/>
        </w:rPr>
        <w:t>
    (кредит счетов
</w:t>
      </w:r>
      <w:r>
        <w:br/>
      </w:r>
      <w:r>
        <w:rPr>
          <w:rFonts w:ascii="Times New Roman"/>
          <w:b w:val="false"/>
          <w:i w:val="false"/>
          <w:color w:val="000000"/>
          <w:sz w:val="28"/>
        </w:rPr>
        <w:t>
    подраздела 68)
</w:t>
      </w:r>
      <w:r>
        <w:br/>
      </w:r>
      <w:r>
        <w:rPr>
          <w:rFonts w:ascii="Times New Roman"/>
          <w:b w:val="false"/>
          <w:i w:val="false"/>
          <w:color w:val="000000"/>
          <w:sz w:val="28"/>
        </w:rPr>
        <w:t>
 6  Из журнала-ордера
</w:t>
      </w:r>
    </w:p>
    <w:p>
      <w:pPr>
        <w:spacing w:after="0"/>
        <w:ind w:left="0"/>
        <w:jc w:val="both"/>
      </w:pPr>
      <w:r>
        <w:rPr>
          <w:rFonts w:ascii="Times New Roman"/>
          <w:b w:val="false"/>
          <w:i w:val="false"/>
          <w:color w:val="000000"/>
          <w:sz w:val="28"/>
        </w:rPr>
        <w:t>
 7  Итого
</w:t>
      </w:r>
    </w:p>
    <w:p>
      <w:pPr>
        <w:spacing w:after="0"/>
        <w:ind w:left="0"/>
        <w:jc w:val="both"/>
      </w:pPr>
      <w:r>
        <w:rPr>
          <w:rFonts w:ascii="Times New Roman"/>
          <w:b w:val="false"/>
          <w:i w:val="false"/>
          <w:color w:val="000000"/>
          <w:sz w:val="28"/>
        </w:rPr>
        <w:t>
</w:t>
      </w:r>
      <w:r>
        <w:rPr>
          <w:rFonts w:ascii="Times New Roman"/>
          <w:b/>
          <w:i w:val="false"/>
          <w:color w:val="000000"/>
          <w:sz w:val="28"/>
        </w:rPr>
        <w:t>
Б. Расчет отклонений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8  Остаток материалов на
</w:t>
      </w:r>
      <w:r>
        <w:br/>
      </w:r>
      <w:r>
        <w:rPr>
          <w:rFonts w:ascii="Times New Roman"/>
          <w:b w:val="false"/>
          <w:i w:val="false"/>
          <w:color w:val="000000"/>
          <w:sz w:val="28"/>
        </w:rPr>
        <w:t>
    начало месяца (по
</w:t>
      </w:r>
      <w:r>
        <w:br/>
      </w:r>
      <w:r>
        <w:rPr>
          <w:rFonts w:ascii="Times New Roman"/>
          <w:b w:val="false"/>
          <w:i w:val="false"/>
          <w:color w:val="000000"/>
          <w:sz w:val="28"/>
        </w:rPr>
        <w:t>
    итоговым данным
</w:t>
      </w:r>
      <w:r>
        <w:br/>
      </w:r>
      <w:r>
        <w:rPr>
          <w:rFonts w:ascii="Times New Roman"/>
          <w:b w:val="false"/>
          <w:i w:val="false"/>
          <w:color w:val="000000"/>
          <w:sz w:val="28"/>
        </w:rPr>
        <w:t>
    раздела 2)
</w:t>
      </w:r>
      <w:r>
        <w:br/>
      </w:r>
      <w:r>
        <w:rPr>
          <w:rFonts w:ascii="Times New Roman"/>
          <w:b w:val="false"/>
          <w:i w:val="false"/>
          <w:color w:val="000000"/>
          <w:sz w:val="28"/>
        </w:rPr>
        <w:t>
 9  Итого с остатком
</w:t>
      </w:r>
      <w:r>
        <w:br/>
      </w:r>
      <w:r>
        <w:rPr>
          <w:rFonts w:ascii="Times New Roman"/>
          <w:b w:val="false"/>
          <w:i w:val="false"/>
          <w:color w:val="000000"/>
          <w:sz w:val="28"/>
        </w:rPr>
        <w:t>
    (строки 7+8)
</w:t>
      </w:r>
      <w:r>
        <w:br/>
      </w:r>
      <w:r>
        <w:rPr>
          <w:rFonts w:ascii="Times New Roman"/>
          <w:b w:val="false"/>
          <w:i w:val="false"/>
          <w:color w:val="000000"/>
          <w:sz w:val="28"/>
        </w:rPr>
        <w:t>
                                             Отклонения
</w:t>
      </w:r>
      <w:r>
        <w:br/>
      </w:r>
      <w:r>
        <w:rPr>
          <w:rFonts w:ascii="Times New Roman"/>
          <w:b w:val="false"/>
          <w:i w:val="false"/>
          <w:color w:val="000000"/>
          <w:sz w:val="28"/>
        </w:rPr>
        <w:t>
                                    Дебет(+)                   Кредит (-)
</w:t>
      </w:r>
      <w:r>
        <w:br/>
      </w:r>
      <w:r>
        <w:rPr>
          <w:rFonts w:ascii="Times New Roman"/>
          <w:b w:val="false"/>
          <w:i w:val="false"/>
          <w:color w:val="000000"/>
          <w:sz w:val="28"/>
        </w:rPr>
        <w:t>
10  Отклонения от
</w:t>
      </w:r>
      <w:r>
        <w:br/>
      </w:r>
      <w:r>
        <w:rPr>
          <w:rFonts w:ascii="Times New Roman"/>
          <w:b w:val="false"/>
          <w:i w:val="false"/>
          <w:color w:val="000000"/>
          <w:sz w:val="28"/>
        </w:rPr>
        <w:t>
    стоимости по учетным
</w:t>
      </w:r>
      <w:r>
        <w:br/>
      </w:r>
      <w:r>
        <w:rPr>
          <w:rFonts w:ascii="Times New Roman"/>
          <w:b w:val="false"/>
          <w:i w:val="false"/>
          <w:color w:val="000000"/>
          <w:sz w:val="28"/>
        </w:rPr>
        <w:t>
    ценам (разница между
</w:t>
      </w:r>
      <w:r>
        <w:br/>
      </w:r>
      <w:r>
        <w:rPr>
          <w:rFonts w:ascii="Times New Roman"/>
          <w:b w:val="false"/>
          <w:i w:val="false"/>
          <w:color w:val="000000"/>
          <w:sz w:val="28"/>
        </w:rPr>
        <w:t>
    суммами по строке 9)
</w:t>
      </w:r>
      <w:r>
        <w:br/>
      </w:r>
      <w:r>
        <w:rPr>
          <w:rFonts w:ascii="Times New Roman"/>
          <w:b w:val="false"/>
          <w:i w:val="false"/>
          <w:color w:val="000000"/>
          <w:sz w:val="28"/>
        </w:rPr>
        <w:t>
11  Процент отклонений
</w:t>
      </w:r>
      <w:r>
        <w:br/>
      </w:r>
      <w:r>
        <w:rPr>
          <w:rFonts w:ascii="Times New Roman"/>
          <w:b w:val="false"/>
          <w:i w:val="false"/>
          <w:color w:val="000000"/>
          <w:sz w:val="28"/>
        </w:rPr>
        <w:t>
    (строки 10:9х100)
</w:t>
      </w:r>
      <w:r>
        <w:br/>
      </w:r>
      <w:r>
        <w:rPr>
          <w:rFonts w:ascii="Times New Roman"/>
          <w:b w:val="false"/>
          <w:i w:val="false"/>
          <w:color w:val="000000"/>
          <w:sz w:val="28"/>
        </w:rPr>
        <w:t>
12  Сумма отклонений на
</w:t>
      </w:r>
      <w:r>
        <w:br/>
      </w:r>
      <w:r>
        <w:rPr>
          <w:rFonts w:ascii="Times New Roman"/>
          <w:b w:val="false"/>
          <w:i w:val="false"/>
          <w:color w:val="000000"/>
          <w:sz w:val="28"/>
        </w:rPr>
        <w:t>
    остаток материалов
</w:t>
      </w:r>
      <w:r>
        <w:br/>
      </w:r>
      <w:r>
        <w:rPr>
          <w:rFonts w:ascii="Times New Roman"/>
          <w:b w:val="false"/>
          <w:i w:val="false"/>
          <w:color w:val="000000"/>
          <w:sz w:val="28"/>
        </w:rPr>
        <w:t>
    на конец месяца
</w:t>
      </w:r>
      <w:r>
        <w:br/>
      </w:r>
      <w:r>
        <w:rPr>
          <w:rFonts w:ascii="Times New Roman"/>
          <w:b w:val="false"/>
          <w:i w:val="false"/>
          <w:color w:val="000000"/>
          <w:sz w:val="28"/>
        </w:rPr>
        <w:t>
13  Отклонения, подлежащие
</w:t>
      </w:r>
      <w:r>
        <w:br/>
      </w:r>
      <w:r>
        <w:rPr>
          <w:rFonts w:ascii="Times New Roman"/>
          <w:b w:val="false"/>
          <w:i w:val="false"/>
          <w:color w:val="000000"/>
          <w:sz w:val="28"/>
        </w:rPr>
        <w:t>
    списанию - всего
</w:t>
      </w:r>
      <w:r>
        <w:br/>
      </w:r>
      <w:r>
        <w:rPr>
          <w:rFonts w:ascii="Times New Roman"/>
          <w:b w:val="false"/>
          <w:i w:val="false"/>
          <w:color w:val="000000"/>
          <w:sz w:val="28"/>
        </w:rPr>
        <w:t>
    (строка 10-12)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II. Движение по счету _________подраздела 20 "Материалы"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|Наименование (N)|Остаток|    Поступило            |Внутреннее |Всего
</w:t>
      </w:r>
      <w:r>
        <w:br/>
      </w:r>
      <w:r>
        <w:rPr>
          <w:rFonts w:ascii="Times New Roman"/>
          <w:b w:val="false"/>
          <w:i w:val="false"/>
          <w:color w:val="000000"/>
          <w:sz w:val="28"/>
        </w:rPr>
        <w:t>
п/п|склада или      |  на   |-------------------------|перемещение|по
</w:t>
      </w:r>
      <w:r>
        <w:br/>
      </w:r>
      <w:r>
        <w:rPr>
          <w:rFonts w:ascii="Times New Roman"/>
          <w:b w:val="false"/>
          <w:i w:val="false"/>
          <w:color w:val="000000"/>
          <w:sz w:val="28"/>
        </w:rPr>
        <w:t>
   |фамилия         |начало |от пос-|от своих|   |    |(получено  |приходу
</w:t>
      </w:r>
      <w:r>
        <w:br/>
      </w:r>
      <w:r>
        <w:rPr>
          <w:rFonts w:ascii="Times New Roman"/>
          <w:b w:val="false"/>
          <w:i w:val="false"/>
          <w:color w:val="000000"/>
          <w:sz w:val="28"/>
        </w:rPr>
        <w:t>
   |материально-    |месяца |тавщи- |подсоб- |   |    |от других  |
</w:t>
      </w:r>
      <w:r>
        <w:br/>
      </w:r>
      <w:r>
        <w:rPr>
          <w:rFonts w:ascii="Times New Roman"/>
          <w:b w:val="false"/>
          <w:i w:val="false"/>
          <w:color w:val="000000"/>
          <w:sz w:val="28"/>
        </w:rPr>
        <w:t>
   |ответственного  |       |ков и  |ных     |   |    |складов)   |
</w:t>
      </w:r>
      <w:r>
        <w:br/>
      </w:r>
      <w:r>
        <w:rPr>
          <w:rFonts w:ascii="Times New Roman"/>
          <w:b w:val="false"/>
          <w:i w:val="false"/>
          <w:color w:val="000000"/>
          <w:sz w:val="28"/>
        </w:rPr>
        <w:t>
   |лица            |       |заказ- |произ-  |   |    |           |
</w:t>
      </w:r>
      <w:r>
        <w:br/>
      </w:r>
      <w:r>
        <w:rPr>
          <w:rFonts w:ascii="Times New Roman"/>
          <w:b w:val="false"/>
          <w:i w:val="false"/>
          <w:color w:val="000000"/>
          <w:sz w:val="28"/>
        </w:rPr>
        <w:t>
   |                |       |чиков  |водств  |   |    |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
</w:t>
      </w:r>
      <w:r>
        <w:br/>
      </w:r>
      <w:r>
        <w:rPr>
          <w:rFonts w:ascii="Times New Roman"/>
          <w:b w:val="false"/>
          <w:i w:val="false"/>
          <w:color w:val="000000"/>
          <w:sz w:val="28"/>
        </w:rPr>
        <w:t>
    Итого по учетным
</w:t>
      </w:r>
      <w:r>
        <w:br/>
      </w:r>
      <w:r>
        <w:rPr>
          <w:rFonts w:ascii="Times New Roman"/>
          <w:b w:val="false"/>
          <w:i w:val="false"/>
          <w:color w:val="000000"/>
          <w:sz w:val="28"/>
        </w:rPr>
        <w:t>
    ценам
</w:t>
      </w:r>
      <w:r>
        <w:br/>
      </w:r>
      <w:r>
        <w:rPr>
          <w:rFonts w:ascii="Times New Roman"/>
          <w:b w:val="false"/>
          <w:i w:val="false"/>
          <w:color w:val="000000"/>
          <w:sz w:val="28"/>
        </w:rPr>
        <w:t>
    Отклонения (+,-)
</w:t>
      </w:r>
      <w:r>
        <w:br/>
      </w:r>
      <w:r>
        <w:rPr>
          <w:rFonts w:ascii="Times New Roman"/>
          <w:b w:val="false"/>
          <w:i w:val="false"/>
          <w:color w:val="000000"/>
          <w:sz w:val="28"/>
        </w:rPr>
        <w:t>
    Итого по
</w:t>
      </w:r>
      <w:r>
        <w:br/>
      </w:r>
      <w:r>
        <w:rPr>
          <w:rFonts w:ascii="Times New Roman"/>
          <w:b w:val="false"/>
          <w:i w:val="false"/>
          <w:color w:val="000000"/>
          <w:sz w:val="28"/>
        </w:rPr>
        <w:t>
    фактической
</w:t>
      </w:r>
      <w:r>
        <w:br/>
      </w:r>
      <w:r>
        <w:rPr>
          <w:rFonts w:ascii="Times New Roman"/>
          <w:b w:val="false"/>
          <w:i w:val="false"/>
          <w:color w:val="000000"/>
          <w:sz w:val="28"/>
        </w:rPr>
        <w:t>
    себестоимости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Израсходовано и отнесено в дебет счетов подразделов|Внут-  |Всего  |Оста-
</w:t>
      </w:r>
      <w:r>
        <w:br/>
      </w:r>
      <w:r>
        <w:rPr>
          <w:rFonts w:ascii="Times New Roman"/>
          <w:b w:val="false"/>
          <w:i w:val="false"/>
          <w:color w:val="000000"/>
          <w:sz w:val="28"/>
        </w:rPr>
        <w:t>
----------------------------------------------------|реннее |по     |ток
</w:t>
      </w:r>
      <w:r>
        <w:br/>
      </w:r>
      <w:r>
        <w:rPr>
          <w:rFonts w:ascii="Times New Roman"/>
          <w:b w:val="false"/>
          <w:i w:val="false"/>
          <w:color w:val="000000"/>
          <w:sz w:val="28"/>
        </w:rPr>
        <w:t>
80 "Себестоимость реализованной готовой продукции   |пере-  |расходу|на
</w:t>
      </w:r>
      <w:r>
        <w:br/>
      </w:r>
      <w:r>
        <w:rPr>
          <w:rFonts w:ascii="Times New Roman"/>
          <w:b w:val="false"/>
          <w:i w:val="false"/>
          <w:color w:val="000000"/>
          <w:sz w:val="28"/>
        </w:rPr>
        <w:t>
(товаров, работ, услуг)", 81 "Расходы по реализации |мещение|       |конец
</w:t>
      </w:r>
      <w:r>
        <w:br/>
      </w:r>
      <w:r>
        <w:rPr>
          <w:rFonts w:ascii="Times New Roman"/>
          <w:b w:val="false"/>
          <w:i w:val="false"/>
          <w:color w:val="000000"/>
          <w:sz w:val="28"/>
        </w:rPr>
        <w:t>
готовой продукции (товаров, работ, услуг)",         |(пере- |       |меся-
</w:t>
      </w:r>
      <w:r>
        <w:br/>
      </w:r>
      <w:r>
        <w:rPr>
          <w:rFonts w:ascii="Times New Roman"/>
          <w:b w:val="false"/>
          <w:i w:val="false"/>
          <w:color w:val="000000"/>
          <w:sz w:val="28"/>
        </w:rPr>
        <w:t>
82 "Общие и административные расходы", 90 "Основное |дано   |       |ца
</w:t>
      </w:r>
      <w:r>
        <w:br/>
      </w:r>
      <w:r>
        <w:rPr>
          <w:rFonts w:ascii="Times New Roman"/>
          <w:b w:val="false"/>
          <w:i w:val="false"/>
          <w:color w:val="000000"/>
          <w:sz w:val="28"/>
        </w:rPr>
        <w:t>
производство", 91 "Полуфабрикаты собственного произ-|другим |       |
</w:t>
      </w:r>
      <w:r>
        <w:br/>
      </w:r>
      <w:r>
        <w:rPr>
          <w:rFonts w:ascii="Times New Roman"/>
          <w:b w:val="false"/>
          <w:i w:val="false"/>
          <w:color w:val="000000"/>
          <w:sz w:val="28"/>
        </w:rPr>
        <w:t>
водства", 92 "Вспомогательные производства",        |скла-  |       |
</w:t>
      </w:r>
      <w:r>
        <w:br/>
      </w:r>
      <w:r>
        <w:rPr>
          <w:rFonts w:ascii="Times New Roman"/>
          <w:b w:val="false"/>
          <w:i w:val="false"/>
          <w:color w:val="000000"/>
          <w:sz w:val="28"/>
        </w:rPr>
        <w:t>
93 "Накладные расходы"                              |дам)   |       |
</w:t>
      </w:r>
      <w:r>
        <w:br/>
      </w:r>
      <w:r>
        <w:rPr>
          <w:rFonts w:ascii="Times New Roman"/>
          <w:b w:val="false"/>
          <w:i w:val="false"/>
          <w:color w:val="000000"/>
          <w:sz w:val="28"/>
        </w:rPr>
        <w:t>
--------------------------------------------------------------------------
</w:t>
      </w:r>
      <w:r>
        <w:br/>
      </w:r>
      <w:r>
        <w:rPr>
          <w:rFonts w:ascii="Times New Roman"/>
          <w:b w:val="false"/>
          <w:i w:val="false"/>
          <w:color w:val="000000"/>
          <w:sz w:val="28"/>
        </w:rPr>
        <w:t>
 N  |  N  |  N  |  N  |  N  |  N  |  N  |  N  |  N  |       |       |    
</w:t>
      </w:r>
      <w:r>
        <w:br/>
      </w:r>
      <w:r>
        <w:rPr>
          <w:rFonts w:ascii="Times New Roman"/>
          <w:b w:val="false"/>
          <w:i w:val="false"/>
          <w:color w:val="000000"/>
          <w:sz w:val="28"/>
        </w:rPr>
        <w:t>
--------------------------------------------------------------------------
</w:t>
      </w:r>
      <w:r>
        <w:br/>
      </w:r>
      <w:r>
        <w:rPr>
          <w:rFonts w:ascii="Times New Roman"/>
          <w:b w:val="false"/>
          <w:i w:val="false"/>
          <w:color w:val="000000"/>
          <w:sz w:val="28"/>
        </w:rPr>
        <w:t>
 8  |  9  |  10 |  11 | 12  | 13  |  14 |  15 |  16 |  17   |  18   |  19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закончена "_____"__________200__г.
</w:t>
      </w:r>
      <w:r>
        <w:br/>
      </w:r>
      <w:r>
        <w:rPr>
          <w:rFonts w:ascii="Times New Roman"/>
          <w:b w:val="false"/>
          <w:i w:val="false"/>
          <w:color w:val="000000"/>
          <w:sz w:val="28"/>
        </w:rPr>
        <w:t>
      Исполнители  _____________________________  ________________
</w:t>
      </w:r>
      <w:r>
        <w:br/>
      </w:r>
      <w:r>
        <w:rPr>
          <w:rFonts w:ascii="Times New Roman"/>
          <w:b w:val="false"/>
          <w:i w:val="false"/>
          <w:color w:val="000000"/>
          <w:sz w:val="28"/>
        </w:rPr>
        <w:t>
                           (Ф.И.О.)                 (подпись)
</w:t>
      </w:r>
      <w:r>
        <w:br/>
      </w:r>
      <w:r>
        <w:rPr>
          <w:rFonts w:ascii="Times New Roman"/>
          <w:b w:val="false"/>
          <w:i w:val="false"/>
          <w:color w:val="000000"/>
          <w:sz w:val="28"/>
        </w:rPr>
        <w:t>
                   _____________________________  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Данная ведомость предназначена для учета движения материалов. В ней находят
</w:t>
      </w:r>
      <w:r>
        <w:br/>
      </w:r>
      <w:r>
        <w:rPr>
          <w:rFonts w:ascii="Times New Roman"/>
          <w:b w:val="false"/>
          <w:i w:val="false"/>
          <w:color w:val="000000"/>
          <w:sz w:val="28"/>
        </w:rPr>
        <w:t>
отражение движения и остатки материалов по местам их нахождения (хранения) в оценке по учетным ценам. Одновременно в ведомости показывается фактическая себестоимость поступивших и выбывших материалов, выявляются и распределяются отклонения фактической себестоимости приобретенных материалов от их стоимости по учетным ценам.
</w:t>
      </w:r>
      <w:r>
        <w:br/>
      </w:r>
      <w:r>
        <w:rPr>
          <w:rFonts w:ascii="Times New Roman"/>
          <w:b w:val="false"/>
          <w:i w:val="false"/>
          <w:color w:val="000000"/>
          <w:sz w:val="28"/>
        </w:rPr>
        <w:t>
      Ведомость состоит из двух разделов: раздел 1 "Сводные данные по приходу материалов и расчет отклонений" и раздел 2 "Движение по счетам подраздела 20 "Материалы"".
</w:t>
      </w:r>
      <w:r>
        <w:br/>
      </w:r>
      <w:r>
        <w:rPr>
          <w:rFonts w:ascii="Times New Roman"/>
          <w:b w:val="false"/>
          <w:i w:val="false"/>
          <w:color w:val="000000"/>
          <w:sz w:val="28"/>
        </w:rPr>
        <w:t>
      В части А "Сводные данные себестоимости поступивших материалов" раздела 1 показываются поступления материалов, отраженные в других журналах-ордерах:
</w:t>
      </w:r>
      <w:r>
        <w:br/>
      </w:r>
      <w:r>
        <w:rPr>
          <w:rFonts w:ascii="Times New Roman"/>
          <w:b w:val="false"/>
          <w:i w:val="false"/>
          <w:color w:val="000000"/>
          <w:sz w:val="28"/>
        </w:rPr>
        <w:t>
      от поставщиков (обороты в корреспонденции с кредитом счета подраздела 67 "Расчеты с поставщиками и подрядчиками") - в журнале-ордере N 6;
</w:t>
      </w:r>
      <w:r>
        <w:br/>
      </w:r>
      <w:r>
        <w:rPr>
          <w:rFonts w:ascii="Times New Roman"/>
          <w:b w:val="false"/>
          <w:i w:val="false"/>
          <w:color w:val="000000"/>
          <w:sz w:val="28"/>
        </w:rPr>
        <w:t>
      собственной выработки (обороты в корреспонденции с кредитом счетов 900, 910, 920) - в журнале-ордере 10;
</w:t>
      </w:r>
      <w:r>
        <w:br/>
      </w:r>
      <w:r>
        <w:rPr>
          <w:rFonts w:ascii="Times New Roman"/>
          <w:b w:val="false"/>
          <w:i w:val="false"/>
          <w:color w:val="000000"/>
          <w:sz w:val="28"/>
        </w:rPr>
        <w:t>
      приобретенных подотчетными лицами (обороты в корреспонденции со счетом 333 "Задолженность работников и других лиц") - в журнале-ордере N 7;
</w:t>
      </w:r>
      <w:r>
        <w:br/>
      </w:r>
      <w:r>
        <w:rPr>
          <w:rFonts w:ascii="Times New Roman"/>
          <w:b w:val="false"/>
          <w:i w:val="false"/>
          <w:color w:val="000000"/>
          <w:sz w:val="28"/>
        </w:rPr>
        <w:t>
      поступивших от прочих юридических и физических лиц (обороты в корреспонденции со счетом 687 "Прочие" подраздела 68 "Прочая кредиторская задолженность и начисления") - в журнале-ордере N 9.
</w:t>
      </w:r>
      <w:r>
        <w:br/>
      </w:r>
      <w:r>
        <w:rPr>
          <w:rFonts w:ascii="Times New Roman"/>
          <w:b w:val="false"/>
          <w:i w:val="false"/>
          <w:color w:val="000000"/>
          <w:sz w:val="28"/>
        </w:rPr>
        <w:t>
      Часть Б "Расчет отклонений" раздела 1 предназначена для расчета процента отклонений фактической себестоимости поступивших материалов с учетом их остатка на начало месяца, от их стоимости по учетным ценам.
</w:t>
      </w:r>
      <w:r>
        <w:br/>
      </w:r>
      <w:r>
        <w:rPr>
          <w:rFonts w:ascii="Times New Roman"/>
          <w:b w:val="false"/>
          <w:i w:val="false"/>
          <w:color w:val="000000"/>
          <w:sz w:val="28"/>
        </w:rPr>
        <w:t>
      Стоимость остатков материалов на начало месяца по фактической себестоимости и учетным ценам переносится в строку 8 из раздела 2 (Графа 1 "Остаток на начало месяца"). Стоимость остатка материалов на начало месяца с учетом стоимости поступивших материалов в отчетном месяце отражается по строке 9 по фактической себестоимости и учетным ценам.
</w:t>
      </w:r>
      <w:r>
        <w:br/>
      </w:r>
      <w:r>
        <w:rPr>
          <w:rFonts w:ascii="Times New Roman"/>
          <w:b w:val="false"/>
          <w:i w:val="false"/>
          <w:color w:val="000000"/>
          <w:sz w:val="28"/>
        </w:rPr>
        <w:t>
      По строке 10 отражаются отклонения фактической себестоимости материалов, приобретенных за месяц с учетом их остатка на начало месяца и от их стоимости по учетным ценам.
</w:t>
      </w:r>
      <w:r>
        <w:br/>
      </w:r>
      <w:r>
        <w:rPr>
          <w:rFonts w:ascii="Times New Roman"/>
          <w:b w:val="false"/>
          <w:i w:val="false"/>
          <w:color w:val="000000"/>
          <w:sz w:val="28"/>
        </w:rPr>
        <w:t>
      Выявленные отклонения (строка 10) подлежат распределению между остатком материалов на конец месяца и общей стоимостью списанных за текущий месяц материалов.
</w:t>
      </w:r>
      <w:r>
        <w:br/>
      </w:r>
      <w:r>
        <w:rPr>
          <w:rFonts w:ascii="Times New Roman"/>
          <w:b w:val="false"/>
          <w:i w:val="false"/>
          <w:color w:val="000000"/>
          <w:sz w:val="28"/>
        </w:rPr>
        <w:t>
      Часть отклонений, приходящаяся на стоимость израсходованных за текущий месяц материалов, списывается в дебет тех же счетов, на которых был отражен расход материалов по учетным ценам.
</w:t>
      </w:r>
      <w:r>
        <w:br/>
      </w:r>
      <w:r>
        <w:rPr>
          <w:rFonts w:ascii="Times New Roman"/>
          <w:b w:val="false"/>
          <w:i w:val="false"/>
          <w:color w:val="000000"/>
          <w:sz w:val="28"/>
        </w:rPr>
        <w:t>
      Распределение отклонений производится по каждому виду или группе израсходованных материалов по проценту, исчисленному, исходя из отношения суммы отклонений по остатку на начало месяца и суммы отклонений по поступившим материалам за месяц к стоимости остатка материалов на начало месяца и поступивших за месяц:
</w:t>
      </w:r>
    </w:p>
    <w:p>
      <w:pPr>
        <w:spacing w:after="0"/>
        <w:ind w:left="0"/>
        <w:jc w:val="both"/>
      </w:pPr>
      <w:r>
        <w:rPr>
          <w:rFonts w:ascii="Times New Roman"/>
          <w:b w:val="false"/>
          <w:i w:val="false"/>
          <w:color w:val="000000"/>
          <w:sz w:val="28"/>
        </w:rPr>
        <w:t>
П = ((ООМ + ОПМ)/(ОМУ+ПМУ))х100,
</w:t>
      </w:r>
    </w:p>
    <w:p>
      <w:pPr>
        <w:spacing w:after="0"/>
        <w:ind w:left="0"/>
        <w:jc w:val="both"/>
      </w:pPr>
      <w:r>
        <w:rPr>
          <w:rFonts w:ascii="Times New Roman"/>
          <w:b w:val="false"/>
          <w:i w:val="false"/>
          <w:color w:val="000000"/>
          <w:sz w:val="28"/>
        </w:rPr>
        <w:t>
где П - процент отклонений фактической себестоимости материалов от их стоимости по учетным ценам;
</w:t>
      </w:r>
      <w:r>
        <w:br/>
      </w:r>
      <w:r>
        <w:rPr>
          <w:rFonts w:ascii="Times New Roman"/>
          <w:b w:val="false"/>
          <w:i w:val="false"/>
          <w:color w:val="000000"/>
          <w:sz w:val="28"/>
        </w:rPr>
        <w:t>
ООМ - отклонения по остатку материалов на начало месяца;
</w:t>
      </w:r>
      <w:r>
        <w:br/>
      </w:r>
      <w:r>
        <w:rPr>
          <w:rFonts w:ascii="Times New Roman"/>
          <w:b w:val="false"/>
          <w:i w:val="false"/>
          <w:color w:val="000000"/>
          <w:sz w:val="28"/>
        </w:rPr>
        <w:t>
ОПМ - отклонения по поступившим за месяц материалам;
</w:t>
      </w:r>
      <w:r>
        <w:br/>
      </w:r>
      <w:r>
        <w:rPr>
          <w:rFonts w:ascii="Times New Roman"/>
          <w:b w:val="false"/>
          <w:i w:val="false"/>
          <w:color w:val="000000"/>
          <w:sz w:val="28"/>
        </w:rPr>
        <w:t>
ОМУ - остаток материалов на начало месяца по учетным ценам;
</w:t>
      </w:r>
      <w:r>
        <w:br/>
      </w:r>
      <w:r>
        <w:rPr>
          <w:rFonts w:ascii="Times New Roman"/>
          <w:b w:val="false"/>
          <w:i w:val="false"/>
          <w:color w:val="000000"/>
          <w:sz w:val="28"/>
        </w:rPr>
        <w:t>
ПМУ - поступившие за месяц материалы по учетным ценам (без учета сумм внутреннего перемещения).
</w:t>
      </w:r>
      <w:r>
        <w:br/>
      </w:r>
      <w:r>
        <w:rPr>
          <w:rFonts w:ascii="Times New Roman"/>
          <w:b w:val="false"/>
          <w:i w:val="false"/>
          <w:color w:val="000000"/>
          <w:sz w:val="28"/>
        </w:rPr>
        <w:t>
      По этому проценту следует списывать отклонения, относящиеся к израсходованным материалам (на те же счета).
</w:t>
      </w:r>
      <w:r>
        <w:br/>
      </w:r>
      <w:r>
        <w:rPr>
          <w:rFonts w:ascii="Times New Roman"/>
          <w:b w:val="false"/>
          <w:i w:val="false"/>
          <w:color w:val="000000"/>
          <w:sz w:val="28"/>
        </w:rPr>
        <w:t>
      Раздел 2 ведомости предназначен для учета наличия и движения материалов (поступление, расход) по учетным ценам в разрезе синтетических счетов.
</w:t>
      </w:r>
      <w:r>
        <w:br/>
      </w:r>
      <w:r>
        <w:rPr>
          <w:rFonts w:ascii="Times New Roman"/>
          <w:b w:val="false"/>
          <w:i w:val="false"/>
          <w:color w:val="000000"/>
          <w:sz w:val="28"/>
        </w:rPr>
        <w:t>
      После подведения итогов по остатку материалов на начало месяца, приходу, расходу и остатку на конец месяца по учетным ценам (строка 26 "Итого по учетным ценам") в следующей строке 27 "Отклонения (+,-)" отражается сумма отклонений по остатку на начало месяца и по приобретенным материалам (в графе 7 "Всего по приходу"). В других графах фактическая себестоимость поступивших материалов (от поставщиков, подсобных производств и др.) не определяется, поскольку отклонения определяются не по каждому источнику поступления отдельно, а по всем источникам в целом.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                          Утверждена
</w:t>
      </w:r>
      <w:r>
        <w:br/>
      </w:r>
      <w:r>
        <w:rPr>
          <w:rFonts w:ascii="Times New Roman"/>
          <w:b w:val="false"/>
          <w:i w:val="false"/>
          <w:color w:val="000000"/>
          <w:sz w:val="28"/>
        </w:rPr>
        <w:t>
     организация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учету расчетов с покупателями и заказчиками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Реализация внеоборотных активов, финансовых инвестиций, товарно-
</w:t>
      </w:r>
      <w:r>
        <w:br/>
      </w:r>
      <w:r>
        <w:rPr>
          <w:rFonts w:ascii="Times New Roman"/>
          <w:b w:val="false"/>
          <w:i w:val="false"/>
          <w:color w:val="000000"/>
          <w:sz w:val="28"/>
        </w:rPr>
        <w:t>
материальных запасов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|Приказ,  |Дата |Счет-  |Покупатель|Остаток|Количество по наименованиям
</w:t>
      </w:r>
      <w:r>
        <w:br/>
      </w:r>
      <w:r>
        <w:rPr>
          <w:rFonts w:ascii="Times New Roman"/>
          <w:b w:val="false"/>
          <w:i w:val="false"/>
          <w:color w:val="000000"/>
          <w:sz w:val="28"/>
        </w:rPr>
        <w:t>
п/п|накладная|счета|фактура|(заказчик)|на     |(группам) изделий и другие
</w:t>
      </w:r>
      <w:r>
        <w:br/>
      </w:r>
      <w:r>
        <w:rPr>
          <w:rFonts w:ascii="Times New Roman"/>
          <w:b w:val="false"/>
          <w:i w:val="false"/>
          <w:color w:val="000000"/>
          <w:sz w:val="28"/>
        </w:rPr>
        <w:t>
   | N       |     |или за-|          |начало |---------------------------
</w:t>
      </w:r>
      <w:r>
        <w:br/>
      </w:r>
      <w:r>
        <w:rPr>
          <w:rFonts w:ascii="Times New Roman"/>
          <w:b w:val="false"/>
          <w:i w:val="false"/>
          <w:color w:val="000000"/>
          <w:sz w:val="28"/>
        </w:rPr>
        <w:t>
   |         |     |меняю- |          |месяца |
</w:t>
      </w:r>
      <w:r>
        <w:br/>
      </w:r>
      <w:r>
        <w:rPr>
          <w:rFonts w:ascii="Times New Roman"/>
          <w:b w:val="false"/>
          <w:i w:val="false"/>
          <w:color w:val="000000"/>
          <w:sz w:val="28"/>
        </w:rPr>
        <w:t>
   |         |     |щий его|          |       |
</w:t>
      </w:r>
      <w:r>
        <w:br/>
      </w:r>
      <w:r>
        <w:rPr>
          <w:rFonts w:ascii="Times New Roman"/>
          <w:b w:val="false"/>
          <w:i w:val="false"/>
          <w:color w:val="000000"/>
          <w:sz w:val="28"/>
        </w:rPr>
        <w:t>
   |         |     |доку-  |          |       |
</w:t>
      </w:r>
      <w:r>
        <w:br/>
      </w:r>
      <w:r>
        <w:rPr>
          <w:rFonts w:ascii="Times New Roman"/>
          <w:b w:val="false"/>
          <w:i w:val="false"/>
          <w:color w:val="000000"/>
          <w:sz w:val="28"/>
        </w:rPr>
        <w:t>
   |         |     |мент, N|          |       |
</w:t>
      </w:r>
      <w:r>
        <w:br/>
      </w:r>
      <w:r>
        <w:rPr>
          <w:rFonts w:ascii="Times New Roman"/>
          <w:b w:val="false"/>
          <w:i w:val="false"/>
          <w:color w:val="000000"/>
          <w:sz w:val="28"/>
        </w:rPr>
        <w:t>
--------------------------------------------------------------------------
</w:t>
      </w:r>
      <w:r>
        <w:br/>
      </w:r>
      <w:r>
        <w:rPr>
          <w:rFonts w:ascii="Times New Roman"/>
          <w:b w:val="false"/>
          <w:i w:val="false"/>
          <w:color w:val="000000"/>
          <w:sz w:val="28"/>
        </w:rPr>
        <w:t>
 А |    Б    |  В  |   Г   |     Д    |   1   |  2 |  3 | 4  |  5  |  6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данные по реализациям|Сумма по| N      |     Отметки об оплате   |Cальдо 
</w:t>
      </w:r>
      <w:r>
        <w:br/>
      </w:r>
      <w:r>
        <w:rPr>
          <w:rFonts w:ascii="Times New Roman"/>
          <w:b w:val="false"/>
          <w:i w:val="false"/>
          <w:color w:val="000000"/>
          <w:sz w:val="28"/>
        </w:rPr>
        <w:t>
активов              |предъяв-|платеж- |-------------------------|на
</w:t>
      </w:r>
      <w:r>
        <w:br/>
      </w:r>
      <w:r>
        <w:rPr>
          <w:rFonts w:ascii="Times New Roman"/>
          <w:b w:val="false"/>
          <w:i w:val="false"/>
          <w:color w:val="000000"/>
          <w:sz w:val="28"/>
        </w:rPr>
        <w:t>
                     |ленным  |ного до-|Дата| N_ | N_ | N_ | N_  |конец
</w:t>
      </w:r>
      <w:r>
        <w:br/>
      </w:r>
      <w:r>
        <w:rPr>
          <w:rFonts w:ascii="Times New Roman"/>
          <w:b w:val="false"/>
          <w:i w:val="false"/>
          <w:color w:val="000000"/>
          <w:sz w:val="28"/>
        </w:rPr>
        <w:t>
                     |счетам  |кумента |    |    |    |    |     |месяца
</w:t>
      </w:r>
      <w:r>
        <w:br/>
      </w:r>
      <w:r>
        <w:rPr>
          <w:rFonts w:ascii="Times New Roman"/>
          <w:b w:val="false"/>
          <w:i w:val="false"/>
          <w:color w:val="000000"/>
          <w:sz w:val="28"/>
        </w:rPr>
        <w:t>
--------------------------------------------------------------------------
</w:t>
      </w:r>
      <w:r>
        <w:br/>
      </w:r>
      <w:r>
        <w:rPr>
          <w:rFonts w:ascii="Times New Roman"/>
          <w:b w:val="false"/>
          <w:i w:val="false"/>
          <w:color w:val="000000"/>
          <w:sz w:val="28"/>
        </w:rPr>
        <w:t>
 7  |  8  |  9  | 10 |   11   |  12    | 13 | 14 | 15 | 16 | 17  |  18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Ведомость закончена "____"____________200__г.
</w:t>
      </w:r>
    </w:p>
    <w:p>
      <w:pPr>
        <w:spacing w:after="0"/>
        <w:ind w:left="0"/>
        <w:jc w:val="both"/>
      </w:pPr>
      <w:r>
        <w:rPr>
          <w:rFonts w:ascii="Times New Roman"/>
          <w:b w:val="false"/>
          <w:i w:val="false"/>
          <w:color w:val="000000"/>
          <w:sz w:val="28"/>
        </w:rPr>
        <w:t>
      Исполнители: ______________________  _________________
</w:t>
      </w:r>
      <w:r>
        <w:br/>
      </w:r>
      <w:r>
        <w:rPr>
          <w:rFonts w:ascii="Times New Roman"/>
          <w:b w:val="false"/>
          <w:i w:val="false"/>
          <w:color w:val="000000"/>
          <w:sz w:val="28"/>
        </w:rPr>
        <w:t>
                        (Ф.И.О.)               (подпись)
</w:t>
      </w:r>
      <w:r>
        <w:br/>
      </w:r>
      <w:r>
        <w:rPr>
          <w:rFonts w:ascii="Times New Roman"/>
          <w:b w:val="false"/>
          <w:i w:val="false"/>
          <w:color w:val="000000"/>
          <w:sz w:val="28"/>
        </w:rPr>
        <w:t>
                   ______________________  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Ведомость предназначена для накапливания и группировки счетов-фактур или других расчетных документов по реализованным внеоборотным активам, финансовым инвестициям и товарно-материальным запасам. Записи на основании счетов-фактур или заменяющих их документов в ведомости производятся по наименованиям (группам) активов и другим данным по их реализации в разрезе покупателей (заказчиков). В графу 1 переносятся остатки на начало месяца в разрезе покупателей (заказчиков). В графах 2-10 отражаются количественные данные реализованных активов по наименованиям или группам изделий. В графу 2 "Сумма по предъявленным счетам" заносятся суммы по предъявленным счетам за реализованные в течение месяца активы.
</w:t>
      </w:r>
      <w:r>
        <w:br/>
      </w:r>
      <w:r>
        <w:rPr>
          <w:rFonts w:ascii="Times New Roman"/>
          <w:b w:val="false"/>
          <w:i w:val="false"/>
          <w:color w:val="000000"/>
          <w:sz w:val="28"/>
        </w:rPr>
        <w:t>
      Операции по оплате предъявленных счетов-фактур отражаются в графах 13-17 "Отметки об оплате" на основе выписок банка, кассовых ордеров или других денежных документов. В графы "Отметки об оплате" в разрезе покупателей и заказчиков переносятся суммы, учитывавшиеся на
</w:t>
      </w:r>
      <w:r>
        <w:br/>
      </w:r>
      <w:r>
        <w:rPr>
          <w:rFonts w:ascii="Times New Roman"/>
          <w:b w:val="false"/>
          <w:i w:val="false"/>
          <w:color w:val="000000"/>
          <w:sz w:val="28"/>
        </w:rPr>
        <w:t>
соответствующих счетах подраздела 66 "Авансы полученные".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подраздела 45 "Наличность в кассе"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 200 __ 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_____________________________________________________________________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N   | Дата (или| 32 "Дебиторская задолженность дочерних (зависимых)  |
</w:t>
      </w:r>
      <w:r>
        <w:br/>
      </w:r>
      <w:r>
        <w:rPr>
          <w:rFonts w:ascii="Times New Roman"/>
          <w:b w:val="false"/>
          <w:i w:val="false"/>
          <w:color w:val="000000"/>
          <w:sz w:val="28"/>
        </w:rPr>
        <w:t>
    |за какие  | организаций", 33 "Прочая дебиторская задолженность",|
</w:t>
      </w:r>
      <w:r>
        <w:br/>
      </w:r>
      <w:r>
        <w:rPr>
          <w:rFonts w:ascii="Times New Roman"/>
          <w:b w:val="false"/>
          <w:i w:val="false"/>
          <w:color w:val="000000"/>
          <w:sz w:val="28"/>
        </w:rPr>
        <w:t>
п/п |числа)    | 34 "Расходы будущих периодов",  35 "Авансы выданные"|
</w:t>
      </w:r>
      <w:r>
        <w:br/>
      </w:r>
      <w:r>
        <w:rPr>
          <w:rFonts w:ascii="Times New Roman"/>
          <w:b w:val="false"/>
          <w:i w:val="false"/>
          <w:color w:val="000000"/>
          <w:sz w:val="28"/>
        </w:rPr>
        <w:t>
    |          |-----------------------------------------------------|
</w:t>
      </w:r>
      <w:r>
        <w:br/>
      </w:r>
      <w:r>
        <w:rPr>
          <w:rFonts w:ascii="Times New Roman"/>
          <w:b w:val="false"/>
          <w:i w:val="false"/>
          <w:color w:val="000000"/>
          <w:sz w:val="28"/>
        </w:rPr>
        <w:t>
    |          |   N_____   |   N_____   |    N_____   |   N____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A |    Б     |     1      |      2     |      3      |      4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10
</w:t>
      </w:r>
      <w:r>
        <w:br/>
      </w:r>
      <w:r>
        <w:rPr>
          <w:rFonts w:ascii="Times New Roman"/>
          <w:b w:val="false"/>
          <w:i w:val="false"/>
          <w:color w:val="000000"/>
          <w:sz w:val="28"/>
        </w:rPr>
        <w:t>
11
</w:t>
      </w:r>
      <w:r>
        <w:br/>
      </w:r>
      <w:r>
        <w:rPr>
          <w:rFonts w:ascii="Times New Roman"/>
          <w:b w:val="false"/>
          <w:i w:val="false"/>
          <w:color w:val="000000"/>
          <w:sz w:val="28"/>
        </w:rPr>
        <w:t>
12
</w:t>
      </w:r>
      <w:r>
        <w:br/>
      </w:r>
      <w:r>
        <w:rPr>
          <w:rFonts w:ascii="Times New Roman"/>
          <w:b w:val="false"/>
          <w:i w:val="false"/>
          <w:color w:val="000000"/>
          <w:sz w:val="28"/>
        </w:rPr>
        <w:t>
13
</w:t>
      </w:r>
      <w:r>
        <w:br/>
      </w:r>
      <w:r>
        <w:rPr>
          <w:rFonts w:ascii="Times New Roman"/>
          <w:b w:val="false"/>
          <w:i w:val="false"/>
          <w:color w:val="000000"/>
          <w:sz w:val="28"/>
        </w:rPr>
        <w:t>
14
</w:t>
      </w:r>
      <w:r>
        <w:br/>
      </w:r>
      <w:r>
        <w:rPr>
          <w:rFonts w:ascii="Times New Roman"/>
          <w:b w:val="false"/>
          <w:i w:val="false"/>
          <w:color w:val="000000"/>
          <w:sz w:val="28"/>
        </w:rPr>
        <w:t>
15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40 "Финансовые инвестиции", 41 "Деньги в пути", 42 "Деньги в аккредитивах,|
</w:t>
      </w:r>
      <w:r>
        <w:br/>
      </w:r>
      <w:r>
        <w:rPr>
          <w:rFonts w:ascii="Times New Roman"/>
          <w:b w:val="false"/>
          <w:i w:val="false"/>
          <w:color w:val="000000"/>
          <w:sz w:val="28"/>
        </w:rPr>
        <w:t>
чеках, на карт-счетах в банках", 43 "Деньги на текущих, корреспондентских |
</w:t>
      </w:r>
      <w:r>
        <w:br/>
      </w:r>
      <w:r>
        <w:rPr>
          <w:rFonts w:ascii="Times New Roman"/>
          <w:b w:val="false"/>
          <w:i w:val="false"/>
          <w:color w:val="000000"/>
          <w:sz w:val="28"/>
        </w:rPr>
        <w:t>
счетах в иностранной валюте", 44 "Деньги на текущих, корреспондентских    |
</w:t>
      </w:r>
      <w:r>
        <w:br/>
      </w:r>
      <w:r>
        <w:rPr>
          <w:rFonts w:ascii="Times New Roman"/>
          <w:b w:val="false"/>
          <w:i w:val="false"/>
          <w:color w:val="000000"/>
          <w:sz w:val="28"/>
        </w:rPr>
        <w:t>
счетах в национальной валюте"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N__   |    N___    |    N___    |    N___   |    N__    |    N__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5     |      6     |      7     |     8     |     9     |     10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45 "Наличность в кассе" в дебет счетов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60 "Займы", 62 "Расчеты по дивидендам и  |67 "Расчеты с поставщиками и 
</w:t>
      </w:r>
      <w:r>
        <w:br/>
      </w:r>
      <w:r>
        <w:rPr>
          <w:rFonts w:ascii="Times New Roman"/>
          <w:b w:val="false"/>
          <w:i w:val="false"/>
          <w:color w:val="000000"/>
          <w:sz w:val="28"/>
        </w:rPr>
        <w:t>
доходам участников", 63 "Расчеты с       |подрядчиками", 68 "Прочая креди-
</w:t>
      </w:r>
      <w:r>
        <w:br/>
      </w:r>
      <w:r>
        <w:rPr>
          <w:rFonts w:ascii="Times New Roman"/>
          <w:b w:val="false"/>
          <w:i w:val="false"/>
          <w:color w:val="000000"/>
          <w:sz w:val="28"/>
        </w:rPr>
        <w:t>
бюджетом", 64 "Кредиторская задолженность|торская задолженность и начисле-
</w:t>
      </w:r>
      <w:r>
        <w:br/>
      </w:r>
      <w:r>
        <w:rPr>
          <w:rFonts w:ascii="Times New Roman"/>
          <w:b w:val="false"/>
          <w:i w:val="false"/>
          <w:color w:val="000000"/>
          <w:sz w:val="28"/>
        </w:rPr>
        <w:t>
дочерним (зависимым) организациям"       |ния", 71 "Возвраты проданных 
</w:t>
      </w:r>
      <w:r>
        <w:br/>
      </w:r>
      <w:r>
        <w:rPr>
          <w:rFonts w:ascii="Times New Roman"/>
          <w:b w:val="false"/>
          <w:i w:val="false"/>
          <w:color w:val="000000"/>
          <w:sz w:val="28"/>
        </w:rPr>
        <w:t>
                                         |товаров и скидки с продаж, 
</w:t>
      </w:r>
      <w:r>
        <w:br/>
      </w:r>
      <w:r>
        <w:rPr>
          <w:rFonts w:ascii="Times New Roman"/>
          <w:b w:val="false"/>
          <w:i w:val="false"/>
          <w:color w:val="000000"/>
          <w:sz w:val="28"/>
        </w:rPr>
        <w:t>
                                         |скидки с цены"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N___ | N___ | N___ | N___ | N____ | N___| N___| N___| N___| N___| N____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11  |  12  |  13  |  14  |  15   | 16  |  17 |  18 | 19  | 20  |  21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81 "Расходы по реализации готовой  |93 "Накладные|        |        |Итого
</w:t>
      </w:r>
      <w:r>
        <w:br/>
      </w:r>
      <w:r>
        <w:rPr>
          <w:rFonts w:ascii="Times New Roman"/>
          <w:b w:val="false"/>
          <w:i w:val="false"/>
          <w:color w:val="000000"/>
          <w:sz w:val="28"/>
        </w:rPr>
        <w:t>
продукции (товаров, работ, услуг)",|  расходы"   |        |        |
</w:t>
      </w:r>
      <w:r>
        <w:br/>
      </w:r>
      <w:r>
        <w:rPr>
          <w:rFonts w:ascii="Times New Roman"/>
          <w:b w:val="false"/>
          <w:i w:val="false"/>
          <w:color w:val="000000"/>
          <w:sz w:val="28"/>
        </w:rPr>
        <w:t>
82 "Общие и административные       |             |        |        |
</w:t>
      </w:r>
      <w:r>
        <w:br/>
      </w:r>
      <w:r>
        <w:rPr>
          <w:rFonts w:ascii="Times New Roman"/>
          <w:b w:val="false"/>
          <w:i w:val="false"/>
          <w:color w:val="000000"/>
          <w:sz w:val="28"/>
        </w:rPr>
        <w:t>
расходы", 83 "Расходы в виде       |             |        |        |
</w:t>
      </w:r>
      <w:r>
        <w:br/>
      </w:r>
      <w:r>
        <w:rPr>
          <w:rFonts w:ascii="Times New Roman"/>
          <w:b w:val="false"/>
          <w:i w:val="false"/>
          <w:color w:val="000000"/>
          <w:sz w:val="28"/>
        </w:rPr>
        <w:t>
вознаграждения"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N___   | N___   | N___   | N___   |N_|N_|N__|N__|N__ |N__|N__| N__|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22   |  23    |   24   |   25   |26|27| 28|29 | 30 | 31| 32| 33 |  34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Сальдо на начало месяца ____________________ тенге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______________________________________________________________________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N   |Дата   |14 "Инвестиции", 30 "Задолженность покупателей и заказчи-|
</w:t>
      </w:r>
      <w:r>
        <w:br/>
      </w:r>
      <w:r>
        <w:rPr>
          <w:rFonts w:ascii="Times New Roman"/>
          <w:b w:val="false"/>
          <w:i w:val="false"/>
          <w:color w:val="000000"/>
          <w:sz w:val="28"/>
        </w:rPr>
        <w:t>
    |(или за|ков", 32 "Дебиторская задолженность дочерних (зависимых) |
</w:t>
      </w:r>
      <w:r>
        <w:br/>
      </w:r>
      <w:r>
        <w:rPr>
          <w:rFonts w:ascii="Times New Roman"/>
          <w:b w:val="false"/>
          <w:i w:val="false"/>
          <w:color w:val="000000"/>
          <w:sz w:val="28"/>
        </w:rPr>
        <w:t>
    | какие | организаций", 33 "Прочая дебиторская задолженность",    |
</w:t>
      </w:r>
      <w:r>
        <w:br/>
      </w:r>
      <w:r>
        <w:rPr>
          <w:rFonts w:ascii="Times New Roman"/>
          <w:b w:val="false"/>
          <w:i w:val="false"/>
          <w:color w:val="000000"/>
          <w:sz w:val="28"/>
        </w:rPr>
        <w:t>
п/п |числа) |                                                         |
</w:t>
      </w:r>
      <w:r>
        <w:br/>
      </w:r>
      <w:r>
        <w:rPr>
          <w:rFonts w:ascii="Times New Roman"/>
          <w:b w:val="false"/>
          <w:i w:val="false"/>
          <w:color w:val="000000"/>
          <w:sz w:val="28"/>
        </w:rPr>
        <w:t>
    |       |---------------------------------------------------------|
</w:t>
      </w:r>
      <w:r>
        <w:br/>
      </w:r>
      <w:r>
        <w:rPr>
          <w:rFonts w:ascii="Times New Roman"/>
          <w:b w:val="false"/>
          <w:i w:val="false"/>
          <w:color w:val="000000"/>
          <w:sz w:val="28"/>
        </w:rPr>
        <w:t>
    |       |   N_____ |   N_____   |  N_____   |   N____   | N____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A |    Б  |     1    |      2     |    3      |     4     |    5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10
</w:t>
      </w:r>
      <w:r>
        <w:br/>
      </w:r>
      <w:r>
        <w:rPr>
          <w:rFonts w:ascii="Times New Roman"/>
          <w:b w:val="false"/>
          <w:i w:val="false"/>
          <w:color w:val="000000"/>
          <w:sz w:val="28"/>
        </w:rPr>
        <w:t>
11
</w:t>
      </w:r>
      <w:r>
        <w:br/>
      </w:r>
      <w:r>
        <w:rPr>
          <w:rFonts w:ascii="Times New Roman"/>
          <w:b w:val="false"/>
          <w:i w:val="false"/>
          <w:color w:val="000000"/>
          <w:sz w:val="28"/>
        </w:rPr>
        <w:t>
12
</w:t>
      </w:r>
      <w:r>
        <w:br/>
      </w:r>
      <w:r>
        <w:rPr>
          <w:rFonts w:ascii="Times New Roman"/>
          <w:b w:val="false"/>
          <w:i w:val="false"/>
          <w:color w:val="000000"/>
          <w:sz w:val="28"/>
        </w:rPr>
        <w:t>
13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40 "Финансовые инвестиции", 41 "Деньги в пути", 42 "Деньги в аккредитивах,|
</w:t>
      </w:r>
      <w:r>
        <w:br/>
      </w:r>
      <w:r>
        <w:rPr>
          <w:rFonts w:ascii="Times New Roman"/>
          <w:b w:val="false"/>
          <w:i w:val="false"/>
          <w:color w:val="000000"/>
          <w:sz w:val="28"/>
        </w:rPr>
        <w:t>
чеках, на карт-счетах в банках", 43 "Деньги на текущих, корреспондентских |
</w:t>
      </w:r>
      <w:r>
        <w:br/>
      </w:r>
      <w:r>
        <w:rPr>
          <w:rFonts w:ascii="Times New Roman"/>
          <w:b w:val="false"/>
          <w:i w:val="false"/>
          <w:color w:val="000000"/>
          <w:sz w:val="28"/>
        </w:rPr>
        <w:t>
счетах в иностранной валюте", 44 "Деньги на текущих, корреспондентских    |
</w:t>
      </w:r>
      <w:r>
        <w:br/>
      </w:r>
      <w:r>
        <w:rPr>
          <w:rFonts w:ascii="Times New Roman"/>
          <w:b w:val="false"/>
          <w:i w:val="false"/>
          <w:color w:val="000000"/>
          <w:sz w:val="28"/>
        </w:rPr>
        <w:t>
счетах в национальной валюте"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N__      |    N___      |    N___      |    N___      |     N__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6       |       7      |       8      |       9      |       10     |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к журналу-ордеру N 1 по дебету счетов подраздела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45 "Наличность в кассе"
</w:t>
      </w:r>
      <w:r>
        <w:rPr>
          <w:rFonts w:ascii="Times New Roman"/>
          <w:b w:val="false"/>
          <w:i w:val="false"/>
          <w:color w:val="000000"/>
          <w:sz w:val="28"/>
        </w:rPr>
        <w:t>
</w:t>
      </w:r>
    </w:p>
    <w:p>
      <w:pPr>
        <w:spacing w:after="0"/>
        <w:ind w:left="0"/>
        <w:jc w:val="both"/>
      </w:pPr>
      <w:r>
        <w:rPr>
          <w:rFonts w:ascii="Times New Roman"/>
          <w:b w:val="false"/>
          <w:i w:val="false"/>
          <w:color w:val="000000"/>
          <w:sz w:val="28"/>
        </w:rPr>
        <w:t>
 В дебет счета ____ "____________________" с  кредита счетов подразделов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50 "Уставный капитал", 51 "Неоплаченный  | 70 "Доход от основной 
</w:t>
      </w:r>
      <w:r>
        <w:br/>
      </w:r>
      <w:r>
        <w:rPr>
          <w:rFonts w:ascii="Times New Roman"/>
          <w:b w:val="false"/>
          <w:i w:val="false"/>
          <w:color w:val="000000"/>
          <w:sz w:val="28"/>
        </w:rPr>
        <w:t>
капитал", 52 "Изъятый капитал", 53 "Допол| деятельности",
</w:t>
      </w:r>
      <w:r>
        <w:br/>
      </w:r>
      <w:r>
        <w:rPr>
          <w:rFonts w:ascii="Times New Roman"/>
          <w:b w:val="false"/>
          <w:i w:val="false"/>
          <w:color w:val="000000"/>
          <w:sz w:val="28"/>
        </w:rPr>
        <w:t>
нительный оплаченный капитал", 60"Займы",| 72 "Доход от неосновной 
</w:t>
      </w:r>
      <w:r>
        <w:br/>
      </w:r>
      <w:r>
        <w:rPr>
          <w:rFonts w:ascii="Times New Roman"/>
          <w:b w:val="false"/>
          <w:i w:val="false"/>
          <w:color w:val="000000"/>
          <w:sz w:val="28"/>
        </w:rPr>
        <w:t>
61 "Доходы будущих периодов", 64 "Креди- | деятельности" 
</w:t>
      </w:r>
      <w:r>
        <w:br/>
      </w:r>
      <w:r>
        <w:rPr>
          <w:rFonts w:ascii="Times New Roman"/>
          <w:b w:val="false"/>
          <w:i w:val="false"/>
          <w:color w:val="000000"/>
          <w:sz w:val="28"/>
        </w:rPr>
        <w:t>
торская задолженность дочерним (зависимым) 
</w:t>
      </w:r>
      <w:r>
        <w:br/>
      </w:r>
      <w:r>
        <w:rPr>
          <w:rFonts w:ascii="Times New Roman"/>
          <w:b w:val="false"/>
          <w:i w:val="false"/>
          <w:color w:val="000000"/>
          <w:sz w:val="28"/>
        </w:rPr>
        <w:t>
организациям", 68 "Прочая кредиторская   |
</w:t>
      </w:r>
      <w:r>
        <w:br/>
      </w:r>
      <w:r>
        <w:rPr>
          <w:rFonts w:ascii="Times New Roman"/>
          <w:b w:val="false"/>
          <w:i w:val="false"/>
          <w:color w:val="000000"/>
          <w:sz w:val="28"/>
        </w:rPr>
        <w:t>
задолженность и начисления", 66 "Авансы  |
</w:t>
      </w:r>
      <w:r>
        <w:br/>
      </w:r>
      <w:r>
        <w:rPr>
          <w:rFonts w:ascii="Times New Roman"/>
          <w:b w:val="false"/>
          <w:i w:val="false"/>
          <w:color w:val="000000"/>
          <w:sz w:val="28"/>
        </w:rPr>
        <w:t>
полученные"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N___   | N___   | N___  | N___  | N____ | N___| N___| N___| N___| N____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11   |   12   |  13   |  14   |  15   |  16 |  17 | 18  | 19  |  20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86 "Доходы (убытки) от чрезвычайных ситуаций и   |        |        |Итого
</w:t>
      </w:r>
      <w:r>
        <w:br/>
      </w:r>
      <w:r>
        <w:rPr>
          <w:rFonts w:ascii="Times New Roman"/>
          <w:b w:val="false"/>
          <w:i w:val="false"/>
          <w:color w:val="000000"/>
          <w:sz w:val="28"/>
        </w:rPr>
        <w:t>
прекращенных операций"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N___      |  N___     |  N___      | N___      |N__ |N__|N__| N__|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21     |    22     |     23     |     24    | 25 |26 | 27|28  |  29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Сальдо на конец месяца _____________________
</w:t>
      </w:r>
    </w:p>
    <w:p>
      <w:pPr>
        <w:spacing w:after="0"/>
        <w:ind w:left="0"/>
        <w:jc w:val="both"/>
      </w:pPr>
      <w:r>
        <w:rPr>
          <w:rFonts w:ascii="Times New Roman"/>
          <w:b w:val="false"/>
          <w:i w:val="false"/>
          <w:color w:val="000000"/>
          <w:sz w:val="28"/>
        </w:rPr>
        <w:t>
Журнал-ордер и ведомость закончены         "____"_______________200__г.
</w:t>
      </w:r>
      <w:r>
        <w:br/>
      </w:r>
      <w:r>
        <w:rPr>
          <w:rFonts w:ascii="Times New Roman"/>
          <w:b w:val="false"/>
          <w:i w:val="false"/>
          <w:color w:val="000000"/>
          <w:sz w:val="28"/>
        </w:rPr>
        <w:t>
Данные листов - расшифровок и сальдо сверены.
</w:t>
      </w:r>
      <w:r>
        <w:br/>
      </w:r>
      <w:r>
        <w:rPr>
          <w:rFonts w:ascii="Times New Roman"/>
          <w:b w:val="false"/>
          <w:i w:val="false"/>
          <w:color w:val="000000"/>
          <w:sz w:val="28"/>
        </w:rPr>
        <w:t>
</w:t>
      </w:r>
      <w:r>
        <w:br/>
      </w: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1 и ведомость к журналу-ордеру N 1 предназначены для учета операций с наличностью в кассе, отражаемых по кредиту (журнал-ордер) и дебету (ведомость) счетов 451 "Наличность в кассе в национальной валюте", 452 "Наличность в кассе в иностранной валюте" подраздела 45 "Наличность в кассе". При наличии в кассе иностранной валюты на день составления кассового отчета необходимо производить ее пересчет на национальную валюту (тенге) по рыночному курсу обмена валют.
</w:t>
      </w:r>
      <w:r>
        <w:br/>
      </w:r>
      <w:r>
        <w:rPr>
          <w:rFonts w:ascii="Times New Roman"/>
          <w:b w:val="false"/>
          <w:i w:val="false"/>
          <w:color w:val="000000"/>
          <w:sz w:val="28"/>
        </w:rPr>
        <w:t>
      В журнал-ордер N 1 и ведомость к журналу-ордеру N 1 записи производятся на основании кассовых отчетов, подтвержденных приложенными к ним документами.
</w:t>
      </w:r>
      <w:r>
        <w:br/>
      </w:r>
      <w:r>
        <w:rPr>
          <w:rFonts w:ascii="Times New Roman"/>
          <w:b w:val="false"/>
          <w:i w:val="false"/>
          <w:color w:val="000000"/>
          <w:sz w:val="28"/>
        </w:rPr>
        <w:t>
      При незначительном количестве кассовых документов допускается кассовый отчет составлять не ежедневно, а в целом за несколько дней. В журнале-ордере N 1 или в ведомости к журналу-ордеру N 1 в этом случае, в графе "дата" указываются начальные и конечные числа месяца, за которые составлены кассовые отчеты, например: 1-5, 6-10 и т.д.
</w:t>
      </w:r>
      <w:r>
        <w:br/>
      </w:r>
      <w:r>
        <w:rPr>
          <w:rFonts w:ascii="Times New Roman"/>
          <w:b w:val="false"/>
          <w:i w:val="false"/>
          <w:color w:val="000000"/>
          <w:sz w:val="28"/>
        </w:rPr>
        <w:t>
      Итоги за день или несколько дней в разрезе корреспондирующих счетов определяются путем подсчета сумм однородных операций, отраженных в кассовом отчете согласно приложенных к нему документов.
</w:t>
      </w:r>
      <w:r>
        <w:br/>
      </w:r>
      <w:r>
        <w:rPr>
          <w:rFonts w:ascii="Times New Roman"/>
          <w:b w:val="false"/>
          <w:i w:val="false"/>
          <w:color w:val="000000"/>
          <w:sz w:val="28"/>
        </w:rPr>
        <w:t>
      В графы 1-33 журнала-ордера заносятся суммы по кредиту соответствующих счетов подраздела 45 "Наличность в кассе". В графу 34 "Итого" заносятся подсчитанные согласно кассовых отчетов суммы кредитовых оборотов по счетам. В конце месяца данные суммы в разрезе синтетических счетов (строка "Итого") переносятся в Главную книгу.
</w:t>
      </w:r>
      <w:r>
        <w:br/>
      </w:r>
      <w:r>
        <w:rPr>
          <w:rFonts w:ascii="Times New Roman"/>
          <w:b w:val="false"/>
          <w:i w:val="false"/>
          <w:color w:val="000000"/>
          <w:sz w:val="28"/>
        </w:rPr>
        <w:t>
      В ведомость к журналу-ордеру N 1 заносятся дебетовые обороты по синтетическим счетам в корреспонденции с соответствующими счетами, коды которых указываются в графах 1-28. Графа 29 "Итого" предназначена для отражения подсчитанных по каждой строке ведомости к журналу-ордеру N 1 сумм дебетовых оборотов. Данные суммы (строка "Итого") в конце месяца в разрезе синтетических счетов переносятся в Главную книгу.
</w:t>
      </w:r>
      <w:r>
        <w:br/>
      </w:r>
      <w:r>
        <w:rPr>
          <w:rFonts w:ascii="Times New Roman"/>
          <w:b w:val="false"/>
          <w:i w:val="false"/>
          <w:color w:val="000000"/>
          <w:sz w:val="28"/>
        </w:rPr>
        <w:t>
      В ведомости к журналу-ордеру N 1 отражается остаток наличности в кассе на начало месяца. Остаток на конец месяца выводится с учетом сумм кредитовых и дебетовых оборотов по счетам. Данный остаток переносится в Главную книгу и ведомость к журналу-ордеру N 1, открываемую на следующий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 N 117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 кредиту счетов подразделов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«Деньги на текущих, корреспондентских счетах в иностранной валюте»,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«Деньги на текущих, корреспондентских счетах в национальной валюте»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 200 __ 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_____________________________________________________________________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N   | Дата (или| 32 "Дебиторская задолженность дочерних (зависимых)  |
</w:t>
      </w:r>
      <w:r>
        <w:br/>
      </w:r>
      <w:r>
        <w:rPr>
          <w:rFonts w:ascii="Times New Roman"/>
          <w:b w:val="false"/>
          <w:i w:val="false"/>
          <w:color w:val="000000"/>
          <w:sz w:val="28"/>
        </w:rPr>
        <w:t>
    |за какие  | организаций", 33 "Прочая дебиторская задолженность",|
</w:t>
      </w:r>
      <w:r>
        <w:br/>
      </w:r>
      <w:r>
        <w:rPr>
          <w:rFonts w:ascii="Times New Roman"/>
          <w:b w:val="false"/>
          <w:i w:val="false"/>
          <w:color w:val="000000"/>
          <w:sz w:val="28"/>
        </w:rPr>
        <w:t>
п/п |числа)    | 34 "Расходы будущих периодов",  35 "Авансы выданные"|
</w:t>
      </w:r>
      <w:r>
        <w:br/>
      </w:r>
      <w:r>
        <w:rPr>
          <w:rFonts w:ascii="Times New Roman"/>
          <w:b w:val="false"/>
          <w:i w:val="false"/>
          <w:color w:val="000000"/>
          <w:sz w:val="28"/>
        </w:rPr>
        <w:t>
    |          |-----------------------------------------------------|
</w:t>
      </w:r>
      <w:r>
        <w:br/>
      </w:r>
      <w:r>
        <w:rPr>
          <w:rFonts w:ascii="Times New Roman"/>
          <w:b w:val="false"/>
          <w:i w:val="false"/>
          <w:color w:val="000000"/>
          <w:sz w:val="28"/>
        </w:rPr>
        <w:t>
    |          |   N_____   |   N_____   |    N_____   |   N____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A |    Б     |     1      |      2     |      3      |      4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10
</w:t>
      </w:r>
      <w:r>
        <w:br/>
      </w:r>
      <w:r>
        <w:rPr>
          <w:rFonts w:ascii="Times New Roman"/>
          <w:b w:val="false"/>
          <w:i w:val="false"/>
          <w:color w:val="000000"/>
          <w:sz w:val="28"/>
        </w:rPr>
        <w:t>
11
</w:t>
      </w:r>
      <w:r>
        <w:br/>
      </w:r>
      <w:r>
        <w:rPr>
          <w:rFonts w:ascii="Times New Roman"/>
          <w:b w:val="false"/>
          <w:i w:val="false"/>
          <w:color w:val="000000"/>
          <w:sz w:val="28"/>
        </w:rPr>
        <w:t>
12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40 "Финансовые инвестиции", 41 "Деньги в пути", 42 "Деньги в аккредитивах,|
</w:t>
      </w:r>
      <w:r>
        <w:br/>
      </w:r>
      <w:r>
        <w:rPr>
          <w:rFonts w:ascii="Times New Roman"/>
          <w:b w:val="false"/>
          <w:i w:val="false"/>
          <w:color w:val="000000"/>
          <w:sz w:val="28"/>
        </w:rPr>
        <w:t>
чеках, на карт-счетах в банках", 43 "Деньги на текущих, корреспондентских |
</w:t>
      </w:r>
      <w:r>
        <w:br/>
      </w:r>
      <w:r>
        <w:rPr>
          <w:rFonts w:ascii="Times New Roman"/>
          <w:b w:val="false"/>
          <w:i w:val="false"/>
          <w:color w:val="000000"/>
          <w:sz w:val="28"/>
        </w:rPr>
        <w:t>
счетах в иностранной валюте", 44 "Деньги на текущих, корреспондентских    |
</w:t>
      </w:r>
      <w:r>
        <w:br/>
      </w:r>
      <w:r>
        <w:rPr>
          <w:rFonts w:ascii="Times New Roman"/>
          <w:b w:val="false"/>
          <w:i w:val="false"/>
          <w:color w:val="000000"/>
          <w:sz w:val="28"/>
        </w:rPr>
        <w:t>
счетах в национальной валюте", 45 "Наличность в кассе"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N__   |    N___    |    N___    |    N___   |    N__    |    N__     |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5     |      6     |      7     |     8     |     9     |     10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С кредита счета ____ "____________________" в дебет счетов подразделов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50 "Уставный|60 "Займы", 62 "Расчеты по   |67 "Расчеты с поставщиками и 
</w:t>
      </w:r>
      <w:r>
        <w:br/>
      </w:r>
      <w:r>
        <w:rPr>
          <w:rFonts w:ascii="Times New Roman"/>
          <w:b w:val="false"/>
          <w:i w:val="false"/>
          <w:color w:val="000000"/>
          <w:sz w:val="28"/>
        </w:rPr>
        <w:t>
капитал",   |дивидендам и доходам участни-|подрядчиками", 68 "Прочая креди-
</w:t>
      </w:r>
      <w:r>
        <w:br/>
      </w:r>
      <w:r>
        <w:rPr>
          <w:rFonts w:ascii="Times New Roman"/>
          <w:b w:val="false"/>
          <w:i w:val="false"/>
          <w:color w:val="000000"/>
          <w:sz w:val="28"/>
        </w:rPr>
        <w:t>
52 "Изъятый |ков",63 "Расчеты с бюджетом",|торская задолженность и начисле-
</w:t>
      </w:r>
      <w:r>
        <w:br/>
      </w:r>
      <w:r>
        <w:rPr>
          <w:rFonts w:ascii="Times New Roman"/>
          <w:b w:val="false"/>
          <w:i w:val="false"/>
          <w:color w:val="000000"/>
          <w:sz w:val="28"/>
        </w:rPr>
        <w:t>
капитал"    |64"Кредиторская задолженность|ния", 71 "Возвраты проданных 
</w:t>
      </w:r>
      <w:r>
        <w:br/>
      </w:r>
      <w:r>
        <w:rPr>
          <w:rFonts w:ascii="Times New Roman"/>
          <w:b w:val="false"/>
          <w:i w:val="false"/>
          <w:color w:val="000000"/>
          <w:sz w:val="28"/>
        </w:rPr>
        <w:t>
            |дочерним (зависимым)         |товаров и скидки с продаж, 
</w:t>
      </w:r>
      <w:r>
        <w:br/>
      </w:r>
      <w:r>
        <w:rPr>
          <w:rFonts w:ascii="Times New Roman"/>
          <w:b w:val="false"/>
          <w:i w:val="false"/>
          <w:color w:val="000000"/>
          <w:sz w:val="28"/>
        </w:rPr>
        <w:t>
            |организациям"                |скидки с цены"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N___ | N___|N___|N___|N___|N___|N___|N___| N___| N___|N____| N___ |N____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11  |  12 |13  | 14 | 15 | 16 | 17 | 18 | 19  | 20  | 21  |  22  |   23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81 "Расходы по реализации готовой   |93 "Накладные|        |        |Итого
</w:t>
      </w:r>
      <w:r>
        <w:br/>
      </w:r>
      <w:r>
        <w:rPr>
          <w:rFonts w:ascii="Times New Roman"/>
          <w:b w:val="false"/>
          <w:i w:val="false"/>
          <w:color w:val="000000"/>
          <w:sz w:val="28"/>
        </w:rPr>
        <w:t>
продукции (товаров, работ, услуг)", |  расходы"   |        |        |
</w:t>
      </w:r>
      <w:r>
        <w:br/>
      </w:r>
      <w:r>
        <w:rPr>
          <w:rFonts w:ascii="Times New Roman"/>
          <w:b w:val="false"/>
          <w:i w:val="false"/>
          <w:color w:val="000000"/>
          <w:sz w:val="28"/>
        </w:rPr>
        <w:t>
82 "Общие и административные        |             |        |        |
</w:t>
      </w:r>
      <w:r>
        <w:br/>
      </w:r>
      <w:r>
        <w:rPr>
          <w:rFonts w:ascii="Times New Roman"/>
          <w:b w:val="false"/>
          <w:i w:val="false"/>
          <w:color w:val="000000"/>
          <w:sz w:val="28"/>
        </w:rPr>
        <w:t>
расходы", 83 "Расходы в виде        |             |        |        |
</w:t>
      </w:r>
      <w:r>
        <w:br/>
      </w:r>
      <w:r>
        <w:rPr>
          <w:rFonts w:ascii="Times New Roman"/>
          <w:b w:val="false"/>
          <w:i w:val="false"/>
          <w:color w:val="000000"/>
          <w:sz w:val="28"/>
        </w:rPr>
        <w:t>
вознаграждения", 84 "Расходы по не- |             |        |        |
</w:t>
      </w:r>
      <w:r>
        <w:br/>
      </w:r>
      <w:r>
        <w:rPr>
          <w:rFonts w:ascii="Times New Roman"/>
          <w:b w:val="false"/>
          <w:i w:val="false"/>
          <w:color w:val="000000"/>
          <w:sz w:val="28"/>
        </w:rPr>
        <w:t>
основной деятельности", 85 "Расходы |             |        |        |
</w:t>
      </w:r>
      <w:r>
        <w:br/>
      </w:r>
      <w:r>
        <w:rPr>
          <w:rFonts w:ascii="Times New Roman"/>
          <w:b w:val="false"/>
          <w:i w:val="false"/>
          <w:color w:val="000000"/>
          <w:sz w:val="28"/>
        </w:rPr>
        <w:t>
по корпоративному подоходному налогу"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N___   | N___   | N___    | N___   |N_|N_|N__|N__|N__ |N__|N__| N__|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24   |  25    |   26    |   27   |28|29| 30|31 | 32 | 33| 34| 35 |  36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Сальдо на начало месяца ____________________ тенге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______________________________________________________________________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N   |Дата   |14 "Инвестиции", 30 "Задолженность покупателей и заказчи-|
</w:t>
      </w:r>
      <w:r>
        <w:br/>
      </w:r>
      <w:r>
        <w:rPr>
          <w:rFonts w:ascii="Times New Roman"/>
          <w:b w:val="false"/>
          <w:i w:val="false"/>
          <w:color w:val="000000"/>
          <w:sz w:val="28"/>
        </w:rPr>
        <w:t>
    |(или за|ков", 32 "Дебиторская задолженность дочерних (зависимых) |
</w:t>
      </w:r>
      <w:r>
        <w:br/>
      </w:r>
      <w:r>
        <w:rPr>
          <w:rFonts w:ascii="Times New Roman"/>
          <w:b w:val="false"/>
          <w:i w:val="false"/>
          <w:color w:val="000000"/>
          <w:sz w:val="28"/>
        </w:rPr>
        <w:t>
    | какие | организаций", 33 "Прочая дебиторская задолженность"     |
</w:t>
      </w:r>
      <w:r>
        <w:br/>
      </w:r>
      <w:r>
        <w:rPr>
          <w:rFonts w:ascii="Times New Roman"/>
          <w:b w:val="false"/>
          <w:i w:val="false"/>
          <w:color w:val="000000"/>
          <w:sz w:val="28"/>
        </w:rPr>
        <w:t>
п/п |числа) |                                                         |
</w:t>
      </w:r>
      <w:r>
        <w:br/>
      </w:r>
      <w:r>
        <w:rPr>
          <w:rFonts w:ascii="Times New Roman"/>
          <w:b w:val="false"/>
          <w:i w:val="false"/>
          <w:color w:val="000000"/>
          <w:sz w:val="28"/>
        </w:rPr>
        <w:t>
    |       |---------------------------------------------------------|
</w:t>
      </w:r>
      <w:r>
        <w:br/>
      </w:r>
      <w:r>
        <w:rPr>
          <w:rFonts w:ascii="Times New Roman"/>
          <w:b w:val="false"/>
          <w:i w:val="false"/>
          <w:color w:val="000000"/>
          <w:sz w:val="28"/>
        </w:rPr>
        <w:t>
    |       |   N_____ |   N_____   |  N_____   |   N____   | N____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A |    Б  |     1    |      2     |    3      |     4     |    5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40 "Финансовые инвестиции", 41 "Деньги в пути", 42 "Деньги в аккредитивах,|
</w:t>
      </w:r>
      <w:r>
        <w:br/>
      </w:r>
      <w:r>
        <w:rPr>
          <w:rFonts w:ascii="Times New Roman"/>
          <w:b w:val="false"/>
          <w:i w:val="false"/>
          <w:color w:val="000000"/>
          <w:sz w:val="28"/>
        </w:rPr>
        <w:t>
чеках, на карт-счетах и прочих счетах в банках", 43 "Деньги на текущих,   |
</w:t>
      </w:r>
      <w:r>
        <w:br/>
      </w:r>
      <w:r>
        <w:rPr>
          <w:rFonts w:ascii="Times New Roman"/>
          <w:b w:val="false"/>
          <w:i w:val="false"/>
          <w:color w:val="000000"/>
          <w:sz w:val="28"/>
        </w:rPr>
        <w:t>
корреспондентских счетах в иностранной валюте", 44 "Деньги на текущих,    |
</w:t>
      </w:r>
      <w:r>
        <w:br/>
      </w:r>
      <w:r>
        <w:rPr>
          <w:rFonts w:ascii="Times New Roman"/>
          <w:b w:val="false"/>
          <w:i w:val="false"/>
          <w:color w:val="000000"/>
          <w:sz w:val="28"/>
        </w:rPr>
        <w:t>
корреспондентских счетах в национальной валюте", 45 "Наличность в кассе"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N__      |    N___      |    N___      |    N___      |     N__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6       |       7      |       8      |       9      |       10     |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к журналу-ордеру N 2 по дебету счетов подраздела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43 "Деньги на текущих, корреспондентских счетах в иностранной валюте",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44 "Деньги на текущих, корреспондентских счетах в национальной валюте"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дебет счета ____ "____________________" с  кредита счетов подразделов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50 "Уставный капитал", 51 "Неоплаченный  | 70 "Доход от основной деятель-
</w:t>
      </w:r>
      <w:r>
        <w:br/>
      </w:r>
      <w:r>
        <w:rPr>
          <w:rFonts w:ascii="Times New Roman"/>
          <w:b w:val="false"/>
          <w:i w:val="false"/>
          <w:color w:val="000000"/>
          <w:sz w:val="28"/>
        </w:rPr>
        <w:t>
капитал", 52 "Изъятый капитал",          | ности", 72 "Доход от неосновной
</w:t>
      </w:r>
      <w:r>
        <w:br/>
      </w:r>
      <w:r>
        <w:rPr>
          <w:rFonts w:ascii="Times New Roman"/>
          <w:b w:val="false"/>
          <w:i w:val="false"/>
          <w:color w:val="000000"/>
          <w:sz w:val="28"/>
        </w:rPr>
        <w:t>
53 "Дополнительный оплаченный            | деятельности"
</w:t>
      </w:r>
      <w:r>
        <w:br/>
      </w:r>
      <w:r>
        <w:rPr>
          <w:rFonts w:ascii="Times New Roman"/>
          <w:b w:val="false"/>
          <w:i w:val="false"/>
          <w:color w:val="000000"/>
          <w:sz w:val="28"/>
        </w:rPr>
        <w:t>
капитал",  60 "Займы", 61 "Доходы будущих|
</w:t>
      </w:r>
      <w:r>
        <w:br/>
      </w:r>
      <w:r>
        <w:rPr>
          <w:rFonts w:ascii="Times New Roman"/>
          <w:b w:val="false"/>
          <w:i w:val="false"/>
          <w:color w:val="000000"/>
          <w:sz w:val="28"/>
        </w:rPr>
        <w:t>
периодов", 64 "Кредиторская задолженность| 
</w:t>
      </w:r>
      <w:r>
        <w:br/>
      </w:r>
      <w:r>
        <w:rPr>
          <w:rFonts w:ascii="Times New Roman"/>
          <w:b w:val="false"/>
          <w:i w:val="false"/>
          <w:color w:val="000000"/>
          <w:sz w:val="28"/>
        </w:rPr>
        <w:t>
дочерним (зависимым) организациям",      |
</w:t>
      </w:r>
      <w:r>
        <w:br/>
      </w:r>
      <w:r>
        <w:rPr>
          <w:rFonts w:ascii="Times New Roman"/>
          <w:b w:val="false"/>
          <w:i w:val="false"/>
          <w:color w:val="000000"/>
          <w:sz w:val="28"/>
        </w:rPr>
        <w:t>
66 "Авансы полученные", 68 "Прочая       |
</w:t>
      </w:r>
      <w:r>
        <w:br/>
      </w:r>
      <w:r>
        <w:rPr>
          <w:rFonts w:ascii="Times New Roman"/>
          <w:b w:val="false"/>
          <w:i w:val="false"/>
          <w:color w:val="000000"/>
          <w:sz w:val="28"/>
        </w:rPr>
        <w:t>
кредиторская задолженность и начисления"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N___   | N___   | N___  | N___  | N____ | N___| N___| N___| N___| N____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11   |   12   |  13   |  14   |  15   |  16 |  17 | 18  | 19  |  20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86 "Доходы (убытки) от чрезвычайных ситуаций и   |        |        |Итого
</w:t>
      </w:r>
      <w:r>
        <w:br/>
      </w:r>
      <w:r>
        <w:rPr>
          <w:rFonts w:ascii="Times New Roman"/>
          <w:b w:val="false"/>
          <w:i w:val="false"/>
          <w:color w:val="000000"/>
          <w:sz w:val="28"/>
        </w:rPr>
        <w:t>
прекращенных операций"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N___      |  N___     |  N___      | N___      |N__ |N__|N__| N__|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21     |    22     |     23     |     24    | 25 |26 | 27|28  |  29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Сальдо на конец месяца _____________________
</w:t>
      </w:r>
    </w:p>
    <w:p>
      <w:pPr>
        <w:spacing w:after="0"/>
        <w:ind w:left="0"/>
        <w:jc w:val="both"/>
      </w:pPr>
      <w:r>
        <w:rPr>
          <w:rFonts w:ascii="Times New Roman"/>
          <w:b w:val="false"/>
          <w:i w:val="false"/>
          <w:color w:val="000000"/>
          <w:sz w:val="28"/>
        </w:rPr>
        <w:t>
Журнал-ордер и ведомость закончены         "____"_______________200__г.
</w:t>
      </w:r>
      <w:r>
        <w:br/>
      </w:r>
      <w:r>
        <w:rPr>
          <w:rFonts w:ascii="Times New Roman"/>
          <w:b w:val="false"/>
          <w:i w:val="false"/>
          <w:color w:val="000000"/>
          <w:sz w:val="28"/>
        </w:rPr>
        <w:t>
Данные листов - расшифровок и сальдо сверены.
</w:t>
      </w:r>
      <w:r>
        <w:br/>
      </w:r>
      <w:r>
        <w:rPr>
          <w:rFonts w:ascii="Times New Roman"/>
          <w:b w:val="false"/>
          <w:i w:val="false"/>
          <w:color w:val="000000"/>
          <w:sz w:val="28"/>
        </w:rPr>
        <w:t>
</w:t>
      </w:r>
      <w:r>
        <w:br/>
      </w: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Журнал-ордер N 2 и ведомость к журналу-ордеру N 2 предназначены для учета операций по кредиту (журнал-ордер) и дебету (ведомость к журналу ордеру N 2) счетов 431 "Деньги на текущих, корреспондентских счетах в иностранной валюте внутри страны" и 432 "Деньги на текущих, корреспондентских счетах в иностранной валюте за рубежом" подраздела 43 "Деньги на текущих, корреспондентских счетах в иностранной валюте", 441 "Деньги на текущих, корреспондентских счетах в национальной валюте" подраздела 44 "Деньги на текущих, корреспондентских счетах в национальной валюте". 
</w:t>
      </w:r>
      <w:r>
        <w:br/>
      </w:r>
      <w:r>
        <w:rPr>
          <w:rFonts w:ascii="Times New Roman"/>
          <w:b w:val="false"/>
          <w:i w:val="false"/>
          <w:color w:val="000000"/>
          <w:sz w:val="28"/>
        </w:rPr>
        <w:t>
      Записи в журнале-ордере N 2 и ведомости к журналу-ордеру N 2, производятся на основании выписок банка и приложенных к ним денежных документов в разрезе соответствующих корреспондирующих счетов.
</w:t>
      </w:r>
      <w:r>
        <w:br/>
      </w:r>
      <w:r>
        <w:rPr>
          <w:rFonts w:ascii="Times New Roman"/>
          <w:b w:val="false"/>
          <w:i w:val="false"/>
          <w:color w:val="000000"/>
          <w:sz w:val="28"/>
        </w:rPr>
        <w:t>
      Корреспондирующие счета указываются как в банковских выписках, так и на приложенных к ним документах. Группировка сумм для отражения в журнале-ордере N 2 и ведомости к журналу-ордеру N 2 осуществляется путем подсчета соответствующих данных в банковских выписках согласно приведенным в них бухгалтерским записям.
</w:t>
      </w:r>
      <w:r>
        <w:br/>
      </w:r>
      <w:r>
        <w:rPr>
          <w:rFonts w:ascii="Times New Roman"/>
          <w:b w:val="false"/>
          <w:i w:val="false"/>
          <w:color w:val="000000"/>
          <w:sz w:val="28"/>
        </w:rPr>
        <w:t>
      Графы "Дата" журнала-ордера N 2 и ведомости к журналу-ордеру N 2 предназначены для указания начальной и конечной дат выписок банка, поступивших в течение месяца. Наименование или коды соответствующих счетов корреспондирующих с кредитом или по дебету синтетических счетов подразделов 43, 44 заносятся соответственно в графы 1-35 журнала-ордера и 1-28 ведомости. В графы "Итого" и в строки "Итого" журнала-ордера N 2 и ведомости к журналу-ордеру N 2 заносятся подсчитанные суммы кредитовых и дебетовых оборотов по операциям и событиям согласно выписок банка.
</w:t>
      </w:r>
      <w:r>
        <w:br/>
      </w:r>
      <w:r>
        <w:rPr>
          <w:rFonts w:ascii="Times New Roman"/>
          <w:b w:val="false"/>
          <w:i w:val="false"/>
          <w:color w:val="000000"/>
          <w:sz w:val="28"/>
        </w:rPr>
        <w:t>
      В ведомости к журналу-ордеру N 2 отражаются остатки по счетам на начало месяца. Остатки на конец месяца выводятся с учетом сумм кредитовых и дебетовых оборотов по счетам. Данные остатки переносятся в Главную книгу и ведомость к журналу-ордеру N 2, открываемую на следующий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41 "Деньги в пути",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"Деньги в аккредитивах, чеках,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карт-счетах и прочих счетах в банках"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________________________200___г.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411 "Деньги в пути" в дебет счетов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|Основание|42 "Деньги в аккреди-|43 "Деньги |44 "Деньги на |    |Итого
</w:t>
      </w:r>
      <w:r>
        <w:br/>
      </w:r>
      <w:r>
        <w:rPr>
          <w:rFonts w:ascii="Times New Roman"/>
          <w:b w:val="false"/>
          <w:i w:val="false"/>
          <w:color w:val="000000"/>
          <w:sz w:val="28"/>
        </w:rPr>
        <w:t>
п/п|(номер   |тивах, чеках, карт-  |на текущих,|   текущих,   |    |
</w:t>
      </w:r>
      <w:r>
        <w:br/>
      </w:r>
      <w:r>
        <w:rPr>
          <w:rFonts w:ascii="Times New Roman"/>
          <w:b w:val="false"/>
          <w:i w:val="false"/>
          <w:color w:val="000000"/>
          <w:sz w:val="28"/>
        </w:rPr>
        <w:t>
   |документа|счетах и прочих сче- |корреспон- |корреспондент-|    |
</w:t>
      </w:r>
      <w:r>
        <w:br/>
      </w:r>
      <w:r>
        <w:rPr>
          <w:rFonts w:ascii="Times New Roman"/>
          <w:b w:val="false"/>
          <w:i w:val="false"/>
          <w:color w:val="000000"/>
          <w:sz w:val="28"/>
        </w:rPr>
        <w:t>
   |или дата |тах в банках"        |дентских   |ских счетах в |    |
</w:t>
      </w:r>
      <w:r>
        <w:br/>
      </w:r>
      <w:r>
        <w:rPr>
          <w:rFonts w:ascii="Times New Roman"/>
          <w:b w:val="false"/>
          <w:i w:val="false"/>
          <w:color w:val="000000"/>
          <w:sz w:val="28"/>
        </w:rPr>
        <w:t>
   |выписки  |                     |счетах в   |национальной  |    |
</w:t>
      </w:r>
      <w:r>
        <w:br/>
      </w:r>
      <w:r>
        <w:rPr>
          <w:rFonts w:ascii="Times New Roman"/>
          <w:b w:val="false"/>
          <w:i w:val="false"/>
          <w:color w:val="000000"/>
          <w:sz w:val="28"/>
        </w:rPr>
        <w:t>
   |банка)   |                     |иностранной|валюте"       |    |
</w:t>
      </w:r>
      <w:r>
        <w:br/>
      </w:r>
      <w:r>
        <w:rPr>
          <w:rFonts w:ascii="Times New Roman"/>
          <w:b w:val="false"/>
          <w:i w:val="false"/>
          <w:color w:val="000000"/>
          <w:sz w:val="28"/>
        </w:rPr>
        <w:t>
   |         |                     |валюте"    |              |    |
</w:t>
      </w:r>
      <w:r>
        <w:br/>
      </w:r>
      <w:r>
        <w:rPr>
          <w:rFonts w:ascii="Times New Roman"/>
          <w:b w:val="false"/>
          <w:i w:val="false"/>
          <w:color w:val="000000"/>
          <w:sz w:val="28"/>
        </w:rPr>
        <w:t>
   |         |---------------------|-----------|--------------|----|
</w:t>
      </w:r>
      <w:r>
        <w:br/>
      </w:r>
      <w:r>
        <w:rPr>
          <w:rFonts w:ascii="Times New Roman"/>
          <w:b w:val="false"/>
          <w:i w:val="false"/>
          <w:color w:val="000000"/>
          <w:sz w:val="28"/>
        </w:rPr>
        <w:t>
   |         | N__| N__| N__ | N__ |N___ |N___ | N___ | N____ |N___|
</w:t>
      </w:r>
      <w:r>
        <w:br/>
      </w:r>
      <w:r>
        <w:rPr>
          <w:rFonts w:ascii="Times New Roman"/>
          <w:b w:val="false"/>
          <w:i w:val="false"/>
          <w:color w:val="000000"/>
          <w:sz w:val="28"/>
        </w:rPr>
        <w:t>
--------------------------------------------------------------------------
</w:t>
      </w:r>
      <w:r>
        <w:br/>
      </w:r>
      <w:r>
        <w:rPr>
          <w:rFonts w:ascii="Times New Roman"/>
          <w:b w:val="false"/>
          <w:i w:val="false"/>
          <w:color w:val="000000"/>
          <w:sz w:val="28"/>
        </w:rPr>
        <w:t>
 А |    Б    | 1  |  2 |  3  |  4  |  5  |  6  |   7  |   8   |  9 | 10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10
</w:t>
      </w:r>
      <w:r>
        <w:br/>
      </w:r>
      <w:r>
        <w:rPr>
          <w:rFonts w:ascii="Times New Roman"/>
          <w:b w:val="false"/>
          <w:i w:val="false"/>
          <w:color w:val="000000"/>
          <w:sz w:val="28"/>
        </w:rPr>
        <w:t>
11
</w:t>
      </w:r>
      <w:r>
        <w:br/>
      </w:r>
      <w:r>
        <w:rPr>
          <w:rFonts w:ascii="Times New Roman"/>
          <w:b w:val="false"/>
          <w:i w:val="false"/>
          <w:color w:val="000000"/>
          <w:sz w:val="28"/>
        </w:rPr>
        <w:t>
12
</w:t>
      </w:r>
      <w:r>
        <w:br/>
      </w:r>
      <w:r>
        <w:rPr>
          <w:rFonts w:ascii="Times New Roman"/>
          <w:b w:val="false"/>
          <w:i w:val="false"/>
          <w:color w:val="000000"/>
          <w:sz w:val="28"/>
        </w:rPr>
        <w:t>
13
</w:t>
      </w:r>
      <w:r>
        <w:br/>
      </w:r>
      <w:r>
        <w:rPr>
          <w:rFonts w:ascii="Times New Roman"/>
          <w:b w:val="false"/>
          <w:i w:val="false"/>
          <w:color w:val="000000"/>
          <w:sz w:val="28"/>
        </w:rPr>
        <w:t>
14
</w:t>
      </w:r>
      <w:r>
        <w:br/>
      </w:r>
      <w:r>
        <w:rPr>
          <w:rFonts w:ascii="Times New Roman"/>
          <w:b w:val="false"/>
          <w:i w:val="false"/>
          <w:color w:val="000000"/>
          <w:sz w:val="28"/>
        </w:rPr>
        <w:t>
15
</w:t>
      </w:r>
      <w:r>
        <w:br/>
      </w:r>
      <w:r>
        <w:rPr>
          <w:rFonts w:ascii="Times New Roman"/>
          <w:b w:val="false"/>
          <w:i w:val="false"/>
          <w:color w:val="000000"/>
          <w:sz w:val="28"/>
        </w:rPr>
        <w:t>
16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Сальдо на конец месяца______________________ тенге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счета_________ подраздела 42 "Деньги в аккредитивах,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чеках, на карт-счетах и прочих счетах в банках"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дебет счетов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|Основание|10 "Нематериаль-|40 "Финансовые ин-|60 "Займы",|       |Ито-
</w:t>
      </w:r>
      <w:r>
        <w:br/>
      </w:r>
      <w:r>
        <w:rPr>
          <w:rFonts w:ascii="Times New Roman"/>
          <w:b w:val="false"/>
          <w:i w:val="false"/>
          <w:color w:val="000000"/>
          <w:sz w:val="28"/>
        </w:rPr>
        <w:t>
п/п| (номер  |ные активы", 12 |вестиции", 41     |67 "Расчеты|       |го
</w:t>
      </w:r>
      <w:r>
        <w:br/>
      </w:r>
      <w:r>
        <w:rPr>
          <w:rFonts w:ascii="Times New Roman"/>
          <w:b w:val="false"/>
          <w:i w:val="false"/>
          <w:color w:val="000000"/>
          <w:sz w:val="28"/>
        </w:rPr>
        <w:t>
   |документа|"Основные средст|"Деньги в пути",  |с поставщи-|       |
</w:t>
      </w:r>
      <w:r>
        <w:br/>
      </w:r>
      <w:r>
        <w:rPr>
          <w:rFonts w:ascii="Times New Roman"/>
          <w:b w:val="false"/>
          <w:i w:val="false"/>
          <w:color w:val="000000"/>
          <w:sz w:val="28"/>
        </w:rPr>
        <w:t>
   |или дата |ва",14 "Инвести-|43 "Деньги на те- |ками и под-|       |
</w:t>
      </w:r>
      <w:r>
        <w:br/>
      </w:r>
      <w:r>
        <w:rPr>
          <w:rFonts w:ascii="Times New Roman"/>
          <w:b w:val="false"/>
          <w:i w:val="false"/>
          <w:color w:val="000000"/>
          <w:sz w:val="28"/>
        </w:rPr>
        <w:t>
   |выписки  |ции",20 "Матери-|кущих, корреспон- |рядчиками",|       |
</w:t>
      </w:r>
      <w:r>
        <w:br/>
      </w:r>
      <w:r>
        <w:rPr>
          <w:rFonts w:ascii="Times New Roman"/>
          <w:b w:val="false"/>
          <w:i w:val="false"/>
          <w:color w:val="000000"/>
          <w:sz w:val="28"/>
        </w:rPr>
        <w:t>
   |банка)   |алы",22 "Товары",дентских счетах в |81 "Расходы|       |
</w:t>
      </w:r>
      <w:r>
        <w:br/>
      </w:r>
      <w:r>
        <w:rPr>
          <w:rFonts w:ascii="Times New Roman"/>
          <w:b w:val="false"/>
          <w:i w:val="false"/>
          <w:color w:val="000000"/>
          <w:sz w:val="28"/>
        </w:rPr>
        <w:t>
   |         |34 "Расходы буду|иностранной валю- |по реализа-|       |
</w:t>
      </w:r>
      <w:r>
        <w:br/>
      </w:r>
      <w:r>
        <w:rPr>
          <w:rFonts w:ascii="Times New Roman"/>
          <w:b w:val="false"/>
          <w:i w:val="false"/>
          <w:color w:val="000000"/>
          <w:sz w:val="28"/>
        </w:rPr>
        <w:t>
   |         |щих периодов",35|те", 44 "Деньги на|ции готовой|       |
</w:t>
      </w:r>
      <w:r>
        <w:br/>
      </w:r>
      <w:r>
        <w:rPr>
          <w:rFonts w:ascii="Times New Roman"/>
          <w:b w:val="false"/>
          <w:i w:val="false"/>
          <w:color w:val="000000"/>
          <w:sz w:val="28"/>
        </w:rPr>
        <w:t>
   |         |"Авансы выдан-  |текущих, коррес-  |продукции  |       |
</w:t>
      </w:r>
      <w:r>
        <w:br/>
      </w:r>
      <w:r>
        <w:rPr>
          <w:rFonts w:ascii="Times New Roman"/>
          <w:b w:val="false"/>
          <w:i w:val="false"/>
          <w:color w:val="000000"/>
          <w:sz w:val="28"/>
        </w:rPr>
        <w:t>
   |         |ные"            |пондентских счетах|(товаров,  |       |
</w:t>
      </w:r>
      <w:r>
        <w:br/>
      </w:r>
      <w:r>
        <w:rPr>
          <w:rFonts w:ascii="Times New Roman"/>
          <w:b w:val="false"/>
          <w:i w:val="false"/>
          <w:color w:val="000000"/>
          <w:sz w:val="28"/>
        </w:rPr>
        <w:t>
   |         |                |в национальной ва-|работ, ус- |       |
</w:t>
      </w:r>
      <w:r>
        <w:br/>
      </w:r>
      <w:r>
        <w:rPr>
          <w:rFonts w:ascii="Times New Roman"/>
          <w:b w:val="false"/>
          <w:i w:val="false"/>
          <w:color w:val="000000"/>
          <w:sz w:val="28"/>
        </w:rPr>
        <w:t>
   |         |                |люте", 45 "Налич- |луг)", 82  |       |
</w:t>
      </w:r>
      <w:r>
        <w:br/>
      </w:r>
      <w:r>
        <w:rPr>
          <w:rFonts w:ascii="Times New Roman"/>
          <w:b w:val="false"/>
          <w:i w:val="false"/>
          <w:color w:val="000000"/>
          <w:sz w:val="28"/>
        </w:rPr>
        <w:t>
   |         |                |ность в кассе"    |"Общие и   |       |
</w:t>
      </w:r>
      <w:r>
        <w:br/>
      </w:r>
      <w:r>
        <w:rPr>
          <w:rFonts w:ascii="Times New Roman"/>
          <w:b w:val="false"/>
          <w:i w:val="false"/>
          <w:color w:val="000000"/>
          <w:sz w:val="28"/>
        </w:rPr>
        <w:t>
   |         |                |                  |администра-|       |
</w:t>
      </w:r>
      <w:r>
        <w:br/>
      </w:r>
      <w:r>
        <w:rPr>
          <w:rFonts w:ascii="Times New Roman"/>
          <w:b w:val="false"/>
          <w:i w:val="false"/>
          <w:color w:val="000000"/>
          <w:sz w:val="28"/>
        </w:rPr>
        <w:t>
   |         |                |                  |тивные рас-|       |
</w:t>
      </w:r>
      <w:r>
        <w:br/>
      </w:r>
      <w:r>
        <w:rPr>
          <w:rFonts w:ascii="Times New Roman"/>
          <w:b w:val="false"/>
          <w:i w:val="false"/>
          <w:color w:val="000000"/>
          <w:sz w:val="28"/>
        </w:rPr>
        <w:t>
   |         |                |                  |ходы"      |       |
</w:t>
      </w:r>
      <w:r>
        <w:br/>
      </w:r>
      <w:r>
        <w:rPr>
          <w:rFonts w:ascii="Times New Roman"/>
          <w:b w:val="false"/>
          <w:i w:val="false"/>
          <w:color w:val="000000"/>
          <w:sz w:val="28"/>
        </w:rPr>
        <w:t>
   |         |----------------|------------------|-----------|-------|
</w:t>
      </w:r>
      <w:r>
        <w:br/>
      </w:r>
      <w:r>
        <w:rPr>
          <w:rFonts w:ascii="Times New Roman"/>
          <w:b w:val="false"/>
          <w:i w:val="false"/>
          <w:color w:val="000000"/>
          <w:sz w:val="28"/>
        </w:rPr>
        <w:t>
   |         |N__ |N__ | N___ |N__ | N___ | N___ | N__| N___ |N_ |N__|
</w:t>
      </w:r>
      <w:r>
        <w:br/>
      </w:r>
      <w:r>
        <w:rPr>
          <w:rFonts w:ascii="Times New Roman"/>
          <w:b w:val="false"/>
          <w:i w:val="false"/>
          <w:color w:val="000000"/>
          <w:sz w:val="28"/>
        </w:rPr>
        <w:t>
--------------------------------------------------------------------------
</w:t>
      </w:r>
      <w:r>
        <w:br/>
      </w:r>
      <w:r>
        <w:rPr>
          <w:rFonts w:ascii="Times New Roman"/>
          <w:b w:val="false"/>
          <w:i w:val="false"/>
          <w:color w:val="000000"/>
          <w:sz w:val="28"/>
        </w:rPr>
        <w:t>
 А |    Б    |  1 |  2 |  3   | 4  |   5  |  6   |  7 |  8   | 9 | 10| 11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14
</w:t>
      </w:r>
      <w:r>
        <w:br/>
      </w:r>
      <w:r>
        <w:rPr>
          <w:rFonts w:ascii="Times New Roman"/>
          <w:b w:val="false"/>
          <w:i w:val="false"/>
          <w:color w:val="000000"/>
          <w:sz w:val="28"/>
        </w:rPr>
        <w:t>
15
</w:t>
      </w:r>
      <w:r>
        <w:br/>
      </w:r>
      <w:r>
        <w:rPr>
          <w:rFonts w:ascii="Times New Roman"/>
          <w:b w:val="false"/>
          <w:i w:val="false"/>
          <w:color w:val="000000"/>
          <w:sz w:val="28"/>
        </w:rPr>
        <w:t>
16
</w:t>
      </w:r>
      <w:r>
        <w:br/>
      </w:r>
      <w:r>
        <w:rPr>
          <w:rFonts w:ascii="Times New Roman"/>
          <w:b w:val="false"/>
          <w:i w:val="false"/>
          <w:color w:val="000000"/>
          <w:sz w:val="28"/>
        </w:rPr>
        <w:t>
17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N 1 к журналу-ордеру N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дебету счета 411 "Деньги в пути"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дебет счета 411 "Деньги в пути" с кредита счетов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на начало месяца ______________________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|Основа-|30 "Задолжен-|42 "Деньги  |60 "Займы", 64 "Креди-|       |Ито-
</w:t>
      </w:r>
      <w:r>
        <w:br/>
      </w:r>
      <w:r>
        <w:rPr>
          <w:rFonts w:ascii="Times New Roman"/>
          <w:b w:val="false"/>
          <w:i w:val="false"/>
          <w:color w:val="000000"/>
          <w:sz w:val="28"/>
        </w:rPr>
        <w:t>
п/п|ние    |ность покупа-|в аккреди-  |торская задолженность |       |го
</w:t>
      </w:r>
      <w:r>
        <w:br/>
      </w:r>
      <w:r>
        <w:rPr>
          <w:rFonts w:ascii="Times New Roman"/>
          <w:b w:val="false"/>
          <w:i w:val="false"/>
          <w:color w:val="000000"/>
          <w:sz w:val="28"/>
        </w:rPr>
        <w:t>
   |(номер |телей и за-  |тивах, че-  |дочерним (зависимым)  |       |
</w:t>
      </w:r>
      <w:r>
        <w:br/>
      </w:r>
      <w:r>
        <w:rPr>
          <w:rFonts w:ascii="Times New Roman"/>
          <w:b w:val="false"/>
          <w:i w:val="false"/>
          <w:color w:val="000000"/>
          <w:sz w:val="28"/>
        </w:rPr>
        <w:t>
   |доку-  |казчиков", 32|ках, на     |организациям",        |       |
</w:t>
      </w:r>
      <w:r>
        <w:br/>
      </w:r>
      <w:r>
        <w:rPr>
          <w:rFonts w:ascii="Times New Roman"/>
          <w:b w:val="false"/>
          <w:i w:val="false"/>
          <w:color w:val="000000"/>
          <w:sz w:val="28"/>
        </w:rPr>
        <w:t>
   |мента  |"Дебиторская |карт-сче-   |66 "Авансы получен-   |       |
</w:t>
      </w:r>
      <w:r>
        <w:br/>
      </w:r>
      <w:r>
        <w:rPr>
          <w:rFonts w:ascii="Times New Roman"/>
          <w:b w:val="false"/>
          <w:i w:val="false"/>
          <w:color w:val="000000"/>
          <w:sz w:val="28"/>
        </w:rPr>
        <w:t>
   |или да-|задолженность|тах в бан-  |ные", 70 "Доход от    |       |
</w:t>
      </w:r>
      <w:r>
        <w:br/>
      </w:r>
      <w:r>
        <w:rPr>
          <w:rFonts w:ascii="Times New Roman"/>
          <w:b w:val="false"/>
          <w:i w:val="false"/>
          <w:color w:val="000000"/>
          <w:sz w:val="28"/>
        </w:rPr>
        <w:t>
   |та вы- |дочерних     |ках",       |основной деятельнос-  |       |
</w:t>
      </w:r>
      <w:r>
        <w:br/>
      </w:r>
      <w:r>
        <w:rPr>
          <w:rFonts w:ascii="Times New Roman"/>
          <w:b w:val="false"/>
          <w:i w:val="false"/>
          <w:color w:val="000000"/>
          <w:sz w:val="28"/>
        </w:rPr>
        <w:t>
   |писки  |(зависимых)  |43 "Деньги  |ти", 72 "Доход от     |       |
</w:t>
      </w:r>
      <w:r>
        <w:br/>
      </w:r>
      <w:r>
        <w:rPr>
          <w:rFonts w:ascii="Times New Roman"/>
          <w:b w:val="false"/>
          <w:i w:val="false"/>
          <w:color w:val="000000"/>
          <w:sz w:val="28"/>
        </w:rPr>
        <w:t>
   |банка) |организаций",|на текущих, |неосновной деятель-   |       |
</w:t>
      </w:r>
      <w:r>
        <w:br/>
      </w:r>
      <w:r>
        <w:rPr>
          <w:rFonts w:ascii="Times New Roman"/>
          <w:b w:val="false"/>
          <w:i w:val="false"/>
          <w:color w:val="000000"/>
          <w:sz w:val="28"/>
        </w:rPr>
        <w:t>
   |       |33 "Прочая   |корреспон-  |ности", 86 "Доход     |       |
</w:t>
      </w:r>
      <w:r>
        <w:br/>
      </w:r>
      <w:r>
        <w:rPr>
          <w:rFonts w:ascii="Times New Roman"/>
          <w:b w:val="false"/>
          <w:i w:val="false"/>
          <w:color w:val="000000"/>
          <w:sz w:val="28"/>
        </w:rPr>
        <w:t>
   |       | дебиторская |дентских    |(убытки) от чрезвычай-|       |
</w:t>
      </w:r>
      <w:r>
        <w:br/>
      </w:r>
      <w:r>
        <w:rPr>
          <w:rFonts w:ascii="Times New Roman"/>
          <w:b w:val="false"/>
          <w:i w:val="false"/>
          <w:color w:val="000000"/>
          <w:sz w:val="28"/>
        </w:rPr>
        <w:t>
   |       |задолжен-    |счетах в    |ных ситуаций и прек-  |       |
</w:t>
      </w:r>
      <w:r>
        <w:br/>
      </w:r>
      <w:r>
        <w:rPr>
          <w:rFonts w:ascii="Times New Roman"/>
          <w:b w:val="false"/>
          <w:i w:val="false"/>
          <w:color w:val="000000"/>
          <w:sz w:val="28"/>
        </w:rPr>
        <w:t>
   |       |ность"       |иностран-   |ращенных операций"    |       |
</w:t>
      </w:r>
      <w:r>
        <w:br/>
      </w:r>
      <w:r>
        <w:rPr>
          <w:rFonts w:ascii="Times New Roman"/>
          <w:b w:val="false"/>
          <w:i w:val="false"/>
          <w:color w:val="000000"/>
          <w:sz w:val="28"/>
        </w:rPr>
        <w:t>
   |       |             |ной валюте",|                      |       |
</w:t>
      </w:r>
      <w:r>
        <w:br/>
      </w:r>
      <w:r>
        <w:rPr>
          <w:rFonts w:ascii="Times New Roman"/>
          <w:b w:val="false"/>
          <w:i w:val="false"/>
          <w:color w:val="000000"/>
          <w:sz w:val="28"/>
        </w:rPr>
        <w:t>
   |       |             |44 "Деньги  |                      |       |
</w:t>
      </w:r>
      <w:r>
        <w:br/>
      </w:r>
      <w:r>
        <w:rPr>
          <w:rFonts w:ascii="Times New Roman"/>
          <w:b w:val="false"/>
          <w:i w:val="false"/>
          <w:color w:val="000000"/>
          <w:sz w:val="28"/>
        </w:rPr>
        <w:t>
   |       |             |на теку-    |                      |       |
</w:t>
      </w:r>
      <w:r>
        <w:br/>
      </w:r>
      <w:r>
        <w:rPr>
          <w:rFonts w:ascii="Times New Roman"/>
          <w:b w:val="false"/>
          <w:i w:val="false"/>
          <w:color w:val="000000"/>
          <w:sz w:val="28"/>
        </w:rPr>
        <w:t>
   |       |             |щих, кор-   |                      |       |
</w:t>
      </w:r>
      <w:r>
        <w:br/>
      </w:r>
      <w:r>
        <w:rPr>
          <w:rFonts w:ascii="Times New Roman"/>
          <w:b w:val="false"/>
          <w:i w:val="false"/>
          <w:color w:val="000000"/>
          <w:sz w:val="28"/>
        </w:rPr>
        <w:t>
   |       |             |респон-     |                      |       |
</w:t>
      </w:r>
      <w:r>
        <w:br/>
      </w:r>
      <w:r>
        <w:rPr>
          <w:rFonts w:ascii="Times New Roman"/>
          <w:b w:val="false"/>
          <w:i w:val="false"/>
          <w:color w:val="000000"/>
          <w:sz w:val="28"/>
        </w:rPr>
        <w:t>
   |       |             |дентских    |                      |       |
</w:t>
      </w:r>
      <w:r>
        <w:br/>
      </w:r>
      <w:r>
        <w:rPr>
          <w:rFonts w:ascii="Times New Roman"/>
          <w:b w:val="false"/>
          <w:i w:val="false"/>
          <w:color w:val="000000"/>
          <w:sz w:val="28"/>
        </w:rPr>
        <w:t>
   |       |             |счетах в    |                      |       |
</w:t>
      </w:r>
      <w:r>
        <w:br/>
      </w:r>
      <w:r>
        <w:rPr>
          <w:rFonts w:ascii="Times New Roman"/>
          <w:b w:val="false"/>
          <w:i w:val="false"/>
          <w:color w:val="000000"/>
          <w:sz w:val="28"/>
        </w:rPr>
        <w:t>
   |       |             |националь-  |                      |       |
</w:t>
      </w:r>
      <w:r>
        <w:br/>
      </w:r>
      <w:r>
        <w:rPr>
          <w:rFonts w:ascii="Times New Roman"/>
          <w:b w:val="false"/>
          <w:i w:val="false"/>
          <w:color w:val="000000"/>
          <w:sz w:val="28"/>
        </w:rPr>
        <w:t>
   |       |             |ной валюте" |                      |       |
</w:t>
      </w:r>
      <w:r>
        <w:br/>
      </w:r>
      <w:r>
        <w:rPr>
          <w:rFonts w:ascii="Times New Roman"/>
          <w:b w:val="false"/>
          <w:i w:val="false"/>
          <w:color w:val="000000"/>
          <w:sz w:val="28"/>
        </w:rPr>
        <w:t>
   |       |-------------|------------|----------------------|-------|
</w:t>
      </w:r>
      <w:r>
        <w:br/>
      </w:r>
      <w:r>
        <w:rPr>
          <w:rFonts w:ascii="Times New Roman"/>
          <w:b w:val="false"/>
          <w:i w:val="false"/>
          <w:color w:val="000000"/>
          <w:sz w:val="28"/>
        </w:rPr>
        <w:t>
   |       |N_ | N__|N__ | N__ | N___ | N__| N___| N__ | N__ |N_ |N_ |
</w:t>
      </w:r>
      <w:r>
        <w:br/>
      </w:r>
      <w:r>
        <w:rPr>
          <w:rFonts w:ascii="Times New Roman"/>
          <w:b w:val="false"/>
          <w:i w:val="false"/>
          <w:color w:val="000000"/>
          <w:sz w:val="28"/>
        </w:rPr>
        <w:t>
--------------------------------------------------------------------------
</w:t>
      </w:r>
      <w:r>
        <w:br/>
      </w:r>
      <w:r>
        <w:rPr>
          <w:rFonts w:ascii="Times New Roman"/>
          <w:b w:val="false"/>
          <w:i w:val="false"/>
          <w:color w:val="000000"/>
          <w:sz w:val="28"/>
        </w:rPr>
        <w:t>
 А |   Б   | 1 |  2 |  3 |  4  |   5  |  6 |  7  |  8  |  9  | 10| 11| 12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N 2 к журналу-ордеру N 3 по дебету счетов подраздела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42 "Деньги в аккредитивах, чеках, на карт-счетах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прочих счетах в банках"
</w:t>
      </w:r>
      <w:r>
        <w:rPr>
          <w:rFonts w:ascii="Times New Roman"/>
          <w:b w:val="false"/>
          <w:i w:val="false"/>
          <w:color w:val="000000"/>
          <w:sz w:val="28"/>
        </w:rPr>
        <w:t>
</w:t>
      </w:r>
    </w:p>
    <w:p>
      <w:pPr>
        <w:spacing w:after="0"/>
        <w:ind w:left="0"/>
        <w:jc w:val="both"/>
      </w:pPr>
      <w:r>
        <w:rPr>
          <w:rFonts w:ascii="Times New Roman"/>
          <w:b w:val="false"/>
          <w:i w:val="false"/>
          <w:color w:val="000000"/>
          <w:sz w:val="28"/>
        </w:rPr>
        <w:t>
       В дебет счета ____ "__________" с кредита счетов подразделов
</w:t>
      </w:r>
    </w:p>
    <w:p>
      <w:pPr>
        <w:spacing w:after="0"/>
        <w:ind w:left="0"/>
        <w:jc w:val="both"/>
      </w:pPr>
      <w:r>
        <w:rPr>
          <w:rFonts w:ascii="Times New Roman"/>
          <w:b w:val="false"/>
          <w:i w:val="false"/>
          <w:color w:val="000000"/>
          <w:sz w:val="28"/>
        </w:rPr>
        <w:t>
 Сальдо на начало месяца_____________________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|Основание|41 "День-|43 "Деньги на теку-|45 "На-|60 "Зай- |       |Ито-
</w:t>
      </w:r>
      <w:r>
        <w:br/>
      </w:r>
      <w:r>
        <w:rPr>
          <w:rFonts w:ascii="Times New Roman"/>
          <w:b w:val="false"/>
          <w:i w:val="false"/>
          <w:color w:val="000000"/>
          <w:sz w:val="28"/>
        </w:rPr>
        <w:t>
п/п| (номер  |ги в пу- |щих, корреспондент-|лич-   |мы", 72  |       |го
</w:t>
      </w:r>
      <w:r>
        <w:br/>
      </w:r>
      <w:r>
        <w:rPr>
          <w:rFonts w:ascii="Times New Roman"/>
          <w:b w:val="false"/>
          <w:i w:val="false"/>
          <w:color w:val="000000"/>
          <w:sz w:val="28"/>
        </w:rPr>
        <w:t>
   |документа|ти"      |ских счетах в ино- |ность в|"Доход от|       |
</w:t>
      </w:r>
      <w:r>
        <w:br/>
      </w:r>
      <w:r>
        <w:rPr>
          <w:rFonts w:ascii="Times New Roman"/>
          <w:b w:val="false"/>
          <w:i w:val="false"/>
          <w:color w:val="000000"/>
          <w:sz w:val="28"/>
        </w:rPr>
        <w:t>
   |или дата |         |странной валюте",  |кассе" |неоснов- |       |
</w:t>
      </w:r>
      <w:r>
        <w:br/>
      </w:r>
      <w:r>
        <w:rPr>
          <w:rFonts w:ascii="Times New Roman"/>
          <w:b w:val="false"/>
          <w:i w:val="false"/>
          <w:color w:val="000000"/>
          <w:sz w:val="28"/>
        </w:rPr>
        <w:t>
   | выписки |         |44 "Деньги на теку-|       |ной дея- |       |
</w:t>
      </w:r>
      <w:r>
        <w:br/>
      </w:r>
      <w:r>
        <w:rPr>
          <w:rFonts w:ascii="Times New Roman"/>
          <w:b w:val="false"/>
          <w:i w:val="false"/>
          <w:color w:val="000000"/>
          <w:sz w:val="28"/>
        </w:rPr>
        <w:t>
   | банка)  |         |щих,корреспондент- |       |тельнос- |       |
</w:t>
      </w:r>
      <w:r>
        <w:br/>
      </w:r>
      <w:r>
        <w:rPr>
          <w:rFonts w:ascii="Times New Roman"/>
          <w:b w:val="false"/>
          <w:i w:val="false"/>
          <w:color w:val="000000"/>
          <w:sz w:val="28"/>
        </w:rPr>
        <w:t>
   |         |         |ских счетах в на-  |       |ти"      |       |
</w:t>
      </w:r>
      <w:r>
        <w:br/>
      </w:r>
      <w:r>
        <w:rPr>
          <w:rFonts w:ascii="Times New Roman"/>
          <w:b w:val="false"/>
          <w:i w:val="false"/>
          <w:color w:val="000000"/>
          <w:sz w:val="28"/>
        </w:rPr>
        <w:t>
   |         |         |циональной валюте" |       |         |       |
</w:t>
      </w:r>
      <w:r>
        <w:br/>
      </w:r>
      <w:r>
        <w:rPr>
          <w:rFonts w:ascii="Times New Roman"/>
          <w:b w:val="false"/>
          <w:i w:val="false"/>
          <w:color w:val="000000"/>
          <w:sz w:val="28"/>
        </w:rPr>
        <w:t>
   |         |-----------------------------|-------|---------|-------|----
</w:t>
      </w:r>
      <w:r>
        <w:br/>
      </w:r>
      <w:r>
        <w:rPr>
          <w:rFonts w:ascii="Times New Roman"/>
          <w:b w:val="false"/>
          <w:i w:val="false"/>
          <w:color w:val="000000"/>
          <w:sz w:val="28"/>
        </w:rPr>
        <w:t>
   |         | N______ |N___ |N__ |N__ |N__| N____ |N__ |N__ |N__|N__|
</w:t>
      </w:r>
      <w:r>
        <w:br/>
      </w:r>
      <w:r>
        <w:rPr>
          <w:rFonts w:ascii="Times New Roman"/>
          <w:b w:val="false"/>
          <w:i w:val="false"/>
          <w:color w:val="000000"/>
          <w:sz w:val="28"/>
        </w:rPr>
        <w:t>
--------------------------------------------------------------------------
</w:t>
      </w:r>
      <w:r>
        <w:br/>
      </w:r>
      <w:r>
        <w:rPr>
          <w:rFonts w:ascii="Times New Roman"/>
          <w:b w:val="false"/>
          <w:i w:val="false"/>
          <w:color w:val="000000"/>
          <w:sz w:val="28"/>
        </w:rPr>
        <w:t>
А  |    Б    |    1    |  2  |  3 |  4 | 5 |   6   |  7 | 8  | 9 | 10| 11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10
</w:t>
      </w:r>
      <w:r>
        <w:br/>
      </w:r>
      <w:r>
        <w:rPr>
          <w:rFonts w:ascii="Times New Roman"/>
          <w:b w:val="false"/>
          <w:i w:val="false"/>
          <w:color w:val="000000"/>
          <w:sz w:val="28"/>
        </w:rPr>
        <w:t>
11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Сальдо на конец месяца___________________тенге
</w:t>
      </w:r>
    </w:p>
    <w:p>
      <w:pPr>
        <w:spacing w:after="0"/>
        <w:ind w:left="0"/>
        <w:jc w:val="both"/>
      </w:pPr>
      <w:r>
        <w:rPr>
          <w:rFonts w:ascii="Times New Roman"/>
          <w:b w:val="false"/>
          <w:i w:val="false"/>
          <w:color w:val="000000"/>
          <w:sz w:val="28"/>
        </w:rPr>
        <w:t>
Журнал-ордер и ведомость закончены         "____"_______________200__г.
</w:t>
      </w:r>
      <w:r>
        <w:br/>
      </w:r>
      <w:r>
        <w:rPr>
          <w:rFonts w:ascii="Times New Roman"/>
          <w:b w:val="false"/>
          <w:i w:val="false"/>
          <w:color w:val="000000"/>
          <w:sz w:val="28"/>
        </w:rPr>
        <w:t>
Данные листов - расшифровок и сальдо сверены.
</w:t>
      </w:r>
      <w:r>
        <w:br/>
      </w:r>
      <w:r>
        <w:rPr>
          <w:rFonts w:ascii="Times New Roman"/>
          <w:b w:val="false"/>
          <w:i w:val="false"/>
          <w:color w:val="000000"/>
          <w:sz w:val="28"/>
        </w:rPr>
        <w:t>
</w:t>
      </w:r>
      <w:r>
        <w:br/>
      </w: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3 и ведомости к журналу-ордеру N 3 предназначены для учета операций и событий по кредиту (журнал-ордер) и дебету (ведомости к журналу-ордеру N 3) счетов 411 "Деньги в пути" подраздела 41 "Деньги в пути", 421 "Деньги в аккредитивах", 422 "Деньги в чековых книжках", 423 "Деньги на карт-счетах", 424 "Деньги на прочих счетах в банках" подраздела 42 "Деньги в аккредитивах, чеках, на карт-счетах и прочих счетах в банках".
</w:t>
      </w:r>
      <w:r>
        <w:br/>
      </w:r>
      <w:r>
        <w:rPr>
          <w:rFonts w:ascii="Times New Roman"/>
          <w:b w:val="false"/>
          <w:i w:val="false"/>
          <w:color w:val="000000"/>
          <w:sz w:val="28"/>
        </w:rPr>
        <w:t>
      Бухгалтерские записи в данные регистры производятся на основании выписок банка и других денежных документов в разрезе корреспондирующих счетов общими суммами по предварительно сгруппированным однородным операциям.
</w:t>
      </w:r>
      <w:r>
        <w:br/>
      </w:r>
      <w:r>
        <w:rPr>
          <w:rFonts w:ascii="Times New Roman"/>
          <w:b w:val="false"/>
          <w:i w:val="false"/>
          <w:color w:val="000000"/>
          <w:sz w:val="28"/>
        </w:rPr>
        <w:t>
      Остатки в разрезе синтетических счетов отражаются в ведомостях к журналу-ордеру N 3 на начало месяца. Остатки на конец месяца выводятся с учетом сумм дебетовых и кредитовых оборотов по счетам. Остатки на конец месяца переносятся в Главную книгу и соответствующие ведомости к журналу-ордеру N 3, открываемые на следующий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подраздела 60 "Займы"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________________________200__г.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601 "Займы банков" в дебет счетов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на начало месяца____________________________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|Основание - дата|41 "Деньги в пути", 42 "Деньги в аккредитивах,|Итого 
</w:t>
      </w:r>
      <w:r>
        <w:br/>
      </w:r>
      <w:r>
        <w:rPr>
          <w:rFonts w:ascii="Times New Roman"/>
          <w:b w:val="false"/>
          <w:i w:val="false"/>
          <w:color w:val="000000"/>
          <w:sz w:val="28"/>
        </w:rPr>
        <w:t>
п/п| выписки банка  |чеках, на карт-счетах и прочих счетах в бан-  |
</w:t>
      </w:r>
      <w:r>
        <w:br/>
      </w:r>
      <w:r>
        <w:rPr>
          <w:rFonts w:ascii="Times New Roman"/>
          <w:b w:val="false"/>
          <w:i w:val="false"/>
          <w:color w:val="000000"/>
          <w:sz w:val="28"/>
        </w:rPr>
        <w:t>
   |                |ках", 43 "Деньги на текущих, корреспондентских|
</w:t>
      </w:r>
      <w:r>
        <w:br/>
      </w:r>
      <w:r>
        <w:rPr>
          <w:rFonts w:ascii="Times New Roman"/>
          <w:b w:val="false"/>
          <w:i w:val="false"/>
          <w:color w:val="000000"/>
          <w:sz w:val="28"/>
        </w:rPr>
        <w:t>
   |                |счетах в иностранной валюте", 44 "Деньги на   |
</w:t>
      </w:r>
      <w:r>
        <w:br/>
      </w:r>
      <w:r>
        <w:rPr>
          <w:rFonts w:ascii="Times New Roman"/>
          <w:b w:val="false"/>
          <w:i w:val="false"/>
          <w:color w:val="000000"/>
          <w:sz w:val="28"/>
        </w:rPr>
        <w:t>
   |                |текущих, корреспондентских счетах в националь-|
</w:t>
      </w:r>
      <w:r>
        <w:br/>
      </w:r>
      <w:r>
        <w:rPr>
          <w:rFonts w:ascii="Times New Roman"/>
          <w:b w:val="false"/>
          <w:i w:val="false"/>
          <w:color w:val="000000"/>
          <w:sz w:val="28"/>
        </w:rPr>
        <w:t>
   |                |ной валюте", 45 "Наличность в кассе", 67 "Рас-|
</w:t>
      </w:r>
      <w:r>
        <w:br/>
      </w:r>
      <w:r>
        <w:rPr>
          <w:rFonts w:ascii="Times New Roman"/>
          <w:b w:val="false"/>
          <w:i w:val="false"/>
          <w:color w:val="000000"/>
          <w:sz w:val="28"/>
        </w:rPr>
        <w:t>
   |                |четы с поставщиками и подрядчиками" и другие  |
</w:t>
      </w:r>
      <w:r>
        <w:br/>
      </w:r>
      <w:r>
        <w:rPr>
          <w:rFonts w:ascii="Times New Roman"/>
          <w:b w:val="false"/>
          <w:i w:val="false"/>
          <w:color w:val="000000"/>
          <w:sz w:val="28"/>
        </w:rPr>
        <w:t>
   |                |----------------------------------------------|
</w:t>
      </w:r>
      <w:r>
        <w:br/>
      </w:r>
      <w:r>
        <w:rPr>
          <w:rFonts w:ascii="Times New Roman"/>
          <w:b w:val="false"/>
          <w:i w:val="false"/>
          <w:color w:val="000000"/>
          <w:sz w:val="28"/>
        </w:rPr>
        <w:t>
   |                | N____ | N____ | N____ | N____ | N____| N____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Обороты по дебету согласно          Сальдо на конец месяца_________тенге
</w:t>
      </w:r>
      <w:r>
        <w:br/>
      </w:r>
      <w:r>
        <w:rPr>
          <w:rFonts w:ascii="Times New Roman"/>
          <w:b w:val="false"/>
          <w:i w:val="false"/>
          <w:color w:val="000000"/>
          <w:sz w:val="28"/>
        </w:rPr>
        <w:t>
выписке банка _______тенге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602 "Займы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осуществляющих отдельные виды банковских операций"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дебет счетов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на начало месяца____________________________ 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|Основание - дата|41 "Деньги в пути", 42 "Деньги в аккредитивах,|Итого 
</w:t>
      </w:r>
      <w:r>
        <w:br/>
      </w:r>
      <w:r>
        <w:rPr>
          <w:rFonts w:ascii="Times New Roman"/>
          <w:b w:val="false"/>
          <w:i w:val="false"/>
          <w:color w:val="000000"/>
          <w:sz w:val="28"/>
        </w:rPr>
        <w:t>
п/п| выписки банка  |чеках, на карт-счетах и прочих счетах в бан-  |
</w:t>
      </w:r>
      <w:r>
        <w:br/>
      </w:r>
      <w:r>
        <w:rPr>
          <w:rFonts w:ascii="Times New Roman"/>
          <w:b w:val="false"/>
          <w:i w:val="false"/>
          <w:color w:val="000000"/>
          <w:sz w:val="28"/>
        </w:rPr>
        <w:t>
   |                |ках", 43 "Деньги на текущих, корреспондентских|
</w:t>
      </w:r>
      <w:r>
        <w:br/>
      </w:r>
      <w:r>
        <w:rPr>
          <w:rFonts w:ascii="Times New Roman"/>
          <w:b w:val="false"/>
          <w:i w:val="false"/>
          <w:color w:val="000000"/>
          <w:sz w:val="28"/>
        </w:rPr>
        <w:t>
   |                |счетах в иностранной валюте", 44 "Деньги на   |
</w:t>
      </w:r>
      <w:r>
        <w:br/>
      </w:r>
      <w:r>
        <w:rPr>
          <w:rFonts w:ascii="Times New Roman"/>
          <w:b w:val="false"/>
          <w:i w:val="false"/>
          <w:color w:val="000000"/>
          <w:sz w:val="28"/>
        </w:rPr>
        <w:t>
   |                |текущих, корреспондентских счетах в националь-|
</w:t>
      </w:r>
      <w:r>
        <w:br/>
      </w:r>
      <w:r>
        <w:rPr>
          <w:rFonts w:ascii="Times New Roman"/>
          <w:b w:val="false"/>
          <w:i w:val="false"/>
          <w:color w:val="000000"/>
          <w:sz w:val="28"/>
        </w:rPr>
        <w:t>
   |                |ной валюте", 45 "Наличность в кассе", 67 "Рас-|
</w:t>
      </w:r>
      <w:r>
        <w:br/>
      </w:r>
      <w:r>
        <w:rPr>
          <w:rFonts w:ascii="Times New Roman"/>
          <w:b w:val="false"/>
          <w:i w:val="false"/>
          <w:color w:val="000000"/>
          <w:sz w:val="28"/>
        </w:rPr>
        <w:t>
   |                |четы с поставщиками и подрядчиками" и другие  |
</w:t>
      </w:r>
      <w:r>
        <w:br/>
      </w:r>
      <w:r>
        <w:rPr>
          <w:rFonts w:ascii="Times New Roman"/>
          <w:b w:val="false"/>
          <w:i w:val="false"/>
          <w:color w:val="000000"/>
          <w:sz w:val="28"/>
        </w:rPr>
        <w:t>
   |                |----------------------------------------------|
</w:t>
      </w:r>
      <w:r>
        <w:br/>
      </w:r>
      <w:r>
        <w:rPr>
          <w:rFonts w:ascii="Times New Roman"/>
          <w:b w:val="false"/>
          <w:i w:val="false"/>
          <w:color w:val="000000"/>
          <w:sz w:val="28"/>
        </w:rPr>
        <w:t>
   |                |  N____  |  N____  |  N____  | N____  | N____ |
</w:t>
      </w:r>
      <w:r>
        <w:br/>
      </w:r>
      <w:r>
        <w:rPr>
          <w:rFonts w:ascii="Times New Roman"/>
          <w:b w:val="false"/>
          <w:i w:val="false"/>
          <w:color w:val="000000"/>
          <w:sz w:val="28"/>
        </w:rPr>
        <w:t>
--------------------------------------------------------------------------
</w:t>
      </w:r>
      <w:r>
        <w:br/>
      </w:r>
      <w:r>
        <w:rPr>
          <w:rFonts w:ascii="Times New Roman"/>
          <w:b w:val="false"/>
          <w:i w:val="false"/>
          <w:color w:val="000000"/>
          <w:sz w:val="28"/>
        </w:rPr>
        <w:t>
 А |        Б       |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Обороты по дебету согласно          Сальдо на конец месяца_________тенге
</w:t>
      </w:r>
      <w:r>
        <w:br/>
      </w:r>
      <w:r>
        <w:rPr>
          <w:rFonts w:ascii="Times New Roman"/>
          <w:b w:val="false"/>
          <w:i w:val="false"/>
          <w:color w:val="000000"/>
          <w:sz w:val="28"/>
        </w:rPr>
        <w:t>
выписке банка _______тенге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603 "Прочие" в дебет счетов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Сальдо на начало месяца ______________________тенге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|Основание - дата|41 "Деньги в пути", 42 "Деньги на специальных |Итого
</w:t>
      </w:r>
      <w:r>
        <w:br/>
      </w:r>
      <w:r>
        <w:rPr>
          <w:rFonts w:ascii="Times New Roman"/>
          <w:b w:val="false"/>
          <w:i w:val="false"/>
          <w:color w:val="000000"/>
          <w:sz w:val="28"/>
        </w:rPr>
        <w:t>
п/п| выписки банка  |счетах в банках", 43 "Деньги на валютном сче- |
</w:t>
      </w:r>
      <w:r>
        <w:br/>
      </w:r>
      <w:r>
        <w:rPr>
          <w:rFonts w:ascii="Times New Roman"/>
          <w:b w:val="false"/>
          <w:i w:val="false"/>
          <w:color w:val="000000"/>
          <w:sz w:val="28"/>
        </w:rPr>
        <w:t>
   |                |те", 44 "Деньги на расчетном счете", 45 "На-  |
</w:t>
      </w:r>
      <w:r>
        <w:br/>
      </w:r>
      <w:r>
        <w:rPr>
          <w:rFonts w:ascii="Times New Roman"/>
          <w:b w:val="false"/>
          <w:i w:val="false"/>
          <w:color w:val="000000"/>
          <w:sz w:val="28"/>
        </w:rPr>
        <w:t>
   |                |личность в кассе", 67 "Расчеты с поставщиками |
</w:t>
      </w:r>
      <w:r>
        <w:br/>
      </w:r>
      <w:r>
        <w:rPr>
          <w:rFonts w:ascii="Times New Roman"/>
          <w:b w:val="false"/>
          <w:i w:val="false"/>
          <w:color w:val="000000"/>
          <w:sz w:val="28"/>
        </w:rPr>
        <w:t>
   |                |и подрядчиками" и другие                      |
</w:t>
      </w:r>
      <w:r>
        <w:br/>
      </w:r>
      <w:r>
        <w:rPr>
          <w:rFonts w:ascii="Times New Roman"/>
          <w:b w:val="false"/>
          <w:i w:val="false"/>
          <w:color w:val="000000"/>
          <w:sz w:val="28"/>
        </w:rPr>
        <w:t>
   |                |----------------------------------------------|
</w:t>
      </w:r>
      <w:r>
        <w:br/>
      </w:r>
      <w:r>
        <w:rPr>
          <w:rFonts w:ascii="Times New Roman"/>
          <w:b w:val="false"/>
          <w:i w:val="false"/>
          <w:color w:val="000000"/>
          <w:sz w:val="28"/>
        </w:rPr>
        <w:t>
   |                | N _____| N_____ | N______ | N_____ | N______ |
</w:t>
      </w:r>
      <w:r>
        <w:br/>
      </w:r>
      <w:r>
        <w:rPr>
          <w:rFonts w:ascii="Times New Roman"/>
          <w:b w:val="false"/>
          <w:i w:val="false"/>
          <w:color w:val="000000"/>
          <w:sz w:val="28"/>
        </w:rPr>
        <w:t>
--------------------------------------------------------------------------
</w:t>
      </w:r>
      <w:r>
        <w:br/>
      </w:r>
      <w:r>
        <w:rPr>
          <w:rFonts w:ascii="Times New Roman"/>
          <w:b w:val="false"/>
          <w:i w:val="false"/>
          <w:color w:val="000000"/>
          <w:sz w:val="28"/>
        </w:rPr>
        <w:t>
 А |       Б        |   1    |    2   |    3    |    4   |    5    |  6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Обороты по дебету согласно          Сальдо на конец месяца_________тенге
</w:t>
      </w:r>
      <w:r>
        <w:br/>
      </w:r>
      <w:r>
        <w:rPr>
          <w:rFonts w:ascii="Times New Roman"/>
          <w:b w:val="false"/>
          <w:i w:val="false"/>
          <w:color w:val="000000"/>
          <w:sz w:val="28"/>
        </w:rPr>
        <w:t>
выписке банка _______тенге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601 "Займы банков"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Виды кредитов         |     Сальдо на конец месяца
</w:t>
      </w:r>
      <w:r>
        <w:br/>
      </w:r>
      <w:r>
        <w:rPr>
          <w:rFonts w:ascii="Times New Roman"/>
          <w:b w:val="false"/>
          <w:i w:val="false"/>
          <w:color w:val="000000"/>
          <w:sz w:val="28"/>
        </w:rPr>
        <w:t>
 п/п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Итого|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602 "Займы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осуществляющих отдельные виды банковских операций"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Виды кредитов         |     Сальдо на конец месяца
</w:t>
      </w:r>
      <w:r>
        <w:br/>
      </w:r>
      <w:r>
        <w:rPr>
          <w:rFonts w:ascii="Times New Roman"/>
          <w:b w:val="false"/>
          <w:i w:val="false"/>
          <w:color w:val="000000"/>
          <w:sz w:val="28"/>
        </w:rPr>
        <w:t>
 п/п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Итого|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603 "Прочие"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Виды кредитов         |     Сальдо на конец месяца
</w:t>
      </w:r>
      <w:r>
        <w:br/>
      </w:r>
      <w:r>
        <w:rPr>
          <w:rFonts w:ascii="Times New Roman"/>
          <w:b w:val="false"/>
          <w:i w:val="false"/>
          <w:color w:val="000000"/>
          <w:sz w:val="28"/>
        </w:rPr>
        <w:t>
 п/п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Итого|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4 предназначен для учета операций и событий по кредиту счетов 601 "Займы банков", 602 "Займы организаций, осуществляющих отдельные виды банковских операций", 603 "Прочие" подраздела 60 "Займы".
</w:t>
      </w:r>
      <w:r>
        <w:br/>
      </w:r>
      <w:r>
        <w:rPr>
          <w:rFonts w:ascii="Times New Roman"/>
          <w:b w:val="false"/>
          <w:i w:val="false"/>
          <w:color w:val="000000"/>
          <w:sz w:val="28"/>
        </w:rPr>
        <w:t>
      Бухгалтерские записи в графы 1-6 журнала-ордера производятся согласно выписок банка и других денежных документов по кредиту синтетических счетов подраздела 60 "Займы" в корреспонденции с дебетом соответствующих счетов.
</w:t>
      </w:r>
      <w:r>
        <w:br/>
      </w:r>
      <w:r>
        <w:rPr>
          <w:rFonts w:ascii="Times New Roman"/>
          <w:b w:val="false"/>
          <w:i w:val="false"/>
          <w:color w:val="000000"/>
          <w:sz w:val="28"/>
        </w:rPr>
        <w:t>
      Обороты по дебету синтетических счетов подраздела 60 "Займы" отражаются общими итогами за месяц согласно поступившим в течение месяца выпискам банка по строке "Обороты по дебету согласно выпискам банка". На основании этих данных по каждому синтетическому счету подраздела 60 "Займы" выводятся сальдо на конец месяца по строке "Сальдо на конец месяца" и переносятся в журнал-ордер, открываемый на следующий месяц.
</w:t>
      </w:r>
      <w:r>
        <w:br/>
      </w:r>
      <w:r>
        <w:rPr>
          <w:rFonts w:ascii="Times New Roman"/>
          <w:b w:val="false"/>
          <w:i w:val="false"/>
          <w:color w:val="000000"/>
          <w:sz w:val="28"/>
        </w:rPr>
        <w:t>
      В журнале-ордере предусмотрены разделы для аналитического учета по видам займов в разрезе синтетических счетов подраздела 60 "Займы".
</w:t>
      </w:r>
      <w:r>
        <w:br/>
      </w:r>
      <w:r>
        <w:rPr>
          <w:rFonts w:ascii="Times New Roman"/>
          <w:b w:val="false"/>
          <w:i w:val="false"/>
          <w:color w:val="000000"/>
          <w:sz w:val="28"/>
        </w:rPr>
        <w:t>
      Суммы кредитовых оборотов и сальдо на конец месяца в разрезе синтетических счетов переносятся в Главную книгу.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 "Расчеты с бюджетом"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________________________200__г.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|Оста-|  С кредита счетов подразделов 63 "Расчеты с   |Итого
</w:t>
      </w:r>
      <w:r>
        <w:br/>
      </w:r>
      <w:r>
        <w:rPr>
          <w:rFonts w:ascii="Times New Roman"/>
          <w:b w:val="false"/>
          <w:i w:val="false"/>
          <w:color w:val="000000"/>
          <w:sz w:val="28"/>
        </w:rPr>
        <w:t>
             |ток  |            бюджетом" подразделов:             |по кре-
</w:t>
      </w:r>
      <w:r>
        <w:br/>
      </w:r>
      <w:r>
        <w:rPr>
          <w:rFonts w:ascii="Times New Roman"/>
          <w:b w:val="false"/>
          <w:i w:val="false"/>
          <w:color w:val="000000"/>
          <w:sz w:val="28"/>
        </w:rPr>
        <w:t>
    Код и    |на   |-----------------------------------------------|диту
</w:t>
      </w:r>
      <w:r>
        <w:br/>
      </w:r>
      <w:r>
        <w:rPr>
          <w:rFonts w:ascii="Times New Roman"/>
          <w:b w:val="false"/>
          <w:i w:val="false"/>
          <w:color w:val="000000"/>
          <w:sz w:val="28"/>
        </w:rPr>
        <w:t>
наименование |нача-|30 "Задолженность покупателей и заказчиков", 32|(гр.2-
</w:t>
      </w:r>
      <w:r>
        <w:br/>
      </w:r>
      <w:r>
        <w:rPr>
          <w:rFonts w:ascii="Times New Roman"/>
          <w:b w:val="false"/>
          <w:i w:val="false"/>
          <w:color w:val="000000"/>
          <w:sz w:val="28"/>
        </w:rPr>
        <w:t>
    счета    |ло   |"Дебиторская задолженность дочерних (зависимых)|гр.10)
</w:t>
      </w:r>
      <w:r>
        <w:br/>
      </w:r>
      <w:r>
        <w:rPr>
          <w:rFonts w:ascii="Times New Roman"/>
          <w:b w:val="false"/>
          <w:i w:val="false"/>
          <w:color w:val="000000"/>
          <w:sz w:val="28"/>
        </w:rPr>
        <w:t>
             |меся-|организаций", 62 "Расчеты по дивидендам и дохо-|
</w:t>
      </w:r>
      <w:r>
        <w:br/>
      </w:r>
      <w:r>
        <w:rPr>
          <w:rFonts w:ascii="Times New Roman"/>
          <w:b w:val="false"/>
          <w:i w:val="false"/>
          <w:color w:val="000000"/>
          <w:sz w:val="28"/>
        </w:rPr>
        <w:t>
             |ца   |дам участников", 63 "Расчеты с бюджетом", 68   |
</w:t>
      </w:r>
      <w:r>
        <w:br/>
      </w:r>
      <w:r>
        <w:rPr>
          <w:rFonts w:ascii="Times New Roman"/>
          <w:b w:val="false"/>
          <w:i w:val="false"/>
          <w:color w:val="000000"/>
          <w:sz w:val="28"/>
        </w:rPr>
        <w:t>
             |     |"Прочая кредиторская задолженность и начисле-  |
</w:t>
      </w:r>
      <w:r>
        <w:br/>
      </w:r>
      <w:r>
        <w:rPr>
          <w:rFonts w:ascii="Times New Roman"/>
          <w:b w:val="false"/>
          <w:i w:val="false"/>
          <w:color w:val="000000"/>
          <w:sz w:val="28"/>
        </w:rPr>
        <w:t>
             |     |ния", 54 "Дополнительный неоплаченный капитал",|
</w:t>
      </w:r>
      <w:r>
        <w:br/>
      </w:r>
      <w:r>
        <w:rPr>
          <w:rFonts w:ascii="Times New Roman"/>
          <w:b w:val="false"/>
          <w:i w:val="false"/>
          <w:color w:val="000000"/>
          <w:sz w:val="28"/>
        </w:rPr>
        <w:t>
             |     |56 "Нераспределенный доход (непокрытый убы-    |
</w:t>
      </w:r>
      <w:r>
        <w:br/>
      </w:r>
      <w:r>
        <w:rPr>
          <w:rFonts w:ascii="Times New Roman"/>
          <w:b w:val="false"/>
          <w:i w:val="false"/>
          <w:color w:val="000000"/>
          <w:sz w:val="28"/>
        </w:rPr>
        <w:t>
             |     |ток)", 81 "Расходы по реализации готовой про-  |
</w:t>
      </w:r>
      <w:r>
        <w:br/>
      </w:r>
      <w:r>
        <w:rPr>
          <w:rFonts w:ascii="Times New Roman"/>
          <w:b w:val="false"/>
          <w:i w:val="false"/>
          <w:color w:val="000000"/>
          <w:sz w:val="28"/>
        </w:rPr>
        <w:t>
             |     |дукции (товаров, работ, услуг)", 82 "Общие и   |
</w:t>
      </w:r>
      <w:r>
        <w:br/>
      </w:r>
      <w:r>
        <w:rPr>
          <w:rFonts w:ascii="Times New Roman"/>
          <w:b w:val="false"/>
          <w:i w:val="false"/>
          <w:color w:val="000000"/>
          <w:sz w:val="28"/>
        </w:rPr>
        <w:t>
             |     |административные расходы", 85 "Расходы по кор- |
</w:t>
      </w:r>
      <w:r>
        <w:br/>
      </w:r>
      <w:r>
        <w:rPr>
          <w:rFonts w:ascii="Times New Roman"/>
          <w:b w:val="false"/>
          <w:i w:val="false"/>
          <w:color w:val="000000"/>
          <w:sz w:val="28"/>
        </w:rPr>
        <w:t>
             |     |поративному подоходному налогу", 90 "Основное  |
</w:t>
      </w:r>
      <w:r>
        <w:br/>
      </w:r>
      <w:r>
        <w:rPr>
          <w:rFonts w:ascii="Times New Roman"/>
          <w:b w:val="false"/>
          <w:i w:val="false"/>
          <w:color w:val="000000"/>
          <w:sz w:val="28"/>
        </w:rPr>
        <w:t>
             |     |производство", 91 "Полуфабрикаты собственного  |
</w:t>
      </w:r>
      <w:r>
        <w:br/>
      </w:r>
      <w:r>
        <w:rPr>
          <w:rFonts w:ascii="Times New Roman"/>
          <w:b w:val="false"/>
          <w:i w:val="false"/>
          <w:color w:val="000000"/>
          <w:sz w:val="28"/>
        </w:rPr>
        <w:t>
             |     |производства", 92 "Вспомогательные производст- |
</w:t>
      </w:r>
      <w:r>
        <w:br/>
      </w:r>
      <w:r>
        <w:rPr>
          <w:rFonts w:ascii="Times New Roman"/>
          <w:b w:val="false"/>
          <w:i w:val="false"/>
          <w:color w:val="000000"/>
          <w:sz w:val="28"/>
        </w:rPr>
        <w:t>
             |     |ва", 93 "Накладные расходы"                    |
</w:t>
      </w:r>
      <w:r>
        <w:br/>
      </w:r>
      <w:r>
        <w:rPr>
          <w:rFonts w:ascii="Times New Roman"/>
          <w:b w:val="false"/>
          <w:i w:val="false"/>
          <w:color w:val="000000"/>
          <w:sz w:val="28"/>
        </w:rPr>
        <w:t>
             |     |-----------------------------------------------|
</w:t>
      </w:r>
      <w:r>
        <w:br/>
      </w:r>
      <w:r>
        <w:rPr>
          <w:rFonts w:ascii="Times New Roman"/>
          <w:b w:val="false"/>
          <w:i w:val="false"/>
          <w:color w:val="000000"/>
          <w:sz w:val="28"/>
        </w:rPr>
        <w:t>
             |     |N__ |N__ |N__ |N__ |N__ |N__ | N__ | N__ |N    |
</w:t>
      </w:r>
      <w:r>
        <w:br/>
      </w:r>
      <w:r>
        <w:rPr>
          <w:rFonts w:ascii="Times New Roman"/>
          <w:b w:val="false"/>
          <w:i w:val="false"/>
          <w:color w:val="000000"/>
          <w:sz w:val="28"/>
        </w:rPr>
        <w:t>
--------------------------------------------------------------------------
</w:t>
      </w:r>
      <w:r>
        <w:br/>
      </w:r>
      <w:r>
        <w:rPr>
          <w:rFonts w:ascii="Times New Roman"/>
          <w:b w:val="false"/>
          <w:i w:val="false"/>
          <w:color w:val="000000"/>
          <w:sz w:val="28"/>
        </w:rPr>
        <w:t>
      А      |  1  |  2 |  3 |  4 |  5 |  6 |  7 |  8  |  9  | 10  | 11
</w:t>
      </w:r>
      <w:r>
        <w:br/>
      </w:r>
      <w:r>
        <w:rPr>
          <w:rFonts w:ascii="Times New Roman"/>
          <w:b w:val="false"/>
          <w:i w:val="false"/>
          <w:color w:val="000000"/>
          <w:sz w:val="28"/>
        </w:rPr>
        <w:t>
--------------------------------------------------------------------------
</w:t>
      </w:r>
      <w:r>
        <w:br/>
      </w:r>
      <w:r>
        <w:rPr>
          <w:rFonts w:ascii="Times New Roman"/>
          <w:b w:val="false"/>
          <w:i w:val="false"/>
          <w:color w:val="000000"/>
          <w:sz w:val="28"/>
        </w:rPr>
        <w:t>
631 "Корпора-
</w:t>
      </w:r>
      <w:r>
        <w:br/>
      </w:r>
      <w:r>
        <w:rPr>
          <w:rFonts w:ascii="Times New Roman"/>
          <w:b w:val="false"/>
          <w:i w:val="false"/>
          <w:color w:val="000000"/>
          <w:sz w:val="28"/>
        </w:rPr>
        <w:t>
тивный подо-
</w:t>
      </w:r>
      <w:r>
        <w:br/>
      </w:r>
      <w:r>
        <w:rPr>
          <w:rFonts w:ascii="Times New Roman"/>
          <w:b w:val="false"/>
          <w:i w:val="false"/>
          <w:color w:val="000000"/>
          <w:sz w:val="28"/>
        </w:rPr>
        <w:t>
ходный налог
</w:t>
      </w:r>
      <w:r>
        <w:br/>
      </w:r>
      <w:r>
        <w:rPr>
          <w:rFonts w:ascii="Times New Roman"/>
          <w:b w:val="false"/>
          <w:i w:val="false"/>
          <w:color w:val="000000"/>
          <w:sz w:val="28"/>
        </w:rPr>
        <w:t>
к выплате"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631
</w:t>
      </w:r>
      <w:r>
        <w:br/>
      </w:r>
      <w:r>
        <w:rPr>
          <w:rFonts w:ascii="Times New Roman"/>
          <w:b w:val="false"/>
          <w:i w:val="false"/>
          <w:color w:val="000000"/>
          <w:sz w:val="28"/>
        </w:rPr>
        <w:t>
--------------------------------------------------------------------------
</w:t>
      </w:r>
      <w:r>
        <w:br/>
      </w:r>
      <w:r>
        <w:rPr>
          <w:rFonts w:ascii="Times New Roman"/>
          <w:b w:val="false"/>
          <w:i w:val="false"/>
          <w:color w:val="000000"/>
          <w:sz w:val="28"/>
        </w:rPr>
        <w:t>
632 "Отсро-
</w:t>
      </w:r>
      <w:r>
        <w:br/>
      </w:r>
      <w:r>
        <w:rPr>
          <w:rFonts w:ascii="Times New Roman"/>
          <w:b w:val="false"/>
          <w:i w:val="false"/>
          <w:color w:val="000000"/>
          <w:sz w:val="28"/>
        </w:rPr>
        <w:t>
ченный корпо-
</w:t>
      </w:r>
      <w:r>
        <w:br/>
      </w:r>
      <w:r>
        <w:rPr>
          <w:rFonts w:ascii="Times New Roman"/>
          <w:b w:val="false"/>
          <w:i w:val="false"/>
          <w:color w:val="000000"/>
          <w:sz w:val="28"/>
        </w:rPr>
        <w:t>
ративный
</w:t>
      </w:r>
      <w:r>
        <w:br/>
      </w:r>
      <w:r>
        <w:rPr>
          <w:rFonts w:ascii="Times New Roman"/>
          <w:b w:val="false"/>
          <w:i w:val="false"/>
          <w:color w:val="000000"/>
          <w:sz w:val="28"/>
        </w:rPr>
        <w:t>
подоходный
</w:t>
      </w:r>
      <w:r>
        <w:br/>
      </w:r>
      <w:r>
        <w:rPr>
          <w:rFonts w:ascii="Times New Roman"/>
          <w:b w:val="false"/>
          <w:i w:val="false"/>
          <w:color w:val="000000"/>
          <w:sz w:val="28"/>
        </w:rPr>
        <w:t>
налог"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632
</w:t>
      </w:r>
      <w:r>
        <w:br/>
      </w:r>
      <w:r>
        <w:rPr>
          <w:rFonts w:ascii="Times New Roman"/>
          <w:b w:val="false"/>
          <w:i w:val="false"/>
          <w:color w:val="000000"/>
          <w:sz w:val="28"/>
        </w:rPr>
        <w:t>
--------------------------------------------------------------------------
</w:t>
      </w:r>
      <w:r>
        <w:br/>
      </w:r>
      <w:r>
        <w:rPr>
          <w:rFonts w:ascii="Times New Roman"/>
          <w:b w:val="false"/>
          <w:i w:val="false"/>
          <w:color w:val="000000"/>
          <w:sz w:val="28"/>
        </w:rPr>
        <w:t>
633 "Налог на
</w:t>
      </w:r>
      <w:r>
        <w:br/>
      </w:r>
      <w:r>
        <w:rPr>
          <w:rFonts w:ascii="Times New Roman"/>
          <w:b w:val="false"/>
          <w:i w:val="false"/>
          <w:color w:val="000000"/>
          <w:sz w:val="28"/>
        </w:rPr>
        <w:t>
добавленную
</w:t>
      </w:r>
      <w:r>
        <w:br/>
      </w:r>
      <w:r>
        <w:rPr>
          <w:rFonts w:ascii="Times New Roman"/>
          <w:b w:val="false"/>
          <w:i w:val="false"/>
          <w:color w:val="000000"/>
          <w:sz w:val="28"/>
        </w:rPr>
        <w:t>
стоимость"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633
</w:t>
      </w:r>
      <w:r>
        <w:br/>
      </w:r>
      <w:r>
        <w:rPr>
          <w:rFonts w:ascii="Times New Roman"/>
          <w:b w:val="false"/>
          <w:i w:val="false"/>
          <w:color w:val="000000"/>
          <w:sz w:val="28"/>
        </w:rPr>
        <w:t>
--------------------------------------------------------------------------
</w:t>
      </w:r>
      <w:r>
        <w:br/>
      </w:r>
      <w:r>
        <w:rPr>
          <w:rFonts w:ascii="Times New Roman"/>
          <w:b w:val="false"/>
          <w:i w:val="false"/>
          <w:color w:val="000000"/>
          <w:sz w:val="28"/>
        </w:rPr>
        <w:t>
634 "Акцизы"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634
</w:t>
      </w:r>
      <w:r>
        <w:br/>
      </w:r>
      <w:r>
        <w:rPr>
          <w:rFonts w:ascii="Times New Roman"/>
          <w:b w:val="false"/>
          <w:i w:val="false"/>
          <w:color w:val="000000"/>
          <w:sz w:val="28"/>
        </w:rPr>
        <w:t>
--------------------------------------------------------------------------
</w:t>
      </w:r>
      <w:r>
        <w:br/>
      </w:r>
      <w:r>
        <w:rPr>
          <w:rFonts w:ascii="Times New Roman"/>
          <w:b w:val="false"/>
          <w:i w:val="false"/>
          <w:color w:val="000000"/>
          <w:sz w:val="28"/>
        </w:rPr>
        <w:t>
635 "Социаль-
</w:t>
      </w:r>
      <w:r>
        <w:br/>
      </w:r>
      <w:r>
        <w:rPr>
          <w:rFonts w:ascii="Times New Roman"/>
          <w:b w:val="false"/>
          <w:i w:val="false"/>
          <w:color w:val="000000"/>
          <w:sz w:val="28"/>
        </w:rPr>
        <w:t>
ный налог"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635
</w:t>
      </w:r>
      <w:r>
        <w:br/>
      </w:r>
      <w:r>
        <w:rPr>
          <w:rFonts w:ascii="Times New Roman"/>
          <w:b w:val="false"/>
          <w:i w:val="false"/>
          <w:color w:val="000000"/>
          <w:sz w:val="28"/>
        </w:rPr>
        <w:t>
--------------------------------------------------------------------------
</w:t>
      </w:r>
      <w:r>
        <w:br/>
      </w:r>
      <w:r>
        <w:rPr>
          <w:rFonts w:ascii="Times New Roman"/>
          <w:b w:val="false"/>
          <w:i w:val="false"/>
          <w:color w:val="000000"/>
          <w:sz w:val="28"/>
        </w:rPr>
        <w:t>
636 "Земель-
</w:t>
      </w:r>
      <w:r>
        <w:br/>
      </w:r>
      <w:r>
        <w:rPr>
          <w:rFonts w:ascii="Times New Roman"/>
          <w:b w:val="false"/>
          <w:i w:val="false"/>
          <w:color w:val="000000"/>
          <w:sz w:val="28"/>
        </w:rPr>
        <w:t>
ный налог"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636
</w:t>
      </w:r>
      <w:r>
        <w:br/>
      </w:r>
      <w:r>
        <w:rPr>
          <w:rFonts w:ascii="Times New Roman"/>
          <w:b w:val="false"/>
          <w:i w:val="false"/>
          <w:color w:val="000000"/>
          <w:sz w:val="28"/>
        </w:rPr>
        <w:t>
--------------------------------------------------------------------------
</w:t>
      </w:r>
      <w:r>
        <w:br/>
      </w:r>
      <w:r>
        <w:rPr>
          <w:rFonts w:ascii="Times New Roman"/>
          <w:b w:val="false"/>
          <w:i w:val="false"/>
          <w:color w:val="000000"/>
          <w:sz w:val="28"/>
        </w:rPr>
        <w:t>
637 "Налог
</w:t>
      </w:r>
      <w:r>
        <w:br/>
      </w:r>
      <w:r>
        <w:rPr>
          <w:rFonts w:ascii="Times New Roman"/>
          <w:b w:val="false"/>
          <w:i w:val="false"/>
          <w:color w:val="000000"/>
          <w:sz w:val="28"/>
        </w:rPr>
        <w:t>
на имущество"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637
</w:t>
      </w:r>
      <w:r>
        <w:br/>
      </w:r>
      <w:r>
        <w:rPr>
          <w:rFonts w:ascii="Times New Roman"/>
          <w:b w:val="false"/>
          <w:i w:val="false"/>
          <w:color w:val="000000"/>
          <w:sz w:val="28"/>
        </w:rPr>
        <w:t>
--------------------------------------------------------------------------
</w:t>
      </w:r>
      <w:r>
        <w:br/>
      </w:r>
      <w:r>
        <w:rPr>
          <w:rFonts w:ascii="Times New Roman"/>
          <w:b w:val="false"/>
          <w:i w:val="false"/>
          <w:color w:val="000000"/>
          <w:sz w:val="28"/>
        </w:rPr>
        <w:t>
638 "Налог на
</w:t>
      </w:r>
      <w:r>
        <w:br/>
      </w:r>
      <w:r>
        <w:rPr>
          <w:rFonts w:ascii="Times New Roman"/>
          <w:b w:val="false"/>
          <w:i w:val="false"/>
          <w:color w:val="000000"/>
          <w:sz w:val="28"/>
        </w:rPr>
        <w:t>
транспортные
</w:t>
      </w:r>
      <w:r>
        <w:br/>
      </w:r>
      <w:r>
        <w:rPr>
          <w:rFonts w:ascii="Times New Roman"/>
          <w:b w:val="false"/>
          <w:i w:val="false"/>
          <w:color w:val="000000"/>
          <w:sz w:val="28"/>
        </w:rPr>
        <w:t>
средства"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638
</w:t>
      </w:r>
      <w:r>
        <w:br/>
      </w:r>
      <w:r>
        <w:rPr>
          <w:rFonts w:ascii="Times New Roman"/>
          <w:b w:val="false"/>
          <w:i w:val="false"/>
          <w:color w:val="000000"/>
          <w:sz w:val="28"/>
        </w:rPr>
        <w:t>
--------------------------------------------------------------------------
</w:t>
      </w:r>
      <w:r>
        <w:br/>
      </w:r>
      <w:r>
        <w:rPr>
          <w:rFonts w:ascii="Times New Roman"/>
          <w:b w:val="false"/>
          <w:i w:val="false"/>
          <w:color w:val="000000"/>
          <w:sz w:val="28"/>
        </w:rPr>
        <w:t>
639 "Прочие
</w:t>
      </w:r>
      <w:r>
        <w:br/>
      </w:r>
      <w:r>
        <w:rPr>
          <w:rFonts w:ascii="Times New Roman"/>
          <w:b w:val="false"/>
          <w:i w:val="false"/>
          <w:color w:val="000000"/>
          <w:sz w:val="28"/>
        </w:rPr>
        <w:t>
налоги, сбо-
</w:t>
      </w:r>
      <w:r>
        <w:br/>
      </w:r>
      <w:r>
        <w:rPr>
          <w:rFonts w:ascii="Times New Roman"/>
          <w:b w:val="false"/>
          <w:i w:val="false"/>
          <w:color w:val="000000"/>
          <w:sz w:val="28"/>
        </w:rPr>
        <w:t>
ры и обяза-
</w:t>
      </w:r>
      <w:r>
        <w:br/>
      </w:r>
      <w:r>
        <w:rPr>
          <w:rFonts w:ascii="Times New Roman"/>
          <w:b w:val="false"/>
          <w:i w:val="false"/>
          <w:color w:val="000000"/>
          <w:sz w:val="28"/>
        </w:rPr>
        <w:t>
тельные
</w:t>
      </w:r>
      <w:r>
        <w:br/>
      </w:r>
      <w:r>
        <w:rPr>
          <w:rFonts w:ascii="Times New Roman"/>
          <w:b w:val="false"/>
          <w:i w:val="false"/>
          <w:color w:val="000000"/>
          <w:sz w:val="28"/>
        </w:rPr>
        <w:t>
платежи в
</w:t>
      </w:r>
      <w:r>
        <w:br/>
      </w: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639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В дебет счетов подразделов 63 "Расчеты с бюджетом" |Итого по  |Остаток на
</w:t>
      </w:r>
      <w:r>
        <w:br/>
      </w:r>
      <w:r>
        <w:rPr>
          <w:rFonts w:ascii="Times New Roman"/>
          <w:b w:val="false"/>
          <w:i w:val="false"/>
          <w:color w:val="000000"/>
          <w:sz w:val="28"/>
        </w:rPr>
        <w:t>
               подразделов:                         |дебету    |  конец
</w:t>
      </w:r>
      <w:r>
        <w:br/>
      </w:r>
      <w:r>
        <w:rPr>
          <w:rFonts w:ascii="Times New Roman"/>
          <w:b w:val="false"/>
          <w:i w:val="false"/>
          <w:color w:val="000000"/>
          <w:sz w:val="28"/>
        </w:rPr>
        <w:t>
----------------------------------------------------|(графа 12-|  месяца
</w:t>
      </w:r>
      <w:r>
        <w:br/>
      </w:r>
      <w:r>
        <w:rPr>
          <w:rFonts w:ascii="Times New Roman"/>
          <w:b w:val="false"/>
          <w:i w:val="false"/>
          <w:color w:val="000000"/>
          <w:sz w:val="28"/>
        </w:rPr>
        <w:t>
33 "Прочая дебиторская задолженность", 42 "Деньги   |графа 19) |
</w:t>
      </w:r>
      <w:r>
        <w:br/>
      </w:r>
      <w:r>
        <w:rPr>
          <w:rFonts w:ascii="Times New Roman"/>
          <w:b w:val="false"/>
          <w:i w:val="false"/>
          <w:color w:val="000000"/>
          <w:sz w:val="28"/>
        </w:rPr>
        <w:t>
в аккредитивах, чеках, на карт-счетах и прочих      |          |
</w:t>
      </w:r>
      <w:r>
        <w:br/>
      </w:r>
      <w:r>
        <w:rPr>
          <w:rFonts w:ascii="Times New Roman"/>
          <w:b w:val="false"/>
          <w:i w:val="false"/>
          <w:color w:val="000000"/>
          <w:sz w:val="28"/>
        </w:rPr>
        <w:t>
счетах в банках", 43 "Деньги на текущих, коррес-    |          |
</w:t>
      </w:r>
      <w:r>
        <w:br/>
      </w:r>
      <w:r>
        <w:rPr>
          <w:rFonts w:ascii="Times New Roman"/>
          <w:b w:val="false"/>
          <w:i w:val="false"/>
          <w:color w:val="000000"/>
          <w:sz w:val="28"/>
        </w:rPr>
        <w:t>
пондентских счетах в иностранной валюте", 44        |          |
</w:t>
      </w:r>
      <w:r>
        <w:br/>
      </w:r>
      <w:r>
        <w:rPr>
          <w:rFonts w:ascii="Times New Roman"/>
          <w:b w:val="false"/>
          <w:i w:val="false"/>
          <w:color w:val="000000"/>
          <w:sz w:val="28"/>
        </w:rPr>
        <w:t>
"Деньги на текущих, корреспондентских счетах в      |          |
</w:t>
      </w:r>
      <w:r>
        <w:br/>
      </w:r>
      <w:r>
        <w:rPr>
          <w:rFonts w:ascii="Times New Roman"/>
          <w:b w:val="false"/>
          <w:i w:val="false"/>
          <w:color w:val="000000"/>
          <w:sz w:val="28"/>
        </w:rPr>
        <w:t>
национальной валюте", 45 "Наличность в кассе", 54   |          |
</w:t>
      </w:r>
      <w:r>
        <w:br/>
      </w:r>
      <w:r>
        <w:rPr>
          <w:rFonts w:ascii="Times New Roman"/>
          <w:b w:val="false"/>
          <w:i w:val="false"/>
          <w:color w:val="000000"/>
          <w:sz w:val="28"/>
        </w:rPr>
        <w:t>
"Дополнительный неоплаченный капитал", 56 "Нерас-   |          |
</w:t>
      </w:r>
      <w:r>
        <w:br/>
      </w:r>
      <w:r>
        <w:rPr>
          <w:rFonts w:ascii="Times New Roman"/>
          <w:b w:val="false"/>
          <w:i w:val="false"/>
          <w:color w:val="000000"/>
          <w:sz w:val="28"/>
        </w:rPr>
        <w:t>
пределенный доход (непокрытый убыток)", 63 "Рас-    |          |
</w:t>
      </w:r>
      <w:r>
        <w:br/>
      </w:r>
      <w:r>
        <w:rPr>
          <w:rFonts w:ascii="Times New Roman"/>
          <w:b w:val="false"/>
          <w:i w:val="false"/>
          <w:color w:val="000000"/>
          <w:sz w:val="28"/>
        </w:rPr>
        <w:t>
четы с бюджетом", 68 "Прочая кредиторская задол-    |          |
</w:t>
      </w:r>
      <w:r>
        <w:br/>
      </w:r>
      <w:r>
        <w:rPr>
          <w:rFonts w:ascii="Times New Roman"/>
          <w:b w:val="false"/>
          <w:i w:val="false"/>
          <w:color w:val="000000"/>
          <w:sz w:val="28"/>
        </w:rPr>
        <w:t>
женность и начисления", 85 "Расходы по корпоратив-  |          |
</w:t>
      </w:r>
      <w:r>
        <w:br/>
      </w:r>
      <w:r>
        <w:rPr>
          <w:rFonts w:ascii="Times New Roman"/>
          <w:b w:val="false"/>
          <w:i w:val="false"/>
          <w:color w:val="000000"/>
          <w:sz w:val="28"/>
        </w:rPr>
        <w:t>
ному подоходному налогу", 86 "Доходы (убытки) от    |          |
</w:t>
      </w:r>
      <w:r>
        <w:br/>
      </w:r>
      <w:r>
        <w:rPr>
          <w:rFonts w:ascii="Times New Roman"/>
          <w:b w:val="false"/>
          <w:i w:val="false"/>
          <w:color w:val="000000"/>
          <w:sz w:val="28"/>
        </w:rPr>
        <w:t>
чрезвычайных ситуаций и прекращенных операций" и др.|          |
</w:t>
      </w:r>
      <w:r>
        <w:br/>
      </w:r>
      <w:r>
        <w:rPr>
          <w:rFonts w:ascii="Times New Roman"/>
          <w:b w:val="false"/>
          <w:i w:val="false"/>
          <w:color w:val="000000"/>
          <w:sz w:val="28"/>
        </w:rPr>
        <w:t>
----------------------------------------------------|          |
</w:t>
      </w:r>
      <w:r>
        <w:br/>
      </w:r>
      <w:r>
        <w:rPr>
          <w:rFonts w:ascii="Times New Roman"/>
          <w:b w:val="false"/>
          <w:i w:val="false"/>
          <w:color w:val="000000"/>
          <w:sz w:val="28"/>
        </w:rPr>
        <w:t>
N___ |N___ |N___ | N___ | N___ | N___ | N___ | N___ |          |
</w:t>
      </w:r>
      <w:r>
        <w:br/>
      </w:r>
      <w:r>
        <w:rPr>
          <w:rFonts w:ascii="Times New Roman"/>
          <w:b w:val="false"/>
          <w:i w:val="false"/>
          <w:color w:val="000000"/>
          <w:sz w:val="28"/>
        </w:rPr>
        <w:t>
--------------------------------------------------------------------------
</w:t>
      </w:r>
      <w:r>
        <w:br/>
      </w:r>
      <w:r>
        <w:rPr>
          <w:rFonts w:ascii="Times New Roman"/>
          <w:b w:val="false"/>
          <w:i w:val="false"/>
          <w:color w:val="000000"/>
          <w:sz w:val="28"/>
        </w:rPr>
        <w:t>
 12  | 13  |  14 |  15  |  16  |  17  |  18  |  19  |    20    |   21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5 предназначен для учета операций и событий по кредиту счетов 631 "Корпоративный подоходный налог к выплате", 632 "Отсроченный корпоративный подоходный налог", 633 "Налог на добавленную стоимость", 634 "Акцизы", 635 "Социальный налог", 636 "Земельный налог", 637 "Налог на имущество", 638 "Налог на транспортные средства", 639 "Прочие налоги, сборы и обязательные платежи в бюджет" подраздела 63 "Расчеты с бюджетом".
</w:t>
      </w:r>
      <w:r>
        <w:br/>
      </w:r>
      <w:r>
        <w:rPr>
          <w:rFonts w:ascii="Times New Roman"/>
          <w:b w:val="false"/>
          <w:i w:val="false"/>
          <w:color w:val="000000"/>
          <w:sz w:val="28"/>
        </w:rPr>
        <w:t>
      Записи в журнал-ордер производятся в разрезе синтетических счетов согласно данным первичных документов. В графе "Остаток на начало месяца" в разрезе синтетических счетов отражается сальдо на начало месяца. Суммы операций по дебету и кредиту синтетических счетов, с указанием кодов соответствующих корреспондирующих счетов заносятся в графы 2-10 и 12-19. Графы 11 "Итого по кредиту", 20 "Итого по дебету" и строки "Итого" предназначены для отражения сумм оборотов по кредиту и дебету синтетических счетов за месяц. Остатки на конец месяца выводятся по каждому синтетическому счету и заносятся в графу 21 "Остаток на конец месяца".
</w:t>
      </w:r>
      <w:r>
        <w:br/>
      </w:r>
      <w:r>
        <w:rPr>
          <w:rFonts w:ascii="Times New Roman"/>
          <w:b w:val="false"/>
          <w:i w:val="false"/>
          <w:color w:val="000000"/>
          <w:sz w:val="28"/>
        </w:rPr>
        <w:t>
      Итоговые суммы кредитовых и дебетовых оборотов и остатков на конец месяца в разрезе синтетических счетов переносятся в Главную книгу.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 "Кредиторская задолженность дочерним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(зависимым) организациям",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 "Расчеты с поставщиками и подрядчиками"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________________________200__г.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Наименование|N при- |Остаток по|Наименование |Стоимость посту-|
</w:t>
      </w:r>
      <w:r>
        <w:br/>
      </w:r>
      <w:r>
        <w:rPr>
          <w:rFonts w:ascii="Times New Roman"/>
          <w:b w:val="false"/>
          <w:i w:val="false"/>
          <w:color w:val="000000"/>
          <w:sz w:val="28"/>
        </w:rPr>
        <w:t>
п/п|  поставщика |ходного|неоплачен-|приобретенных|пивших товарно- |
</w:t>
      </w:r>
      <w:r>
        <w:br/>
      </w:r>
      <w:r>
        <w:rPr>
          <w:rFonts w:ascii="Times New Roman"/>
          <w:b w:val="false"/>
          <w:i w:val="false"/>
          <w:color w:val="000000"/>
          <w:sz w:val="28"/>
        </w:rPr>
        <w:t>
   |             |доку-  |ным счетам|товарно-     |материальных    |
</w:t>
      </w:r>
      <w:r>
        <w:br/>
      </w:r>
      <w:r>
        <w:rPr>
          <w:rFonts w:ascii="Times New Roman"/>
          <w:b w:val="false"/>
          <w:i w:val="false"/>
          <w:color w:val="000000"/>
          <w:sz w:val="28"/>
        </w:rPr>
        <w:t>
   |             |мента  |на начало |материальных |запасов по учет-|
</w:t>
      </w:r>
      <w:r>
        <w:br/>
      </w:r>
      <w:r>
        <w:rPr>
          <w:rFonts w:ascii="Times New Roman"/>
          <w:b w:val="false"/>
          <w:i w:val="false"/>
          <w:color w:val="000000"/>
          <w:sz w:val="28"/>
        </w:rPr>
        <w:t>
   |             |       |месяца    |запасов      |ным ценам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счета ____ "_________________________" | Сумма     |За неприбыв-
</w:t>
      </w:r>
      <w:r>
        <w:br/>
      </w:r>
      <w:r>
        <w:rPr>
          <w:rFonts w:ascii="Times New Roman"/>
          <w:b w:val="false"/>
          <w:i w:val="false"/>
          <w:color w:val="000000"/>
          <w:sz w:val="28"/>
        </w:rPr>
        <w:t>
 в дебет счетов подразделов                      |акцепта по |ший груз
</w:t>
      </w:r>
      <w:r>
        <w:br/>
      </w:r>
      <w:r>
        <w:rPr>
          <w:rFonts w:ascii="Times New Roman"/>
          <w:b w:val="false"/>
          <w:i w:val="false"/>
          <w:color w:val="000000"/>
          <w:sz w:val="28"/>
        </w:rPr>
        <w:t>
-------------------------------------------------|счетам или |(в пути, на
</w:t>
      </w:r>
      <w:r>
        <w:br/>
      </w:r>
      <w:r>
        <w:rPr>
          <w:rFonts w:ascii="Times New Roman"/>
          <w:b w:val="false"/>
          <w:i w:val="false"/>
          <w:color w:val="000000"/>
          <w:sz w:val="28"/>
        </w:rPr>
        <w:t>
10 "Нематериальные активы", 12 "Основные средст- |неотфакту- |складе
</w:t>
      </w:r>
      <w:r>
        <w:br/>
      </w:r>
      <w:r>
        <w:rPr>
          <w:rFonts w:ascii="Times New Roman"/>
          <w:b w:val="false"/>
          <w:i w:val="false"/>
          <w:color w:val="000000"/>
          <w:sz w:val="28"/>
        </w:rPr>
        <w:t>
ва",14 "Инвестиции", 20 "Материалы", 22 "Товары",|рованные   |поставщика)
</w:t>
      </w:r>
      <w:r>
        <w:br/>
      </w:r>
      <w:r>
        <w:rPr>
          <w:rFonts w:ascii="Times New Roman"/>
          <w:b w:val="false"/>
          <w:i w:val="false"/>
          <w:color w:val="000000"/>
          <w:sz w:val="28"/>
        </w:rPr>
        <w:t>
33 "Прочая дебиторская задолженность", 40 "Финан-|поставки   |
</w:t>
      </w:r>
      <w:r>
        <w:br/>
      </w:r>
      <w:r>
        <w:rPr>
          <w:rFonts w:ascii="Times New Roman"/>
          <w:b w:val="false"/>
          <w:i w:val="false"/>
          <w:color w:val="000000"/>
          <w:sz w:val="28"/>
        </w:rPr>
        <w:t>
совые инвестиции", 81 "Расходы по реализации го- |           |
</w:t>
      </w:r>
      <w:r>
        <w:br/>
      </w:r>
      <w:r>
        <w:rPr>
          <w:rFonts w:ascii="Times New Roman"/>
          <w:b w:val="false"/>
          <w:i w:val="false"/>
          <w:color w:val="000000"/>
          <w:sz w:val="28"/>
        </w:rPr>
        <w:t>
товой продукции (товаров, работ, услуг)", 82 "Об-|           |
</w:t>
      </w:r>
      <w:r>
        <w:br/>
      </w:r>
      <w:r>
        <w:rPr>
          <w:rFonts w:ascii="Times New Roman"/>
          <w:b w:val="false"/>
          <w:i w:val="false"/>
          <w:color w:val="000000"/>
          <w:sz w:val="28"/>
        </w:rPr>
        <w:t>
щие и административные расходы", 93 "Накладные   |           |
</w:t>
      </w:r>
      <w:r>
        <w:br/>
      </w:r>
      <w:r>
        <w:rPr>
          <w:rFonts w:ascii="Times New Roman"/>
          <w:b w:val="false"/>
          <w:i w:val="false"/>
          <w:color w:val="000000"/>
          <w:sz w:val="28"/>
        </w:rPr>
        <w:t>
расходы"                                         |           |
</w:t>
      </w:r>
      <w:r>
        <w:br/>
      </w:r>
      <w:r>
        <w:rPr>
          <w:rFonts w:ascii="Times New Roman"/>
          <w:b w:val="false"/>
          <w:i w:val="false"/>
          <w:color w:val="000000"/>
          <w:sz w:val="28"/>
        </w:rPr>
        <w:t>
-------------------------------------------------|           |
</w:t>
      </w:r>
      <w:r>
        <w:br/>
      </w:r>
      <w:r>
        <w:rPr>
          <w:rFonts w:ascii="Times New Roman"/>
          <w:b w:val="false"/>
          <w:i w:val="false"/>
          <w:color w:val="000000"/>
          <w:sz w:val="28"/>
        </w:rPr>
        <w:t>
N__ | N__ | N__ | N__ | N__ | N__ | N__ |N__|N__ |           |
</w:t>
      </w:r>
      <w:r>
        <w:br/>
      </w:r>
      <w:r>
        <w:rPr>
          <w:rFonts w:ascii="Times New Roman"/>
          <w:b w:val="false"/>
          <w:i w:val="false"/>
          <w:color w:val="000000"/>
          <w:sz w:val="28"/>
        </w:rPr>
        <w:t>
--------------------------------------------------------------------------
</w:t>
      </w:r>
      <w:r>
        <w:br/>
      </w:r>
      <w:r>
        <w:rPr>
          <w:rFonts w:ascii="Times New Roman"/>
          <w:b w:val="false"/>
          <w:i w:val="false"/>
          <w:color w:val="000000"/>
          <w:sz w:val="28"/>
        </w:rPr>
        <w:t>
 6  |  7  |  8  |  9  |  10 |  11 |  12 | 13| 14 |     15    |    16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Отметка об оплате и прочих операциях    |     |            |
</w:t>
      </w:r>
      <w:r>
        <w:br/>
      </w:r>
      <w:r>
        <w:rPr>
          <w:rFonts w:ascii="Times New Roman"/>
          <w:b w:val="false"/>
          <w:i w:val="false"/>
          <w:color w:val="000000"/>
          <w:sz w:val="28"/>
        </w:rPr>
        <w:t>
----------------------------------------|     |            |
</w:t>
      </w:r>
      <w:r>
        <w:br/>
      </w:r>
      <w:r>
        <w:rPr>
          <w:rFonts w:ascii="Times New Roman"/>
          <w:b w:val="false"/>
          <w:i w:val="false"/>
          <w:color w:val="000000"/>
          <w:sz w:val="28"/>
        </w:rPr>
        <w:t>
30 "Задолженность покупателей и заказчи-|Итого|Остаток по  |За не прибыв-
</w:t>
      </w:r>
      <w:r>
        <w:br/>
      </w:r>
      <w:r>
        <w:rPr>
          <w:rFonts w:ascii="Times New Roman"/>
          <w:b w:val="false"/>
          <w:i w:val="false"/>
          <w:color w:val="000000"/>
          <w:sz w:val="28"/>
        </w:rPr>
        <w:t>
ков", 32 "Дебиторская задолженность до- |опла-|неоплаченным|ший груз на
</w:t>
      </w:r>
      <w:r>
        <w:br/>
      </w:r>
      <w:r>
        <w:rPr>
          <w:rFonts w:ascii="Times New Roman"/>
          <w:b w:val="false"/>
          <w:i w:val="false"/>
          <w:color w:val="000000"/>
          <w:sz w:val="28"/>
        </w:rPr>
        <w:t>
черних (зависимых) организаций", 35     |чено |счетам на   |конец месяца
</w:t>
      </w:r>
      <w:r>
        <w:br/>
      </w:r>
      <w:r>
        <w:rPr>
          <w:rFonts w:ascii="Times New Roman"/>
          <w:b w:val="false"/>
          <w:i w:val="false"/>
          <w:color w:val="000000"/>
          <w:sz w:val="28"/>
        </w:rPr>
        <w:t>
"Авансы выданные", 42 "Деньги в аккреди-|     |конец месяца|
</w:t>
      </w:r>
      <w:r>
        <w:br/>
      </w:r>
      <w:r>
        <w:rPr>
          <w:rFonts w:ascii="Times New Roman"/>
          <w:b w:val="false"/>
          <w:i w:val="false"/>
          <w:color w:val="000000"/>
          <w:sz w:val="28"/>
        </w:rPr>
        <w:t>
тивах, чеках, на карт-счетах и прочих   |     |            |
</w:t>
      </w:r>
      <w:r>
        <w:br/>
      </w:r>
      <w:r>
        <w:rPr>
          <w:rFonts w:ascii="Times New Roman"/>
          <w:b w:val="false"/>
          <w:i w:val="false"/>
          <w:color w:val="000000"/>
          <w:sz w:val="28"/>
        </w:rPr>
        <w:t>
счетах в банках", 43 "Деньги на текущих,|     |            |
</w:t>
      </w:r>
      <w:r>
        <w:br/>
      </w:r>
      <w:r>
        <w:rPr>
          <w:rFonts w:ascii="Times New Roman"/>
          <w:b w:val="false"/>
          <w:i w:val="false"/>
          <w:color w:val="000000"/>
          <w:sz w:val="28"/>
        </w:rPr>
        <w:t>
корреспондентских счетах в иностранной  |     |            |
</w:t>
      </w:r>
      <w:r>
        <w:br/>
      </w:r>
      <w:r>
        <w:rPr>
          <w:rFonts w:ascii="Times New Roman"/>
          <w:b w:val="false"/>
          <w:i w:val="false"/>
          <w:color w:val="000000"/>
          <w:sz w:val="28"/>
        </w:rPr>
        <w:t>
валюте", 44 "Деньги на текущих, коррес- |     |            |
</w:t>
      </w:r>
      <w:r>
        <w:br/>
      </w:r>
      <w:r>
        <w:rPr>
          <w:rFonts w:ascii="Times New Roman"/>
          <w:b w:val="false"/>
          <w:i w:val="false"/>
          <w:color w:val="000000"/>
          <w:sz w:val="28"/>
        </w:rPr>
        <w:t>
пондентских счетах в национальной валю- |     |            |
</w:t>
      </w:r>
      <w:r>
        <w:br/>
      </w:r>
      <w:r>
        <w:rPr>
          <w:rFonts w:ascii="Times New Roman"/>
          <w:b w:val="false"/>
          <w:i w:val="false"/>
          <w:color w:val="000000"/>
          <w:sz w:val="28"/>
        </w:rPr>
        <w:t>
те", 45 "Наличность в кассе" и др.      |     |            |
</w:t>
      </w:r>
      <w:r>
        <w:br/>
      </w:r>
      <w:r>
        <w:rPr>
          <w:rFonts w:ascii="Times New Roman"/>
          <w:b w:val="false"/>
          <w:i w:val="false"/>
          <w:color w:val="000000"/>
          <w:sz w:val="28"/>
        </w:rPr>
        <w:t>
----------------------------------------|     |            |
</w:t>
      </w:r>
      <w:r>
        <w:br/>
      </w:r>
      <w:r>
        <w:rPr>
          <w:rFonts w:ascii="Times New Roman"/>
          <w:b w:val="false"/>
          <w:i w:val="false"/>
          <w:color w:val="000000"/>
          <w:sz w:val="28"/>
        </w:rPr>
        <w:t>
N___ |N___ |N__ |N___ |N___ |N___ |N___ |     |            |
</w:t>
      </w:r>
      <w:r>
        <w:br/>
      </w:r>
      <w:r>
        <w:rPr>
          <w:rFonts w:ascii="Times New Roman"/>
          <w:b w:val="false"/>
          <w:i w:val="false"/>
          <w:color w:val="000000"/>
          <w:sz w:val="28"/>
        </w:rPr>
        <w:t>
--------------------------------------------------------------------------
</w:t>
      </w:r>
      <w:r>
        <w:br/>
      </w:r>
      <w:r>
        <w:rPr>
          <w:rFonts w:ascii="Times New Roman"/>
          <w:b w:val="false"/>
          <w:i w:val="false"/>
          <w:color w:val="000000"/>
          <w:sz w:val="28"/>
        </w:rPr>
        <w:t>
  17 |  18 | 19 |  20 |  21 |  22 | 23  | 24  |     25     |     26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6 предназначен для учета операций и событий по кредиту счетов 641 "Задолженность дочерним организациям", 642 "Задолженность зависимым организациям", 643 "Задолженность совместно контролируемым юридическим лицам" подраздела 64 "Кредиторская задолженность дочерним (зависимым) организациям", 671 "Счета к оплате" подраздела 67 "Расчеты с поставщиками и подрядчиками".
</w:t>
      </w:r>
      <w:r>
        <w:br/>
      </w:r>
      <w:r>
        <w:rPr>
          <w:rFonts w:ascii="Times New Roman"/>
          <w:b w:val="false"/>
          <w:i w:val="false"/>
          <w:color w:val="000000"/>
          <w:sz w:val="28"/>
        </w:rPr>
        <w:t>
      Записи по кредиту соответствующих счетов подразделов 64 и 67 производятся на основании предъявленных поставщиками и подрядчиками и принятых к оплате счетов-фактур (расчетных документов), а по неотфактурованным поставкам - согласно сопроводительным документам на груз.
</w:t>
      </w:r>
      <w:r>
        <w:br/>
      </w:r>
      <w:r>
        <w:rPr>
          <w:rFonts w:ascii="Times New Roman"/>
          <w:b w:val="false"/>
          <w:i w:val="false"/>
          <w:color w:val="000000"/>
          <w:sz w:val="28"/>
        </w:rPr>
        <w:t>
      На основании счетов-фактур, принятых к оплате в журнале-ордере в разрезе поставщиков и подрядчиков, производятся следующие записи.
</w:t>
      </w:r>
      <w:r>
        <w:br/>
      </w:r>
      <w:r>
        <w:rPr>
          <w:rFonts w:ascii="Times New Roman"/>
          <w:b w:val="false"/>
          <w:i w:val="false"/>
          <w:color w:val="000000"/>
          <w:sz w:val="28"/>
        </w:rPr>
        <w:t>
      В графу 2 "Остаток по неоплаченным счетам на начало месяца" переносятся суммы оставшихся на начало месяца неоплаченных или частично оплаченных счетов-фактур или других расчетных документов.
</w:t>
      </w:r>
      <w:r>
        <w:br/>
      </w:r>
      <w:r>
        <w:rPr>
          <w:rFonts w:ascii="Times New Roman"/>
          <w:b w:val="false"/>
          <w:i w:val="false"/>
          <w:color w:val="000000"/>
          <w:sz w:val="28"/>
        </w:rPr>
        <w:t>
      В графах 6-15 отражается стоимость поступивших товарно-материальных запасов в корреспонденции со счетами учета товарно-материальных запасов по фактической себестоимости.
</w:t>
      </w:r>
      <w:r>
        <w:br/>
      </w:r>
      <w:r>
        <w:rPr>
          <w:rFonts w:ascii="Times New Roman"/>
          <w:b w:val="false"/>
          <w:i w:val="false"/>
          <w:color w:val="000000"/>
          <w:sz w:val="28"/>
        </w:rPr>
        <w:t>
      Итоговая сумма поступивших товарно-материальных запасов подсчитывается по каждому поставщику или подрядчику и отражается в графе 15 "Сумма акцепта по счетам или неотфактурованные поставки".
</w:t>
      </w:r>
      <w:r>
        <w:br/>
      </w:r>
      <w:r>
        <w:rPr>
          <w:rFonts w:ascii="Times New Roman"/>
          <w:b w:val="false"/>
          <w:i w:val="false"/>
          <w:color w:val="000000"/>
          <w:sz w:val="28"/>
        </w:rPr>
        <w:t>
      При отражении в учете поступивших товарно-материальных запасов по учетным ценам (согласно принятой организацией учетной политики) их стоимость показывается по графе 4 "Стоимость поступивших товарно-материальных запасов по учетным ценам". В этом случае, в графе 5 отражаются отклонения, выявленные между стоимостью поступивших товарно-материальных запасов по учетным ценам и их фактической себестоимостью. Порядок определения отклонений фактической себестоимости поступивших товарно-материальных запасов от их стоимости по учетным ценам аналогичен порядку определения отклонений фактической себестоимости реализованной готовой продукции от ее стоимости по учетным ценам (ведомость по учету расчетов с покупателями и заказчиками).
</w:t>
      </w:r>
      <w:r>
        <w:br/>
      </w:r>
      <w:r>
        <w:rPr>
          <w:rFonts w:ascii="Times New Roman"/>
          <w:b w:val="false"/>
          <w:i w:val="false"/>
          <w:color w:val="000000"/>
          <w:sz w:val="28"/>
        </w:rPr>
        <w:t>
      Поступившие товарно-материальные запасы, по которым счета-фактуры не предъявлены к оплате (неотфактурованные), отражаются в журнале-ордере раздельно по каждой поставке. Вместо номера счета-фактуры в этом случае проставляется буква "Н" (неотфактурованные поставки). По каждой поставке приводится стоимость поступивших товарно-материальных запасов по учетным ценам, а вместо фактической себестоимости стоимость по учетным ценам, но в разбивке по синтетическим счетам или группам учета. По поступлении счетов-фактур на товарно-материальные запасы, принятые в порядке неотфактурованных поставок, ранее записанная сумма их учетной стоимости сторнируется, а на основе полученных счетов-фактур производятся записи в общем порядке.
</w:t>
      </w:r>
      <w:r>
        <w:br/>
      </w:r>
      <w:r>
        <w:rPr>
          <w:rFonts w:ascii="Times New Roman"/>
          <w:b w:val="false"/>
          <w:i w:val="false"/>
          <w:color w:val="000000"/>
          <w:sz w:val="28"/>
        </w:rPr>
        <w:t>
      Излишки, выявленные при приемке товарно-материальных запасов, показываются по отдельным строкам как неотфактурованные поставки.
</w:t>
      </w:r>
      <w:r>
        <w:br/>
      </w:r>
      <w:r>
        <w:rPr>
          <w:rFonts w:ascii="Times New Roman"/>
          <w:b w:val="false"/>
          <w:i w:val="false"/>
          <w:color w:val="000000"/>
          <w:sz w:val="28"/>
        </w:rPr>
        <w:t>
      Суммы недостач и претензий против отфактурованного количества при приемке на склад акцептованных (оплаченных) товарно-материальных запасов, а также несоответствие цен, обусловленных договором, и арифметические ошибки корректируются посредством бухгалтерской справки и дополнительной проводкой в корреспонденции со счетом 334 "Прочая дебиторская задолженность" подраздела 33 "Прочая дебиторская задолженность".
</w:t>
      </w:r>
      <w:r>
        <w:br/>
      </w:r>
      <w:r>
        <w:rPr>
          <w:rFonts w:ascii="Times New Roman"/>
          <w:b w:val="false"/>
          <w:i w:val="false"/>
          <w:color w:val="000000"/>
          <w:sz w:val="28"/>
        </w:rPr>
        <w:t>
      Суммы по расчетным документам на товарно-материальные запасы, отгруженные или переданные поставщиками, но не прибывшие в течение месяца на склад организации, отражаются в графе 16 "За не прибывший груз" по каждой поставке отдельно. Если груз не прибыл и на конец месяца, то сумма из графы 16 в конце месяца переносится в графу 26 "За не прибывший груз". Сумма акцепта, как отраженная в прошлом месяце, в журнале-ордере, открываемом на отчетный месяц, не показывается. В отчетном месяце по поступлении груза, числившегося на начало месяца в пути, производятся необходимые записи (в общем порядке) с показом суммы сторно в графе "За не прибывший груз" по тем же строкам, где было выведено сальдо.
</w:t>
      </w:r>
      <w:r>
        <w:br/>
      </w:r>
      <w:r>
        <w:rPr>
          <w:rFonts w:ascii="Times New Roman"/>
          <w:b w:val="false"/>
          <w:i w:val="false"/>
          <w:color w:val="000000"/>
          <w:sz w:val="28"/>
        </w:rPr>
        <w:t>
      Наряду с данными о суммах, причитающихся за отгруженные поставщиками и поступившие товарно-материальные запасы, принятые работы или оказанные услуги, в графах 17-23 "Отметки об оплате и прочих операциях" отражаются суммы оплаты (обороты по дебету соответствующих счетов подразделов 64 и 67) отдельно по каждой поставке на основе денежных документов (выписок банка, кассовых ордеров и др.)
</w:t>
      </w:r>
      <w:r>
        <w:br/>
      </w:r>
      <w:r>
        <w:rPr>
          <w:rFonts w:ascii="Times New Roman"/>
          <w:b w:val="false"/>
          <w:i w:val="false"/>
          <w:color w:val="000000"/>
          <w:sz w:val="28"/>
        </w:rPr>
        <w:t>
      В конце месяца, суммы, оставшиеся неоплаченными, а также суммы по неотфактурованным поставкам, подсчитываются отдельно по каждому счету-фактуре или другому заменяющему его документу и заносятся в графу 25 "Сальдо на конец месяца".
</w:t>
      </w:r>
      <w:r>
        <w:br/>
      </w:r>
      <w:r>
        <w:rPr>
          <w:rFonts w:ascii="Times New Roman"/>
          <w:b w:val="false"/>
          <w:i w:val="false"/>
          <w:color w:val="000000"/>
          <w:sz w:val="28"/>
        </w:rPr>
        <w:t>
      Итоговые данные журнала-ордера должны быть увязаны с соответствующими данными по синтетическим счетам Типового плана. Итог по графе "Сумма акцепта по счетам или неотфактурованные поставки" должен равняться итогам сумм, отнесенным в дебет соответствующих счетов, плюс суммы за не прибывший груз. Итоги сумм оплаты и прочих операций за отчетный месяц плюс суммы, оставшиеся неоплаченными, должны равняться итогу графы "Сумма акцепта по счетам или неотфактурованные поставки" плюс задолженность поставщикам и подрядчикам на начало месяца.
</w:t>
      </w:r>
      <w:r>
        <w:br/>
      </w:r>
      <w:r>
        <w:rPr>
          <w:rFonts w:ascii="Times New Roman"/>
          <w:b w:val="false"/>
          <w:i w:val="false"/>
          <w:color w:val="000000"/>
          <w:sz w:val="28"/>
        </w:rPr>
        <w:t>
      При наличии счетов-фактур не только по приобретенным товарно-материальным запасам, но и счетов (или других расчетных документов) за принятые работы или оказанные услуги, необходимые по ним данные могут накапливаться в отдельных бланках журнала-ордера: в одном могут быть произведены записи в связи с расчетами за отгруженные поставщиками товарно-материальные запасы, в другом - за прочие работы и услуги.
</w:t>
      </w:r>
      <w:r>
        <w:br/>
      </w:r>
      <w:r>
        <w:rPr>
          <w:rFonts w:ascii="Times New Roman"/>
          <w:b w:val="false"/>
          <w:i w:val="false"/>
          <w:color w:val="000000"/>
          <w:sz w:val="28"/>
        </w:rPr>
        <w:t>
      Записи в журнале-ордере за произведенные подрядчиками работы и оказанные услуги производятся на основании предъявленных счетов (других документов) по мере приемки работ или оказания услуг. Порядок отражения в журнале-ордере необходимых данных по счетам за выполненные работы и оказанные услуги аналогичен порядку, изложенному в пояснениях к записям по счетам-фактурам на поступившие товарно-материальные запасы.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счета 333 "Задолженность работников и других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________________________200__г.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|Номер аван-  |Фамилия, имя, |      Остаток на начало месяца
</w:t>
      </w:r>
      <w:r>
        <w:br/>
      </w:r>
      <w:r>
        <w:rPr>
          <w:rFonts w:ascii="Times New Roman"/>
          <w:b w:val="false"/>
          <w:i w:val="false"/>
          <w:color w:val="000000"/>
          <w:sz w:val="28"/>
        </w:rPr>
        <w:t>
п/п|сового отчета|отчество под- |-----------------------------------------
</w:t>
      </w:r>
      <w:r>
        <w:br/>
      </w:r>
      <w:r>
        <w:rPr>
          <w:rFonts w:ascii="Times New Roman"/>
          <w:b w:val="false"/>
          <w:i w:val="false"/>
          <w:color w:val="000000"/>
          <w:sz w:val="28"/>
        </w:rPr>
        <w:t>
   |             |отчетного лица|Порядковый номер|Дата возникнове-|Сумма
</w:t>
      </w:r>
      <w:r>
        <w:br/>
      </w:r>
      <w:r>
        <w:rPr>
          <w:rFonts w:ascii="Times New Roman"/>
          <w:b w:val="false"/>
          <w:i w:val="false"/>
          <w:color w:val="000000"/>
          <w:sz w:val="28"/>
        </w:rPr>
        <w:t>
   |             |              |по журналу-орде-|ния задолженнос-|
</w:t>
      </w:r>
      <w:r>
        <w:br/>
      </w:r>
      <w:r>
        <w:rPr>
          <w:rFonts w:ascii="Times New Roman"/>
          <w:b w:val="false"/>
          <w:i w:val="false"/>
          <w:color w:val="000000"/>
          <w:sz w:val="28"/>
        </w:rPr>
        <w:t>
   |             |              |ру за прошлый   |ти              |
</w:t>
      </w:r>
      <w:r>
        <w:br/>
      </w:r>
      <w:r>
        <w:rPr>
          <w:rFonts w:ascii="Times New Roman"/>
          <w:b w:val="false"/>
          <w:i w:val="false"/>
          <w:color w:val="000000"/>
          <w:sz w:val="28"/>
        </w:rPr>
        <w:t>
   |             |              |месяц           |                |
</w:t>
      </w:r>
      <w:r>
        <w:br/>
      </w:r>
      <w:r>
        <w:rPr>
          <w:rFonts w:ascii="Times New Roman"/>
          <w:b w:val="false"/>
          <w:i w:val="false"/>
          <w:color w:val="000000"/>
          <w:sz w:val="28"/>
        </w:rPr>
        <w:t>
--------------------------------------------------------------------------
</w:t>
      </w:r>
      <w:r>
        <w:br/>
      </w:r>
      <w:r>
        <w:rPr>
          <w:rFonts w:ascii="Times New Roman"/>
          <w:b w:val="false"/>
          <w:i w:val="false"/>
          <w:color w:val="000000"/>
          <w:sz w:val="28"/>
        </w:rPr>
        <w:t>
 А |      Б      |       В      |       1        |        2       |  3
</w:t>
      </w:r>
      <w:r>
        <w:br/>
      </w:r>
      <w:r>
        <w:rPr>
          <w:rFonts w:ascii="Times New Roman"/>
          <w:b w:val="false"/>
          <w:i w:val="false"/>
          <w:color w:val="000000"/>
          <w:sz w:val="28"/>
        </w:rPr>
        <w:t>
--------------------------------------------------------------------------
</w:t>
      </w:r>
      <w:r>
        <w:br/>
      </w:r>
      <w:r>
        <w:rPr>
          <w:rFonts w:ascii="Times New Roman"/>
          <w:b w:val="false"/>
          <w:i w:val="false"/>
          <w:color w:val="000000"/>
          <w:sz w:val="28"/>
        </w:rPr>
        <w:t>
      Итого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В дебет счета 333 "Задолженность работников и других лиц"
</w:t>
      </w:r>
      <w:r>
        <w:br/>
      </w:r>
      <w:r>
        <w:rPr>
          <w:rFonts w:ascii="Times New Roman"/>
          <w:b w:val="false"/>
          <w:i w:val="false"/>
          <w:color w:val="000000"/>
          <w:sz w:val="28"/>
        </w:rPr>
        <w:t>
                       с кредита счетов подразделов:
</w:t>
      </w:r>
      <w:r>
        <w:br/>
      </w:r>
      <w:r>
        <w:rPr>
          <w:rFonts w:ascii="Times New Roman"/>
          <w:b w:val="false"/>
          <w:i w:val="false"/>
          <w:color w:val="000000"/>
          <w:sz w:val="28"/>
        </w:rPr>
        <w:t>
--------------------------------------------------------------------------
</w:t>
      </w:r>
      <w:r>
        <w:br/>
      </w:r>
      <w:r>
        <w:rPr>
          <w:rFonts w:ascii="Times New Roman"/>
          <w:b w:val="false"/>
          <w:i w:val="false"/>
          <w:color w:val="000000"/>
          <w:sz w:val="28"/>
        </w:rPr>
        <w:t>
42 "Деньги в аккредитивах, чеках, на карт-счетах и прочих счетах в бан-
</w:t>
      </w:r>
      <w:r>
        <w:br/>
      </w:r>
      <w:r>
        <w:rPr>
          <w:rFonts w:ascii="Times New Roman"/>
          <w:b w:val="false"/>
          <w:i w:val="false"/>
          <w:color w:val="000000"/>
          <w:sz w:val="28"/>
        </w:rPr>
        <w:t>
ках", 43 "Деньги на текущих, корреспондентских счетах в иностранной валю-
</w:t>
      </w:r>
      <w:r>
        <w:br/>
      </w:r>
      <w:r>
        <w:rPr>
          <w:rFonts w:ascii="Times New Roman"/>
          <w:b w:val="false"/>
          <w:i w:val="false"/>
          <w:color w:val="000000"/>
          <w:sz w:val="28"/>
        </w:rPr>
        <w:t>
те", 44 "Деньги на текущих, корреспондентских счетах в национальной валю-
</w:t>
      </w:r>
      <w:r>
        <w:br/>
      </w:r>
      <w:r>
        <w:rPr>
          <w:rFonts w:ascii="Times New Roman"/>
          <w:b w:val="false"/>
          <w:i w:val="false"/>
          <w:color w:val="000000"/>
          <w:sz w:val="28"/>
        </w:rPr>
        <w:t>
те", 45 "Наличность в кассе", 63 "Расчеты с бюджетом", 68 "Прочая креди-
</w:t>
      </w:r>
      <w:r>
        <w:br/>
      </w:r>
      <w:r>
        <w:rPr>
          <w:rFonts w:ascii="Times New Roman"/>
          <w:b w:val="false"/>
          <w:i w:val="false"/>
          <w:color w:val="000000"/>
          <w:sz w:val="28"/>
        </w:rPr>
        <w:t>
торская задолженность и начисления", 70 "Доход от основной деятельности",
</w:t>
      </w:r>
      <w:r>
        <w:br/>
      </w:r>
      <w:r>
        <w:rPr>
          <w:rFonts w:ascii="Times New Roman"/>
          <w:b w:val="false"/>
          <w:i w:val="false"/>
          <w:color w:val="000000"/>
          <w:sz w:val="28"/>
        </w:rPr>
        <w:t>
72 "Доход от неосновной деятельности" и другие
</w:t>
      </w:r>
      <w:r>
        <w:br/>
      </w:r>
      <w:r>
        <w:rPr>
          <w:rFonts w:ascii="Times New Roman"/>
          <w:b w:val="false"/>
          <w:i w:val="false"/>
          <w:color w:val="000000"/>
          <w:sz w:val="28"/>
        </w:rPr>
        <w:t>
--------------------------------------------------------------------------
</w:t>
      </w:r>
      <w:r>
        <w:br/>
      </w:r>
      <w:r>
        <w:rPr>
          <w:rFonts w:ascii="Times New Roman"/>
          <w:b w:val="false"/>
          <w:i w:val="false"/>
          <w:color w:val="000000"/>
          <w:sz w:val="28"/>
        </w:rPr>
        <w:t>
        Выдано в подотчет           | Предоставление работникам кредитов;
</w:t>
      </w:r>
      <w:r>
        <w:br/>
      </w:r>
      <w:r>
        <w:rPr>
          <w:rFonts w:ascii="Times New Roman"/>
          <w:b w:val="false"/>
          <w:i w:val="false"/>
          <w:color w:val="000000"/>
          <w:sz w:val="28"/>
        </w:rPr>
        <w:t>
                                    |          возмещение ущерба
</w:t>
      </w:r>
      <w:r>
        <w:br/>
      </w:r>
      <w:r>
        <w:rPr>
          <w:rFonts w:ascii="Times New Roman"/>
          <w:b w:val="false"/>
          <w:i w:val="false"/>
          <w:color w:val="000000"/>
          <w:sz w:val="28"/>
        </w:rPr>
        <w:t>
--------------------------------------------------------------------------
</w:t>
      </w:r>
      <w:r>
        <w:br/>
      </w:r>
      <w:r>
        <w:rPr>
          <w:rFonts w:ascii="Times New Roman"/>
          <w:b w:val="false"/>
          <w:i w:val="false"/>
          <w:color w:val="000000"/>
          <w:sz w:val="28"/>
        </w:rPr>
        <w:t>
N______ |N______ | N______ |N______ | N______  | N________ | N________
</w:t>
      </w:r>
      <w:r>
        <w:br/>
      </w:r>
      <w:r>
        <w:rPr>
          <w:rFonts w:ascii="Times New Roman"/>
          <w:b w:val="false"/>
          <w:i w:val="false"/>
          <w:color w:val="000000"/>
          <w:sz w:val="28"/>
        </w:rPr>
        <w:t>
--------------------------------------------------------------------------
</w:t>
      </w:r>
      <w:r>
        <w:br/>
      </w:r>
      <w:r>
        <w:rPr>
          <w:rFonts w:ascii="Times New Roman"/>
          <w:b w:val="false"/>
          <w:i w:val="false"/>
          <w:color w:val="000000"/>
          <w:sz w:val="28"/>
        </w:rPr>
        <w:t>
да-|сум-|да-|сум-|да-|сум- |да-|сум-|дата|сумма|дата |сумма| дата | сумма
</w:t>
      </w:r>
      <w:r>
        <w:br/>
      </w:r>
      <w:r>
        <w:rPr>
          <w:rFonts w:ascii="Times New Roman"/>
          <w:b w:val="false"/>
          <w:i w:val="false"/>
          <w:color w:val="000000"/>
          <w:sz w:val="28"/>
        </w:rPr>
        <w:t>
та |ма  |та |ма  |та |ма   |та |ма  |    |     |     |     |      |
</w:t>
      </w:r>
      <w:r>
        <w:br/>
      </w:r>
      <w:r>
        <w:rPr>
          <w:rFonts w:ascii="Times New Roman"/>
          <w:b w:val="false"/>
          <w:i w:val="false"/>
          <w:color w:val="000000"/>
          <w:sz w:val="28"/>
        </w:rPr>
        <w:t>
--------------------------------------------------------------------------
</w:t>
      </w:r>
      <w:r>
        <w:br/>
      </w:r>
      <w:r>
        <w:rPr>
          <w:rFonts w:ascii="Times New Roman"/>
          <w:b w:val="false"/>
          <w:i w:val="false"/>
          <w:color w:val="000000"/>
          <w:sz w:val="28"/>
        </w:rPr>
        <w:t>
 4 | 5  | 6 | 7  | 8 |  9  |10 | 11 | 12 |  13 |  14 |  15 |  16  |  17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Итого по дебету
</w:t>
      </w:r>
      <w:r>
        <w:br/>
      </w:r>
      <w:r>
        <w:rPr>
          <w:rFonts w:ascii="Times New Roman"/>
          <w:b w:val="false"/>
          <w:i w:val="false"/>
          <w:color w:val="000000"/>
          <w:sz w:val="28"/>
        </w:rPr>
        <w:t>
-----------------------------------------------------|счета (гр.4-гр.25)
</w:t>
      </w:r>
      <w:r>
        <w:br/>
      </w:r>
      <w:r>
        <w:rPr>
          <w:rFonts w:ascii="Times New Roman"/>
          <w:b w:val="false"/>
          <w:i w:val="false"/>
          <w:color w:val="000000"/>
          <w:sz w:val="28"/>
        </w:rPr>
        <w:t>
        Возмещение перерасхода        |              |
</w:t>
      </w:r>
      <w:r>
        <w:br/>
      </w:r>
      <w:r>
        <w:rPr>
          <w:rFonts w:ascii="Times New Roman"/>
          <w:b w:val="false"/>
          <w:i w:val="false"/>
          <w:color w:val="000000"/>
          <w:sz w:val="28"/>
        </w:rPr>
        <w:t>
-----------------------------------------------------|
</w:t>
      </w:r>
      <w:r>
        <w:br/>
      </w:r>
      <w:r>
        <w:rPr>
          <w:rFonts w:ascii="Times New Roman"/>
          <w:b w:val="false"/>
          <w:i w:val="false"/>
          <w:color w:val="000000"/>
          <w:sz w:val="28"/>
        </w:rPr>
        <w:t>
 N________ | N________  | N________   |  N_________  |
</w:t>
      </w:r>
      <w:r>
        <w:br/>
      </w:r>
      <w:r>
        <w:rPr>
          <w:rFonts w:ascii="Times New Roman"/>
          <w:b w:val="false"/>
          <w:i w:val="false"/>
          <w:color w:val="000000"/>
          <w:sz w:val="28"/>
        </w:rPr>
        <w:t>
-----------------------------------------------------|
</w:t>
      </w:r>
      <w:r>
        <w:br/>
      </w:r>
      <w:r>
        <w:rPr>
          <w:rFonts w:ascii="Times New Roman"/>
          <w:b w:val="false"/>
          <w:i w:val="false"/>
          <w:color w:val="000000"/>
          <w:sz w:val="28"/>
        </w:rPr>
        <w:t>
дата|сумма |дата |сумма |дата |сумма  |дата  |сумма  |
</w:t>
      </w:r>
      <w:r>
        <w:br/>
      </w:r>
      <w:r>
        <w:rPr>
          <w:rFonts w:ascii="Times New Roman"/>
          <w:b w:val="false"/>
          <w:i w:val="false"/>
          <w:color w:val="000000"/>
          <w:sz w:val="28"/>
        </w:rPr>
        <w:t>
-----------------------------------------------------|--------------------
</w:t>
      </w:r>
      <w:r>
        <w:br/>
      </w:r>
      <w:r>
        <w:rPr>
          <w:rFonts w:ascii="Times New Roman"/>
          <w:b w:val="false"/>
          <w:i w:val="false"/>
          <w:color w:val="000000"/>
          <w:sz w:val="28"/>
        </w:rPr>
        <w:t>
 18 |  19  | 20  |  21  | 22  |   23  |  24  |   25  |        26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С кредита счета 333 "Задолженность работников и
</w:t>
      </w:r>
      <w:r>
        <w:br/>
      </w:r>
      <w:r>
        <w:rPr>
          <w:rFonts w:ascii="Times New Roman"/>
          <w:b w:val="false"/>
          <w:i w:val="false"/>
          <w:color w:val="000000"/>
          <w:sz w:val="28"/>
        </w:rPr>
        <w:t>
   |              других лиц в дебет счетов подразделов:
</w:t>
      </w:r>
      <w:r>
        <w:br/>
      </w:r>
      <w:r>
        <w:rPr>
          <w:rFonts w:ascii="Times New Roman"/>
          <w:b w:val="false"/>
          <w:i w:val="false"/>
          <w:color w:val="000000"/>
          <w:sz w:val="28"/>
        </w:rPr>
        <w:t>
   |----------------------------------------------------------------------
</w:t>
      </w:r>
      <w:r>
        <w:br/>
      </w:r>
      <w:r>
        <w:rPr>
          <w:rFonts w:ascii="Times New Roman"/>
          <w:b w:val="false"/>
          <w:i w:val="false"/>
          <w:color w:val="000000"/>
          <w:sz w:val="28"/>
        </w:rPr>
        <w:t>
N  |10 "Нематериальные активы", 12 "Основные средства", 14 "Инвестиции",
</w:t>
      </w:r>
      <w:r>
        <w:br/>
      </w:r>
      <w:r>
        <w:rPr>
          <w:rFonts w:ascii="Times New Roman"/>
          <w:b w:val="false"/>
          <w:i w:val="false"/>
          <w:color w:val="000000"/>
          <w:sz w:val="28"/>
        </w:rPr>
        <w:t>
п/п|20 "Материалы", 22 "Товары", 34 "Расходы будущих периодов", 40 "Финан-
</w:t>
      </w:r>
      <w:r>
        <w:br/>
      </w:r>
      <w:r>
        <w:rPr>
          <w:rFonts w:ascii="Times New Roman"/>
          <w:b w:val="false"/>
          <w:i w:val="false"/>
          <w:color w:val="000000"/>
          <w:sz w:val="28"/>
        </w:rPr>
        <w:t>
   |совые инвестиции", 43 "Деньги на текущих, корреспондентских счетах в
</w:t>
      </w:r>
      <w:r>
        <w:br/>
      </w:r>
      <w:r>
        <w:rPr>
          <w:rFonts w:ascii="Times New Roman"/>
          <w:b w:val="false"/>
          <w:i w:val="false"/>
          <w:color w:val="000000"/>
          <w:sz w:val="28"/>
        </w:rPr>
        <w:t>
   |иностранной валюте", 44 "Деньги на текущих, корреспондентских счетах
</w:t>
      </w:r>
      <w:r>
        <w:br/>
      </w:r>
      <w:r>
        <w:rPr>
          <w:rFonts w:ascii="Times New Roman"/>
          <w:b w:val="false"/>
          <w:i w:val="false"/>
          <w:color w:val="000000"/>
          <w:sz w:val="28"/>
        </w:rPr>
        <w:t>
   |в национальной валюте", 45 "Наличность в кассе", "Прочая кредиторская
</w:t>
      </w:r>
      <w:r>
        <w:br/>
      </w:r>
      <w:r>
        <w:rPr>
          <w:rFonts w:ascii="Times New Roman"/>
          <w:b w:val="false"/>
          <w:i w:val="false"/>
          <w:color w:val="000000"/>
          <w:sz w:val="28"/>
        </w:rPr>
        <w:t>
   |задолженность и начисления", 81 "Расходы по реализации готовой продук-
</w:t>
      </w:r>
      <w:r>
        <w:br/>
      </w:r>
      <w:r>
        <w:rPr>
          <w:rFonts w:ascii="Times New Roman"/>
          <w:b w:val="false"/>
          <w:i w:val="false"/>
          <w:color w:val="000000"/>
          <w:sz w:val="28"/>
        </w:rPr>
        <w:t>
   |ции (товаров, работ, услуг)", 82 "Общие и административные расходы",
</w:t>
      </w:r>
      <w:r>
        <w:br/>
      </w:r>
      <w:r>
        <w:rPr>
          <w:rFonts w:ascii="Times New Roman"/>
          <w:b w:val="false"/>
          <w:i w:val="false"/>
          <w:color w:val="000000"/>
          <w:sz w:val="28"/>
        </w:rPr>
        <w:t>
   |90 "Основное производство", 91 "Полуфабрикаты собственного производ-
</w:t>
      </w:r>
      <w:r>
        <w:br/>
      </w:r>
      <w:r>
        <w:rPr>
          <w:rFonts w:ascii="Times New Roman"/>
          <w:b w:val="false"/>
          <w:i w:val="false"/>
          <w:color w:val="000000"/>
          <w:sz w:val="28"/>
        </w:rPr>
        <w:t>
   |ства", 92 "Вспомогательные производства", 93 "Накладные расходы" и
</w:t>
      </w:r>
      <w:r>
        <w:br/>
      </w:r>
      <w:r>
        <w:rPr>
          <w:rFonts w:ascii="Times New Roman"/>
          <w:b w:val="false"/>
          <w:i w:val="false"/>
          <w:color w:val="000000"/>
          <w:sz w:val="28"/>
        </w:rPr>
        <w:t>
   |другие
</w:t>
      </w:r>
      <w:r>
        <w:br/>
      </w:r>
      <w:r>
        <w:rPr>
          <w:rFonts w:ascii="Times New Roman"/>
          <w:b w:val="false"/>
          <w:i w:val="false"/>
          <w:color w:val="000000"/>
          <w:sz w:val="28"/>
        </w:rPr>
        <w:t>
   |----------------------------------------------------------------------
</w:t>
      </w:r>
      <w:r>
        <w:br/>
      </w:r>
      <w:r>
        <w:rPr>
          <w:rFonts w:ascii="Times New Roman"/>
          <w:b w:val="false"/>
          <w:i w:val="false"/>
          <w:color w:val="000000"/>
          <w:sz w:val="28"/>
        </w:rPr>
        <w:t>
   |   Возврат неиспользованных сумм аванса, предоставленных кредитов
</w:t>
      </w:r>
      <w:r>
        <w:br/>
      </w:r>
      <w:r>
        <w:rPr>
          <w:rFonts w:ascii="Times New Roman"/>
          <w:b w:val="false"/>
          <w:i w:val="false"/>
          <w:color w:val="000000"/>
          <w:sz w:val="28"/>
        </w:rPr>
        <w:t>
   |----------------------------------------------------------------------
</w:t>
      </w:r>
      <w:r>
        <w:br/>
      </w:r>
      <w:r>
        <w:rPr>
          <w:rFonts w:ascii="Times New Roman"/>
          <w:b w:val="false"/>
          <w:i w:val="false"/>
          <w:color w:val="000000"/>
          <w:sz w:val="28"/>
        </w:rPr>
        <w:t>
   |N________ |N_________ |N_________ |N_________ |N_________ |N__________
</w:t>
      </w:r>
      <w:r>
        <w:br/>
      </w:r>
      <w:r>
        <w:rPr>
          <w:rFonts w:ascii="Times New Roman"/>
          <w:b w:val="false"/>
          <w:i w:val="false"/>
          <w:color w:val="000000"/>
          <w:sz w:val="28"/>
        </w:rPr>
        <w:t>
   |----------------------------------------------------------------------
</w:t>
      </w:r>
      <w:r>
        <w:br/>
      </w:r>
      <w:r>
        <w:rPr>
          <w:rFonts w:ascii="Times New Roman"/>
          <w:b w:val="false"/>
          <w:i w:val="false"/>
          <w:color w:val="000000"/>
          <w:sz w:val="28"/>
        </w:rPr>
        <w:t>
   |дата|сумма|дата |сумма|дата |сумма|дата |сумма|дата |сумма|дата |сумма
</w:t>
      </w:r>
      <w:r>
        <w:br/>
      </w:r>
      <w:r>
        <w:rPr>
          <w:rFonts w:ascii="Times New Roman"/>
          <w:b w:val="false"/>
          <w:i w:val="false"/>
          <w:color w:val="000000"/>
          <w:sz w:val="28"/>
        </w:rPr>
        <w:t>
--------------------------------------------------------------------------
</w:t>
      </w:r>
      <w:r>
        <w:br/>
      </w:r>
      <w:r>
        <w:rPr>
          <w:rFonts w:ascii="Times New Roman"/>
          <w:b w:val="false"/>
          <w:i w:val="false"/>
          <w:color w:val="000000"/>
          <w:sz w:val="28"/>
        </w:rPr>
        <w:t>
 А | 27 |  28 |  29 |  30 | 31  |  32 |  33 | 34  |  35 |  36 |  37 | 38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Израсходовано из подотчетных сумм            |Итого по|Остаток на
</w:t>
      </w:r>
      <w:r>
        <w:br/>
      </w:r>
      <w:r>
        <w:rPr>
          <w:rFonts w:ascii="Times New Roman"/>
          <w:b w:val="false"/>
          <w:i w:val="false"/>
          <w:color w:val="000000"/>
          <w:sz w:val="28"/>
        </w:rPr>
        <w:t>
------------------------------------------------------|кредиту |конец
</w:t>
      </w:r>
      <w:r>
        <w:br/>
      </w:r>
      <w:r>
        <w:rPr>
          <w:rFonts w:ascii="Times New Roman"/>
          <w:b w:val="false"/>
          <w:i w:val="false"/>
          <w:color w:val="000000"/>
          <w:sz w:val="28"/>
        </w:rPr>
        <w:t>
По представленному|N__|N__|N__|N__|N__|N__|N__|N__|N__|(графа  |месяца
</w:t>
      </w:r>
      <w:r>
        <w:br/>
      </w:r>
      <w:r>
        <w:rPr>
          <w:rFonts w:ascii="Times New Roman"/>
          <w:b w:val="false"/>
          <w:i w:val="false"/>
          <w:color w:val="000000"/>
          <w:sz w:val="28"/>
        </w:rPr>
        <w:t>
      отчету      |   |   |   |   |   |   |   |   |   |27 -    |
</w:t>
      </w:r>
      <w:r>
        <w:br/>
      </w:r>
      <w:r>
        <w:rPr>
          <w:rFonts w:ascii="Times New Roman"/>
          <w:b w:val="false"/>
          <w:i w:val="false"/>
          <w:color w:val="000000"/>
          <w:sz w:val="28"/>
        </w:rPr>
        <w:t>
------------------|   |   |   |   |   |   |   |   |   |графа   |
</w:t>
      </w:r>
      <w:r>
        <w:br/>
      </w:r>
      <w:r>
        <w:rPr>
          <w:rFonts w:ascii="Times New Roman"/>
          <w:b w:val="false"/>
          <w:i w:val="false"/>
          <w:color w:val="000000"/>
          <w:sz w:val="28"/>
        </w:rPr>
        <w:t>
Дата пре-|Утверж- |   |   |   |   |   |   |   |   |   |49)     |
</w:t>
      </w:r>
      <w:r>
        <w:br/>
      </w:r>
      <w:r>
        <w:rPr>
          <w:rFonts w:ascii="Times New Roman"/>
          <w:b w:val="false"/>
          <w:i w:val="false"/>
          <w:color w:val="000000"/>
          <w:sz w:val="28"/>
        </w:rPr>
        <w:t>
дставле- |денная  |   |   |   |   |   |   |   |   |   |        |
</w:t>
      </w:r>
      <w:r>
        <w:br/>
      </w:r>
      <w:r>
        <w:rPr>
          <w:rFonts w:ascii="Times New Roman"/>
          <w:b w:val="false"/>
          <w:i w:val="false"/>
          <w:color w:val="000000"/>
          <w:sz w:val="28"/>
        </w:rPr>
        <w:t>
ния      |сумма   |   |   |   |   |   |   |   |   |   |        |
</w:t>
      </w:r>
      <w:r>
        <w:br/>
      </w:r>
      <w:r>
        <w:rPr>
          <w:rFonts w:ascii="Times New Roman"/>
          <w:b w:val="false"/>
          <w:i w:val="false"/>
          <w:color w:val="000000"/>
          <w:sz w:val="28"/>
        </w:rPr>
        <w:t>
         |расходов|   |   |   |   |   |   |   |   |   |        |
</w:t>
      </w:r>
      <w:r>
        <w:br/>
      </w:r>
      <w:r>
        <w:rPr>
          <w:rFonts w:ascii="Times New Roman"/>
          <w:b w:val="false"/>
          <w:i w:val="false"/>
          <w:color w:val="000000"/>
          <w:sz w:val="28"/>
        </w:rPr>
        <w:t>
---------|--------|---|---|---|---|---|---|---|---|---|--------|----------
</w:t>
      </w:r>
      <w:r>
        <w:br/>
      </w:r>
      <w:r>
        <w:rPr>
          <w:rFonts w:ascii="Times New Roman"/>
          <w:b w:val="false"/>
          <w:i w:val="false"/>
          <w:color w:val="000000"/>
          <w:sz w:val="28"/>
        </w:rPr>
        <w:t>
    39   |   40   |41 | 42| 43| 44| 45| 46| 47| 48| 49|   50   |    51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7 предназначен для учета операций по задолженности работников и других лиц, отражаемых на счете 333 "Задолженность работников и других лиц".
</w:t>
      </w:r>
      <w:r>
        <w:br/>
      </w:r>
      <w:r>
        <w:rPr>
          <w:rFonts w:ascii="Times New Roman"/>
          <w:b w:val="false"/>
          <w:i w:val="false"/>
          <w:color w:val="000000"/>
          <w:sz w:val="28"/>
        </w:rPr>
        <w:t>
      В данном журнале-ордере ведется синтетический и аналитический учет расчетов по задолженности работников и других лиц.
</w:t>
      </w:r>
      <w:r>
        <w:br/>
      </w:r>
      <w:r>
        <w:rPr>
          <w:rFonts w:ascii="Times New Roman"/>
          <w:b w:val="false"/>
          <w:i w:val="false"/>
          <w:color w:val="000000"/>
          <w:sz w:val="28"/>
        </w:rPr>
        <w:t>
      В журнале-ордере в разрезе подотчетных лиц в графе "Остаток на начало месяца" отражаются суммы задолженности работников и других лиц с указанием даты возникновения задолженности. Выданные в текущем месяце авансы, возмещенные суммы перерасхода (против выданного аванса), предоставленные работникам кредиты (оборот по дебету) отражаются в корреспонденции с соответствующими счетами в графах 4-25. Общая сумма оборота по дебету счета 333 "Задолженность работников и других лиц" за месяц подсчитывается и заносится в графу 26 "Итого по дебету".
</w:t>
      </w:r>
      <w:r>
        <w:br/>
      </w:r>
      <w:r>
        <w:rPr>
          <w:rFonts w:ascii="Times New Roman"/>
          <w:b w:val="false"/>
          <w:i w:val="false"/>
          <w:color w:val="000000"/>
          <w:sz w:val="28"/>
        </w:rPr>
        <w:t>
      В конце месяца обороты по дебету в разрезе корреспондирующих синтетических счетов заносятся в Главную книгу.
</w:t>
      </w:r>
      <w:r>
        <w:br/>
      </w:r>
      <w:r>
        <w:rPr>
          <w:rFonts w:ascii="Times New Roman"/>
          <w:b w:val="false"/>
          <w:i w:val="false"/>
          <w:color w:val="000000"/>
          <w:sz w:val="28"/>
        </w:rPr>
        <w:t>
      В графах 27-49 отражаются операции по кредиту счета 333 "Задолженность работников и других лиц" на суммы возврата неиспользованных авансов, предоставленных кредитов и израсходованных подотчетных сумм в корреспонденции с соответствующими счетами.
</w:t>
      </w:r>
      <w:r>
        <w:br/>
      </w:r>
      <w:r>
        <w:rPr>
          <w:rFonts w:ascii="Times New Roman"/>
          <w:b w:val="false"/>
          <w:i w:val="false"/>
          <w:color w:val="000000"/>
          <w:sz w:val="28"/>
        </w:rPr>
        <w:t>
      В графе 50 "Итого по кредиту" и по строке "Итого" в разрезе подотчетных лиц отражаются итоговые суммы оборотов по кредиту счета 333 "Задолженность работников и других лиц". Остатки на конец месяца в разрезе подотчетных лиц подсчитываются и заносятся в графу 51 "Остаток на конец месяца".
</w:t>
      </w:r>
      <w:r>
        <w:br/>
      </w:r>
      <w:r>
        <w:rPr>
          <w:rFonts w:ascii="Times New Roman"/>
          <w:b w:val="false"/>
          <w:i w:val="false"/>
          <w:color w:val="000000"/>
          <w:sz w:val="28"/>
        </w:rPr>
        <w:t>
      В конце месяца соответствующие итоговые данные журнала-ордера переносятся в Главную книгу. Остаток на конец месяца по счету 333 "Задолженность работников и других лиц" в разрезе подотчетных лиц переносится в журнал-ордер, открываемый на следующий месяц.
</w:t>
      </w:r>
      <w:r>
        <w:br/>
      </w:r>
      <w:r>
        <w:rPr>
          <w:rFonts w:ascii="Times New Roman"/>
          <w:b w:val="false"/>
          <w:i w:val="false"/>
          <w:color w:val="000000"/>
          <w:sz w:val="28"/>
        </w:rPr>
        <w:t>
      Счет 333 "Задолженность работников и других лиц" является активным, поэтому остаток этого счета на конец месяца должен быть дебетовым. В исключительных случаях, при получении на конец месяца кредитового остатка, следует произвести соответствующую корректировочную бухгалтерскую запись, описание которой приведено в "Общих положениях" 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331 "Налог на добавленную стоимость к возмещению",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332 "Начисленные вознаграждения", 334 "Прочая дебиторская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задолженность" подраздела 33 "Прочая дебиторская задолженность";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подраздела 35 "Авансы выданные"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 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331 "Налог на добавленную стоимость   |
</w:t>
      </w:r>
      <w:r>
        <w:br/>
      </w:r>
      <w:r>
        <w:rPr>
          <w:rFonts w:ascii="Times New Roman"/>
          <w:b w:val="false"/>
          <w:i w:val="false"/>
          <w:color w:val="000000"/>
          <w:sz w:val="28"/>
        </w:rPr>
        <w:t>
    Код и   |к возмещению", 332 "Начисленные вознаграждения", 334   |
</w:t>
      </w:r>
      <w:r>
        <w:br/>
      </w:r>
      <w:r>
        <w:rPr>
          <w:rFonts w:ascii="Times New Roman"/>
          <w:b w:val="false"/>
          <w:i w:val="false"/>
          <w:color w:val="000000"/>
          <w:sz w:val="28"/>
        </w:rPr>
        <w:t>
наименование|"Прочая дебиторская задолженность" подраздела 33 "Про- |
</w:t>
      </w:r>
      <w:r>
        <w:br/>
      </w:r>
      <w:r>
        <w:rPr>
          <w:rFonts w:ascii="Times New Roman"/>
          <w:b w:val="false"/>
          <w:i w:val="false"/>
          <w:color w:val="000000"/>
          <w:sz w:val="28"/>
        </w:rPr>
        <w:t>
    счета   |чая дебиторская задолженность", счетов подраздела 35   |
</w:t>
      </w:r>
      <w:r>
        <w:br/>
      </w:r>
      <w:r>
        <w:rPr>
          <w:rFonts w:ascii="Times New Roman"/>
          <w:b w:val="false"/>
          <w:i w:val="false"/>
          <w:color w:val="000000"/>
          <w:sz w:val="28"/>
        </w:rPr>
        <w:t>
            |"Авансы выданные" в дебет счетов подразделов:          |
</w:t>
      </w:r>
      <w:r>
        <w:br/>
      </w:r>
      <w:r>
        <w:rPr>
          <w:rFonts w:ascii="Times New Roman"/>
          <w:b w:val="false"/>
          <w:i w:val="false"/>
          <w:color w:val="000000"/>
          <w:sz w:val="28"/>
        </w:rPr>
        <w:t>
            |-------------------------------------------------------|
</w:t>
      </w:r>
      <w:r>
        <w:br/>
      </w:r>
      <w:r>
        <w:rPr>
          <w:rFonts w:ascii="Times New Roman"/>
          <w:b w:val="false"/>
          <w:i w:val="false"/>
          <w:color w:val="000000"/>
          <w:sz w:val="28"/>
        </w:rPr>
        <w:t>
            |42 "Деньги в аккредитивах, чеках, на карт-счетах в бан-|
</w:t>
      </w:r>
      <w:r>
        <w:br/>
      </w:r>
      <w:r>
        <w:rPr>
          <w:rFonts w:ascii="Times New Roman"/>
          <w:b w:val="false"/>
          <w:i w:val="false"/>
          <w:color w:val="000000"/>
          <w:sz w:val="28"/>
        </w:rPr>
        <w:t>
            |ках", 43 "Деньги на текущих, корреспондентских счетах  |
</w:t>
      </w:r>
      <w:r>
        <w:br/>
      </w:r>
      <w:r>
        <w:rPr>
          <w:rFonts w:ascii="Times New Roman"/>
          <w:b w:val="false"/>
          <w:i w:val="false"/>
          <w:color w:val="000000"/>
          <w:sz w:val="28"/>
        </w:rPr>
        <w:t>
            |в иностранной валюте", 44 "Деньги на текущих, коррес-  |
</w:t>
      </w:r>
      <w:r>
        <w:br/>
      </w:r>
      <w:r>
        <w:rPr>
          <w:rFonts w:ascii="Times New Roman"/>
          <w:b w:val="false"/>
          <w:i w:val="false"/>
          <w:color w:val="000000"/>
          <w:sz w:val="28"/>
        </w:rPr>
        <w:t>
            |пондентских счетах в национальной валюте", 45 "Налич-  |
</w:t>
      </w:r>
      <w:r>
        <w:br/>
      </w:r>
      <w:r>
        <w:rPr>
          <w:rFonts w:ascii="Times New Roman"/>
          <w:b w:val="false"/>
          <w:i w:val="false"/>
          <w:color w:val="000000"/>
          <w:sz w:val="28"/>
        </w:rPr>
        <w:t>
            |ность в кассе", 64 "Кредиторская задолженность дочерним|
</w:t>
      </w:r>
      <w:r>
        <w:br/>
      </w:r>
      <w:r>
        <w:rPr>
          <w:rFonts w:ascii="Times New Roman"/>
          <w:b w:val="false"/>
          <w:i w:val="false"/>
          <w:color w:val="000000"/>
          <w:sz w:val="28"/>
        </w:rPr>
        <w:t>
            |(зависимым) организациям", 67 "Расчеты с поставщиками и|
</w:t>
      </w:r>
      <w:r>
        <w:br/>
      </w:r>
      <w:r>
        <w:rPr>
          <w:rFonts w:ascii="Times New Roman"/>
          <w:b w:val="false"/>
          <w:i w:val="false"/>
          <w:color w:val="000000"/>
          <w:sz w:val="28"/>
        </w:rPr>
        <w:t>
            |подрядчиками", 68 "Прочая кредиторская задолженность и |
</w:t>
      </w:r>
      <w:r>
        <w:br/>
      </w:r>
      <w:r>
        <w:rPr>
          <w:rFonts w:ascii="Times New Roman"/>
          <w:b w:val="false"/>
          <w:i w:val="false"/>
          <w:color w:val="000000"/>
          <w:sz w:val="28"/>
        </w:rPr>
        <w:t>
            |начисления" и другие                                   |
</w:t>
      </w:r>
      <w:r>
        <w:br/>
      </w:r>
      <w:r>
        <w:rPr>
          <w:rFonts w:ascii="Times New Roman"/>
          <w:b w:val="false"/>
          <w:i w:val="false"/>
          <w:color w:val="000000"/>
          <w:sz w:val="28"/>
        </w:rPr>
        <w:t>
            |-------------------------------------------------------------
</w:t>
      </w:r>
      <w:r>
        <w:br/>
      </w:r>
      <w:r>
        <w:rPr>
          <w:rFonts w:ascii="Times New Roman"/>
          <w:b w:val="false"/>
          <w:i w:val="false"/>
          <w:color w:val="000000"/>
          <w:sz w:val="28"/>
        </w:rPr>
        <w:t>
            |N___ | N___ |N____ |N____ |N____ |N____ |N____ | N____ |
</w:t>
      </w:r>
      <w:r>
        <w:br/>
      </w:r>
      <w:r>
        <w:rPr>
          <w:rFonts w:ascii="Times New Roman"/>
          <w:b w:val="false"/>
          <w:i w:val="false"/>
          <w:color w:val="000000"/>
          <w:sz w:val="28"/>
        </w:rPr>
        <w:t>
--------------------------------------------------------------------------
</w:t>
      </w:r>
      <w:r>
        <w:br/>
      </w:r>
      <w:r>
        <w:rPr>
          <w:rFonts w:ascii="Times New Roman"/>
          <w:b w:val="false"/>
          <w:i w:val="false"/>
          <w:color w:val="000000"/>
          <w:sz w:val="28"/>
        </w:rPr>
        <w:t>
      А     |  1  |   2  |   3  |   4  |   5  |   6  |   7  |   8   |  9
</w:t>
      </w:r>
      <w:r>
        <w:br/>
      </w:r>
      <w:r>
        <w:rPr>
          <w:rFonts w:ascii="Times New Roman"/>
          <w:b w:val="false"/>
          <w:i w:val="false"/>
          <w:color w:val="000000"/>
          <w:sz w:val="28"/>
        </w:rPr>
        <w:t>
--------------------------------------------------------------------------
</w:t>
      </w:r>
      <w:r>
        <w:br/>
      </w:r>
      <w:r>
        <w:rPr>
          <w:rFonts w:ascii="Times New Roman"/>
          <w:b w:val="false"/>
          <w:i w:val="false"/>
          <w:color w:val="000000"/>
          <w:sz w:val="28"/>
        </w:rPr>
        <w:t>
331 "Налог
</w:t>
      </w:r>
      <w:r>
        <w:br/>
      </w:r>
      <w:r>
        <w:rPr>
          <w:rFonts w:ascii="Times New Roman"/>
          <w:b w:val="false"/>
          <w:i w:val="false"/>
          <w:color w:val="000000"/>
          <w:sz w:val="28"/>
        </w:rPr>
        <w:t>
на добавлен-
</w:t>
      </w:r>
      <w:r>
        <w:br/>
      </w:r>
      <w:r>
        <w:rPr>
          <w:rFonts w:ascii="Times New Roman"/>
          <w:b w:val="false"/>
          <w:i w:val="false"/>
          <w:color w:val="000000"/>
          <w:sz w:val="28"/>
        </w:rPr>
        <w:t>
ную стоимость
</w:t>
      </w:r>
      <w:r>
        <w:br/>
      </w:r>
      <w:r>
        <w:rPr>
          <w:rFonts w:ascii="Times New Roman"/>
          <w:b w:val="false"/>
          <w:i w:val="false"/>
          <w:color w:val="000000"/>
          <w:sz w:val="28"/>
        </w:rPr>
        <w:t>
к возме-
</w:t>
      </w:r>
      <w:r>
        <w:br/>
      </w:r>
      <w:r>
        <w:rPr>
          <w:rFonts w:ascii="Times New Roman"/>
          <w:b w:val="false"/>
          <w:i w:val="false"/>
          <w:color w:val="000000"/>
          <w:sz w:val="28"/>
        </w:rPr>
        <w:t>
щению"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331
</w:t>
      </w:r>
    </w:p>
    <w:p>
      <w:pPr>
        <w:spacing w:after="0"/>
        <w:ind w:left="0"/>
        <w:jc w:val="both"/>
      </w:pPr>
      <w:r>
        <w:rPr>
          <w:rFonts w:ascii="Times New Roman"/>
          <w:b w:val="false"/>
          <w:i w:val="false"/>
          <w:color w:val="000000"/>
          <w:sz w:val="28"/>
        </w:rPr>
        <w:t>
332 "Начис-
</w:t>
      </w:r>
      <w:r>
        <w:br/>
      </w:r>
      <w:r>
        <w:rPr>
          <w:rFonts w:ascii="Times New Roman"/>
          <w:b w:val="false"/>
          <w:i w:val="false"/>
          <w:color w:val="000000"/>
          <w:sz w:val="28"/>
        </w:rPr>
        <w:t>
ленные воз-
</w:t>
      </w:r>
      <w:r>
        <w:br/>
      </w:r>
      <w:r>
        <w:rPr>
          <w:rFonts w:ascii="Times New Roman"/>
          <w:b w:val="false"/>
          <w:i w:val="false"/>
          <w:color w:val="000000"/>
          <w:sz w:val="28"/>
        </w:rPr>
        <w:t>
награждения"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332
</w:t>
      </w:r>
    </w:p>
    <w:p>
      <w:pPr>
        <w:spacing w:after="0"/>
        <w:ind w:left="0"/>
        <w:jc w:val="both"/>
      </w:pPr>
      <w:r>
        <w:rPr>
          <w:rFonts w:ascii="Times New Roman"/>
          <w:b w:val="false"/>
          <w:i w:val="false"/>
          <w:color w:val="000000"/>
          <w:sz w:val="28"/>
        </w:rPr>
        <w:t>
334 "Прочая
</w:t>
      </w:r>
      <w:r>
        <w:br/>
      </w:r>
      <w:r>
        <w:rPr>
          <w:rFonts w:ascii="Times New Roman"/>
          <w:b w:val="false"/>
          <w:i w:val="false"/>
          <w:color w:val="000000"/>
          <w:sz w:val="28"/>
        </w:rPr>
        <w:t>
дебиторская
</w:t>
      </w:r>
      <w:r>
        <w:br/>
      </w:r>
      <w:r>
        <w:rPr>
          <w:rFonts w:ascii="Times New Roman"/>
          <w:b w:val="false"/>
          <w:i w:val="false"/>
          <w:color w:val="000000"/>
          <w:sz w:val="28"/>
        </w:rPr>
        <w:t>
задолжен-
</w:t>
      </w:r>
      <w:r>
        <w:br/>
      </w:r>
      <w:r>
        <w:rPr>
          <w:rFonts w:ascii="Times New Roman"/>
          <w:b w:val="false"/>
          <w:i w:val="false"/>
          <w:color w:val="000000"/>
          <w:sz w:val="28"/>
        </w:rPr>
        <w:t>
ность"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334
</w:t>
      </w:r>
    </w:p>
    <w:p>
      <w:pPr>
        <w:spacing w:after="0"/>
        <w:ind w:left="0"/>
        <w:jc w:val="both"/>
      </w:pPr>
      <w:r>
        <w:rPr>
          <w:rFonts w:ascii="Times New Roman"/>
          <w:b w:val="false"/>
          <w:i w:val="false"/>
          <w:color w:val="000000"/>
          <w:sz w:val="28"/>
        </w:rPr>
        <w:t>
351 "Авансы,
</w:t>
      </w:r>
      <w:r>
        <w:br/>
      </w:r>
      <w:r>
        <w:rPr>
          <w:rFonts w:ascii="Times New Roman"/>
          <w:b w:val="false"/>
          <w:i w:val="false"/>
          <w:color w:val="000000"/>
          <w:sz w:val="28"/>
        </w:rPr>
        <w:t>
выданные
</w:t>
      </w:r>
      <w:r>
        <w:br/>
      </w:r>
      <w:r>
        <w:rPr>
          <w:rFonts w:ascii="Times New Roman"/>
          <w:b w:val="false"/>
          <w:i w:val="false"/>
          <w:color w:val="000000"/>
          <w:sz w:val="28"/>
        </w:rPr>
        <w:t>
под поставку
</w:t>
      </w:r>
      <w:r>
        <w:br/>
      </w:r>
      <w:r>
        <w:rPr>
          <w:rFonts w:ascii="Times New Roman"/>
          <w:b w:val="false"/>
          <w:i w:val="false"/>
          <w:color w:val="000000"/>
          <w:sz w:val="28"/>
        </w:rPr>
        <w:t>
товарно-ма-
</w:t>
      </w:r>
      <w:r>
        <w:br/>
      </w:r>
      <w:r>
        <w:rPr>
          <w:rFonts w:ascii="Times New Roman"/>
          <w:b w:val="false"/>
          <w:i w:val="false"/>
          <w:color w:val="000000"/>
          <w:sz w:val="28"/>
        </w:rPr>
        <w:t>
териальных
</w:t>
      </w:r>
      <w:r>
        <w:br/>
      </w:r>
      <w:r>
        <w:rPr>
          <w:rFonts w:ascii="Times New Roman"/>
          <w:b w:val="false"/>
          <w:i w:val="false"/>
          <w:color w:val="000000"/>
          <w:sz w:val="28"/>
        </w:rPr>
        <w:t>
запасов"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351
</w:t>
      </w:r>
    </w:p>
    <w:p>
      <w:pPr>
        <w:spacing w:after="0"/>
        <w:ind w:left="0"/>
        <w:jc w:val="both"/>
      </w:pPr>
      <w:r>
        <w:rPr>
          <w:rFonts w:ascii="Times New Roman"/>
          <w:b w:val="false"/>
          <w:i w:val="false"/>
          <w:color w:val="000000"/>
          <w:sz w:val="28"/>
        </w:rPr>
        <w:t>
352 "Авансы,
</w:t>
      </w:r>
      <w:r>
        <w:br/>
      </w:r>
      <w:r>
        <w:rPr>
          <w:rFonts w:ascii="Times New Roman"/>
          <w:b w:val="false"/>
          <w:i w:val="false"/>
          <w:color w:val="000000"/>
          <w:sz w:val="28"/>
        </w:rPr>
        <w:t>
выданные
</w:t>
      </w:r>
      <w:r>
        <w:br/>
      </w:r>
      <w:r>
        <w:rPr>
          <w:rFonts w:ascii="Times New Roman"/>
          <w:b w:val="false"/>
          <w:i w:val="false"/>
          <w:color w:val="000000"/>
          <w:sz w:val="28"/>
        </w:rPr>
        <w:t>
под выпол-
</w:t>
      </w:r>
      <w:r>
        <w:br/>
      </w:r>
      <w:r>
        <w:rPr>
          <w:rFonts w:ascii="Times New Roman"/>
          <w:b w:val="false"/>
          <w:i w:val="false"/>
          <w:color w:val="000000"/>
          <w:sz w:val="28"/>
        </w:rPr>
        <w:t>
нение работ
</w:t>
      </w:r>
      <w:r>
        <w:br/>
      </w:r>
      <w:r>
        <w:rPr>
          <w:rFonts w:ascii="Times New Roman"/>
          <w:b w:val="false"/>
          <w:i w:val="false"/>
          <w:color w:val="000000"/>
          <w:sz w:val="28"/>
        </w:rPr>
        <w:t>
и оказание
</w:t>
      </w:r>
      <w:r>
        <w:br/>
      </w:r>
      <w:r>
        <w:rPr>
          <w:rFonts w:ascii="Times New Roman"/>
          <w:b w:val="false"/>
          <w:i w:val="false"/>
          <w:color w:val="000000"/>
          <w:sz w:val="28"/>
        </w:rPr>
        <w:t>
услуг"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352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331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 на добавленную стоимость к возмещению"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Остаток |Обороты за текущий месяц|Остаток |
</w:t>
      </w:r>
      <w:r>
        <w:br/>
      </w:r>
      <w:r>
        <w:rPr>
          <w:rFonts w:ascii="Times New Roman"/>
          <w:b w:val="false"/>
          <w:i w:val="false"/>
          <w:color w:val="000000"/>
          <w:sz w:val="28"/>
        </w:rPr>
        <w:t>
п/п|     субсчетов   |на начало|------------------------|на конец|
</w:t>
      </w:r>
      <w:r>
        <w:br/>
      </w:r>
      <w:r>
        <w:rPr>
          <w:rFonts w:ascii="Times New Roman"/>
          <w:b w:val="false"/>
          <w:i w:val="false"/>
          <w:color w:val="000000"/>
          <w:sz w:val="28"/>
        </w:rPr>
        <w:t>
   |                 | месяца  |  Дебет   |   Кредит    | месяца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332 "Начисленные вознаграждения"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Остаток |Обороты за текущий месяц|Остаток |
</w:t>
      </w:r>
      <w:r>
        <w:br/>
      </w:r>
      <w:r>
        <w:rPr>
          <w:rFonts w:ascii="Times New Roman"/>
          <w:b w:val="false"/>
          <w:i w:val="false"/>
          <w:color w:val="000000"/>
          <w:sz w:val="28"/>
        </w:rPr>
        <w:t>
п/п|     субсчетов   |на начало|------------------------|на конец|
</w:t>
      </w:r>
      <w:r>
        <w:br/>
      </w:r>
      <w:r>
        <w:rPr>
          <w:rFonts w:ascii="Times New Roman"/>
          <w:b w:val="false"/>
          <w:i w:val="false"/>
          <w:color w:val="000000"/>
          <w:sz w:val="28"/>
        </w:rPr>
        <w:t>
   |                 | месяца  |  Дебет   |   Кредит    | месяца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334 "Прочая дебиторская задолженность"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Остаток |Обороты за текущий месяц|Остаток |
</w:t>
      </w:r>
      <w:r>
        <w:br/>
      </w:r>
      <w:r>
        <w:rPr>
          <w:rFonts w:ascii="Times New Roman"/>
          <w:b w:val="false"/>
          <w:i w:val="false"/>
          <w:color w:val="000000"/>
          <w:sz w:val="28"/>
        </w:rPr>
        <w:t>
п/п|     субсчетов   |на начало|------------------------|на конец|
</w:t>
      </w:r>
      <w:r>
        <w:br/>
      </w:r>
      <w:r>
        <w:rPr>
          <w:rFonts w:ascii="Times New Roman"/>
          <w:b w:val="false"/>
          <w:i w:val="false"/>
          <w:color w:val="000000"/>
          <w:sz w:val="28"/>
        </w:rPr>
        <w:t>
   |                 | месяца  |  Дебет   |   Кредит    | месяца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к журналу-ордеру N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выданным авансам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 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351 "Авансы, выданные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 поставку товарно-материальных запасов"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|Наимено-| Номер |Наиме-|Оста-| Выданные  |Ито-| Зачтенные |Ито-|Оста-
</w:t>
      </w:r>
      <w:r>
        <w:br/>
      </w:r>
      <w:r>
        <w:rPr>
          <w:rFonts w:ascii="Times New Roman"/>
          <w:b w:val="false"/>
          <w:i w:val="false"/>
          <w:color w:val="000000"/>
          <w:sz w:val="28"/>
        </w:rPr>
        <w:t>
п/|вание   |платеж-|нова- |ток  |  авансы   |го  |  авансы   |го  |ток
</w:t>
      </w:r>
      <w:r>
        <w:br/>
      </w:r>
      <w:r>
        <w:rPr>
          <w:rFonts w:ascii="Times New Roman"/>
          <w:b w:val="false"/>
          <w:i w:val="false"/>
          <w:color w:val="000000"/>
          <w:sz w:val="28"/>
        </w:rPr>
        <w:t>
п |постав- |ного   |ние   |на   |-----------|по  |-----------|по  |на
</w:t>
      </w:r>
      <w:r>
        <w:br/>
      </w:r>
      <w:r>
        <w:rPr>
          <w:rFonts w:ascii="Times New Roman"/>
          <w:b w:val="false"/>
          <w:i w:val="false"/>
          <w:color w:val="000000"/>
          <w:sz w:val="28"/>
        </w:rPr>
        <w:t>
  |щика    |доку-  | ТМЗ  |нача-|N  |N  |N  |де- |N  |N  |N  |кре-|конец
</w:t>
      </w:r>
      <w:r>
        <w:br/>
      </w:r>
      <w:r>
        <w:rPr>
          <w:rFonts w:ascii="Times New Roman"/>
          <w:b w:val="false"/>
          <w:i w:val="false"/>
          <w:color w:val="000000"/>
          <w:sz w:val="28"/>
        </w:rPr>
        <w:t>
  |        |мента  |      |ло   |   |   |   |бету|   |   |   |диту|
</w:t>
      </w:r>
      <w:r>
        <w:br/>
      </w:r>
      <w:r>
        <w:rPr>
          <w:rFonts w:ascii="Times New Roman"/>
          <w:b w:val="false"/>
          <w:i w:val="false"/>
          <w:color w:val="000000"/>
          <w:sz w:val="28"/>
        </w:rPr>
        <w:t>
  |        |       |      |     |   |   |   |сче-|   |   |   |сче-|
</w:t>
      </w:r>
      <w:r>
        <w:br/>
      </w:r>
      <w:r>
        <w:rPr>
          <w:rFonts w:ascii="Times New Roman"/>
          <w:b w:val="false"/>
          <w:i w:val="false"/>
          <w:color w:val="000000"/>
          <w:sz w:val="28"/>
        </w:rPr>
        <w:t>
  |        |       |      |     |   |   |   |та  |   |   |   |та  |
</w:t>
      </w:r>
      <w:r>
        <w:br/>
      </w:r>
      <w:r>
        <w:rPr>
          <w:rFonts w:ascii="Times New Roman"/>
          <w:b w:val="false"/>
          <w:i w:val="false"/>
          <w:color w:val="000000"/>
          <w:sz w:val="28"/>
        </w:rPr>
        <w:t>
--------------------------------------------------------------------------
</w:t>
      </w:r>
      <w:r>
        <w:br/>
      </w:r>
      <w:r>
        <w:rPr>
          <w:rFonts w:ascii="Times New Roman"/>
          <w:b w:val="false"/>
          <w:i w:val="false"/>
          <w:color w:val="000000"/>
          <w:sz w:val="28"/>
        </w:rPr>
        <w:t>
А |    Б   |   В   |   Г  |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352 "Авансы, выданные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 выполнение работ и оказание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|Наимено-|Номер  |Наимено-|Оста-| Выданные  |Ито-| Зачтенные |Ито-|Оста-
</w:t>
      </w:r>
      <w:r>
        <w:br/>
      </w:r>
      <w:r>
        <w:rPr>
          <w:rFonts w:ascii="Times New Roman"/>
          <w:b w:val="false"/>
          <w:i w:val="false"/>
          <w:color w:val="000000"/>
          <w:sz w:val="28"/>
        </w:rPr>
        <w:t>
п/|вание   |платеж-|вание   |ток  |  авансы   |го  |  авансы   |го  |ток
</w:t>
      </w:r>
      <w:r>
        <w:br/>
      </w:r>
      <w:r>
        <w:rPr>
          <w:rFonts w:ascii="Times New Roman"/>
          <w:b w:val="false"/>
          <w:i w:val="false"/>
          <w:color w:val="000000"/>
          <w:sz w:val="28"/>
        </w:rPr>
        <w:t>
п |подряд- |ного   |работ,  |на   |-----------|по  |-----------|по  |на
</w:t>
      </w:r>
      <w:r>
        <w:br/>
      </w:r>
      <w:r>
        <w:rPr>
          <w:rFonts w:ascii="Times New Roman"/>
          <w:b w:val="false"/>
          <w:i w:val="false"/>
          <w:color w:val="000000"/>
          <w:sz w:val="28"/>
        </w:rPr>
        <w:t>
  |чика    |доку-  |услуг   |нача-|N  |N  |N  |де- |N  |N  |N  |кре-|конец
</w:t>
      </w:r>
      <w:r>
        <w:br/>
      </w:r>
      <w:r>
        <w:rPr>
          <w:rFonts w:ascii="Times New Roman"/>
          <w:b w:val="false"/>
          <w:i w:val="false"/>
          <w:color w:val="000000"/>
          <w:sz w:val="28"/>
        </w:rPr>
        <w:t>
  |        |мента  |        |ло   |   |   |   |бету|   |   |   |диту|
</w:t>
      </w:r>
      <w:r>
        <w:br/>
      </w:r>
      <w:r>
        <w:rPr>
          <w:rFonts w:ascii="Times New Roman"/>
          <w:b w:val="false"/>
          <w:i w:val="false"/>
          <w:color w:val="000000"/>
          <w:sz w:val="28"/>
        </w:rPr>
        <w:t>
  |        |       |        |     |   |   |   |сче-|   |   |   |сче-|
</w:t>
      </w:r>
      <w:r>
        <w:br/>
      </w:r>
      <w:r>
        <w:rPr>
          <w:rFonts w:ascii="Times New Roman"/>
          <w:b w:val="false"/>
          <w:i w:val="false"/>
          <w:color w:val="000000"/>
          <w:sz w:val="28"/>
        </w:rPr>
        <w:t>
  |        |       |        |     |   |   |   |та  |   |   |   |та  |
</w:t>
      </w:r>
      <w:r>
        <w:br/>
      </w:r>
      <w:r>
        <w:rPr>
          <w:rFonts w:ascii="Times New Roman"/>
          <w:b w:val="false"/>
          <w:i w:val="false"/>
          <w:color w:val="000000"/>
          <w:sz w:val="28"/>
        </w:rPr>
        <w:t>
--------------------------------------------------------------------------
</w:t>
      </w:r>
      <w:r>
        <w:br/>
      </w:r>
      <w:r>
        <w:rPr>
          <w:rFonts w:ascii="Times New Roman"/>
          <w:b w:val="false"/>
          <w:i w:val="false"/>
          <w:color w:val="000000"/>
          <w:sz w:val="28"/>
        </w:rPr>
        <w:t>
А |    Б   |   В   |    Г   |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Ведомость закончена "_______" ___________________200 __г.
</w:t>
      </w:r>
    </w:p>
    <w:p>
      <w:pPr>
        <w:spacing w:after="0"/>
        <w:ind w:left="0"/>
        <w:jc w:val="both"/>
      </w:pPr>
      <w:r>
        <w:rPr>
          <w:rFonts w:ascii="Times New Roman"/>
          <w:b w:val="false"/>
          <w:i w:val="false"/>
          <w:color w:val="000000"/>
          <w:sz w:val="28"/>
        </w:rPr>
        <w:t>
Исполнители: _____________________________________   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_____________________________________   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8 предназначен для учета операций по кредиту счетов 331 "Налог на добавленную стоимость к возмещению", 332 "Начисленные вознаграждения", 334 "Прочая дебиторская задолженность", 351 "Авансы, выданные под поставку товарно-материальных запасов", 352 "Авансы, выданные под выполнение работ и оказание услуг".
</w:t>
      </w:r>
      <w:r>
        <w:br/>
      </w:r>
      <w:r>
        <w:rPr>
          <w:rFonts w:ascii="Times New Roman"/>
          <w:b w:val="false"/>
          <w:i w:val="false"/>
          <w:color w:val="000000"/>
          <w:sz w:val="28"/>
        </w:rPr>
        <w:t>
      В данном журнале-ордере записи производятся в предназначенные для каждого синтетического счета строки. Суммы операций по кредиту, а также и коды соответствующих корреспондирующих счетов заносятся в графы 1-8. В конце месяца итоговые суммы оборотов по кредиту в разрезе данных синтетических счетов подсчитываются по каждой строке (счету) и заносятся в графу 9 "Итого", которые затем переносятся в Главную книгу.
</w:t>
      </w:r>
      <w:r>
        <w:br/>
      </w:r>
      <w:r>
        <w:rPr>
          <w:rFonts w:ascii="Times New Roman"/>
          <w:b w:val="false"/>
          <w:i w:val="false"/>
          <w:color w:val="000000"/>
          <w:sz w:val="28"/>
        </w:rPr>
        <w:t>
      В журнале-ордере аналитический учет операций осуществляется в разрезе субсчетов к синтетическим счетам 331 "Налог на добавленную стоимость к возмещению", 332 "Начисленные вознаграждения", 334 "Прочая дебиторская задолженность". Здесь отражаются данные об остатках по счетам на начало и конец месяца, оборотах за месяц по субсчетам и в целом по каждому синтетическому счету.
</w:t>
      </w:r>
      <w:r>
        <w:br/>
      </w:r>
      <w:r>
        <w:rPr>
          <w:rFonts w:ascii="Times New Roman"/>
          <w:b w:val="false"/>
          <w:i w:val="false"/>
          <w:color w:val="000000"/>
          <w:sz w:val="28"/>
        </w:rPr>
        <w:t>
      Ведомость к журналу-ордеру N 8 по авансам выданным предназначена для аналитического учета выданных авансов по каждому синтетическому счету подраздела 35 "Авансы выданные" в разрезе поставщиков или подрядчиков по наименованиям товарно-материальных запасов, выполненных работ или оказанных услуг. В графе 1 показываются остатки выданных на начало месяца авансов. Итоговые суммы выданных (графы 2-4) и зачтенных (графы 6-8) авансов (соответственно дебетовых и кредитовых оборотов по соответствующим синтетическим счетам подраздела 35) отражаются в графах 5 "Итого по дебету счета" и 9 "Итого по кредиту счета". В конце месяца по каждому поставщику или подрядчику подсчитываются остатки на конец месяца и заносятся в графу 10 "Остаток на конец" и по строке "Итого".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подраздела 61 "Доходы будущих периодов",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подраздела 62 "Расчеты по дивидендам и доходам 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подраздела 66 "Авансы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682 "Задолженность должностным лицам", 683 "Арендные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684 "Вознаграждения к оплате", 687 "Прочие" подраздела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 "Прочая кредиторская задолженность и начисления"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 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подразделов 61 "Доходы будущих перио-|Итого
</w:t>
      </w:r>
      <w:r>
        <w:br/>
      </w:r>
      <w:r>
        <w:rPr>
          <w:rFonts w:ascii="Times New Roman"/>
          <w:b w:val="false"/>
          <w:i w:val="false"/>
          <w:color w:val="000000"/>
          <w:sz w:val="28"/>
        </w:rPr>
        <w:t>
    Код и   |дов", 62 "Расчеты по дивидендам и доходам участников",|
</w:t>
      </w:r>
      <w:r>
        <w:br/>
      </w:r>
      <w:r>
        <w:rPr>
          <w:rFonts w:ascii="Times New Roman"/>
          <w:b w:val="false"/>
          <w:i w:val="false"/>
          <w:color w:val="000000"/>
          <w:sz w:val="28"/>
        </w:rPr>
        <w:t>
наименование|66 "Авансы полученные", счетов 682 "Задолженность дол-|
</w:t>
      </w:r>
      <w:r>
        <w:br/>
      </w:r>
      <w:r>
        <w:rPr>
          <w:rFonts w:ascii="Times New Roman"/>
          <w:b w:val="false"/>
          <w:i w:val="false"/>
          <w:color w:val="000000"/>
          <w:sz w:val="28"/>
        </w:rPr>
        <w:t>
    счета   |жностным лицам", 683 "Арендные обязательства", 684    |
</w:t>
      </w:r>
      <w:r>
        <w:br/>
      </w:r>
      <w:r>
        <w:rPr>
          <w:rFonts w:ascii="Times New Roman"/>
          <w:b w:val="false"/>
          <w:i w:val="false"/>
          <w:color w:val="000000"/>
          <w:sz w:val="28"/>
        </w:rPr>
        <w:t>
            |"Вознаграждения к оплате", 687 "Прочие" в дебет счетов|
</w:t>
      </w:r>
      <w:r>
        <w:br/>
      </w:r>
      <w:r>
        <w:rPr>
          <w:rFonts w:ascii="Times New Roman"/>
          <w:b w:val="false"/>
          <w:i w:val="false"/>
          <w:color w:val="000000"/>
          <w:sz w:val="28"/>
        </w:rPr>
        <w:t>
            |подразделов:                                          |
</w:t>
      </w:r>
      <w:r>
        <w:br/>
      </w:r>
      <w:r>
        <w:rPr>
          <w:rFonts w:ascii="Times New Roman"/>
          <w:b w:val="false"/>
          <w:i w:val="false"/>
          <w:color w:val="000000"/>
          <w:sz w:val="28"/>
        </w:rPr>
        <w:t>
            |------------------------------------------------------|
</w:t>
      </w:r>
      <w:r>
        <w:br/>
      </w:r>
      <w:r>
        <w:rPr>
          <w:rFonts w:ascii="Times New Roman"/>
          <w:b w:val="false"/>
          <w:i w:val="false"/>
          <w:color w:val="000000"/>
          <w:sz w:val="28"/>
        </w:rPr>
        <w:t>
            |12 "Основные средства", 30 "Задолженность покупателей |
</w:t>
      </w:r>
      <w:r>
        <w:br/>
      </w:r>
      <w:r>
        <w:rPr>
          <w:rFonts w:ascii="Times New Roman"/>
          <w:b w:val="false"/>
          <w:i w:val="false"/>
          <w:color w:val="000000"/>
          <w:sz w:val="28"/>
        </w:rPr>
        <w:t>
            |и заказчиков", 32 "Дебиторская задолженность дочерних |
</w:t>
      </w:r>
      <w:r>
        <w:br/>
      </w:r>
      <w:r>
        <w:rPr>
          <w:rFonts w:ascii="Times New Roman"/>
          <w:b w:val="false"/>
          <w:i w:val="false"/>
          <w:color w:val="000000"/>
          <w:sz w:val="28"/>
        </w:rPr>
        <w:t>
            |(зависимых) организаций", 43 "Деньги на текущих,      |
</w:t>
      </w:r>
      <w:r>
        <w:br/>
      </w:r>
      <w:r>
        <w:rPr>
          <w:rFonts w:ascii="Times New Roman"/>
          <w:b w:val="false"/>
          <w:i w:val="false"/>
          <w:color w:val="000000"/>
          <w:sz w:val="28"/>
        </w:rPr>
        <w:t>
            |корреспондентских счетах в иностранной валюте", 44    |
</w:t>
      </w:r>
      <w:r>
        <w:br/>
      </w:r>
      <w:r>
        <w:rPr>
          <w:rFonts w:ascii="Times New Roman"/>
          <w:b w:val="false"/>
          <w:i w:val="false"/>
          <w:color w:val="000000"/>
          <w:sz w:val="28"/>
        </w:rPr>
        <w:t>
            |"Деньги на текущих, корреспондентских счетах в нацио- |
</w:t>
      </w:r>
      <w:r>
        <w:br/>
      </w:r>
      <w:r>
        <w:rPr>
          <w:rFonts w:ascii="Times New Roman"/>
          <w:b w:val="false"/>
          <w:i w:val="false"/>
          <w:color w:val="000000"/>
          <w:sz w:val="28"/>
        </w:rPr>
        <w:t>
            |нальной валюте", 45 "Наличность в кассе", 55 "Резерв- |
</w:t>
      </w:r>
      <w:r>
        <w:br/>
      </w:r>
      <w:r>
        <w:rPr>
          <w:rFonts w:ascii="Times New Roman"/>
          <w:b w:val="false"/>
          <w:i w:val="false"/>
          <w:color w:val="000000"/>
          <w:sz w:val="28"/>
        </w:rPr>
        <w:t>
            |ный капитал", 56 "Нераспределенный доход (непокрытый  |
</w:t>
      </w:r>
      <w:r>
        <w:br/>
      </w:r>
      <w:r>
        <w:rPr>
          <w:rFonts w:ascii="Times New Roman"/>
          <w:b w:val="false"/>
          <w:i w:val="false"/>
          <w:color w:val="000000"/>
          <w:sz w:val="28"/>
        </w:rPr>
        <w:t>
            |убыток)", 81 "Расходы по реализации готовой продукции |
</w:t>
      </w:r>
      <w:r>
        <w:br/>
      </w:r>
      <w:r>
        <w:rPr>
          <w:rFonts w:ascii="Times New Roman"/>
          <w:b w:val="false"/>
          <w:i w:val="false"/>
          <w:color w:val="000000"/>
          <w:sz w:val="28"/>
        </w:rPr>
        <w:t>
            |(товаров, работ, услуг), 82 "Общие и административные |
</w:t>
      </w:r>
      <w:r>
        <w:br/>
      </w:r>
      <w:r>
        <w:rPr>
          <w:rFonts w:ascii="Times New Roman"/>
          <w:b w:val="false"/>
          <w:i w:val="false"/>
          <w:color w:val="000000"/>
          <w:sz w:val="28"/>
        </w:rPr>
        <w:t>
            |расходы", 83 "Расходы в виде вознаграждения" и другие |
</w:t>
      </w:r>
      <w:r>
        <w:br/>
      </w:r>
      <w:r>
        <w:rPr>
          <w:rFonts w:ascii="Times New Roman"/>
          <w:b w:val="false"/>
          <w:i w:val="false"/>
          <w:color w:val="000000"/>
          <w:sz w:val="28"/>
        </w:rPr>
        <w:t>
            |------------------------------------------------------|
</w:t>
      </w:r>
      <w:r>
        <w:br/>
      </w:r>
      <w:r>
        <w:rPr>
          <w:rFonts w:ascii="Times New Roman"/>
          <w:b w:val="false"/>
          <w:i w:val="false"/>
          <w:color w:val="000000"/>
          <w:sz w:val="28"/>
        </w:rPr>
        <w:t>
            |N____ |N____ |N____ |N____ |N____ |N____ |N____ |N____|
</w:t>
      </w:r>
      <w:r>
        <w:br/>
      </w:r>
      <w:r>
        <w:rPr>
          <w:rFonts w:ascii="Times New Roman"/>
          <w:b w:val="false"/>
          <w:i w:val="false"/>
          <w:color w:val="000000"/>
          <w:sz w:val="28"/>
        </w:rPr>
        <w:t>
--------------------------------------------------------------------------
</w:t>
      </w:r>
      <w:r>
        <w:br/>
      </w:r>
      <w:r>
        <w:rPr>
          <w:rFonts w:ascii="Times New Roman"/>
          <w:b w:val="false"/>
          <w:i w:val="false"/>
          <w:color w:val="000000"/>
          <w:sz w:val="28"/>
        </w:rPr>
        <w:t>
      А     |   1  |   2  |   3  |  4   |   5  |   6  |   7  |  8  |  9
</w:t>
      </w:r>
      <w:r>
        <w:br/>
      </w:r>
      <w:r>
        <w:rPr>
          <w:rFonts w:ascii="Times New Roman"/>
          <w:b w:val="false"/>
          <w:i w:val="false"/>
          <w:color w:val="000000"/>
          <w:sz w:val="28"/>
        </w:rPr>
        <w:t>
--------------------------------------------------------------------------
</w:t>
      </w:r>
      <w:r>
        <w:br/>
      </w:r>
      <w:r>
        <w:rPr>
          <w:rFonts w:ascii="Times New Roman"/>
          <w:b w:val="false"/>
          <w:i w:val="false"/>
          <w:color w:val="000000"/>
          <w:sz w:val="28"/>
        </w:rPr>
        <w:t>
611 "Доходы
</w:t>
      </w:r>
      <w:r>
        <w:br/>
      </w:r>
      <w:r>
        <w:rPr>
          <w:rFonts w:ascii="Times New Roman"/>
          <w:b w:val="false"/>
          <w:i w:val="false"/>
          <w:color w:val="000000"/>
          <w:sz w:val="28"/>
        </w:rPr>
        <w:t>
будущих пе-
</w:t>
      </w:r>
      <w:r>
        <w:br/>
      </w:r>
      <w:r>
        <w:rPr>
          <w:rFonts w:ascii="Times New Roman"/>
          <w:b w:val="false"/>
          <w:i w:val="false"/>
          <w:color w:val="000000"/>
          <w:sz w:val="28"/>
        </w:rPr>
        <w:t>
риодов"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611
</w:t>
      </w:r>
    </w:p>
    <w:p>
      <w:pPr>
        <w:spacing w:after="0"/>
        <w:ind w:left="0"/>
        <w:jc w:val="both"/>
      </w:pPr>
      <w:r>
        <w:rPr>
          <w:rFonts w:ascii="Times New Roman"/>
          <w:b w:val="false"/>
          <w:i w:val="false"/>
          <w:color w:val="000000"/>
          <w:sz w:val="28"/>
        </w:rPr>
        <w:t>
621 "Расчеты
</w:t>
      </w:r>
      <w:r>
        <w:br/>
      </w:r>
      <w:r>
        <w:rPr>
          <w:rFonts w:ascii="Times New Roman"/>
          <w:b w:val="false"/>
          <w:i w:val="false"/>
          <w:color w:val="000000"/>
          <w:sz w:val="28"/>
        </w:rPr>
        <w:t>
по простым
</w:t>
      </w:r>
      <w:r>
        <w:br/>
      </w:r>
      <w:r>
        <w:rPr>
          <w:rFonts w:ascii="Times New Roman"/>
          <w:b w:val="false"/>
          <w:i w:val="false"/>
          <w:color w:val="000000"/>
          <w:sz w:val="28"/>
        </w:rPr>
        <w:t>
акциям"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621
</w:t>
      </w:r>
    </w:p>
    <w:p>
      <w:pPr>
        <w:spacing w:after="0"/>
        <w:ind w:left="0"/>
        <w:jc w:val="both"/>
      </w:pPr>
      <w:r>
        <w:rPr>
          <w:rFonts w:ascii="Times New Roman"/>
          <w:b w:val="false"/>
          <w:i w:val="false"/>
          <w:color w:val="000000"/>
          <w:sz w:val="28"/>
        </w:rPr>
        <w:t>
622 "Расчеты
</w:t>
      </w:r>
      <w:r>
        <w:br/>
      </w:r>
      <w:r>
        <w:rPr>
          <w:rFonts w:ascii="Times New Roman"/>
          <w:b w:val="false"/>
          <w:i w:val="false"/>
          <w:color w:val="000000"/>
          <w:sz w:val="28"/>
        </w:rPr>
        <w:t>
по привиле-
</w:t>
      </w:r>
      <w:r>
        <w:br/>
      </w:r>
      <w:r>
        <w:rPr>
          <w:rFonts w:ascii="Times New Roman"/>
          <w:b w:val="false"/>
          <w:i w:val="false"/>
          <w:color w:val="000000"/>
          <w:sz w:val="28"/>
        </w:rPr>
        <w:t>
гированным
</w:t>
      </w:r>
      <w:r>
        <w:br/>
      </w:r>
      <w:r>
        <w:rPr>
          <w:rFonts w:ascii="Times New Roman"/>
          <w:b w:val="false"/>
          <w:i w:val="false"/>
          <w:color w:val="000000"/>
          <w:sz w:val="28"/>
        </w:rPr>
        <w:t>
акциям"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622
</w:t>
      </w:r>
    </w:p>
    <w:p>
      <w:pPr>
        <w:spacing w:after="0"/>
        <w:ind w:left="0"/>
        <w:jc w:val="both"/>
      </w:pPr>
      <w:r>
        <w:rPr>
          <w:rFonts w:ascii="Times New Roman"/>
          <w:b w:val="false"/>
          <w:i w:val="false"/>
          <w:color w:val="000000"/>
          <w:sz w:val="28"/>
        </w:rPr>
        <w:t>
661 "Авансы,
</w:t>
      </w:r>
      <w:r>
        <w:br/>
      </w:r>
      <w:r>
        <w:rPr>
          <w:rFonts w:ascii="Times New Roman"/>
          <w:b w:val="false"/>
          <w:i w:val="false"/>
          <w:color w:val="000000"/>
          <w:sz w:val="28"/>
        </w:rPr>
        <w:t>
полученные
</w:t>
      </w:r>
      <w:r>
        <w:br/>
      </w:r>
      <w:r>
        <w:rPr>
          <w:rFonts w:ascii="Times New Roman"/>
          <w:b w:val="false"/>
          <w:i w:val="false"/>
          <w:color w:val="000000"/>
          <w:sz w:val="28"/>
        </w:rPr>
        <w:t>
под поставку
</w:t>
      </w:r>
      <w:r>
        <w:br/>
      </w:r>
      <w:r>
        <w:rPr>
          <w:rFonts w:ascii="Times New Roman"/>
          <w:b w:val="false"/>
          <w:i w:val="false"/>
          <w:color w:val="000000"/>
          <w:sz w:val="28"/>
        </w:rPr>
        <w:t>
товарно-ма-
</w:t>
      </w:r>
      <w:r>
        <w:br/>
      </w:r>
      <w:r>
        <w:rPr>
          <w:rFonts w:ascii="Times New Roman"/>
          <w:b w:val="false"/>
          <w:i w:val="false"/>
          <w:color w:val="000000"/>
          <w:sz w:val="28"/>
        </w:rPr>
        <w:t>
териальных
</w:t>
      </w:r>
      <w:r>
        <w:br/>
      </w:r>
      <w:r>
        <w:rPr>
          <w:rFonts w:ascii="Times New Roman"/>
          <w:b w:val="false"/>
          <w:i w:val="false"/>
          <w:color w:val="000000"/>
          <w:sz w:val="28"/>
        </w:rPr>
        <w:t>
запасов"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661
</w:t>
      </w:r>
    </w:p>
    <w:p>
      <w:pPr>
        <w:spacing w:after="0"/>
        <w:ind w:left="0"/>
        <w:jc w:val="both"/>
      </w:pPr>
      <w:r>
        <w:rPr>
          <w:rFonts w:ascii="Times New Roman"/>
          <w:b w:val="false"/>
          <w:i w:val="false"/>
          <w:color w:val="000000"/>
          <w:sz w:val="28"/>
        </w:rPr>
        <w:t>
662 "Авансы,
</w:t>
      </w:r>
      <w:r>
        <w:br/>
      </w:r>
      <w:r>
        <w:rPr>
          <w:rFonts w:ascii="Times New Roman"/>
          <w:b w:val="false"/>
          <w:i w:val="false"/>
          <w:color w:val="000000"/>
          <w:sz w:val="28"/>
        </w:rPr>
        <w:t>
полученные
</w:t>
      </w:r>
      <w:r>
        <w:br/>
      </w:r>
      <w:r>
        <w:rPr>
          <w:rFonts w:ascii="Times New Roman"/>
          <w:b w:val="false"/>
          <w:i w:val="false"/>
          <w:color w:val="000000"/>
          <w:sz w:val="28"/>
        </w:rPr>
        <w:t>
под выполне-
</w:t>
      </w:r>
      <w:r>
        <w:br/>
      </w:r>
      <w:r>
        <w:rPr>
          <w:rFonts w:ascii="Times New Roman"/>
          <w:b w:val="false"/>
          <w:i w:val="false"/>
          <w:color w:val="000000"/>
          <w:sz w:val="28"/>
        </w:rPr>
        <w:t>
ние работ и
</w:t>
      </w:r>
      <w:r>
        <w:br/>
      </w:r>
      <w:r>
        <w:rPr>
          <w:rFonts w:ascii="Times New Roman"/>
          <w:b w:val="false"/>
          <w:i w:val="false"/>
          <w:color w:val="000000"/>
          <w:sz w:val="28"/>
        </w:rPr>
        <w:t>
оказание
</w:t>
      </w:r>
      <w:r>
        <w:br/>
      </w:r>
      <w:r>
        <w:rPr>
          <w:rFonts w:ascii="Times New Roman"/>
          <w:b w:val="false"/>
          <w:i w:val="false"/>
          <w:color w:val="000000"/>
          <w:sz w:val="28"/>
        </w:rPr>
        <w:t>
услуг"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662
</w:t>
      </w:r>
    </w:p>
    <w:p>
      <w:pPr>
        <w:spacing w:after="0"/>
        <w:ind w:left="0"/>
        <w:jc w:val="both"/>
      </w:pPr>
      <w:r>
        <w:rPr>
          <w:rFonts w:ascii="Times New Roman"/>
          <w:b w:val="false"/>
          <w:i w:val="false"/>
          <w:color w:val="000000"/>
          <w:sz w:val="28"/>
        </w:rPr>
        <w:t>
682 "Задол-
</w:t>
      </w:r>
      <w:r>
        <w:br/>
      </w:r>
      <w:r>
        <w:rPr>
          <w:rFonts w:ascii="Times New Roman"/>
          <w:b w:val="false"/>
          <w:i w:val="false"/>
          <w:color w:val="000000"/>
          <w:sz w:val="28"/>
        </w:rPr>
        <w:t>
женность
</w:t>
      </w:r>
      <w:r>
        <w:br/>
      </w:r>
      <w:r>
        <w:rPr>
          <w:rFonts w:ascii="Times New Roman"/>
          <w:b w:val="false"/>
          <w:i w:val="false"/>
          <w:color w:val="000000"/>
          <w:sz w:val="28"/>
        </w:rPr>
        <w:t>
должностным
</w:t>
      </w:r>
      <w:r>
        <w:br/>
      </w:r>
      <w:r>
        <w:rPr>
          <w:rFonts w:ascii="Times New Roman"/>
          <w:b w:val="false"/>
          <w:i w:val="false"/>
          <w:color w:val="000000"/>
          <w:sz w:val="28"/>
        </w:rPr>
        <w:t>
лицам"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682
</w:t>
      </w:r>
    </w:p>
    <w:p>
      <w:pPr>
        <w:spacing w:after="0"/>
        <w:ind w:left="0"/>
        <w:jc w:val="both"/>
      </w:pPr>
      <w:r>
        <w:rPr>
          <w:rFonts w:ascii="Times New Roman"/>
          <w:b w:val="false"/>
          <w:i w:val="false"/>
          <w:color w:val="000000"/>
          <w:sz w:val="28"/>
        </w:rPr>
        <w:t>
683 "Аренд-
</w:t>
      </w:r>
      <w:r>
        <w:br/>
      </w:r>
      <w:r>
        <w:rPr>
          <w:rFonts w:ascii="Times New Roman"/>
          <w:b w:val="false"/>
          <w:i w:val="false"/>
          <w:color w:val="000000"/>
          <w:sz w:val="28"/>
        </w:rPr>
        <w:t>
ные обяза-
</w:t>
      </w:r>
      <w:r>
        <w:br/>
      </w:r>
      <w:r>
        <w:rPr>
          <w:rFonts w:ascii="Times New Roman"/>
          <w:b w:val="false"/>
          <w:i w:val="false"/>
          <w:color w:val="000000"/>
          <w:sz w:val="28"/>
        </w:rPr>
        <w:t>
тельства"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683
</w:t>
      </w:r>
    </w:p>
    <w:p>
      <w:pPr>
        <w:spacing w:after="0"/>
        <w:ind w:left="0"/>
        <w:jc w:val="both"/>
      </w:pPr>
      <w:r>
        <w:rPr>
          <w:rFonts w:ascii="Times New Roman"/>
          <w:b w:val="false"/>
          <w:i w:val="false"/>
          <w:color w:val="000000"/>
          <w:sz w:val="28"/>
        </w:rPr>
        <w:t>
684 "Вознаг-
</w:t>
      </w:r>
      <w:r>
        <w:br/>
      </w:r>
      <w:r>
        <w:rPr>
          <w:rFonts w:ascii="Times New Roman"/>
          <w:b w:val="false"/>
          <w:i w:val="false"/>
          <w:color w:val="000000"/>
          <w:sz w:val="28"/>
        </w:rPr>
        <w:t>
раждения к
</w:t>
      </w:r>
      <w:r>
        <w:br/>
      </w:r>
      <w:r>
        <w:rPr>
          <w:rFonts w:ascii="Times New Roman"/>
          <w:b w:val="false"/>
          <w:i w:val="false"/>
          <w:color w:val="000000"/>
          <w:sz w:val="28"/>
        </w:rPr>
        <w:t>
оплате"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684
</w:t>
      </w:r>
    </w:p>
    <w:p>
      <w:pPr>
        <w:spacing w:after="0"/>
        <w:ind w:left="0"/>
        <w:jc w:val="both"/>
      </w:pPr>
      <w:r>
        <w:rPr>
          <w:rFonts w:ascii="Times New Roman"/>
          <w:b w:val="false"/>
          <w:i w:val="false"/>
          <w:color w:val="000000"/>
          <w:sz w:val="28"/>
        </w:rPr>
        <w:t>
687 "Прочие"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счету 687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611 "Доходы будущих периодов"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Остаток |Обороты за текущий месяц|Остаток |
</w:t>
      </w:r>
      <w:r>
        <w:br/>
      </w:r>
      <w:r>
        <w:rPr>
          <w:rFonts w:ascii="Times New Roman"/>
          <w:b w:val="false"/>
          <w:i w:val="false"/>
          <w:color w:val="000000"/>
          <w:sz w:val="28"/>
        </w:rPr>
        <w:t>
п/п|     субсчетов   |на начало|------------------------|на конец|
</w:t>
      </w:r>
      <w:r>
        <w:br/>
      </w:r>
      <w:r>
        <w:rPr>
          <w:rFonts w:ascii="Times New Roman"/>
          <w:b w:val="false"/>
          <w:i w:val="false"/>
          <w:color w:val="000000"/>
          <w:sz w:val="28"/>
        </w:rPr>
        <w:t>
   |                 | месяца  |  Дебет   |   Кредит    | месяца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682 "Задолженность должностным лицам"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Остаток |Обороты за текущий месяц|Остаток |
</w:t>
      </w:r>
      <w:r>
        <w:br/>
      </w:r>
      <w:r>
        <w:rPr>
          <w:rFonts w:ascii="Times New Roman"/>
          <w:b w:val="false"/>
          <w:i w:val="false"/>
          <w:color w:val="000000"/>
          <w:sz w:val="28"/>
        </w:rPr>
        <w:t>
п/п|     субсчетов   |на начало|------------------------|на конец|
</w:t>
      </w:r>
      <w:r>
        <w:br/>
      </w:r>
      <w:r>
        <w:rPr>
          <w:rFonts w:ascii="Times New Roman"/>
          <w:b w:val="false"/>
          <w:i w:val="false"/>
          <w:color w:val="000000"/>
          <w:sz w:val="28"/>
        </w:rPr>
        <w:t>
   |                 | месяца  |  Дебет   |   Кредит    | месяца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684 "Вознаграждения к оплате"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Остаток |Обороты за текущий месяц|Остаток |
</w:t>
      </w:r>
      <w:r>
        <w:br/>
      </w:r>
      <w:r>
        <w:rPr>
          <w:rFonts w:ascii="Times New Roman"/>
          <w:b w:val="false"/>
          <w:i w:val="false"/>
          <w:color w:val="000000"/>
          <w:sz w:val="28"/>
        </w:rPr>
        <w:t>
п/п|     субсчетов   |на начало|------------------------|на конец|
</w:t>
      </w:r>
      <w:r>
        <w:br/>
      </w:r>
      <w:r>
        <w:rPr>
          <w:rFonts w:ascii="Times New Roman"/>
          <w:b w:val="false"/>
          <w:i w:val="false"/>
          <w:color w:val="000000"/>
          <w:sz w:val="28"/>
        </w:rPr>
        <w:t>
   |                 | месяца  |  Дебет   |   Кредит    | месяца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687 "Прочие"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Остаток |Обороты за текущий месяц|Остаток |
</w:t>
      </w:r>
      <w:r>
        <w:br/>
      </w:r>
      <w:r>
        <w:rPr>
          <w:rFonts w:ascii="Times New Roman"/>
          <w:b w:val="false"/>
          <w:i w:val="false"/>
          <w:color w:val="000000"/>
          <w:sz w:val="28"/>
        </w:rPr>
        <w:t>
п/п|     субсчетов   |на начало|------------------------|на конец|
</w:t>
      </w:r>
      <w:r>
        <w:br/>
      </w:r>
      <w:r>
        <w:rPr>
          <w:rFonts w:ascii="Times New Roman"/>
          <w:b w:val="false"/>
          <w:i w:val="false"/>
          <w:color w:val="000000"/>
          <w:sz w:val="28"/>
        </w:rPr>
        <w:t>
   |                 | месяца  |  Дебет   |   Кредит    | месяца |
</w:t>
      </w:r>
      <w:r>
        <w:br/>
      </w:r>
      <w:r>
        <w:rPr>
          <w:rFonts w:ascii="Times New Roman"/>
          <w:b w:val="false"/>
          <w:i w:val="false"/>
          <w:color w:val="000000"/>
          <w:sz w:val="28"/>
        </w:rPr>
        <w:t>
--------------------------------------------------------------------------
</w:t>
      </w:r>
      <w:r>
        <w:br/>
      </w:r>
      <w:r>
        <w:rPr>
          <w:rFonts w:ascii="Times New Roman"/>
          <w:b w:val="false"/>
          <w:i w:val="false"/>
          <w:color w:val="000000"/>
          <w:sz w:val="28"/>
        </w:rPr>
        <w:t>
 А |        Б        |    1    |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9 предназначен для учета операций по кредиту синтетических счетов 611 "Доходы будущих периодов", 621 "Расчеты по простым акциям", 622 "Расчеты по привилегированным акциям", 661 "Авансы, полученные под поставку товарно-материальных запасов", 662 "Авансы, полученные под выполнение работ и оказание услуг", 682 "Задолженность должностным лицам", 683 "Арендные обязательства", 684 "Вознаграждения к оплате", 687 "Прочие".
</w:t>
      </w:r>
      <w:r>
        <w:br/>
      </w:r>
      <w:r>
        <w:rPr>
          <w:rFonts w:ascii="Times New Roman"/>
          <w:b w:val="false"/>
          <w:i w:val="false"/>
          <w:color w:val="000000"/>
          <w:sz w:val="28"/>
        </w:rPr>
        <w:t>
      Суммы операций по кредиту счетов в корреспонденции с соответствующими счетами по дебету отражаются в графах 1-8. Суммы кредитовых оборотов по каждому синтетическому счету подсчитываются по каждой строке и заносятся в графу 9 "Итого по кредиту". В конце месяца общие суммы кредитовых оборотов по синтетическим счетам переносятся в Главную книгу.
</w:t>
      </w:r>
      <w:r>
        <w:br/>
      </w:r>
      <w:r>
        <w:rPr>
          <w:rFonts w:ascii="Times New Roman"/>
          <w:b w:val="false"/>
          <w:i w:val="false"/>
          <w:color w:val="000000"/>
          <w:sz w:val="28"/>
        </w:rPr>
        <w:t>
      В журнале-ордере аналитический учет операций осуществляется в разрезе субсчетов к синтетическим счетам 611 "Доходы будущих периодов", 682 "Задолженность должностным лицам", 684 "Вознаграждения к оплате" и 687 "Прочие". Здесь отражаются данные об остатках по счетам на начало и конец месяца, оборотах за месяц по субсчетам и в целом по каждому синтетическому счету.
</w:t>
      </w:r>
      <w:r>
        <w:br/>
      </w:r>
      <w:r>
        <w:rPr>
          <w:rFonts w:ascii="Times New Roman"/>
          <w:b w:val="false"/>
          <w:i w:val="false"/>
          <w:color w:val="000000"/>
          <w:sz w:val="28"/>
        </w:rPr>
        <w:t>
      Ведомость к журналу-ордеру N 9 по авансам выданным предназначена для аналитического учета полученных авансов по каждому синтетическому счету подраздела 66 "Авансы полученные" в разрезе покупателей или заказчиков по наименованиям товарно-материальных запасов, выполненных работ или оказанных услуг. В графе 1 по каждому покупателю или заказчику показываются остатки на начало месяца по авансам полученным. Итоговые суммы полученных (графы 2-4) и зачтенных (графы 6-8) авансов (соответственно дебетовых и кредитовых оборотов по соответствующим счетам подраздела 66) отражаются в графах 5 "Итого по дебету счета" и 9 "Итого по кредиту счета". В конце месяца по каждому покупателю или заказчику подсчитываются остатки на конец месяца и заносятся в графу 10 "Остаток на конец" и по строке "Итого".
</w:t>
      </w:r>
      <w:r>
        <w:br/>
      </w:r>
      <w:r>
        <w:rPr>
          <w:rFonts w:ascii="Times New Roman"/>
          <w:b w:val="false"/>
          <w:i w:val="false"/>
          <w:color w:val="000000"/>
          <w:sz w:val="28"/>
        </w:rPr>
        <w:t>
      Итоговые суммы аналитических данных к счетам 661 "Авансы, полученные под поставку товарно-материальных запасов" и 662 "Авансы, полученные под выполнение работ и оказание услуг" в ведомости по строкам "Итого" и графам 9 "Итого по дебету счета" должны соответствовать итоговым суммам счетов 661 и 662 по строкам "Итого по счету" и графе 9 "Итого" журнала-ордера N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к журналу-ордеру N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полученным авансам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 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661 "Авансы, полученные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 поставку товарно-материальных запасов"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|Наимено-| Номер |Наимено-|Оста-|Полученные |Ито-| Зачтенные |Ито-|Оста-
</w:t>
      </w:r>
      <w:r>
        <w:br/>
      </w:r>
      <w:r>
        <w:rPr>
          <w:rFonts w:ascii="Times New Roman"/>
          <w:b w:val="false"/>
          <w:i w:val="false"/>
          <w:color w:val="000000"/>
          <w:sz w:val="28"/>
        </w:rPr>
        <w:t>
п/|вание   |платеж-|вание   |ток  |  авансы   |го  |  авансы   |го  |ток
</w:t>
      </w:r>
      <w:r>
        <w:br/>
      </w:r>
      <w:r>
        <w:rPr>
          <w:rFonts w:ascii="Times New Roman"/>
          <w:b w:val="false"/>
          <w:i w:val="false"/>
          <w:color w:val="000000"/>
          <w:sz w:val="28"/>
        </w:rPr>
        <w:t>
п |покупа- |ного   |товарно-|на   |-----------|по  |-----------|по  |на
</w:t>
      </w:r>
      <w:r>
        <w:br/>
      </w:r>
      <w:r>
        <w:rPr>
          <w:rFonts w:ascii="Times New Roman"/>
          <w:b w:val="false"/>
          <w:i w:val="false"/>
          <w:color w:val="000000"/>
          <w:sz w:val="28"/>
        </w:rPr>
        <w:t>
  |теля    |доку-  |мате-   |нача-|N  |N  |N  |кре-|N  |N  |N  |де- |конец
</w:t>
      </w:r>
      <w:r>
        <w:br/>
      </w:r>
      <w:r>
        <w:rPr>
          <w:rFonts w:ascii="Times New Roman"/>
          <w:b w:val="false"/>
          <w:i w:val="false"/>
          <w:color w:val="000000"/>
          <w:sz w:val="28"/>
        </w:rPr>
        <w:t>
  |        |мента  |риальных|ло   |   |   |   |диту|   |   |   |бету|
</w:t>
      </w:r>
      <w:r>
        <w:br/>
      </w:r>
      <w:r>
        <w:rPr>
          <w:rFonts w:ascii="Times New Roman"/>
          <w:b w:val="false"/>
          <w:i w:val="false"/>
          <w:color w:val="000000"/>
          <w:sz w:val="28"/>
        </w:rPr>
        <w:t>
  |        |       |запасов |     |   |   |   |сче-|   |   |   |сче-|
</w:t>
      </w:r>
      <w:r>
        <w:br/>
      </w:r>
      <w:r>
        <w:rPr>
          <w:rFonts w:ascii="Times New Roman"/>
          <w:b w:val="false"/>
          <w:i w:val="false"/>
          <w:color w:val="000000"/>
          <w:sz w:val="28"/>
        </w:rPr>
        <w:t>
  |        |       |        |     |   |   |   |та  |   |   |   |та  |
</w:t>
      </w:r>
      <w:r>
        <w:br/>
      </w:r>
      <w:r>
        <w:rPr>
          <w:rFonts w:ascii="Times New Roman"/>
          <w:b w:val="false"/>
          <w:i w:val="false"/>
          <w:color w:val="000000"/>
          <w:sz w:val="28"/>
        </w:rPr>
        <w:t>
--------------------------------------------------------------------------
</w:t>
      </w:r>
      <w:r>
        <w:br/>
      </w:r>
      <w:r>
        <w:rPr>
          <w:rFonts w:ascii="Times New Roman"/>
          <w:b w:val="false"/>
          <w:i w:val="false"/>
          <w:color w:val="000000"/>
          <w:sz w:val="28"/>
        </w:rPr>
        <w:t>
А |    Б   |   В   |    Г   |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662 "Авансы, полученные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 выполнение работ и оказание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|Наимено-| Номер |Наимено-|Оста-|Полученные |Ито-| Зачтенные |Ито-|Оста-
</w:t>
      </w:r>
      <w:r>
        <w:br/>
      </w:r>
      <w:r>
        <w:rPr>
          <w:rFonts w:ascii="Times New Roman"/>
          <w:b w:val="false"/>
          <w:i w:val="false"/>
          <w:color w:val="000000"/>
          <w:sz w:val="28"/>
        </w:rPr>
        <w:t>
п/|вание   |платеж-|вание   |ток  |  авансы   |го  |  авансы   |го  |ток
</w:t>
      </w:r>
      <w:r>
        <w:br/>
      </w:r>
      <w:r>
        <w:rPr>
          <w:rFonts w:ascii="Times New Roman"/>
          <w:b w:val="false"/>
          <w:i w:val="false"/>
          <w:color w:val="000000"/>
          <w:sz w:val="28"/>
        </w:rPr>
        <w:t>
п |заказ-  |ного   |работ,  |на   |-----------|по  |-----------|по  |на
</w:t>
      </w:r>
      <w:r>
        <w:br/>
      </w:r>
      <w:r>
        <w:rPr>
          <w:rFonts w:ascii="Times New Roman"/>
          <w:b w:val="false"/>
          <w:i w:val="false"/>
          <w:color w:val="000000"/>
          <w:sz w:val="28"/>
        </w:rPr>
        <w:t>
  |чика    |доку-  |услуг   |нача-|N  |N  |N  |кре-|N  |N  |N  |де- |конец
</w:t>
      </w:r>
      <w:r>
        <w:br/>
      </w:r>
      <w:r>
        <w:rPr>
          <w:rFonts w:ascii="Times New Roman"/>
          <w:b w:val="false"/>
          <w:i w:val="false"/>
          <w:color w:val="000000"/>
          <w:sz w:val="28"/>
        </w:rPr>
        <w:t>
  |        |мента  |        |ло   |   |   |   |диту|   |   |   |бету|
</w:t>
      </w:r>
      <w:r>
        <w:br/>
      </w:r>
      <w:r>
        <w:rPr>
          <w:rFonts w:ascii="Times New Roman"/>
          <w:b w:val="false"/>
          <w:i w:val="false"/>
          <w:color w:val="000000"/>
          <w:sz w:val="28"/>
        </w:rPr>
        <w:t>
  |        |       |        |     |   |   |   |сче-|   |   |   |сче-|
</w:t>
      </w:r>
      <w:r>
        <w:br/>
      </w:r>
      <w:r>
        <w:rPr>
          <w:rFonts w:ascii="Times New Roman"/>
          <w:b w:val="false"/>
          <w:i w:val="false"/>
          <w:color w:val="000000"/>
          <w:sz w:val="28"/>
        </w:rPr>
        <w:t>
  |        |       |        |     |   |   |   |та  |   |   |   |та  |
</w:t>
      </w:r>
      <w:r>
        <w:br/>
      </w:r>
      <w:r>
        <w:rPr>
          <w:rFonts w:ascii="Times New Roman"/>
          <w:b w:val="false"/>
          <w:i w:val="false"/>
          <w:color w:val="000000"/>
          <w:sz w:val="28"/>
        </w:rPr>
        <w:t>
--------------------------------------------------------------------------
</w:t>
      </w:r>
      <w:r>
        <w:br/>
      </w:r>
      <w:r>
        <w:rPr>
          <w:rFonts w:ascii="Times New Roman"/>
          <w:b w:val="false"/>
          <w:i w:val="false"/>
          <w:color w:val="000000"/>
          <w:sz w:val="28"/>
        </w:rPr>
        <w:t>
А |    Б   |   В   |    Г   |  1  | 2 | 3 | 4 |  5 | 6 | 7 | 8 |  9 |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Ведомость закончена "_______" ___________________200 __г.
</w:t>
      </w:r>
    </w:p>
    <w:p>
      <w:pPr>
        <w:spacing w:after="0"/>
        <w:ind w:left="0"/>
        <w:jc w:val="both"/>
      </w:pPr>
      <w:r>
        <w:rPr>
          <w:rFonts w:ascii="Times New Roman"/>
          <w:b w:val="false"/>
          <w:i w:val="false"/>
          <w:color w:val="000000"/>
          <w:sz w:val="28"/>
        </w:rPr>
        <w:t>
Исполнители: _____________________________________   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_____________________________________   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Ведомость к журналу-ордеру N 9 по авансам выданным предназначена для аналитического учета полученных авансов по каждому синтетическому счету подраздела 66 "Авансы полученные" в разрезе покупателей или заказчиков по наименованиям товарно-материальных запасов, выполненных работ или оказанных услуг. В графе 1 по каждому покупателю или заказчику показываются остатки на начало месяца по авансам полученным. Итоговые суммы полученных (графы 2-4) и зачтенных (графы 6-8) авансов (соответственно дебетовых и кредитовых оборотов по соответствующим счетам подраздела 66) отражаются в графах 5 "Итого по дебету счета" и 9 "Итого по кредиту счета". В конце месяца по каждому покупателю или заказчику подсчитываются остатки на конец месяца и заносятся в графу 10 "Остаток на конец" и по строке "Итого".
</w:t>
      </w:r>
      <w:r>
        <w:br/>
      </w:r>
      <w:r>
        <w:rPr>
          <w:rFonts w:ascii="Times New Roman"/>
          <w:b w:val="false"/>
          <w:i w:val="false"/>
          <w:color w:val="000000"/>
          <w:sz w:val="28"/>
        </w:rPr>
        <w:t>
      Итоговые суммы аналитических данных к счетам 661 "Авансы, полученные под поставку товарно-материальных запасов" и 662 "Авансы, полученные под выполнение работ и оказание услуг" в ведомости по строкам "Итого" и графам 9 "Итого по дебету счета" должны соответствовать итоговым суммам счетов 661 и 662 по строкам "Итого по счету" и графе 9 "Итого" журнала-ордера N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"Амортизация нематериальных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"Износ основных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"Материалы",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"Незавершенное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"Резервы по сомнительным требованиям",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"Расходы будущих периодов",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 "Гарантии и условные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 "Прочая кредиторская задолженность и начисления",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 "Основное производство",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 "Полуфабрикаты собственного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 "Вспомогательные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 "Накладные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_______________________20____г.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|Подраздел 11| Подраздел 13  |Подраздел
</w:t>
      </w:r>
      <w:r>
        <w:br/>
      </w:r>
      <w:r>
        <w:rPr>
          <w:rFonts w:ascii="Times New Roman"/>
          <w:b w:val="false"/>
          <w:i w:val="false"/>
          <w:color w:val="000000"/>
          <w:sz w:val="28"/>
        </w:rPr>
        <w:t>
                            |"Амортизация|"Износ основных| 20 "Материалы"
</w:t>
      </w:r>
      <w:r>
        <w:br/>
      </w:r>
      <w:r>
        <w:rPr>
          <w:rFonts w:ascii="Times New Roman"/>
          <w:b w:val="false"/>
          <w:i w:val="false"/>
          <w:color w:val="000000"/>
          <w:sz w:val="28"/>
        </w:rPr>
        <w:t>
                            |нематериаль-|   средств"    |
</w:t>
      </w:r>
      <w:r>
        <w:br/>
      </w:r>
      <w:r>
        <w:rPr>
          <w:rFonts w:ascii="Times New Roman"/>
          <w:b w:val="false"/>
          <w:i w:val="false"/>
          <w:color w:val="000000"/>
          <w:sz w:val="28"/>
        </w:rPr>
        <w:t>
                            |ных активов"|               |
</w:t>
      </w:r>
      <w:r>
        <w:br/>
      </w:r>
      <w:r>
        <w:rPr>
          <w:rFonts w:ascii="Times New Roman"/>
          <w:b w:val="false"/>
          <w:i w:val="false"/>
          <w:color w:val="000000"/>
          <w:sz w:val="28"/>
        </w:rPr>
        <w:t>
В дебет счетов              |------------|---------------|----------------
</w:t>
      </w:r>
      <w:r>
        <w:br/>
      </w:r>
      <w:r>
        <w:rPr>
          <w:rFonts w:ascii="Times New Roman"/>
          <w:b w:val="false"/>
          <w:i w:val="false"/>
          <w:color w:val="000000"/>
          <w:sz w:val="28"/>
        </w:rPr>
        <w:t>
                            | N  | N | N | N  |  N  | N  | N  | N | N | N
</w:t>
      </w:r>
      <w:r>
        <w:br/>
      </w:r>
      <w:r>
        <w:rPr>
          <w:rFonts w:ascii="Times New Roman"/>
          <w:b w:val="false"/>
          <w:i w:val="false"/>
          <w:color w:val="000000"/>
          <w:sz w:val="28"/>
        </w:rPr>
        <w:t>
--------------------------------------------------------------------------
</w:t>
      </w:r>
      <w:r>
        <w:br/>
      </w:r>
      <w:r>
        <w:rPr>
          <w:rFonts w:ascii="Times New Roman"/>
          <w:b w:val="false"/>
          <w:i w:val="false"/>
          <w:color w:val="000000"/>
          <w:sz w:val="28"/>
        </w:rPr>
        <w:t>
             А              |  1 | 2 | 3 |  4 |  5  |  6 |  7 | 8 | 9 |10
</w:t>
      </w:r>
      <w:r>
        <w:br/>
      </w:r>
      <w:r>
        <w:rPr>
          <w:rFonts w:ascii="Times New Roman"/>
          <w:b w:val="false"/>
          <w:i w:val="false"/>
          <w:color w:val="000000"/>
          <w:sz w:val="28"/>
        </w:rPr>
        <w:t>
--------------------------------------------------------------------------
</w:t>
      </w:r>
      <w:r>
        <w:br/>
      </w:r>
      <w:r>
        <w:rPr>
          <w:rFonts w:ascii="Times New Roman"/>
          <w:b w:val="false"/>
          <w:i w:val="false"/>
          <w:color w:val="000000"/>
          <w:sz w:val="28"/>
        </w:rPr>
        <w:t>
900 "Основное производство"
</w:t>
      </w:r>
      <w:r>
        <w:br/>
      </w:r>
      <w:r>
        <w:rPr>
          <w:rFonts w:ascii="Times New Roman"/>
          <w:b w:val="false"/>
          <w:i w:val="false"/>
          <w:color w:val="000000"/>
          <w:sz w:val="28"/>
        </w:rPr>
        <w:t>
901 "Материалы"
</w:t>
      </w:r>
      <w:r>
        <w:br/>
      </w:r>
      <w:r>
        <w:rPr>
          <w:rFonts w:ascii="Times New Roman"/>
          <w:b w:val="false"/>
          <w:i w:val="false"/>
          <w:color w:val="000000"/>
          <w:sz w:val="28"/>
        </w:rPr>
        <w:t>
902 "Оплата труда производ-
</w:t>
      </w:r>
      <w:r>
        <w:br/>
      </w:r>
      <w:r>
        <w:rPr>
          <w:rFonts w:ascii="Times New Roman"/>
          <w:b w:val="false"/>
          <w:i w:val="false"/>
          <w:color w:val="000000"/>
          <w:sz w:val="28"/>
        </w:rPr>
        <w:t>
ственных рабочих"
</w:t>
      </w:r>
      <w:r>
        <w:br/>
      </w:r>
      <w:r>
        <w:rPr>
          <w:rFonts w:ascii="Times New Roman"/>
          <w:b w:val="false"/>
          <w:i w:val="false"/>
          <w:color w:val="000000"/>
          <w:sz w:val="28"/>
        </w:rPr>
        <w:t>
903 "Отчисления от оплаты
</w:t>
      </w:r>
      <w:r>
        <w:br/>
      </w:r>
      <w:r>
        <w:rPr>
          <w:rFonts w:ascii="Times New Roman"/>
          <w:b w:val="false"/>
          <w:i w:val="false"/>
          <w:color w:val="000000"/>
          <w:sz w:val="28"/>
        </w:rPr>
        <w:t>
труда"
</w:t>
      </w:r>
      <w:r>
        <w:br/>
      </w:r>
      <w:r>
        <w:rPr>
          <w:rFonts w:ascii="Times New Roman"/>
          <w:b w:val="false"/>
          <w:i w:val="false"/>
          <w:color w:val="000000"/>
          <w:sz w:val="28"/>
        </w:rPr>
        <w:t>
904 "Накладные расходы"
</w:t>
      </w:r>
      <w:r>
        <w:br/>
      </w:r>
      <w:r>
        <w:rPr>
          <w:rFonts w:ascii="Times New Roman"/>
          <w:b w:val="false"/>
          <w:i w:val="false"/>
          <w:color w:val="000000"/>
          <w:sz w:val="28"/>
        </w:rPr>
        <w:t>
910 "Полуфабрикаты собст-
</w:t>
      </w:r>
      <w:r>
        <w:br/>
      </w:r>
      <w:r>
        <w:rPr>
          <w:rFonts w:ascii="Times New Roman"/>
          <w:b w:val="false"/>
          <w:i w:val="false"/>
          <w:color w:val="000000"/>
          <w:sz w:val="28"/>
        </w:rPr>
        <w:t>
венного производства"
</w:t>
      </w:r>
      <w:r>
        <w:br/>
      </w:r>
      <w:r>
        <w:rPr>
          <w:rFonts w:ascii="Times New Roman"/>
          <w:b w:val="false"/>
          <w:i w:val="false"/>
          <w:color w:val="000000"/>
          <w:sz w:val="28"/>
        </w:rPr>
        <w:t>
911 "Материалы"
</w:t>
      </w:r>
      <w:r>
        <w:br/>
      </w:r>
      <w:r>
        <w:rPr>
          <w:rFonts w:ascii="Times New Roman"/>
          <w:b w:val="false"/>
          <w:i w:val="false"/>
          <w:color w:val="000000"/>
          <w:sz w:val="28"/>
        </w:rPr>
        <w:t>
912 "Оплата труда производ-
</w:t>
      </w:r>
      <w:r>
        <w:br/>
      </w:r>
      <w:r>
        <w:rPr>
          <w:rFonts w:ascii="Times New Roman"/>
          <w:b w:val="false"/>
          <w:i w:val="false"/>
          <w:color w:val="000000"/>
          <w:sz w:val="28"/>
        </w:rPr>
        <w:t>
ственных рабочих"
</w:t>
      </w:r>
      <w:r>
        <w:br/>
      </w:r>
      <w:r>
        <w:rPr>
          <w:rFonts w:ascii="Times New Roman"/>
          <w:b w:val="false"/>
          <w:i w:val="false"/>
          <w:color w:val="000000"/>
          <w:sz w:val="28"/>
        </w:rPr>
        <w:t>
913 "Отчисления от оплаты
</w:t>
      </w:r>
      <w:r>
        <w:br/>
      </w:r>
      <w:r>
        <w:rPr>
          <w:rFonts w:ascii="Times New Roman"/>
          <w:b w:val="false"/>
          <w:i w:val="false"/>
          <w:color w:val="000000"/>
          <w:sz w:val="28"/>
        </w:rPr>
        <w:t>
труда"
</w:t>
      </w:r>
      <w:r>
        <w:br/>
      </w:r>
      <w:r>
        <w:rPr>
          <w:rFonts w:ascii="Times New Roman"/>
          <w:b w:val="false"/>
          <w:i w:val="false"/>
          <w:color w:val="000000"/>
          <w:sz w:val="28"/>
        </w:rPr>
        <w:t>
914 "Накладные расходы"
</w:t>
      </w:r>
      <w:r>
        <w:br/>
      </w:r>
      <w:r>
        <w:rPr>
          <w:rFonts w:ascii="Times New Roman"/>
          <w:b w:val="false"/>
          <w:i w:val="false"/>
          <w:color w:val="000000"/>
          <w:sz w:val="28"/>
        </w:rPr>
        <w:t>
930 "Накладные расходы"
</w:t>
      </w:r>
      <w:r>
        <w:br/>
      </w:r>
      <w:r>
        <w:rPr>
          <w:rFonts w:ascii="Times New Roman"/>
          <w:b w:val="false"/>
          <w:i w:val="false"/>
          <w:color w:val="000000"/>
          <w:sz w:val="28"/>
        </w:rPr>
        <w:t>
931 "Материалы"
</w:t>
      </w:r>
      <w:r>
        <w:br/>
      </w:r>
      <w:r>
        <w:rPr>
          <w:rFonts w:ascii="Times New Roman"/>
          <w:b w:val="false"/>
          <w:i w:val="false"/>
          <w:color w:val="000000"/>
          <w:sz w:val="28"/>
        </w:rPr>
        <w:t>
932 "Оплата труда работ-
</w:t>
      </w:r>
      <w:r>
        <w:br/>
      </w:r>
      <w:r>
        <w:rPr>
          <w:rFonts w:ascii="Times New Roman"/>
          <w:b w:val="false"/>
          <w:i w:val="false"/>
          <w:color w:val="000000"/>
          <w:sz w:val="28"/>
        </w:rPr>
        <w:t>
ников"
</w:t>
      </w:r>
      <w:r>
        <w:br/>
      </w:r>
      <w:r>
        <w:rPr>
          <w:rFonts w:ascii="Times New Roman"/>
          <w:b w:val="false"/>
          <w:i w:val="false"/>
          <w:color w:val="000000"/>
          <w:sz w:val="28"/>
        </w:rPr>
        <w:t>
933 "Отчисления от оплаты
</w:t>
      </w:r>
      <w:r>
        <w:br/>
      </w:r>
      <w:r>
        <w:rPr>
          <w:rFonts w:ascii="Times New Roman"/>
          <w:b w:val="false"/>
          <w:i w:val="false"/>
          <w:color w:val="000000"/>
          <w:sz w:val="28"/>
        </w:rPr>
        <w:t>
труда"
</w:t>
      </w:r>
      <w:r>
        <w:br/>
      </w:r>
      <w:r>
        <w:rPr>
          <w:rFonts w:ascii="Times New Roman"/>
          <w:b w:val="false"/>
          <w:i w:val="false"/>
          <w:color w:val="000000"/>
          <w:sz w:val="28"/>
        </w:rPr>
        <w:t>
934 "Ремонт основных
</w:t>
      </w:r>
      <w:r>
        <w:br/>
      </w:r>
      <w:r>
        <w:rPr>
          <w:rFonts w:ascii="Times New Roman"/>
          <w:b w:val="false"/>
          <w:i w:val="false"/>
          <w:color w:val="000000"/>
          <w:sz w:val="28"/>
        </w:rPr>
        <w:t>
средств"
</w:t>
      </w:r>
      <w:r>
        <w:br/>
      </w:r>
      <w:r>
        <w:rPr>
          <w:rFonts w:ascii="Times New Roman"/>
          <w:b w:val="false"/>
          <w:i w:val="false"/>
          <w:color w:val="000000"/>
          <w:sz w:val="28"/>
        </w:rPr>
        <w:t>
935 "Износ основных средств
</w:t>
      </w:r>
      <w:r>
        <w:br/>
      </w:r>
      <w:r>
        <w:rPr>
          <w:rFonts w:ascii="Times New Roman"/>
          <w:b w:val="false"/>
          <w:i w:val="false"/>
          <w:color w:val="000000"/>
          <w:sz w:val="28"/>
        </w:rPr>
        <w:t>
и амортизация нематериальных
</w:t>
      </w:r>
      <w:r>
        <w:br/>
      </w:r>
      <w:r>
        <w:rPr>
          <w:rFonts w:ascii="Times New Roman"/>
          <w:b w:val="false"/>
          <w:i w:val="false"/>
          <w:color w:val="000000"/>
          <w:sz w:val="28"/>
        </w:rPr>
        <w:t>
активов"
</w:t>
      </w:r>
      <w:r>
        <w:br/>
      </w:r>
      <w:r>
        <w:rPr>
          <w:rFonts w:ascii="Times New Roman"/>
          <w:b w:val="false"/>
          <w:i w:val="false"/>
          <w:color w:val="000000"/>
          <w:sz w:val="28"/>
        </w:rPr>
        <w:t>
936 "Коммунальные услуги"
</w:t>
      </w:r>
      <w:r>
        <w:br/>
      </w:r>
      <w:r>
        <w:rPr>
          <w:rFonts w:ascii="Times New Roman"/>
          <w:b w:val="false"/>
          <w:i w:val="false"/>
          <w:color w:val="000000"/>
          <w:sz w:val="28"/>
        </w:rPr>
        <w:t>
937 "Арендная плата"
</w:t>
      </w:r>
      <w:r>
        <w:br/>
      </w:r>
      <w:r>
        <w:rPr>
          <w:rFonts w:ascii="Times New Roman"/>
          <w:b w:val="false"/>
          <w:i w:val="false"/>
          <w:color w:val="000000"/>
          <w:sz w:val="28"/>
        </w:rPr>
        <w:t>
938 "Прочие"
</w:t>
      </w:r>
      <w:r>
        <w:br/>
      </w:r>
      <w:r>
        <w:rPr>
          <w:rFonts w:ascii="Times New Roman"/>
          <w:b w:val="false"/>
          <w:i w:val="false"/>
          <w:color w:val="000000"/>
          <w:sz w:val="28"/>
        </w:rPr>
        <w:t>
920 "Вспомогательные произ-
</w:t>
      </w:r>
      <w:r>
        <w:br/>
      </w:r>
      <w:r>
        <w:rPr>
          <w:rFonts w:ascii="Times New Roman"/>
          <w:b w:val="false"/>
          <w:i w:val="false"/>
          <w:color w:val="000000"/>
          <w:sz w:val="28"/>
        </w:rPr>
        <w:t>
водства"
</w:t>
      </w:r>
      <w:r>
        <w:br/>
      </w:r>
      <w:r>
        <w:rPr>
          <w:rFonts w:ascii="Times New Roman"/>
          <w:b w:val="false"/>
          <w:i w:val="false"/>
          <w:color w:val="000000"/>
          <w:sz w:val="28"/>
        </w:rPr>
        <w:t>
921 "Материалы"
</w:t>
      </w:r>
      <w:r>
        <w:br/>
      </w:r>
      <w:r>
        <w:rPr>
          <w:rFonts w:ascii="Times New Roman"/>
          <w:b w:val="false"/>
          <w:i w:val="false"/>
          <w:color w:val="000000"/>
          <w:sz w:val="28"/>
        </w:rPr>
        <w:t>
922 "Оплата труда работни-
</w:t>
      </w:r>
      <w:r>
        <w:br/>
      </w:r>
      <w:r>
        <w:rPr>
          <w:rFonts w:ascii="Times New Roman"/>
          <w:b w:val="false"/>
          <w:i w:val="false"/>
          <w:color w:val="000000"/>
          <w:sz w:val="28"/>
        </w:rPr>
        <w:t>
ков"
</w:t>
      </w:r>
      <w:r>
        <w:br/>
      </w:r>
      <w:r>
        <w:rPr>
          <w:rFonts w:ascii="Times New Roman"/>
          <w:b w:val="false"/>
          <w:i w:val="false"/>
          <w:color w:val="000000"/>
          <w:sz w:val="28"/>
        </w:rPr>
        <w:t>
923 "Отчисления от оплаты
</w:t>
      </w:r>
      <w:r>
        <w:br/>
      </w:r>
      <w:r>
        <w:rPr>
          <w:rFonts w:ascii="Times New Roman"/>
          <w:b w:val="false"/>
          <w:i w:val="false"/>
          <w:color w:val="000000"/>
          <w:sz w:val="28"/>
        </w:rPr>
        <w:t>
труда"
</w:t>
      </w:r>
      <w:r>
        <w:br/>
      </w:r>
      <w:r>
        <w:rPr>
          <w:rFonts w:ascii="Times New Roman"/>
          <w:b w:val="false"/>
          <w:i w:val="false"/>
          <w:color w:val="000000"/>
          <w:sz w:val="28"/>
        </w:rPr>
        <w:t>
924 "Накладные расходы"
</w:t>
      </w:r>
      <w:r>
        <w:br/>
      </w:r>
      <w:r>
        <w:rPr>
          <w:rFonts w:ascii="Times New Roman"/>
          <w:b w:val="false"/>
          <w:i w:val="false"/>
          <w:color w:val="000000"/>
          <w:sz w:val="28"/>
        </w:rPr>
        <w:t>
930 "Накладные расходы"
</w:t>
      </w:r>
      <w:r>
        <w:br/>
      </w:r>
      <w:r>
        <w:rPr>
          <w:rFonts w:ascii="Times New Roman"/>
          <w:b w:val="false"/>
          <w:i w:val="false"/>
          <w:color w:val="000000"/>
          <w:sz w:val="28"/>
        </w:rPr>
        <w:t>
931 "Материалы"
</w:t>
      </w:r>
      <w:r>
        <w:br/>
      </w:r>
      <w:r>
        <w:rPr>
          <w:rFonts w:ascii="Times New Roman"/>
          <w:b w:val="false"/>
          <w:i w:val="false"/>
          <w:color w:val="000000"/>
          <w:sz w:val="28"/>
        </w:rPr>
        <w:t>
932 "Оплата труда
</w:t>
      </w:r>
      <w:r>
        <w:br/>
      </w:r>
      <w:r>
        <w:rPr>
          <w:rFonts w:ascii="Times New Roman"/>
          <w:b w:val="false"/>
          <w:i w:val="false"/>
          <w:color w:val="000000"/>
          <w:sz w:val="28"/>
        </w:rPr>
        <w:t>
работников"
</w:t>
      </w:r>
      <w:r>
        <w:br/>
      </w:r>
      <w:r>
        <w:rPr>
          <w:rFonts w:ascii="Times New Roman"/>
          <w:b w:val="false"/>
          <w:i w:val="false"/>
          <w:color w:val="000000"/>
          <w:sz w:val="28"/>
        </w:rPr>
        <w:t>
933 "Отчисления от оплаты
</w:t>
      </w:r>
      <w:r>
        <w:br/>
      </w:r>
      <w:r>
        <w:rPr>
          <w:rFonts w:ascii="Times New Roman"/>
          <w:b w:val="false"/>
          <w:i w:val="false"/>
          <w:color w:val="000000"/>
          <w:sz w:val="28"/>
        </w:rPr>
        <w:t>
труда"
</w:t>
      </w:r>
      <w:r>
        <w:br/>
      </w:r>
      <w:r>
        <w:rPr>
          <w:rFonts w:ascii="Times New Roman"/>
          <w:b w:val="false"/>
          <w:i w:val="false"/>
          <w:color w:val="000000"/>
          <w:sz w:val="28"/>
        </w:rPr>
        <w:t>
934 "Ремонт основных
</w:t>
      </w:r>
      <w:r>
        <w:br/>
      </w:r>
      <w:r>
        <w:rPr>
          <w:rFonts w:ascii="Times New Roman"/>
          <w:b w:val="false"/>
          <w:i w:val="false"/>
          <w:color w:val="000000"/>
          <w:sz w:val="28"/>
        </w:rPr>
        <w:t>
средств"
</w:t>
      </w:r>
      <w:r>
        <w:br/>
      </w:r>
      <w:r>
        <w:rPr>
          <w:rFonts w:ascii="Times New Roman"/>
          <w:b w:val="false"/>
          <w:i w:val="false"/>
          <w:color w:val="000000"/>
          <w:sz w:val="28"/>
        </w:rPr>
        <w:t>
935 "Износ основных средств
</w:t>
      </w:r>
      <w:r>
        <w:br/>
      </w:r>
      <w:r>
        <w:rPr>
          <w:rFonts w:ascii="Times New Roman"/>
          <w:b w:val="false"/>
          <w:i w:val="false"/>
          <w:color w:val="000000"/>
          <w:sz w:val="28"/>
        </w:rPr>
        <w:t>
и амортизация нематериальных
</w:t>
      </w:r>
      <w:r>
        <w:br/>
      </w:r>
      <w:r>
        <w:rPr>
          <w:rFonts w:ascii="Times New Roman"/>
          <w:b w:val="false"/>
          <w:i w:val="false"/>
          <w:color w:val="000000"/>
          <w:sz w:val="28"/>
        </w:rPr>
        <w:t>
активов"
</w:t>
      </w:r>
      <w:r>
        <w:br/>
      </w:r>
      <w:r>
        <w:rPr>
          <w:rFonts w:ascii="Times New Roman"/>
          <w:b w:val="false"/>
          <w:i w:val="false"/>
          <w:color w:val="000000"/>
          <w:sz w:val="28"/>
        </w:rPr>
        <w:t>
936 "Коммунальные услуги"
</w:t>
      </w:r>
      <w:r>
        <w:br/>
      </w:r>
      <w:r>
        <w:rPr>
          <w:rFonts w:ascii="Times New Roman"/>
          <w:b w:val="false"/>
          <w:i w:val="false"/>
          <w:color w:val="000000"/>
          <w:sz w:val="28"/>
        </w:rPr>
        <w:t>
937 "Арендная плата"
</w:t>
      </w:r>
      <w:r>
        <w:br/>
      </w:r>
      <w:r>
        <w:rPr>
          <w:rFonts w:ascii="Times New Roman"/>
          <w:b w:val="false"/>
          <w:i w:val="false"/>
          <w:color w:val="000000"/>
          <w:sz w:val="28"/>
        </w:rPr>
        <w:t>
938 "Прочие"
</w:t>
      </w:r>
    </w:p>
    <w:p>
      <w:pPr>
        <w:spacing w:after="0"/>
        <w:ind w:left="0"/>
        <w:jc w:val="both"/>
      </w:pPr>
      <w:r>
        <w:rPr>
          <w:rFonts w:ascii="Times New Roman"/>
          <w:b w:val="false"/>
          <w:i w:val="false"/>
          <w:color w:val="000000"/>
          <w:sz w:val="28"/>
        </w:rPr>
        <w:t>
811 "Расходы по реализации
</w:t>
      </w:r>
      <w:r>
        <w:br/>
      </w:r>
      <w:r>
        <w:rPr>
          <w:rFonts w:ascii="Times New Roman"/>
          <w:b w:val="false"/>
          <w:i w:val="false"/>
          <w:color w:val="000000"/>
          <w:sz w:val="28"/>
        </w:rPr>
        <w:t>
готовой продукции (товаров,
</w:t>
      </w:r>
      <w:r>
        <w:br/>
      </w:r>
      <w:r>
        <w:rPr>
          <w:rFonts w:ascii="Times New Roman"/>
          <w:b w:val="false"/>
          <w:i w:val="false"/>
          <w:color w:val="000000"/>
          <w:sz w:val="28"/>
        </w:rPr>
        <w:t>
работ, услуг)"
</w:t>
      </w:r>
      <w:r>
        <w:br/>
      </w:r>
      <w:r>
        <w:rPr>
          <w:rFonts w:ascii="Times New Roman"/>
          <w:b w:val="false"/>
          <w:i w:val="false"/>
          <w:color w:val="000000"/>
          <w:sz w:val="28"/>
        </w:rPr>
        <w:t>
821 "Общие и административ-
</w:t>
      </w:r>
      <w:r>
        <w:br/>
      </w:r>
      <w:r>
        <w:rPr>
          <w:rFonts w:ascii="Times New Roman"/>
          <w:b w:val="false"/>
          <w:i w:val="false"/>
          <w:color w:val="000000"/>
          <w:sz w:val="28"/>
        </w:rPr>
        <w:t>
ные расходы"
</w:t>
      </w:r>
      <w:r>
        <w:br/>
      </w:r>
      <w:r>
        <w:rPr>
          <w:rFonts w:ascii="Times New Roman"/>
          <w:b w:val="false"/>
          <w:i w:val="false"/>
          <w:color w:val="000000"/>
          <w:sz w:val="28"/>
        </w:rPr>
        <w:t>
831 "Расходы в виде вознаг-
</w:t>
      </w:r>
      <w:r>
        <w:br/>
      </w:r>
      <w:r>
        <w:rPr>
          <w:rFonts w:ascii="Times New Roman"/>
          <w:b w:val="false"/>
          <w:i w:val="false"/>
          <w:color w:val="000000"/>
          <w:sz w:val="28"/>
        </w:rPr>
        <w:t>
раждения"
</w:t>
      </w:r>
      <w:r>
        <w:br/>
      </w:r>
      <w:r>
        <w:rPr>
          <w:rFonts w:ascii="Times New Roman"/>
          <w:b w:val="false"/>
          <w:i w:val="false"/>
          <w:color w:val="000000"/>
          <w:sz w:val="28"/>
        </w:rPr>
        <w:t>
685 "Начисленная задолжен-
</w:t>
      </w:r>
      <w:r>
        <w:br/>
      </w:r>
      <w:r>
        <w:rPr>
          <w:rFonts w:ascii="Times New Roman"/>
          <w:b w:val="false"/>
          <w:i w:val="false"/>
          <w:color w:val="000000"/>
          <w:sz w:val="28"/>
        </w:rPr>
        <w:t>
ность по отпускам работ-
</w:t>
      </w:r>
      <w:r>
        <w:br/>
      </w:r>
      <w:r>
        <w:rPr>
          <w:rFonts w:ascii="Times New Roman"/>
          <w:b w:val="false"/>
          <w:i w:val="false"/>
          <w:color w:val="000000"/>
          <w:sz w:val="28"/>
        </w:rPr>
        <w:t>
ников"
</w:t>
      </w:r>
      <w:r>
        <w:br/>
      </w:r>
      <w:r>
        <w:rPr>
          <w:rFonts w:ascii="Times New Roman"/>
          <w:b w:val="false"/>
          <w:i w:val="false"/>
          <w:color w:val="000000"/>
          <w:sz w:val="28"/>
        </w:rPr>
        <w:t>
686 "Расчеты по накопитель-
</w:t>
      </w:r>
      <w:r>
        <w:br/>
      </w:r>
      <w:r>
        <w:rPr>
          <w:rFonts w:ascii="Times New Roman"/>
          <w:b w:val="false"/>
          <w:i w:val="false"/>
          <w:color w:val="000000"/>
          <w:sz w:val="28"/>
        </w:rPr>
        <w:t>
ному пенсионному фонду"
</w:t>
      </w:r>
      <w:r>
        <w:br/>
      </w:r>
      <w:r>
        <w:rPr>
          <w:rFonts w:ascii="Times New Roman"/>
          <w:b w:val="false"/>
          <w:i w:val="false"/>
          <w:color w:val="000000"/>
          <w:sz w:val="28"/>
        </w:rPr>
        <w:t>
Всего по комплексным статьям
</w:t>
      </w:r>
      <w:r>
        <w:br/>
      </w:r>
      <w:r>
        <w:rPr>
          <w:rFonts w:ascii="Times New Roman"/>
          <w:b w:val="false"/>
          <w:i w:val="false"/>
          <w:color w:val="000000"/>
          <w:sz w:val="28"/>
        </w:rPr>
        <w:t>
Всего по экономическим
</w:t>
      </w:r>
      <w:r>
        <w:br/>
      </w:r>
      <w:r>
        <w:rPr>
          <w:rFonts w:ascii="Times New Roman"/>
          <w:b w:val="false"/>
          <w:i w:val="false"/>
          <w:color w:val="000000"/>
          <w:sz w:val="28"/>
        </w:rPr>
        <w:t>
элементам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r>
        <w:rPr>
          <w:rFonts w:ascii="Times New Roman"/>
          <w:b/>
          <w:i w:val="false"/>
          <w:color w:val="000000"/>
          <w:sz w:val="28"/>
        </w:rPr>
        <w:t>
Раздел 1. Затраты отчетного периода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21  |Подраздел 31|Подраздел 34| Подраздел 65 |   Подраздел 68
</w:t>
      </w:r>
      <w:r>
        <w:br/>
      </w:r>
      <w:r>
        <w:rPr>
          <w:rFonts w:ascii="Times New Roman"/>
          <w:b w:val="false"/>
          <w:i w:val="false"/>
          <w:color w:val="000000"/>
          <w:sz w:val="28"/>
        </w:rPr>
        <w:t>
"Незавершенное|"Резервы по |  "Расходы  |"Гарантии и   |"Прочая кредитор-
</w:t>
      </w:r>
      <w:r>
        <w:br/>
      </w:r>
      <w:r>
        <w:rPr>
          <w:rFonts w:ascii="Times New Roman"/>
          <w:b w:val="false"/>
          <w:i w:val="false"/>
          <w:color w:val="000000"/>
          <w:sz w:val="28"/>
        </w:rPr>
        <w:t>
производство" |сомнительным|   будущих  |   условные   |ская задолжен-
</w:t>
      </w:r>
      <w:r>
        <w:br/>
      </w:r>
      <w:r>
        <w:rPr>
          <w:rFonts w:ascii="Times New Roman"/>
          <w:b w:val="false"/>
          <w:i w:val="false"/>
          <w:color w:val="000000"/>
          <w:sz w:val="28"/>
        </w:rPr>
        <w:t>
              |требованиям"|  периодов" |обязательства"|ность и начисления"
</w:t>
      </w:r>
      <w:r>
        <w:br/>
      </w:r>
      <w:r>
        <w:rPr>
          <w:rFonts w:ascii="Times New Roman"/>
          <w:b w:val="false"/>
          <w:i w:val="false"/>
          <w:color w:val="000000"/>
          <w:sz w:val="28"/>
        </w:rPr>
        <w:t>
--------------------------------------------------------------------------
</w:t>
      </w:r>
      <w:r>
        <w:br/>
      </w:r>
      <w:r>
        <w:rPr>
          <w:rFonts w:ascii="Times New Roman"/>
          <w:b w:val="false"/>
          <w:i w:val="false"/>
          <w:color w:val="000000"/>
          <w:sz w:val="28"/>
        </w:rPr>
        <w:t>
  N   |   N   |     N      |      N     |  N |  N | N  | N  | N  | N  | N
</w:t>
      </w:r>
      <w:r>
        <w:br/>
      </w:r>
      <w:r>
        <w:rPr>
          <w:rFonts w:ascii="Times New Roman"/>
          <w:b w:val="false"/>
          <w:i w:val="false"/>
          <w:color w:val="000000"/>
          <w:sz w:val="28"/>
        </w:rPr>
        <w:t>
--------------------------------------------------------------------------
</w:t>
      </w:r>
      <w:r>
        <w:br/>
      </w:r>
      <w:r>
        <w:rPr>
          <w:rFonts w:ascii="Times New Roman"/>
          <w:b w:val="false"/>
          <w:i w:val="false"/>
          <w:color w:val="000000"/>
          <w:sz w:val="28"/>
        </w:rPr>
        <w:t>
  11  |   12  |     13     |     14     | 15 | 16 | 17 | 18 | 19 | 20 |21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 Производственные расходы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            |            |    |    |    |    |    |    |
</w:t>
      </w:r>
      <w:r>
        <w:br/>
      </w:r>
      <w:r>
        <w:rPr>
          <w:rFonts w:ascii="Times New Roman"/>
          <w:b w:val="false"/>
          <w:i w:val="false"/>
          <w:color w:val="000000"/>
          <w:sz w:val="28"/>
        </w:rPr>
        <w:t>
--------------------------------------------------------------------------
</w:t>
      </w:r>
      <w:r>
        <w:br/>
      </w:r>
      <w:r>
        <w:rPr>
          <w:rFonts w:ascii="Times New Roman"/>
          <w:b w:val="false"/>
          <w:i w:val="false"/>
          <w:color w:val="000000"/>
          <w:sz w:val="28"/>
        </w:rPr>
        <w:t>
      |       |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 Расходы периода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            |            |    |    |    |    |    |    |
</w:t>
      </w:r>
      <w:r>
        <w:br/>
      </w:r>
      <w:r>
        <w:rPr>
          <w:rFonts w:ascii="Times New Roman"/>
          <w:b w:val="false"/>
          <w:i w:val="false"/>
          <w:color w:val="000000"/>
          <w:sz w:val="28"/>
        </w:rPr>
        <w:t>
--------------------------------------------------------------------------
</w:t>
      </w:r>
      <w:r>
        <w:br/>
      </w:r>
      <w:r>
        <w:rPr>
          <w:rFonts w:ascii="Times New Roman"/>
          <w:b w:val="false"/>
          <w:i w:val="false"/>
          <w:color w:val="000000"/>
          <w:sz w:val="28"/>
        </w:rPr>
        <w:t>
      |       |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Прочие (суммы, отраженные  | 910 | 920 | 930 | N_____|   Итого затрат
</w:t>
      </w:r>
      <w:r>
        <w:br/>
      </w:r>
      <w:r>
        <w:rPr>
          <w:rFonts w:ascii="Times New Roman"/>
          <w:b w:val="false"/>
          <w:i w:val="false"/>
          <w:color w:val="000000"/>
          <w:sz w:val="28"/>
        </w:rPr>
        <w:t>
в других журналах - ордерах)|     |     |     |       | отчетного периода
</w:t>
      </w:r>
      <w:r>
        <w:br/>
      </w:r>
      <w:r>
        <w:rPr>
          <w:rFonts w:ascii="Times New Roman"/>
          <w:b w:val="false"/>
          <w:i w:val="false"/>
          <w:color w:val="000000"/>
          <w:sz w:val="28"/>
        </w:rPr>
        <w:t>
----------------------------|     |     |     |       |
</w:t>
      </w:r>
      <w:r>
        <w:br/>
      </w:r>
      <w:r>
        <w:rPr>
          <w:rFonts w:ascii="Times New Roman"/>
          <w:b w:val="false"/>
          <w:i w:val="false"/>
          <w:color w:val="000000"/>
          <w:sz w:val="28"/>
        </w:rPr>
        <w:t>
   N   |   N   |   N  |  N  |     |     |     |       |
</w:t>
      </w:r>
      <w:r>
        <w:br/>
      </w:r>
      <w:r>
        <w:rPr>
          <w:rFonts w:ascii="Times New Roman"/>
          <w:b w:val="false"/>
          <w:i w:val="false"/>
          <w:color w:val="000000"/>
          <w:sz w:val="28"/>
        </w:rPr>
        <w:t>
--------------------------------------------------------------------------
</w:t>
      </w:r>
      <w:r>
        <w:br/>
      </w:r>
      <w:r>
        <w:rPr>
          <w:rFonts w:ascii="Times New Roman"/>
          <w:b w:val="false"/>
          <w:i w:val="false"/>
          <w:color w:val="000000"/>
          <w:sz w:val="28"/>
        </w:rPr>
        <w:t>
   22  |  23   |  24  | 25  |  26 |  27 |  28 |   29  |        30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Раздел 2. Обороты по корреспондирующим счетам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|Подраздел 11 | Подраздел 13  |  Подраздел
</w:t>
      </w:r>
      <w:r>
        <w:br/>
      </w:r>
      <w:r>
        <w:rPr>
          <w:rFonts w:ascii="Times New Roman"/>
          <w:b w:val="false"/>
          <w:i w:val="false"/>
          <w:color w:val="000000"/>
          <w:sz w:val="28"/>
        </w:rPr>
        <w:t>
                          |"Амортизация |"Износ основных| 20 "Материалы"
</w:t>
      </w:r>
      <w:r>
        <w:br/>
      </w:r>
      <w:r>
        <w:rPr>
          <w:rFonts w:ascii="Times New Roman"/>
          <w:b w:val="false"/>
          <w:i w:val="false"/>
          <w:color w:val="000000"/>
          <w:sz w:val="28"/>
        </w:rPr>
        <w:t>
                          |нематериаль- |   средств"    |
</w:t>
      </w:r>
      <w:r>
        <w:br/>
      </w:r>
      <w:r>
        <w:rPr>
          <w:rFonts w:ascii="Times New Roman"/>
          <w:b w:val="false"/>
          <w:i w:val="false"/>
          <w:color w:val="000000"/>
          <w:sz w:val="28"/>
        </w:rPr>
        <w:t>
                          |ных активов" |               |
</w:t>
      </w:r>
      <w:r>
        <w:br/>
      </w:r>
      <w:r>
        <w:rPr>
          <w:rFonts w:ascii="Times New Roman"/>
          <w:b w:val="false"/>
          <w:i w:val="false"/>
          <w:color w:val="000000"/>
          <w:sz w:val="28"/>
        </w:rPr>
        <w:t>
В дебет счетов            |-------------|---------------|----------------
</w:t>
      </w:r>
      <w:r>
        <w:br/>
      </w:r>
      <w:r>
        <w:rPr>
          <w:rFonts w:ascii="Times New Roman"/>
          <w:b w:val="false"/>
          <w:i w:val="false"/>
          <w:color w:val="000000"/>
          <w:sz w:val="28"/>
        </w:rPr>
        <w:t>
                          | N | N| N| N | N | N | N | N | N | N | N | N
</w:t>
      </w:r>
      <w:r>
        <w:br/>
      </w:r>
      <w:r>
        <w:rPr>
          <w:rFonts w:ascii="Times New Roman"/>
          <w:b w:val="false"/>
          <w:i w:val="false"/>
          <w:color w:val="000000"/>
          <w:sz w:val="28"/>
        </w:rPr>
        <w:t>
-------------------------------------------------------------------------
</w:t>
      </w:r>
      <w:r>
        <w:br/>
      </w:r>
      <w:r>
        <w:rPr>
          <w:rFonts w:ascii="Times New Roman"/>
          <w:b w:val="false"/>
          <w:i w:val="false"/>
          <w:color w:val="000000"/>
          <w:sz w:val="28"/>
        </w:rPr>
        <w:t>
            А             | 1 | 2| 3| 4 | 5 | 6 | 7 | 8 | 9 |10 |11 | 12
</w:t>
      </w:r>
      <w:r>
        <w:br/>
      </w:r>
      <w:r>
        <w:rPr>
          <w:rFonts w:ascii="Times New Roman"/>
          <w:b w:val="false"/>
          <w:i w:val="false"/>
          <w:color w:val="000000"/>
          <w:sz w:val="28"/>
        </w:rPr>
        <w:t>
--------------------------------------------------------------------------
</w:t>
      </w:r>
      <w:r>
        <w:br/>
      </w:r>
      <w:r>
        <w:rPr>
          <w:rFonts w:ascii="Times New Roman"/>
          <w:b w:val="false"/>
          <w:i w:val="false"/>
          <w:color w:val="000000"/>
          <w:sz w:val="28"/>
        </w:rPr>
        <w:t>
126 "Незавершенное строи-
</w:t>
      </w:r>
      <w:r>
        <w:br/>
      </w:r>
      <w:r>
        <w:rPr>
          <w:rFonts w:ascii="Times New Roman"/>
          <w:b w:val="false"/>
          <w:i w:val="false"/>
          <w:color w:val="000000"/>
          <w:sz w:val="28"/>
        </w:rPr>
        <w:t>
тельство"
</w:t>
      </w:r>
      <w:r>
        <w:br/>
      </w:r>
      <w:r>
        <w:rPr>
          <w:rFonts w:ascii="Times New Roman"/>
          <w:b w:val="false"/>
          <w:i w:val="false"/>
          <w:color w:val="000000"/>
          <w:sz w:val="28"/>
        </w:rPr>
        <w:t>
201 "Сырье и материалы"
</w:t>
      </w:r>
      <w:r>
        <w:br/>
      </w:r>
      <w:r>
        <w:rPr>
          <w:rFonts w:ascii="Times New Roman"/>
          <w:b w:val="false"/>
          <w:i w:val="false"/>
          <w:color w:val="000000"/>
          <w:sz w:val="28"/>
        </w:rPr>
        <w:t>
202 "Покупные полуфабри-
</w:t>
      </w:r>
      <w:r>
        <w:br/>
      </w:r>
      <w:r>
        <w:rPr>
          <w:rFonts w:ascii="Times New Roman"/>
          <w:b w:val="false"/>
          <w:i w:val="false"/>
          <w:color w:val="000000"/>
          <w:sz w:val="28"/>
        </w:rPr>
        <w:t>
каты и комплектующие
</w:t>
      </w:r>
      <w:r>
        <w:br/>
      </w:r>
      <w:r>
        <w:rPr>
          <w:rFonts w:ascii="Times New Roman"/>
          <w:b w:val="false"/>
          <w:i w:val="false"/>
          <w:color w:val="000000"/>
          <w:sz w:val="28"/>
        </w:rPr>
        <w:t>
изделия, конструкции и
</w:t>
      </w:r>
      <w:r>
        <w:br/>
      </w:r>
      <w:r>
        <w:rPr>
          <w:rFonts w:ascii="Times New Roman"/>
          <w:b w:val="false"/>
          <w:i w:val="false"/>
          <w:color w:val="000000"/>
          <w:sz w:val="28"/>
        </w:rPr>
        <w:t>
детали"
</w:t>
      </w:r>
      <w:r>
        <w:br/>
      </w:r>
      <w:r>
        <w:rPr>
          <w:rFonts w:ascii="Times New Roman"/>
          <w:b w:val="false"/>
          <w:i w:val="false"/>
          <w:color w:val="000000"/>
          <w:sz w:val="28"/>
        </w:rPr>
        <w:t>
203 "Топливо"
</w:t>
      </w:r>
      <w:r>
        <w:br/>
      </w:r>
      <w:r>
        <w:rPr>
          <w:rFonts w:ascii="Times New Roman"/>
          <w:b w:val="false"/>
          <w:i w:val="false"/>
          <w:color w:val="000000"/>
          <w:sz w:val="28"/>
        </w:rPr>
        <w:t>
204 "Тара и тарные мате-
</w:t>
      </w:r>
      <w:r>
        <w:br/>
      </w:r>
      <w:r>
        <w:rPr>
          <w:rFonts w:ascii="Times New Roman"/>
          <w:b w:val="false"/>
          <w:i w:val="false"/>
          <w:color w:val="000000"/>
          <w:sz w:val="28"/>
        </w:rPr>
        <w:t>
риалы"
</w:t>
      </w:r>
      <w:r>
        <w:br/>
      </w:r>
      <w:r>
        <w:rPr>
          <w:rFonts w:ascii="Times New Roman"/>
          <w:b w:val="false"/>
          <w:i w:val="false"/>
          <w:color w:val="000000"/>
          <w:sz w:val="28"/>
        </w:rPr>
        <w:t>
205 "Запасные части"
</w:t>
      </w:r>
      <w:r>
        <w:br/>
      </w:r>
      <w:r>
        <w:rPr>
          <w:rFonts w:ascii="Times New Roman"/>
          <w:b w:val="false"/>
          <w:i w:val="false"/>
          <w:color w:val="000000"/>
          <w:sz w:val="28"/>
        </w:rPr>
        <w:t>
211 "Основное производ-
</w:t>
      </w:r>
      <w:r>
        <w:br/>
      </w:r>
      <w:r>
        <w:rPr>
          <w:rFonts w:ascii="Times New Roman"/>
          <w:b w:val="false"/>
          <w:i w:val="false"/>
          <w:color w:val="000000"/>
          <w:sz w:val="28"/>
        </w:rPr>
        <w:t>
ство"
</w:t>
      </w:r>
      <w:r>
        <w:br/>
      </w:r>
      <w:r>
        <w:rPr>
          <w:rFonts w:ascii="Times New Roman"/>
          <w:b w:val="false"/>
          <w:i w:val="false"/>
          <w:color w:val="000000"/>
          <w:sz w:val="28"/>
        </w:rPr>
        <w:t>
212 "Полуфабрикаты соб-
</w:t>
      </w:r>
      <w:r>
        <w:br/>
      </w:r>
      <w:r>
        <w:rPr>
          <w:rFonts w:ascii="Times New Roman"/>
          <w:b w:val="false"/>
          <w:i w:val="false"/>
          <w:color w:val="000000"/>
          <w:sz w:val="28"/>
        </w:rPr>
        <w:t>
ственного производства"
</w:t>
      </w:r>
      <w:r>
        <w:br/>
      </w:r>
      <w:r>
        <w:rPr>
          <w:rFonts w:ascii="Times New Roman"/>
          <w:b w:val="false"/>
          <w:i w:val="false"/>
          <w:color w:val="000000"/>
          <w:sz w:val="28"/>
        </w:rPr>
        <w:t>
213 "Вспомогательные
</w:t>
      </w:r>
      <w:r>
        <w:br/>
      </w:r>
      <w:r>
        <w:rPr>
          <w:rFonts w:ascii="Times New Roman"/>
          <w:b w:val="false"/>
          <w:i w:val="false"/>
          <w:color w:val="000000"/>
          <w:sz w:val="28"/>
        </w:rPr>
        <w:t>
производства"
</w:t>
      </w:r>
      <w:r>
        <w:br/>
      </w:r>
      <w:r>
        <w:rPr>
          <w:rFonts w:ascii="Times New Roman"/>
          <w:b w:val="false"/>
          <w:i w:val="false"/>
          <w:color w:val="000000"/>
          <w:sz w:val="28"/>
        </w:rPr>
        <w:t>
221 "Готовая продукция"
</w:t>
      </w:r>
      <w:r>
        <w:br/>
      </w:r>
      <w:r>
        <w:rPr>
          <w:rFonts w:ascii="Times New Roman"/>
          <w:b w:val="false"/>
          <w:i w:val="false"/>
          <w:color w:val="000000"/>
          <w:sz w:val="28"/>
        </w:rPr>
        <w:t>
301 "Счета к получению"
</w:t>
      </w:r>
      <w:r>
        <w:br/>
      </w:r>
      <w:r>
        <w:rPr>
          <w:rFonts w:ascii="Times New Roman"/>
          <w:b w:val="false"/>
          <w:i w:val="false"/>
          <w:color w:val="000000"/>
          <w:sz w:val="28"/>
        </w:rPr>
        <w:t>
302 "Векселя полученные"
</w:t>
      </w:r>
      <w:r>
        <w:br/>
      </w:r>
      <w:r>
        <w:rPr>
          <w:rFonts w:ascii="Times New Roman"/>
          <w:b w:val="false"/>
          <w:i w:val="false"/>
          <w:color w:val="000000"/>
          <w:sz w:val="28"/>
        </w:rPr>
        <w:t>
333 "Задолженность
</w:t>
      </w:r>
      <w:r>
        <w:br/>
      </w:r>
      <w:r>
        <w:rPr>
          <w:rFonts w:ascii="Times New Roman"/>
          <w:b w:val="false"/>
          <w:i w:val="false"/>
          <w:color w:val="000000"/>
          <w:sz w:val="28"/>
        </w:rPr>
        <w:t>
работников и других лиц"
</w:t>
      </w:r>
      <w:r>
        <w:br/>
      </w:r>
      <w:r>
        <w:rPr>
          <w:rFonts w:ascii="Times New Roman"/>
          <w:b w:val="false"/>
          <w:i w:val="false"/>
          <w:color w:val="000000"/>
          <w:sz w:val="28"/>
        </w:rPr>
        <w:t>
431 "Деньги на текущих,
</w:t>
      </w:r>
      <w:r>
        <w:br/>
      </w:r>
      <w:r>
        <w:rPr>
          <w:rFonts w:ascii="Times New Roman"/>
          <w:b w:val="false"/>
          <w:i w:val="false"/>
          <w:color w:val="000000"/>
          <w:sz w:val="28"/>
        </w:rPr>
        <w:t>
корреспондентских счетах
</w:t>
      </w:r>
      <w:r>
        <w:br/>
      </w:r>
      <w:r>
        <w:rPr>
          <w:rFonts w:ascii="Times New Roman"/>
          <w:b w:val="false"/>
          <w:i w:val="false"/>
          <w:color w:val="000000"/>
          <w:sz w:val="28"/>
        </w:rPr>
        <w:t>
в иностранной валюте
</w:t>
      </w:r>
      <w:r>
        <w:br/>
      </w:r>
      <w:r>
        <w:rPr>
          <w:rFonts w:ascii="Times New Roman"/>
          <w:b w:val="false"/>
          <w:i w:val="false"/>
          <w:color w:val="000000"/>
          <w:sz w:val="28"/>
        </w:rPr>
        <w:t>
внутри страны"
</w:t>
      </w:r>
      <w:r>
        <w:br/>
      </w:r>
      <w:r>
        <w:rPr>
          <w:rFonts w:ascii="Times New Roman"/>
          <w:b w:val="false"/>
          <w:i w:val="false"/>
          <w:color w:val="000000"/>
          <w:sz w:val="28"/>
        </w:rPr>
        <w:t>
441 "Деньги на текущих,
</w:t>
      </w:r>
      <w:r>
        <w:br/>
      </w:r>
      <w:r>
        <w:rPr>
          <w:rFonts w:ascii="Times New Roman"/>
          <w:b w:val="false"/>
          <w:i w:val="false"/>
          <w:color w:val="000000"/>
          <w:sz w:val="28"/>
        </w:rPr>
        <w:t>
корреспондентских счетах
</w:t>
      </w:r>
      <w:r>
        <w:br/>
      </w:r>
      <w:r>
        <w:rPr>
          <w:rFonts w:ascii="Times New Roman"/>
          <w:b w:val="false"/>
          <w:i w:val="false"/>
          <w:color w:val="000000"/>
          <w:sz w:val="28"/>
        </w:rPr>
        <w:t>
в национальной валюте"
</w:t>
      </w:r>
      <w:r>
        <w:br/>
      </w:r>
      <w:r>
        <w:rPr>
          <w:rFonts w:ascii="Times New Roman"/>
          <w:b w:val="false"/>
          <w:i w:val="false"/>
          <w:color w:val="000000"/>
          <w:sz w:val="28"/>
        </w:rPr>
        <w:t>
451 "Наличность в кассе
</w:t>
      </w:r>
      <w:r>
        <w:br/>
      </w:r>
      <w:r>
        <w:rPr>
          <w:rFonts w:ascii="Times New Roman"/>
          <w:b w:val="false"/>
          <w:i w:val="false"/>
          <w:color w:val="000000"/>
          <w:sz w:val="28"/>
        </w:rPr>
        <w:t>
в национальной валюте"
</w:t>
      </w:r>
      <w:r>
        <w:br/>
      </w:r>
      <w:r>
        <w:rPr>
          <w:rFonts w:ascii="Times New Roman"/>
          <w:b w:val="false"/>
          <w:i w:val="false"/>
          <w:color w:val="000000"/>
          <w:sz w:val="28"/>
        </w:rPr>
        <w:t>
681 "Расчеты с персоналом
</w:t>
      </w:r>
      <w:r>
        <w:br/>
      </w:r>
      <w:r>
        <w:rPr>
          <w:rFonts w:ascii="Times New Roman"/>
          <w:b w:val="false"/>
          <w:i w:val="false"/>
          <w:color w:val="000000"/>
          <w:sz w:val="28"/>
        </w:rPr>
        <w:t>
по оплате труда"
</w:t>
      </w:r>
      <w:r>
        <w:br/>
      </w:r>
      <w:r>
        <w:rPr>
          <w:rFonts w:ascii="Times New Roman"/>
          <w:b w:val="false"/>
          <w:i w:val="false"/>
          <w:color w:val="000000"/>
          <w:sz w:val="28"/>
        </w:rPr>
        <w:t>
682 "Задолженность
</w:t>
      </w:r>
      <w:r>
        <w:br/>
      </w:r>
      <w:r>
        <w:rPr>
          <w:rFonts w:ascii="Times New Roman"/>
          <w:b w:val="false"/>
          <w:i w:val="false"/>
          <w:color w:val="000000"/>
          <w:sz w:val="28"/>
        </w:rPr>
        <w:t>
должностным лицам"
</w:t>
      </w:r>
      <w:r>
        <w:br/>
      </w:r>
      <w:r>
        <w:rPr>
          <w:rFonts w:ascii="Times New Roman"/>
          <w:b w:val="false"/>
          <w:i w:val="false"/>
          <w:color w:val="000000"/>
          <w:sz w:val="28"/>
        </w:rPr>
        <w:t>
801 "Себестоимость реали-
</w:t>
      </w:r>
      <w:r>
        <w:br/>
      </w:r>
      <w:r>
        <w:rPr>
          <w:rFonts w:ascii="Times New Roman"/>
          <w:b w:val="false"/>
          <w:i w:val="false"/>
          <w:color w:val="000000"/>
          <w:sz w:val="28"/>
        </w:rPr>
        <w:t>
зованной готовой продук-
</w:t>
      </w:r>
      <w:r>
        <w:br/>
      </w:r>
      <w:r>
        <w:rPr>
          <w:rFonts w:ascii="Times New Roman"/>
          <w:b w:val="false"/>
          <w:i w:val="false"/>
          <w:color w:val="000000"/>
          <w:sz w:val="28"/>
        </w:rPr>
        <w:t>
ции (товаров, работ,
</w:t>
      </w:r>
      <w:r>
        <w:br/>
      </w:r>
      <w:r>
        <w:rPr>
          <w:rFonts w:ascii="Times New Roman"/>
          <w:b w:val="false"/>
          <w:i w:val="false"/>
          <w:color w:val="000000"/>
          <w:sz w:val="28"/>
        </w:rPr>
        <w:t>
услуг)"
</w:t>
      </w:r>
      <w:r>
        <w:br/>
      </w:r>
      <w:r>
        <w:rPr>
          <w:rFonts w:ascii="Times New Roman"/>
          <w:b w:val="false"/>
          <w:i w:val="false"/>
          <w:color w:val="000000"/>
          <w:sz w:val="28"/>
        </w:rPr>
        <w:t>
862 "Доходы (убытки) от
</w:t>
      </w:r>
      <w:r>
        <w:br/>
      </w:r>
      <w:r>
        <w:rPr>
          <w:rFonts w:ascii="Times New Roman"/>
          <w:b w:val="false"/>
          <w:i w:val="false"/>
          <w:color w:val="000000"/>
          <w:sz w:val="28"/>
        </w:rPr>
        <w:t>
стихийных бедствий"
</w:t>
      </w:r>
      <w:r>
        <w:br/>
      </w:r>
      <w:r>
        <w:rPr>
          <w:rFonts w:ascii="Times New Roman"/>
          <w:b w:val="false"/>
          <w:i w:val="false"/>
          <w:color w:val="000000"/>
          <w:sz w:val="28"/>
        </w:rPr>
        <w:t>
863 "доходы (убытки) от
</w:t>
      </w:r>
      <w:r>
        <w:br/>
      </w:r>
      <w:r>
        <w:rPr>
          <w:rFonts w:ascii="Times New Roman"/>
          <w:b w:val="false"/>
          <w:i w:val="false"/>
          <w:color w:val="000000"/>
          <w:sz w:val="28"/>
        </w:rPr>
        <w:t>
прекращенных операций"
</w:t>
      </w:r>
    </w:p>
    <w:p>
      <w:pPr>
        <w:spacing w:after="0"/>
        <w:ind w:left="0"/>
        <w:jc w:val="both"/>
      </w:pPr>
      <w:r>
        <w:rPr>
          <w:rFonts w:ascii="Times New Roman"/>
          <w:b w:val="false"/>
          <w:i w:val="false"/>
          <w:color w:val="000000"/>
          <w:sz w:val="28"/>
        </w:rPr>
        <w:t>
Итого по разделу 1
</w:t>
      </w:r>
      <w:r>
        <w:br/>
      </w:r>
      <w:r>
        <w:rPr>
          <w:rFonts w:ascii="Times New Roman"/>
          <w:b w:val="false"/>
          <w:i w:val="false"/>
          <w:color w:val="000000"/>
          <w:sz w:val="28"/>
        </w:rPr>
        <w:t>
Итого по разделу 2
</w:t>
      </w:r>
      <w:r>
        <w:br/>
      </w:r>
      <w:r>
        <w:rPr>
          <w:rFonts w:ascii="Times New Roman"/>
          <w:b w:val="false"/>
          <w:i w:val="false"/>
          <w:color w:val="000000"/>
          <w:sz w:val="28"/>
        </w:rPr>
        <w:t>
Всего по журналу -
</w:t>
      </w:r>
      <w:r>
        <w:br/>
      </w:r>
      <w:r>
        <w:rPr>
          <w:rFonts w:ascii="Times New Roman"/>
          <w:b w:val="false"/>
          <w:i w:val="false"/>
          <w:color w:val="000000"/>
          <w:sz w:val="28"/>
        </w:rPr>
        <w:t>
ордеру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21|Подраздел 31|Подраздел 34| Подраздел 65 |   Подраздел 68
</w:t>
      </w:r>
      <w:r>
        <w:br/>
      </w:r>
      <w:r>
        <w:rPr>
          <w:rFonts w:ascii="Times New Roman"/>
          <w:b w:val="false"/>
          <w:i w:val="false"/>
          <w:color w:val="000000"/>
          <w:sz w:val="28"/>
        </w:rPr>
        <w:t>
"Незавершен-|"Резервы по |  "Расходы  |"Гарантии и   |"Прочая кредитор-
</w:t>
      </w:r>
      <w:r>
        <w:br/>
      </w:r>
      <w:r>
        <w:rPr>
          <w:rFonts w:ascii="Times New Roman"/>
          <w:b w:val="false"/>
          <w:i w:val="false"/>
          <w:color w:val="000000"/>
          <w:sz w:val="28"/>
        </w:rPr>
        <w:t>
ное произ-  |сомнительным|   будущих  |   условные   |ская задолжен-
</w:t>
      </w:r>
      <w:r>
        <w:br/>
      </w:r>
      <w:r>
        <w:rPr>
          <w:rFonts w:ascii="Times New Roman"/>
          <w:b w:val="false"/>
          <w:i w:val="false"/>
          <w:color w:val="000000"/>
          <w:sz w:val="28"/>
        </w:rPr>
        <w:t>
водство"    |требованиям"|  периодов" |обязательства"|ность и начисления"
</w:t>
      </w:r>
      <w:r>
        <w:br/>
      </w:r>
      <w:r>
        <w:rPr>
          <w:rFonts w:ascii="Times New Roman"/>
          <w:b w:val="false"/>
          <w:i w:val="false"/>
          <w:color w:val="000000"/>
          <w:sz w:val="28"/>
        </w:rPr>
        <w:t>
--------------------------------------------------------------------------
</w:t>
      </w:r>
      <w:r>
        <w:br/>
      </w:r>
      <w:r>
        <w:rPr>
          <w:rFonts w:ascii="Times New Roman"/>
          <w:b w:val="false"/>
          <w:i w:val="false"/>
          <w:color w:val="000000"/>
          <w:sz w:val="28"/>
        </w:rPr>
        <w:t>
 N | N  | N |  N  |  N   |  N  |  N   | N | N | N | N| N | N |N |N |N |N
</w:t>
      </w:r>
      <w:r>
        <w:br/>
      </w:r>
      <w:r>
        <w:rPr>
          <w:rFonts w:ascii="Times New Roman"/>
          <w:b w:val="false"/>
          <w:i w:val="false"/>
          <w:color w:val="000000"/>
          <w:sz w:val="28"/>
        </w:rPr>
        <w:t>
--------------------------------------------------------------------------
</w:t>
      </w:r>
      <w:r>
        <w:br/>
      </w:r>
      <w:r>
        <w:rPr>
          <w:rFonts w:ascii="Times New Roman"/>
          <w:b w:val="false"/>
          <w:i w:val="false"/>
          <w:color w:val="000000"/>
          <w:sz w:val="28"/>
        </w:rPr>
        <w:t>
13 | 14 |15 | 16  |  17  | 18  |  19  | 20| 21| 22|23| 24| 25|26|27|28|29
</w:t>
      </w:r>
      <w:r>
        <w:br/>
      </w:r>
      <w:r>
        <w:rPr>
          <w:rFonts w:ascii="Times New Roman"/>
          <w:b w:val="false"/>
          <w:i w:val="false"/>
          <w:color w:val="000000"/>
          <w:sz w:val="28"/>
        </w:rPr>
        <w:t>
--------------------------------------------------------------------------
</w:t>
      </w:r>
      <w:r>
        <w:br/>
      </w:r>
      <w:r>
        <w:rPr>
          <w:rFonts w:ascii="Times New Roman"/>
          <w:b w:val="false"/>
          <w:i w:val="false"/>
          <w:color w:val="000000"/>
          <w:sz w:val="28"/>
        </w:rPr>
        <w:t>
   |    |   |     |      |     |      |   |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Прочие (суммы,  |920 "Вспомога-| N____ | N_____ | N______ | Итого
</w:t>
      </w:r>
      <w:r>
        <w:br/>
      </w:r>
      <w:r>
        <w:rPr>
          <w:rFonts w:ascii="Times New Roman"/>
          <w:b w:val="false"/>
          <w:i w:val="false"/>
          <w:color w:val="000000"/>
          <w:sz w:val="28"/>
        </w:rPr>
        <w:t>
отраженные в других|тельные произ-|       |        |         |
</w:t>
      </w:r>
      <w:r>
        <w:br/>
      </w:r>
      <w:r>
        <w:rPr>
          <w:rFonts w:ascii="Times New Roman"/>
          <w:b w:val="false"/>
          <w:i w:val="false"/>
          <w:color w:val="000000"/>
          <w:sz w:val="28"/>
        </w:rPr>
        <w:t>
журналах - ордерах)|водства"      |       |        |         |
</w:t>
      </w:r>
      <w:r>
        <w:br/>
      </w:r>
      <w:r>
        <w:rPr>
          <w:rFonts w:ascii="Times New Roman"/>
          <w:b w:val="false"/>
          <w:i w:val="false"/>
          <w:color w:val="000000"/>
          <w:sz w:val="28"/>
        </w:rPr>
        <w:t>
-------------------|              |       |        |         |
</w:t>
      </w:r>
      <w:r>
        <w:br/>
      </w:r>
      <w:r>
        <w:rPr>
          <w:rFonts w:ascii="Times New Roman"/>
          <w:b w:val="false"/>
          <w:i w:val="false"/>
          <w:color w:val="000000"/>
          <w:sz w:val="28"/>
        </w:rPr>
        <w:t>
 N  | N  | N  | N  |              |       |        |         |
</w:t>
      </w:r>
      <w:r>
        <w:br/>
      </w:r>
      <w:r>
        <w:rPr>
          <w:rFonts w:ascii="Times New Roman"/>
          <w:b w:val="false"/>
          <w:i w:val="false"/>
          <w:color w:val="000000"/>
          <w:sz w:val="28"/>
        </w:rPr>
        <w:t>
----------------------------------------------------------------------
</w:t>
      </w:r>
      <w:r>
        <w:br/>
      </w:r>
      <w:r>
        <w:rPr>
          <w:rFonts w:ascii="Times New Roman"/>
          <w:b w:val="false"/>
          <w:i w:val="false"/>
          <w:color w:val="000000"/>
          <w:sz w:val="28"/>
        </w:rPr>
        <w:t>
 30 | 31 | 32 | 33 |      34      |   35  |   36   |    37   |  38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Раздел 3. Расчет затрат отчетного периода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экономическим элементам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|Наименование показателей|   Материальные |Затраты  |Отчисления
</w:t>
      </w:r>
      <w:r>
        <w:br/>
      </w:r>
      <w:r>
        <w:rPr>
          <w:rFonts w:ascii="Times New Roman"/>
          <w:b w:val="false"/>
          <w:i w:val="false"/>
          <w:color w:val="000000"/>
          <w:sz w:val="28"/>
        </w:rPr>
        <w:t>
      |                        |     затраты    |на оплату|на страхо-
</w:t>
      </w:r>
      <w:r>
        <w:br/>
      </w:r>
      <w:r>
        <w:rPr>
          <w:rFonts w:ascii="Times New Roman"/>
          <w:b w:val="false"/>
          <w:i w:val="false"/>
          <w:color w:val="000000"/>
          <w:sz w:val="28"/>
        </w:rPr>
        <w:t>
      |                        |                |труда    |вание
</w:t>
      </w:r>
      <w:r>
        <w:br/>
      </w:r>
      <w:r>
        <w:rPr>
          <w:rFonts w:ascii="Times New Roman"/>
          <w:b w:val="false"/>
          <w:i w:val="false"/>
          <w:color w:val="000000"/>
          <w:sz w:val="28"/>
        </w:rPr>
        <w:t>
----------------------------------------------------------------------
</w:t>
      </w:r>
      <w:r>
        <w:br/>
      </w:r>
      <w:r>
        <w:rPr>
          <w:rFonts w:ascii="Times New Roman"/>
          <w:b w:val="false"/>
          <w:i w:val="false"/>
          <w:color w:val="000000"/>
          <w:sz w:val="28"/>
        </w:rPr>
        <w:t>
  А   |            Б           | 1 | 2 | 3  | 4 |    5    |    6
</w:t>
      </w:r>
      <w:r>
        <w:br/>
      </w:r>
      <w:r>
        <w:rPr>
          <w:rFonts w:ascii="Times New Roman"/>
          <w:b w:val="false"/>
          <w:i w:val="false"/>
          <w:color w:val="000000"/>
          <w:sz w:val="28"/>
        </w:rPr>
        <w:t>
----------------------------------------------------------------------
</w:t>
      </w:r>
      <w:r>
        <w:br/>
      </w:r>
      <w:r>
        <w:rPr>
          <w:rFonts w:ascii="Times New Roman"/>
          <w:b w:val="false"/>
          <w:i w:val="false"/>
          <w:color w:val="000000"/>
          <w:sz w:val="28"/>
        </w:rPr>
        <w:t>
   1   Всего затрат отчетного  |
</w:t>
      </w:r>
      <w:r>
        <w:br/>
      </w:r>
      <w:r>
        <w:rPr>
          <w:rFonts w:ascii="Times New Roman"/>
          <w:b w:val="false"/>
          <w:i w:val="false"/>
          <w:color w:val="000000"/>
          <w:sz w:val="28"/>
        </w:rPr>
        <w:t>
       периода по экономическим|
</w:t>
      </w:r>
      <w:r>
        <w:br/>
      </w:r>
      <w:r>
        <w:rPr>
          <w:rFonts w:ascii="Times New Roman"/>
          <w:b w:val="false"/>
          <w:i w:val="false"/>
          <w:color w:val="000000"/>
          <w:sz w:val="28"/>
        </w:rPr>
        <w:t>
       элементам               |
</w:t>
      </w:r>
      <w:r>
        <w:br/>
      </w:r>
      <w:r>
        <w:rPr>
          <w:rFonts w:ascii="Times New Roman"/>
          <w:b w:val="false"/>
          <w:i w:val="false"/>
          <w:color w:val="000000"/>
          <w:sz w:val="28"/>
        </w:rPr>
        <w:t>
-------------------------------|--------------------------------------
</w:t>
      </w:r>
      <w:r>
        <w:br/>
      </w:r>
      <w:r>
        <w:rPr>
          <w:rFonts w:ascii="Times New Roman"/>
          <w:b w:val="false"/>
          <w:i w:val="false"/>
          <w:color w:val="000000"/>
          <w:sz w:val="28"/>
        </w:rPr>
        <w:t>
и|     Стоимость оприходованных|
</w:t>
      </w:r>
      <w:r>
        <w:br/>
      </w:r>
      <w:r>
        <w:rPr>
          <w:rFonts w:ascii="Times New Roman"/>
          <w:b w:val="false"/>
          <w:i w:val="false"/>
          <w:color w:val="000000"/>
          <w:sz w:val="28"/>
        </w:rPr>
        <w:t>
с| 2   материалов собственного |
</w:t>
      </w:r>
      <w:r>
        <w:br/>
      </w:r>
      <w:r>
        <w:rPr>
          <w:rFonts w:ascii="Times New Roman"/>
          <w:b w:val="false"/>
          <w:i w:val="false"/>
          <w:color w:val="000000"/>
          <w:sz w:val="28"/>
        </w:rPr>
        <w:t>
к|     производства            |
</w:t>
      </w:r>
      <w:r>
        <w:br/>
      </w:r>
      <w:r>
        <w:rPr>
          <w:rFonts w:ascii="Times New Roman"/>
          <w:b w:val="false"/>
          <w:i w:val="false"/>
          <w:color w:val="000000"/>
          <w:sz w:val="28"/>
        </w:rPr>
        <w:t>
л|-----------------------------|--------------------------------------
</w:t>
      </w:r>
      <w:r>
        <w:br/>
      </w:r>
      <w:r>
        <w:rPr>
          <w:rFonts w:ascii="Times New Roman"/>
          <w:b w:val="false"/>
          <w:i w:val="false"/>
          <w:color w:val="000000"/>
          <w:sz w:val="28"/>
        </w:rPr>
        <w:t>
ю| 3   Стоимость списанной на  |
</w:t>
      </w:r>
      <w:r>
        <w:br/>
      </w:r>
      <w:r>
        <w:rPr>
          <w:rFonts w:ascii="Times New Roman"/>
          <w:b w:val="false"/>
          <w:i w:val="false"/>
          <w:color w:val="000000"/>
          <w:sz w:val="28"/>
        </w:rPr>
        <w:t>
ч|     производственные счета  |
</w:t>
      </w:r>
      <w:r>
        <w:br/>
      </w:r>
      <w:r>
        <w:rPr>
          <w:rFonts w:ascii="Times New Roman"/>
          <w:b w:val="false"/>
          <w:i w:val="false"/>
          <w:color w:val="000000"/>
          <w:sz w:val="28"/>
        </w:rPr>
        <w:t>
а|     готовой продукции,      |
</w:t>
      </w:r>
      <w:r>
        <w:br/>
      </w:r>
      <w:r>
        <w:rPr>
          <w:rFonts w:ascii="Times New Roman"/>
          <w:b w:val="false"/>
          <w:i w:val="false"/>
          <w:color w:val="000000"/>
          <w:sz w:val="28"/>
        </w:rPr>
        <w:t>
е|     собственной выработки   |
</w:t>
      </w:r>
      <w:r>
        <w:br/>
      </w:r>
      <w:r>
        <w:rPr>
          <w:rFonts w:ascii="Times New Roman"/>
          <w:b w:val="false"/>
          <w:i w:val="false"/>
          <w:color w:val="000000"/>
          <w:sz w:val="28"/>
        </w:rPr>
        <w:t>
т|-----------------------------|--------------------------------------
</w:t>
      </w:r>
      <w:r>
        <w:br/>
      </w:r>
      <w:r>
        <w:rPr>
          <w:rFonts w:ascii="Times New Roman"/>
          <w:b w:val="false"/>
          <w:i w:val="false"/>
          <w:color w:val="000000"/>
          <w:sz w:val="28"/>
        </w:rPr>
        <w:t>
с| 4   Услуги собственного     |
</w:t>
      </w:r>
      <w:r>
        <w:br/>
      </w:r>
      <w:r>
        <w:rPr>
          <w:rFonts w:ascii="Times New Roman"/>
          <w:b w:val="false"/>
          <w:i w:val="false"/>
          <w:color w:val="000000"/>
          <w:sz w:val="28"/>
        </w:rPr>
        <w:t>
я|     транспорта, списанные   |
</w:t>
      </w:r>
      <w:r>
        <w:br/>
      </w:r>
      <w:r>
        <w:rPr>
          <w:rFonts w:ascii="Times New Roman"/>
          <w:b w:val="false"/>
          <w:i w:val="false"/>
          <w:color w:val="000000"/>
          <w:sz w:val="28"/>
        </w:rPr>
        <w:t>
 |     на счета подраздела 20  |
</w:t>
      </w:r>
      <w:r>
        <w:br/>
      </w:r>
      <w:r>
        <w:rPr>
          <w:rFonts w:ascii="Times New Roman"/>
          <w:b w:val="false"/>
          <w:i w:val="false"/>
          <w:color w:val="000000"/>
          <w:sz w:val="28"/>
        </w:rPr>
        <w:t>
 |     "Материалы"             |
</w:t>
      </w:r>
      <w:r>
        <w:br/>
      </w:r>
      <w:r>
        <w:rPr>
          <w:rFonts w:ascii="Times New Roman"/>
          <w:b w:val="false"/>
          <w:i w:val="false"/>
          <w:color w:val="000000"/>
          <w:sz w:val="28"/>
        </w:rPr>
        <w:t>
 |-----------------------------|--------------------------------------
</w:t>
      </w:r>
      <w:r>
        <w:br/>
      </w:r>
      <w:r>
        <w:rPr>
          <w:rFonts w:ascii="Times New Roman"/>
          <w:b w:val="false"/>
          <w:i w:val="false"/>
          <w:color w:val="000000"/>
          <w:sz w:val="28"/>
        </w:rPr>
        <w:t>
 |  5  Сумма заработной платы, |
</w:t>
      </w:r>
      <w:r>
        <w:br/>
      </w:r>
      <w:r>
        <w:rPr>
          <w:rFonts w:ascii="Times New Roman"/>
          <w:b w:val="false"/>
          <w:i w:val="false"/>
          <w:color w:val="000000"/>
          <w:sz w:val="28"/>
        </w:rPr>
        <w:t>
 |     отнесенная на счета по  |
</w:t>
      </w:r>
      <w:r>
        <w:br/>
      </w:r>
      <w:r>
        <w:rPr>
          <w:rFonts w:ascii="Times New Roman"/>
          <w:b w:val="false"/>
          <w:i w:val="false"/>
          <w:color w:val="000000"/>
          <w:sz w:val="28"/>
        </w:rPr>
        <w:t>
 |     учету материалов        |
</w:t>
      </w:r>
      <w:r>
        <w:br/>
      </w:r>
      <w:r>
        <w:rPr>
          <w:rFonts w:ascii="Times New Roman"/>
          <w:b w:val="false"/>
          <w:i w:val="false"/>
          <w:color w:val="000000"/>
          <w:sz w:val="28"/>
        </w:rPr>
        <w:t>
-------------------------------|--------------------------------------
</w:t>
      </w:r>
      <w:r>
        <w:br/>
      </w:r>
      <w:r>
        <w:rPr>
          <w:rFonts w:ascii="Times New Roman"/>
          <w:b w:val="false"/>
          <w:i w:val="false"/>
          <w:color w:val="000000"/>
          <w:sz w:val="28"/>
        </w:rPr>
        <w:t>
 6     Затраты на произ-|За    | 
</w:t>
      </w:r>
      <w:r>
        <w:br/>
      </w:r>
      <w:r>
        <w:rPr>
          <w:rFonts w:ascii="Times New Roman"/>
          <w:b w:val="false"/>
          <w:i w:val="false"/>
          <w:color w:val="000000"/>
          <w:sz w:val="28"/>
        </w:rPr>
        <w:t>
       водство по эконо-|месяц |
</w:t>
      </w:r>
      <w:r>
        <w:br/>
      </w:r>
      <w:r>
        <w:rPr>
          <w:rFonts w:ascii="Times New Roman"/>
          <w:b w:val="false"/>
          <w:i w:val="false"/>
          <w:color w:val="000000"/>
          <w:sz w:val="28"/>
        </w:rPr>
        <w:t>
       мическим элемен- |      |
</w:t>
      </w:r>
      <w:r>
        <w:br/>
      </w:r>
      <w:r>
        <w:rPr>
          <w:rFonts w:ascii="Times New Roman"/>
          <w:b w:val="false"/>
          <w:i w:val="false"/>
          <w:color w:val="000000"/>
          <w:sz w:val="28"/>
        </w:rPr>
        <w:t>
       там, без внутри- |------|
</w:t>
      </w:r>
      <w:r>
        <w:br/>
      </w:r>
      <w:r>
        <w:rPr>
          <w:rFonts w:ascii="Times New Roman"/>
          <w:b w:val="false"/>
          <w:i w:val="false"/>
          <w:color w:val="000000"/>
          <w:sz w:val="28"/>
        </w:rPr>
        <w:t>
       производствен-   |С на- |
</w:t>
      </w:r>
      <w:r>
        <w:br/>
      </w:r>
      <w:r>
        <w:rPr>
          <w:rFonts w:ascii="Times New Roman"/>
          <w:b w:val="false"/>
          <w:i w:val="false"/>
          <w:color w:val="000000"/>
          <w:sz w:val="28"/>
        </w:rPr>
        <w:t>
       ного оборота     |чала  |
</w:t>
      </w:r>
      <w:r>
        <w:br/>
      </w:r>
      <w:r>
        <w:rPr>
          <w:rFonts w:ascii="Times New Roman"/>
          <w:b w:val="false"/>
          <w:i w:val="false"/>
          <w:color w:val="000000"/>
          <w:sz w:val="28"/>
        </w:rPr>
        <w:t>
       (1-2,3,4,5)      |года  |
</w:t>
      </w:r>
      <w:r>
        <w:br/>
      </w:r>
      <w:r>
        <w:rPr>
          <w:rFonts w:ascii="Times New Roman"/>
          <w:b w:val="false"/>
          <w:i w:val="false"/>
          <w:color w:val="000000"/>
          <w:sz w:val="28"/>
        </w:rPr>
        <w:t>
-------------------------------|--------------------------------------
</w:t>
      </w:r>
      <w:r>
        <w:br/>
      </w:r>
      <w:r>
        <w:rPr>
          <w:rFonts w:ascii="Times New Roman"/>
          <w:b w:val="false"/>
          <w:i w:val="false"/>
          <w:color w:val="000000"/>
          <w:sz w:val="28"/>
        </w:rPr>
        <w:t>
 7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Износ средств |      Прочие расходы      |           |   Всего
</w:t>
      </w:r>
      <w:r>
        <w:br/>
      </w:r>
      <w:r>
        <w:rPr>
          <w:rFonts w:ascii="Times New Roman"/>
          <w:b w:val="false"/>
          <w:i w:val="false"/>
          <w:color w:val="000000"/>
          <w:sz w:val="28"/>
        </w:rPr>
        <w:t>
----------------------------------------------------------------------
</w:t>
      </w:r>
      <w:r>
        <w:br/>
      </w:r>
      <w:r>
        <w:rPr>
          <w:rFonts w:ascii="Times New Roman"/>
          <w:b w:val="false"/>
          <w:i w:val="false"/>
          <w:color w:val="000000"/>
          <w:sz w:val="28"/>
        </w:rPr>
        <w:t>
        7       |  8  |  9  |  10  |  11   |    12     |     13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10 предназначен для учета затрат на производство продукции (работ, услуг), расходов периода. Основанием для записей в журнал-ордер являются данные ведомостей к журналу-ордеру N 10.
</w:t>
      </w:r>
      <w:r>
        <w:br/>
      </w:r>
      <w:r>
        <w:rPr>
          <w:rFonts w:ascii="Times New Roman"/>
          <w:b w:val="false"/>
          <w:i w:val="false"/>
          <w:color w:val="000000"/>
          <w:sz w:val="28"/>
        </w:rPr>
        <w:t>
      Журнал-ордер состоит из трех разделов. Первый раздел "Затраты отчетного периода" предназначен для учета операций по кредиту счетов подразделов 11 "Амортизация нематериальных активов", 13 "Износ основных средств", 20 "Материалы", 21 "Незавершенное производство", 31 "Резервы по сомнительным требованиям", 34 "Расходы будущих периодов", 67 "Расчеты с поставщиками и подрядчиками", 68 "Прочая кредиторская задолженность и начисления" и другие в их взаимосвязи со счетами учета затрат отчетного периода.
</w:t>
      </w:r>
      <w:r>
        <w:br/>
      </w:r>
      <w:r>
        <w:rPr>
          <w:rFonts w:ascii="Times New Roman"/>
          <w:b w:val="false"/>
          <w:i w:val="false"/>
          <w:color w:val="000000"/>
          <w:sz w:val="28"/>
        </w:rPr>
        <w:t>
      Кроме этого, здесь же в графах 26-29 отражаются суммы, учитываемые по кредиту счетов 910 "Полуфабрикаты собственного производства", 920 "Вспомогательные производства", 930 "Накладные расходы". Так, по кредиту счета 910 отражается себестоимость готовых полуфабрикатов, переданных в основное производство для дальнейшей переработки, 920 - стоимость материалов, изготовленных вспомогательными производствами для основного производства, а также стоимость услуг, оказанных вспомогательными производствами основному или другим вспомогательным производствам, 930 - распределение накладных расходов.
</w:t>
      </w:r>
      <w:r>
        <w:br/>
      </w:r>
      <w:r>
        <w:rPr>
          <w:rFonts w:ascii="Times New Roman"/>
          <w:b w:val="false"/>
          <w:i w:val="false"/>
          <w:color w:val="000000"/>
          <w:sz w:val="28"/>
        </w:rPr>
        <w:t>
      Дебетуемые счета в первом разделе сгруппированы по направлениям расходов: раздельно отражаются расходы основного производства, вспомогательных производств, расходов периода и др.
</w:t>
      </w:r>
      <w:r>
        <w:br/>
      </w:r>
      <w:r>
        <w:rPr>
          <w:rFonts w:ascii="Times New Roman"/>
          <w:b w:val="false"/>
          <w:i w:val="false"/>
          <w:color w:val="000000"/>
          <w:sz w:val="28"/>
        </w:rPr>
        <w:t>
      Во втором разделе "Обороты по корреспондирующим счетам" отражаются кредитовые обороты по вышеназванным счетам в корреспонденции с дебетом других возможных счетов, помимо счетов учета затрат на производство, расходов периода и т.д.
</w:t>
      </w:r>
      <w:r>
        <w:br/>
      </w:r>
      <w:r>
        <w:rPr>
          <w:rFonts w:ascii="Times New Roman"/>
          <w:b w:val="false"/>
          <w:i w:val="false"/>
          <w:color w:val="000000"/>
          <w:sz w:val="28"/>
        </w:rPr>
        <w:t>
      С целью получения всей суммы оборота кредитовых счетов журнала-ордера N 10 во второй раздел (в предусмотренную для этого специальную строку) переносятся соответствующие итоги оборота кредитовых счетов из раздела 1 "Затраты отчетного периода". Итоговая сумма по строке "Всего по журналу-ордеру N 10" должна соответствовать итоговой сумме графы "Всего".
</w:t>
      </w:r>
      <w:r>
        <w:br/>
      </w:r>
      <w:r>
        <w:rPr>
          <w:rFonts w:ascii="Times New Roman"/>
          <w:b w:val="false"/>
          <w:i w:val="false"/>
          <w:color w:val="000000"/>
          <w:sz w:val="28"/>
        </w:rPr>
        <w:t>
      Группировка затрат по экономическим элементам производится в таблице, предусмотренной в разделе 3 "Расчет затрат отчетного периода по экономическим элементам". Основанием для записи в первую строку таблицы служат данные, выведенные по строке "Всего по экономическим элементам" раздела 1 "Затраты отчетного периода". Отдельные показатели таблицы (стр. 2-7) определяются при помощи вспомогательных ведомостей к журналу-ордеру расчетным путем либо по соответствующим первичным документам.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N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журналу ордеру N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Затраты по цехам NN________ основного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(ненужное зачеркнуть)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вспомогательных производств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за_____________________20____г.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Кредитуемые счета|Подраздел 11  | Подраздел 13
</w:t>
      </w:r>
      <w:r>
        <w:br/>
      </w:r>
      <w:r>
        <w:rPr>
          <w:rFonts w:ascii="Times New Roman"/>
          <w:b w:val="false"/>
          <w:i w:val="false"/>
          <w:color w:val="000000"/>
          <w:sz w:val="28"/>
        </w:rPr>
        <w:t>
                                           |"Амортизация  |"Износ основных
</w:t>
      </w:r>
      <w:r>
        <w:br/>
      </w:r>
      <w:r>
        <w:rPr>
          <w:rFonts w:ascii="Times New Roman"/>
          <w:b w:val="false"/>
          <w:i w:val="false"/>
          <w:color w:val="000000"/>
          <w:sz w:val="28"/>
        </w:rPr>
        <w:t>
                                           |нематериаль-  |   средств"
</w:t>
      </w:r>
      <w:r>
        <w:br/>
      </w:r>
      <w:r>
        <w:rPr>
          <w:rFonts w:ascii="Times New Roman"/>
          <w:b w:val="false"/>
          <w:i w:val="false"/>
          <w:color w:val="000000"/>
          <w:sz w:val="28"/>
        </w:rPr>
        <w:t>
                                           |ных активов"  |
</w:t>
      </w:r>
      <w:r>
        <w:br/>
      </w:r>
      <w:r>
        <w:rPr>
          <w:rFonts w:ascii="Times New Roman"/>
          <w:b w:val="false"/>
          <w:i w:val="false"/>
          <w:color w:val="000000"/>
          <w:sz w:val="28"/>
        </w:rPr>
        <w:t>
Дебетуемые счета,                          |--------------|---------------
</w:t>
      </w:r>
      <w:r>
        <w:br/>
      </w:r>
      <w:r>
        <w:rPr>
          <w:rFonts w:ascii="Times New Roman"/>
          <w:b w:val="false"/>
          <w:i w:val="false"/>
          <w:color w:val="000000"/>
          <w:sz w:val="28"/>
        </w:rPr>
        <w:t>
статьи аналитического учета                | N | N| N | N | N | N | N | N
</w:t>
      </w:r>
      <w:r>
        <w:br/>
      </w:r>
      <w:r>
        <w:rPr>
          <w:rFonts w:ascii="Times New Roman"/>
          <w:b w:val="false"/>
          <w:i w:val="false"/>
          <w:color w:val="000000"/>
          <w:sz w:val="28"/>
        </w:rPr>
        <w:t>
--------------------------------------------------------------------------
</w:t>
      </w:r>
      <w:r>
        <w:br/>
      </w:r>
      <w:r>
        <w:rPr>
          <w:rFonts w:ascii="Times New Roman"/>
          <w:b w:val="false"/>
          <w:i w:val="false"/>
          <w:color w:val="000000"/>
          <w:sz w:val="28"/>
        </w:rPr>
        <w:t>
        А       |  Б  |         В          | 1 | 2| 3 | 4 | 5 | 6 | 7 | 8
</w:t>
      </w:r>
      <w:r>
        <w:br/>
      </w:r>
      <w:r>
        <w:rPr>
          <w:rFonts w:ascii="Times New Roman"/>
          <w:b w:val="false"/>
          <w:i w:val="false"/>
          <w:color w:val="000000"/>
          <w:sz w:val="28"/>
        </w:rPr>
        <w:t>
--------------------------------------------------------------------------
</w:t>
      </w:r>
      <w:r>
        <w:br/>
      </w:r>
      <w:r>
        <w:rPr>
          <w:rFonts w:ascii="Times New Roman"/>
          <w:b w:val="false"/>
          <w:i w:val="false"/>
          <w:color w:val="000000"/>
          <w:sz w:val="28"/>
        </w:rPr>
        <w:t>
                   1   Сырье
</w:t>
      </w:r>
      <w:r>
        <w:br/>
      </w:r>
      <w:r>
        <w:rPr>
          <w:rFonts w:ascii="Times New Roman"/>
          <w:b w:val="false"/>
          <w:i w:val="false"/>
          <w:color w:val="000000"/>
          <w:sz w:val="28"/>
        </w:rPr>
        <w:t>
                   2   Материалы
</w:t>
      </w:r>
      <w:r>
        <w:br/>
      </w:r>
      <w:r>
        <w:rPr>
          <w:rFonts w:ascii="Times New Roman"/>
          <w:b w:val="false"/>
          <w:i w:val="false"/>
          <w:color w:val="000000"/>
          <w:sz w:val="28"/>
        </w:rPr>
        <w:t>
   901 (921)       3   Покупные изделия,
</w:t>
      </w:r>
      <w:r>
        <w:br/>
      </w:r>
      <w:r>
        <w:rPr>
          <w:rFonts w:ascii="Times New Roman"/>
          <w:b w:val="false"/>
          <w:i w:val="false"/>
          <w:color w:val="000000"/>
          <w:sz w:val="28"/>
        </w:rPr>
        <w:t>
  "Материалы"          полуфабрикаты
</w:t>
      </w:r>
      <w:r>
        <w:br/>
      </w:r>
      <w:r>
        <w:rPr>
          <w:rFonts w:ascii="Times New Roman"/>
          <w:b w:val="false"/>
          <w:i w:val="false"/>
          <w:color w:val="000000"/>
          <w:sz w:val="28"/>
        </w:rPr>
        <w:t>
                   4   Тара и тарные
</w:t>
      </w:r>
      <w:r>
        <w:br/>
      </w:r>
      <w:r>
        <w:rPr>
          <w:rFonts w:ascii="Times New Roman"/>
          <w:b w:val="false"/>
          <w:i w:val="false"/>
          <w:color w:val="000000"/>
          <w:sz w:val="28"/>
        </w:rPr>
        <w:t>
                       материалы
</w:t>
      </w:r>
      <w:r>
        <w:br/>
      </w:r>
      <w:r>
        <w:rPr>
          <w:rFonts w:ascii="Times New Roman"/>
          <w:b w:val="false"/>
          <w:i w:val="false"/>
          <w:color w:val="000000"/>
          <w:sz w:val="28"/>
        </w:rPr>
        <w:t>
                   5   Топливо
</w:t>
      </w:r>
      <w:r>
        <w:br/>
      </w:r>
      <w:r>
        <w:rPr>
          <w:rFonts w:ascii="Times New Roman"/>
          <w:b w:val="false"/>
          <w:i w:val="false"/>
          <w:color w:val="000000"/>
          <w:sz w:val="28"/>
        </w:rPr>
        <w:t>
                   6
</w:t>
      </w:r>
      <w:r>
        <w:br/>
      </w:r>
      <w:r>
        <w:rPr>
          <w:rFonts w:ascii="Times New Roman"/>
          <w:b w:val="false"/>
          <w:i w:val="false"/>
          <w:color w:val="000000"/>
          <w:sz w:val="28"/>
        </w:rPr>
        <w:t>
--------------------------------------------------------------------------
</w:t>
      </w:r>
      <w:r>
        <w:br/>
      </w:r>
      <w:r>
        <w:rPr>
          <w:rFonts w:ascii="Times New Roman"/>
          <w:b w:val="false"/>
          <w:i w:val="false"/>
          <w:color w:val="000000"/>
          <w:sz w:val="28"/>
        </w:rPr>
        <w:t>
 Итого по счету    7
</w:t>
      </w:r>
      <w:r>
        <w:br/>
      </w:r>
      <w:r>
        <w:rPr>
          <w:rFonts w:ascii="Times New Roman"/>
          <w:b w:val="false"/>
          <w:i w:val="false"/>
          <w:color w:val="000000"/>
          <w:sz w:val="28"/>
        </w:rPr>
        <w:t>
    901 (921)
</w:t>
      </w:r>
      <w:r>
        <w:br/>
      </w:r>
      <w:r>
        <w:rPr>
          <w:rFonts w:ascii="Times New Roman"/>
          <w:b w:val="false"/>
          <w:i w:val="false"/>
          <w:color w:val="000000"/>
          <w:sz w:val="28"/>
        </w:rPr>
        <w:t>
--------------------------------------------------------------------------
</w:t>
      </w:r>
      <w:r>
        <w:br/>
      </w:r>
      <w:r>
        <w:rPr>
          <w:rFonts w:ascii="Times New Roman"/>
          <w:b w:val="false"/>
          <w:i w:val="false"/>
          <w:color w:val="000000"/>
          <w:sz w:val="28"/>
        </w:rPr>
        <w:t>
    902 (922)      8   Оплата труда рабочих
</w:t>
      </w:r>
      <w:r>
        <w:br/>
      </w:r>
      <w:r>
        <w:rPr>
          <w:rFonts w:ascii="Times New Roman"/>
          <w:b w:val="false"/>
          <w:i w:val="false"/>
          <w:color w:val="000000"/>
          <w:sz w:val="28"/>
        </w:rPr>
        <w:t>
  "Оплата труда    9
</w:t>
      </w:r>
      <w:r>
        <w:br/>
      </w:r>
      <w:r>
        <w:rPr>
          <w:rFonts w:ascii="Times New Roman"/>
          <w:b w:val="false"/>
          <w:i w:val="false"/>
          <w:color w:val="000000"/>
          <w:sz w:val="28"/>
        </w:rPr>
        <w:t>
производственных  10
</w:t>
      </w:r>
      <w:r>
        <w:br/>
      </w:r>
      <w:r>
        <w:rPr>
          <w:rFonts w:ascii="Times New Roman"/>
          <w:b w:val="false"/>
          <w:i w:val="false"/>
          <w:color w:val="000000"/>
          <w:sz w:val="28"/>
        </w:rPr>
        <w:t>
     рабочих"
</w:t>
      </w:r>
      <w:r>
        <w:br/>
      </w:r>
      <w:r>
        <w:rPr>
          <w:rFonts w:ascii="Times New Roman"/>
          <w:b w:val="false"/>
          <w:i w:val="false"/>
          <w:color w:val="000000"/>
          <w:sz w:val="28"/>
        </w:rPr>
        <w:t>
--------------------------------------------------------------------------
</w:t>
      </w:r>
      <w:r>
        <w:br/>
      </w:r>
      <w:r>
        <w:rPr>
          <w:rFonts w:ascii="Times New Roman"/>
          <w:b w:val="false"/>
          <w:i w:val="false"/>
          <w:color w:val="000000"/>
          <w:sz w:val="28"/>
        </w:rPr>
        <w:t>
 Итого по счету   11
</w:t>
      </w:r>
      <w:r>
        <w:br/>
      </w:r>
      <w:r>
        <w:rPr>
          <w:rFonts w:ascii="Times New Roman"/>
          <w:b w:val="false"/>
          <w:i w:val="false"/>
          <w:color w:val="000000"/>
          <w:sz w:val="28"/>
        </w:rPr>
        <w:t>
    902 (922)
</w:t>
      </w:r>
      <w:r>
        <w:br/>
      </w:r>
      <w:r>
        <w:rPr>
          <w:rFonts w:ascii="Times New Roman"/>
          <w:b w:val="false"/>
          <w:i w:val="false"/>
          <w:color w:val="000000"/>
          <w:sz w:val="28"/>
        </w:rPr>
        <w:t>
--------------------------------------------------------------------------
</w:t>
      </w:r>
      <w:r>
        <w:br/>
      </w:r>
      <w:r>
        <w:rPr>
          <w:rFonts w:ascii="Times New Roman"/>
          <w:b w:val="false"/>
          <w:i w:val="false"/>
          <w:color w:val="000000"/>
          <w:sz w:val="28"/>
        </w:rPr>
        <w:t>
    903 (923)     12   Отчисления от оплаты
</w:t>
      </w:r>
      <w:r>
        <w:br/>
      </w:r>
      <w:r>
        <w:rPr>
          <w:rFonts w:ascii="Times New Roman"/>
          <w:b w:val="false"/>
          <w:i w:val="false"/>
          <w:color w:val="000000"/>
          <w:sz w:val="28"/>
        </w:rPr>
        <w:t>
                       труда
</w:t>
      </w:r>
      <w:r>
        <w:br/>
      </w:r>
      <w:r>
        <w:rPr>
          <w:rFonts w:ascii="Times New Roman"/>
          <w:b w:val="false"/>
          <w:i w:val="false"/>
          <w:color w:val="000000"/>
          <w:sz w:val="28"/>
        </w:rPr>
        <w:t>
  "Отчисления     13
</w:t>
      </w:r>
      <w:r>
        <w:br/>
      </w:r>
      <w:r>
        <w:rPr>
          <w:rFonts w:ascii="Times New Roman"/>
          <w:b w:val="false"/>
          <w:i w:val="false"/>
          <w:color w:val="000000"/>
          <w:sz w:val="28"/>
        </w:rPr>
        <w:t>
   от оплаты      14
</w:t>
      </w:r>
      <w:r>
        <w:br/>
      </w:r>
      <w:r>
        <w:rPr>
          <w:rFonts w:ascii="Times New Roman"/>
          <w:b w:val="false"/>
          <w:i w:val="false"/>
          <w:color w:val="000000"/>
          <w:sz w:val="28"/>
        </w:rPr>
        <w:t>
     труда"       15
</w:t>
      </w:r>
      <w:r>
        <w:br/>
      </w:r>
      <w:r>
        <w:rPr>
          <w:rFonts w:ascii="Times New Roman"/>
          <w:b w:val="false"/>
          <w:i w:val="false"/>
          <w:color w:val="000000"/>
          <w:sz w:val="28"/>
        </w:rPr>
        <w:t>
--------------------------------------------------------------------------
</w:t>
      </w:r>
      <w:r>
        <w:br/>
      </w:r>
      <w:r>
        <w:rPr>
          <w:rFonts w:ascii="Times New Roman"/>
          <w:b w:val="false"/>
          <w:i w:val="false"/>
          <w:color w:val="000000"/>
          <w:sz w:val="28"/>
        </w:rPr>
        <w:t>
 Итого по счету   16
</w:t>
      </w:r>
      <w:r>
        <w:br/>
      </w:r>
      <w:r>
        <w:rPr>
          <w:rFonts w:ascii="Times New Roman"/>
          <w:b w:val="false"/>
          <w:i w:val="false"/>
          <w:color w:val="000000"/>
          <w:sz w:val="28"/>
        </w:rPr>
        <w:t>
    903 (923)
</w:t>
      </w:r>
      <w:r>
        <w:br/>
      </w:r>
      <w:r>
        <w:rPr>
          <w:rFonts w:ascii="Times New Roman"/>
          <w:b w:val="false"/>
          <w:i w:val="false"/>
          <w:color w:val="000000"/>
          <w:sz w:val="28"/>
        </w:rPr>
        <w:t>
--------------------------------------------------------------------------
</w:t>
      </w:r>
      <w:r>
        <w:br/>
      </w:r>
      <w:r>
        <w:rPr>
          <w:rFonts w:ascii="Times New Roman"/>
          <w:b w:val="false"/>
          <w:i w:val="false"/>
          <w:color w:val="000000"/>
          <w:sz w:val="28"/>
        </w:rPr>
        <w:t>
            Всего прямые расходы
</w:t>
      </w:r>
      <w:r>
        <w:br/>
      </w:r>
      <w:r>
        <w:rPr>
          <w:rFonts w:ascii="Times New Roman"/>
          <w:b w:val="false"/>
          <w:i w:val="false"/>
          <w:color w:val="000000"/>
          <w:sz w:val="28"/>
        </w:rPr>
        <w:t>
--------------------------------------------------------------------------
</w:t>
      </w:r>
      <w:r>
        <w:br/>
      </w:r>
      <w:r>
        <w:rPr>
          <w:rFonts w:ascii="Times New Roman"/>
          <w:b w:val="false"/>
          <w:i w:val="false"/>
          <w:color w:val="000000"/>
          <w:sz w:val="28"/>
        </w:rPr>
        <w:t>
                   1   Сырье
</w:t>
      </w:r>
      <w:r>
        <w:br/>
      </w:r>
      <w:r>
        <w:rPr>
          <w:rFonts w:ascii="Times New Roman"/>
          <w:b w:val="false"/>
          <w:i w:val="false"/>
          <w:color w:val="000000"/>
          <w:sz w:val="28"/>
        </w:rPr>
        <w:t>
                   2   Материалы
</w:t>
      </w:r>
      <w:r>
        <w:br/>
      </w:r>
      <w:r>
        <w:rPr>
          <w:rFonts w:ascii="Times New Roman"/>
          <w:b w:val="false"/>
          <w:i w:val="false"/>
          <w:color w:val="000000"/>
          <w:sz w:val="28"/>
        </w:rPr>
        <w:t>
      931          3   Топливо
</w:t>
      </w:r>
      <w:r>
        <w:br/>
      </w:r>
      <w:r>
        <w:rPr>
          <w:rFonts w:ascii="Times New Roman"/>
          <w:b w:val="false"/>
          <w:i w:val="false"/>
          <w:color w:val="000000"/>
          <w:sz w:val="28"/>
        </w:rPr>
        <w:t>
  "Материалы"      4   Запасные части
</w:t>
      </w:r>
      <w:r>
        <w:br/>
      </w:r>
      <w:r>
        <w:rPr>
          <w:rFonts w:ascii="Times New Roman"/>
          <w:b w:val="false"/>
          <w:i w:val="false"/>
          <w:color w:val="000000"/>
          <w:sz w:val="28"/>
        </w:rPr>
        <w:t>
                   5   Энергия
</w:t>
      </w:r>
      <w:r>
        <w:br/>
      </w:r>
      <w:r>
        <w:rPr>
          <w:rFonts w:ascii="Times New Roman"/>
          <w:b w:val="false"/>
          <w:i w:val="false"/>
          <w:color w:val="000000"/>
          <w:sz w:val="28"/>
        </w:rPr>
        <w:t>
                   6   Инструменты
</w:t>
      </w:r>
      <w:r>
        <w:br/>
      </w:r>
      <w:r>
        <w:rPr>
          <w:rFonts w:ascii="Times New Roman"/>
          <w:b w:val="false"/>
          <w:i w:val="false"/>
          <w:color w:val="000000"/>
          <w:sz w:val="28"/>
        </w:rPr>
        <w:t>
                   7
</w:t>
      </w:r>
      <w:r>
        <w:br/>
      </w:r>
      <w:r>
        <w:rPr>
          <w:rFonts w:ascii="Times New Roman"/>
          <w:b w:val="false"/>
          <w:i w:val="false"/>
          <w:color w:val="000000"/>
          <w:sz w:val="28"/>
        </w:rPr>
        <w:t>
--------------------------------------------------------------------------
</w:t>
      </w:r>
      <w:r>
        <w:br/>
      </w:r>
      <w:r>
        <w:rPr>
          <w:rFonts w:ascii="Times New Roman"/>
          <w:b w:val="false"/>
          <w:i w:val="false"/>
          <w:color w:val="000000"/>
          <w:sz w:val="28"/>
        </w:rPr>
        <w:t>
 Итого по счету    8
</w:t>
      </w:r>
      <w:r>
        <w:br/>
      </w:r>
      <w:r>
        <w:rPr>
          <w:rFonts w:ascii="Times New Roman"/>
          <w:b w:val="false"/>
          <w:i w:val="false"/>
          <w:color w:val="000000"/>
          <w:sz w:val="28"/>
        </w:rPr>
        <w:t>
     931
</w:t>
      </w:r>
      <w:r>
        <w:br/>
      </w:r>
      <w:r>
        <w:rPr>
          <w:rFonts w:ascii="Times New Roman"/>
          <w:b w:val="false"/>
          <w:i w:val="false"/>
          <w:color w:val="000000"/>
          <w:sz w:val="28"/>
        </w:rPr>
        <w:t>
--------------------------------------------------------------------------
</w:t>
      </w:r>
      <w:r>
        <w:br/>
      </w:r>
      <w:r>
        <w:rPr>
          <w:rFonts w:ascii="Times New Roman"/>
          <w:b w:val="false"/>
          <w:i w:val="false"/>
          <w:color w:val="000000"/>
          <w:sz w:val="28"/>
        </w:rPr>
        <w:t>
      932          9   Оплата труда
</w:t>
      </w:r>
      <w:r>
        <w:br/>
      </w:r>
      <w:r>
        <w:rPr>
          <w:rFonts w:ascii="Times New Roman"/>
          <w:b w:val="false"/>
          <w:i w:val="false"/>
          <w:color w:val="000000"/>
          <w:sz w:val="28"/>
        </w:rPr>
        <w:t>
 "Оплата труда    10
</w:t>
      </w:r>
      <w:r>
        <w:br/>
      </w:r>
      <w:r>
        <w:rPr>
          <w:rFonts w:ascii="Times New Roman"/>
          <w:b w:val="false"/>
          <w:i w:val="false"/>
          <w:color w:val="000000"/>
          <w:sz w:val="28"/>
        </w:rPr>
        <w:t>
  работников"     11
</w:t>
      </w:r>
      <w:r>
        <w:br/>
      </w:r>
      <w:r>
        <w:rPr>
          <w:rFonts w:ascii="Times New Roman"/>
          <w:b w:val="false"/>
          <w:i w:val="false"/>
          <w:color w:val="000000"/>
          <w:sz w:val="28"/>
        </w:rPr>
        <w:t>
--------------------------------------------------------------------------
</w:t>
      </w:r>
      <w:r>
        <w:br/>
      </w:r>
      <w:r>
        <w:rPr>
          <w:rFonts w:ascii="Times New Roman"/>
          <w:b w:val="false"/>
          <w:i w:val="false"/>
          <w:color w:val="000000"/>
          <w:sz w:val="28"/>
        </w:rPr>
        <w:t>
 Итого по счету   12
</w:t>
      </w:r>
      <w:r>
        <w:br/>
      </w:r>
      <w:r>
        <w:rPr>
          <w:rFonts w:ascii="Times New Roman"/>
          <w:b w:val="false"/>
          <w:i w:val="false"/>
          <w:color w:val="000000"/>
          <w:sz w:val="28"/>
        </w:rPr>
        <w:t>
      932
</w:t>
      </w:r>
      <w:r>
        <w:br/>
      </w:r>
      <w:r>
        <w:rPr>
          <w:rFonts w:ascii="Times New Roman"/>
          <w:b w:val="false"/>
          <w:i w:val="false"/>
          <w:color w:val="000000"/>
          <w:sz w:val="28"/>
        </w:rPr>
        <w:t>
--------------------------------------------------------------------------
</w:t>
      </w:r>
      <w:r>
        <w:br/>
      </w:r>
      <w:r>
        <w:rPr>
          <w:rFonts w:ascii="Times New Roman"/>
          <w:b w:val="false"/>
          <w:i w:val="false"/>
          <w:color w:val="000000"/>
          <w:sz w:val="28"/>
        </w:rPr>
        <w:t>
      933         13   Отчисления от оплаты
</w:t>
      </w:r>
      <w:r>
        <w:br/>
      </w:r>
      <w:r>
        <w:rPr>
          <w:rFonts w:ascii="Times New Roman"/>
          <w:b w:val="false"/>
          <w:i w:val="false"/>
          <w:color w:val="000000"/>
          <w:sz w:val="28"/>
        </w:rPr>
        <w:t>
 "Отчисления           труда
</w:t>
      </w:r>
      <w:r>
        <w:br/>
      </w:r>
      <w:r>
        <w:rPr>
          <w:rFonts w:ascii="Times New Roman"/>
          <w:b w:val="false"/>
          <w:i w:val="false"/>
          <w:color w:val="000000"/>
          <w:sz w:val="28"/>
        </w:rPr>
        <w:t>
  от оплаты       14
</w:t>
      </w:r>
      <w:r>
        <w:br/>
      </w:r>
      <w:r>
        <w:rPr>
          <w:rFonts w:ascii="Times New Roman"/>
          <w:b w:val="false"/>
          <w:i w:val="false"/>
          <w:color w:val="000000"/>
          <w:sz w:val="28"/>
        </w:rPr>
        <w:t>
    труда"        15
</w:t>
      </w:r>
      <w:r>
        <w:br/>
      </w:r>
      <w:r>
        <w:rPr>
          <w:rFonts w:ascii="Times New Roman"/>
          <w:b w:val="false"/>
          <w:i w:val="false"/>
          <w:color w:val="000000"/>
          <w:sz w:val="28"/>
        </w:rPr>
        <w:t>
--------------------------------------------------------------------------
</w:t>
      </w:r>
      <w:r>
        <w:br/>
      </w:r>
      <w:r>
        <w:rPr>
          <w:rFonts w:ascii="Times New Roman"/>
          <w:b w:val="false"/>
          <w:i w:val="false"/>
          <w:color w:val="000000"/>
          <w:sz w:val="28"/>
        </w:rPr>
        <w:t>
 Итого по счету   16
</w:t>
      </w:r>
      <w:r>
        <w:br/>
      </w:r>
      <w:r>
        <w:rPr>
          <w:rFonts w:ascii="Times New Roman"/>
          <w:b w:val="false"/>
          <w:i w:val="false"/>
          <w:color w:val="000000"/>
          <w:sz w:val="28"/>
        </w:rPr>
        <w:t>
      933
</w:t>
      </w:r>
      <w:r>
        <w:br/>
      </w:r>
      <w:r>
        <w:rPr>
          <w:rFonts w:ascii="Times New Roman"/>
          <w:b w:val="false"/>
          <w:i w:val="false"/>
          <w:color w:val="000000"/>
          <w:sz w:val="28"/>
        </w:rPr>
        <w:t>
--------------------------------------------------------------------------
</w:t>
      </w:r>
      <w:r>
        <w:br/>
      </w:r>
      <w:r>
        <w:rPr>
          <w:rFonts w:ascii="Times New Roman"/>
          <w:b w:val="false"/>
          <w:i w:val="false"/>
          <w:color w:val="000000"/>
          <w:sz w:val="28"/>
        </w:rPr>
        <w:t>
      934         17   Технический осмотр и
</w:t>
      </w:r>
      <w:r>
        <w:br/>
      </w:r>
      <w:r>
        <w:rPr>
          <w:rFonts w:ascii="Times New Roman"/>
          <w:b w:val="false"/>
          <w:i w:val="false"/>
          <w:color w:val="000000"/>
          <w:sz w:val="28"/>
        </w:rPr>
        <w:t>
"Ремонт основных       уход
</w:t>
      </w:r>
      <w:r>
        <w:br/>
      </w:r>
      <w:r>
        <w:rPr>
          <w:rFonts w:ascii="Times New Roman"/>
          <w:b w:val="false"/>
          <w:i w:val="false"/>
          <w:color w:val="000000"/>
          <w:sz w:val="28"/>
        </w:rPr>
        <w:t>
    средств"      18   Средний ремонт
</w:t>
      </w:r>
      <w:r>
        <w:br/>
      </w:r>
      <w:r>
        <w:rPr>
          <w:rFonts w:ascii="Times New Roman"/>
          <w:b w:val="false"/>
          <w:i w:val="false"/>
          <w:color w:val="000000"/>
          <w:sz w:val="28"/>
        </w:rPr>
        <w:t>
                  19   Текущий ремонт
</w:t>
      </w:r>
      <w:r>
        <w:br/>
      </w:r>
      <w:r>
        <w:rPr>
          <w:rFonts w:ascii="Times New Roman"/>
          <w:b w:val="false"/>
          <w:i w:val="false"/>
          <w:color w:val="000000"/>
          <w:sz w:val="28"/>
        </w:rPr>
        <w:t>
                  20
</w:t>
      </w:r>
      <w:r>
        <w:br/>
      </w:r>
      <w:r>
        <w:rPr>
          <w:rFonts w:ascii="Times New Roman"/>
          <w:b w:val="false"/>
          <w:i w:val="false"/>
          <w:color w:val="000000"/>
          <w:sz w:val="28"/>
        </w:rPr>
        <w:t>
--------------------------------------------------------------------------
</w:t>
      </w:r>
      <w:r>
        <w:br/>
      </w:r>
      <w:r>
        <w:rPr>
          <w:rFonts w:ascii="Times New Roman"/>
          <w:b w:val="false"/>
          <w:i w:val="false"/>
          <w:color w:val="000000"/>
          <w:sz w:val="28"/>
        </w:rPr>
        <w:t>
 Итого по счету   21
</w:t>
      </w:r>
      <w:r>
        <w:br/>
      </w:r>
      <w:r>
        <w:rPr>
          <w:rFonts w:ascii="Times New Roman"/>
          <w:b w:val="false"/>
          <w:i w:val="false"/>
          <w:color w:val="000000"/>
          <w:sz w:val="28"/>
        </w:rPr>
        <w:t>
      934
</w:t>
      </w:r>
      <w:r>
        <w:br/>
      </w:r>
      <w:r>
        <w:rPr>
          <w:rFonts w:ascii="Times New Roman"/>
          <w:b w:val="false"/>
          <w:i w:val="false"/>
          <w:color w:val="000000"/>
          <w:sz w:val="28"/>
        </w:rPr>
        <w:t>
--------------------------------------------------------------------------
</w:t>
      </w:r>
      <w:r>
        <w:br/>
      </w:r>
      <w:r>
        <w:rPr>
          <w:rFonts w:ascii="Times New Roman"/>
          <w:b w:val="false"/>
          <w:i w:val="false"/>
          <w:color w:val="000000"/>
          <w:sz w:val="28"/>
        </w:rPr>
        <w:t>
  935 "Износ      22   Износ основных
</w:t>
      </w:r>
      <w:r>
        <w:br/>
      </w:r>
      <w:r>
        <w:rPr>
          <w:rFonts w:ascii="Times New Roman"/>
          <w:b w:val="false"/>
          <w:i w:val="false"/>
          <w:color w:val="000000"/>
          <w:sz w:val="28"/>
        </w:rPr>
        <w:t>
основных средств       средств
</w:t>
      </w:r>
      <w:r>
        <w:br/>
      </w:r>
      <w:r>
        <w:rPr>
          <w:rFonts w:ascii="Times New Roman"/>
          <w:b w:val="false"/>
          <w:i w:val="false"/>
          <w:color w:val="000000"/>
          <w:sz w:val="28"/>
        </w:rPr>
        <w:t>
 и амортизация    23   Амортизация
</w:t>
      </w:r>
      <w:r>
        <w:br/>
      </w:r>
      <w:r>
        <w:rPr>
          <w:rFonts w:ascii="Times New Roman"/>
          <w:b w:val="false"/>
          <w:i w:val="false"/>
          <w:color w:val="000000"/>
          <w:sz w:val="28"/>
        </w:rPr>
        <w:t>
 нематериальных        нематериальных
</w:t>
      </w:r>
      <w:r>
        <w:br/>
      </w:r>
      <w:r>
        <w:rPr>
          <w:rFonts w:ascii="Times New Roman"/>
          <w:b w:val="false"/>
          <w:i w:val="false"/>
          <w:color w:val="000000"/>
          <w:sz w:val="28"/>
        </w:rPr>
        <w:t>
    активов"           активов
</w:t>
      </w:r>
      <w:r>
        <w:br/>
      </w:r>
      <w:r>
        <w:rPr>
          <w:rFonts w:ascii="Times New Roman"/>
          <w:b w:val="false"/>
          <w:i w:val="false"/>
          <w:color w:val="000000"/>
          <w:sz w:val="28"/>
        </w:rPr>
        <w:t>
--------------------------------------------------------------------------
</w:t>
      </w:r>
      <w:r>
        <w:br/>
      </w:r>
      <w:r>
        <w:rPr>
          <w:rFonts w:ascii="Times New Roman"/>
          <w:b w:val="false"/>
          <w:i w:val="false"/>
          <w:color w:val="000000"/>
          <w:sz w:val="28"/>
        </w:rPr>
        <w:t>
 Итого по счету   24
</w:t>
      </w:r>
      <w:r>
        <w:br/>
      </w:r>
      <w:r>
        <w:rPr>
          <w:rFonts w:ascii="Times New Roman"/>
          <w:b w:val="false"/>
          <w:i w:val="false"/>
          <w:color w:val="000000"/>
          <w:sz w:val="28"/>
        </w:rPr>
        <w:t>
      935
</w:t>
      </w:r>
      <w:r>
        <w:br/>
      </w:r>
      <w:r>
        <w:rPr>
          <w:rFonts w:ascii="Times New Roman"/>
          <w:b w:val="false"/>
          <w:i w:val="false"/>
          <w:color w:val="000000"/>
          <w:sz w:val="28"/>
        </w:rPr>
        <w:t>
--------------------------------------------------------------------------
</w:t>
      </w:r>
      <w:r>
        <w:br/>
      </w:r>
      <w:r>
        <w:rPr>
          <w:rFonts w:ascii="Times New Roman"/>
          <w:b w:val="false"/>
          <w:i w:val="false"/>
          <w:color w:val="000000"/>
          <w:sz w:val="28"/>
        </w:rPr>
        <w:t>
                  25   Расходы на отопление
</w:t>
      </w:r>
      <w:r>
        <w:br/>
      </w:r>
      <w:r>
        <w:rPr>
          <w:rFonts w:ascii="Times New Roman"/>
          <w:b w:val="false"/>
          <w:i w:val="false"/>
          <w:color w:val="000000"/>
          <w:sz w:val="28"/>
        </w:rPr>
        <w:t>
                  26   Расходы на освещение
</w:t>
      </w:r>
      <w:r>
        <w:br/>
      </w:r>
      <w:r>
        <w:rPr>
          <w:rFonts w:ascii="Times New Roman"/>
          <w:b w:val="false"/>
          <w:i w:val="false"/>
          <w:color w:val="000000"/>
          <w:sz w:val="28"/>
        </w:rPr>
        <w:t>
      936         27   Плата за воду
</w:t>
      </w:r>
      <w:r>
        <w:br/>
      </w:r>
      <w:r>
        <w:rPr>
          <w:rFonts w:ascii="Times New Roman"/>
          <w:b w:val="false"/>
          <w:i w:val="false"/>
          <w:color w:val="000000"/>
          <w:sz w:val="28"/>
        </w:rPr>
        <w:t>
 "Коммунальные    28
</w:t>
      </w:r>
      <w:r>
        <w:br/>
      </w:r>
      <w:r>
        <w:rPr>
          <w:rFonts w:ascii="Times New Roman"/>
          <w:b w:val="false"/>
          <w:i w:val="false"/>
          <w:color w:val="000000"/>
          <w:sz w:val="28"/>
        </w:rPr>
        <w:t>
     услуги"      29
</w:t>
      </w:r>
      <w:r>
        <w:br/>
      </w:r>
      <w:r>
        <w:rPr>
          <w:rFonts w:ascii="Times New Roman"/>
          <w:b w:val="false"/>
          <w:i w:val="false"/>
          <w:color w:val="000000"/>
          <w:sz w:val="28"/>
        </w:rPr>
        <w:t>
--------------------------------------------------------------------------
</w:t>
      </w:r>
      <w:r>
        <w:br/>
      </w:r>
      <w:r>
        <w:rPr>
          <w:rFonts w:ascii="Times New Roman"/>
          <w:b w:val="false"/>
          <w:i w:val="false"/>
          <w:color w:val="000000"/>
          <w:sz w:val="28"/>
        </w:rPr>
        <w:t>
 Итого по счету   30
</w:t>
      </w:r>
      <w:r>
        <w:br/>
      </w:r>
      <w:r>
        <w:rPr>
          <w:rFonts w:ascii="Times New Roman"/>
          <w:b w:val="false"/>
          <w:i w:val="false"/>
          <w:color w:val="000000"/>
          <w:sz w:val="28"/>
        </w:rPr>
        <w:t>
      936
</w:t>
      </w:r>
      <w:r>
        <w:br/>
      </w:r>
      <w:r>
        <w:rPr>
          <w:rFonts w:ascii="Times New Roman"/>
          <w:b w:val="false"/>
          <w:i w:val="false"/>
          <w:color w:val="000000"/>
          <w:sz w:val="28"/>
        </w:rPr>
        <w:t>
--------------------------------------------------------------------------
</w:t>
      </w:r>
      <w:r>
        <w:br/>
      </w:r>
      <w:r>
        <w:rPr>
          <w:rFonts w:ascii="Times New Roman"/>
          <w:b w:val="false"/>
          <w:i w:val="false"/>
          <w:color w:val="000000"/>
          <w:sz w:val="28"/>
        </w:rPr>
        <w:t>
      937         31   Плата за аренду
</w:t>
      </w:r>
      <w:r>
        <w:br/>
      </w:r>
      <w:r>
        <w:rPr>
          <w:rFonts w:ascii="Times New Roman"/>
          <w:b w:val="false"/>
          <w:i w:val="false"/>
          <w:color w:val="000000"/>
          <w:sz w:val="28"/>
        </w:rPr>
        <w:t>
                       основных средств
</w:t>
      </w:r>
      <w:r>
        <w:br/>
      </w:r>
      <w:r>
        <w:rPr>
          <w:rFonts w:ascii="Times New Roman"/>
          <w:b w:val="false"/>
          <w:i w:val="false"/>
          <w:color w:val="000000"/>
          <w:sz w:val="28"/>
        </w:rPr>
        <w:t>
"Арендная плата"  32
</w:t>
      </w:r>
      <w:r>
        <w:br/>
      </w:r>
      <w:r>
        <w:rPr>
          <w:rFonts w:ascii="Times New Roman"/>
          <w:b w:val="false"/>
          <w:i w:val="false"/>
          <w:color w:val="000000"/>
          <w:sz w:val="28"/>
        </w:rPr>
        <w:t>
                  33
</w:t>
      </w:r>
      <w:r>
        <w:br/>
      </w:r>
      <w:r>
        <w:rPr>
          <w:rFonts w:ascii="Times New Roman"/>
          <w:b w:val="false"/>
          <w:i w:val="false"/>
          <w:color w:val="000000"/>
          <w:sz w:val="28"/>
        </w:rPr>
        <w:t>
--------------------------------------------------------------------------
</w:t>
      </w:r>
      <w:r>
        <w:br/>
      </w:r>
      <w:r>
        <w:rPr>
          <w:rFonts w:ascii="Times New Roman"/>
          <w:b w:val="false"/>
          <w:i w:val="false"/>
          <w:color w:val="000000"/>
          <w:sz w:val="28"/>
        </w:rPr>
        <w:t>
 Итого по счету   34
</w:t>
      </w:r>
      <w:r>
        <w:br/>
      </w:r>
      <w:r>
        <w:rPr>
          <w:rFonts w:ascii="Times New Roman"/>
          <w:b w:val="false"/>
          <w:i w:val="false"/>
          <w:color w:val="000000"/>
          <w:sz w:val="28"/>
        </w:rPr>
        <w:t>
      937
</w:t>
      </w:r>
      <w:r>
        <w:br/>
      </w:r>
      <w:r>
        <w:rPr>
          <w:rFonts w:ascii="Times New Roman"/>
          <w:b w:val="false"/>
          <w:i w:val="false"/>
          <w:color w:val="000000"/>
          <w:sz w:val="28"/>
        </w:rPr>
        <w:t>
--------------------------------------------------------------------------
</w:t>
      </w:r>
      <w:r>
        <w:br/>
      </w:r>
      <w:r>
        <w:rPr>
          <w:rFonts w:ascii="Times New Roman"/>
          <w:b w:val="false"/>
          <w:i w:val="false"/>
          <w:color w:val="000000"/>
          <w:sz w:val="28"/>
        </w:rPr>
        <w:t>
                  35   Командировочные
</w:t>
      </w:r>
      <w:r>
        <w:br/>
      </w:r>
      <w:r>
        <w:rPr>
          <w:rFonts w:ascii="Times New Roman"/>
          <w:b w:val="false"/>
          <w:i w:val="false"/>
          <w:color w:val="000000"/>
          <w:sz w:val="28"/>
        </w:rPr>
        <w:t>
                       расходы
</w:t>
      </w:r>
      <w:r>
        <w:br/>
      </w:r>
      <w:r>
        <w:rPr>
          <w:rFonts w:ascii="Times New Roman"/>
          <w:b w:val="false"/>
          <w:i w:val="false"/>
          <w:color w:val="000000"/>
          <w:sz w:val="28"/>
        </w:rPr>
        <w:t>
                  36   Потери от простоев
</w:t>
      </w:r>
      <w:r>
        <w:br/>
      </w:r>
      <w:r>
        <w:rPr>
          <w:rFonts w:ascii="Times New Roman"/>
          <w:b w:val="false"/>
          <w:i w:val="false"/>
          <w:color w:val="000000"/>
          <w:sz w:val="28"/>
        </w:rPr>
        <w:t>
      938         37
</w:t>
      </w:r>
      <w:r>
        <w:br/>
      </w:r>
      <w:r>
        <w:rPr>
          <w:rFonts w:ascii="Times New Roman"/>
          <w:b w:val="false"/>
          <w:i w:val="false"/>
          <w:color w:val="000000"/>
          <w:sz w:val="28"/>
        </w:rPr>
        <w:t>
    "Прочие"      38
</w:t>
      </w:r>
      <w:r>
        <w:br/>
      </w:r>
      <w:r>
        <w:rPr>
          <w:rFonts w:ascii="Times New Roman"/>
          <w:b w:val="false"/>
          <w:i w:val="false"/>
          <w:color w:val="000000"/>
          <w:sz w:val="28"/>
        </w:rPr>
        <w:t>
                  39
</w:t>
      </w:r>
      <w:r>
        <w:br/>
      </w:r>
      <w:r>
        <w:rPr>
          <w:rFonts w:ascii="Times New Roman"/>
          <w:b w:val="false"/>
          <w:i w:val="false"/>
          <w:color w:val="000000"/>
          <w:sz w:val="28"/>
        </w:rPr>
        <w:t>
                  40
</w:t>
      </w:r>
      <w:r>
        <w:br/>
      </w:r>
      <w:r>
        <w:rPr>
          <w:rFonts w:ascii="Times New Roman"/>
          <w:b w:val="false"/>
          <w:i w:val="false"/>
          <w:color w:val="000000"/>
          <w:sz w:val="28"/>
        </w:rPr>
        <w:t>
                  41
</w:t>
      </w:r>
      <w:r>
        <w:br/>
      </w:r>
      <w:r>
        <w:rPr>
          <w:rFonts w:ascii="Times New Roman"/>
          <w:b w:val="false"/>
          <w:i w:val="false"/>
          <w:color w:val="000000"/>
          <w:sz w:val="28"/>
        </w:rPr>
        <w:t>
                  42
</w:t>
      </w:r>
      <w:r>
        <w:br/>
      </w:r>
      <w:r>
        <w:rPr>
          <w:rFonts w:ascii="Times New Roman"/>
          <w:b w:val="false"/>
          <w:i w:val="false"/>
          <w:color w:val="000000"/>
          <w:sz w:val="28"/>
        </w:rPr>
        <w:t>
--------------------------------------------------------------------------
</w:t>
      </w:r>
      <w:r>
        <w:br/>
      </w:r>
      <w:r>
        <w:rPr>
          <w:rFonts w:ascii="Times New Roman"/>
          <w:b w:val="false"/>
          <w:i w:val="false"/>
          <w:color w:val="000000"/>
          <w:sz w:val="28"/>
        </w:rPr>
        <w:t>
 Итого по счету   43
</w:t>
      </w:r>
      <w:r>
        <w:br/>
      </w:r>
      <w:r>
        <w:rPr>
          <w:rFonts w:ascii="Times New Roman"/>
          <w:b w:val="false"/>
          <w:i w:val="false"/>
          <w:color w:val="000000"/>
          <w:sz w:val="28"/>
        </w:rPr>
        <w:t>
      938
</w:t>
      </w:r>
      <w:r>
        <w:br/>
      </w:r>
      <w:r>
        <w:rPr>
          <w:rFonts w:ascii="Times New Roman"/>
          <w:b w:val="false"/>
          <w:i w:val="false"/>
          <w:color w:val="000000"/>
          <w:sz w:val="28"/>
        </w:rPr>
        <w:t>
--------------------------------------------------------------------------
</w:t>
      </w:r>
      <w:r>
        <w:br/>
      </w:r>
      <w:r>
        <w:rPr>
          <w:rFonts w:ascii="Times New Roman"/>
          <w:b w:val="false"/>
          <w:i w:val="false"/>
          <w:color w:val="000000"/>
          <w:sz w:val="28"/>
        </w:rPr>
        <w:t>
       Всего накладные расходы
</w:t>
      </w:r>
      <w:r>
        <w:br/>
      </w:r>
      <w:r>
        <w:rPr>
          <w:rFonts w:ascii="Times New Roman"/>
          <w:b w:val="false"/>
          <w:i w:val="false"/>
          <w:color w:val="000000"/>
          <w:sz w:val="28"/>
        </w:rPr>
        <w:t>
--------------------------------------------------------------------------
</w:t>
      </w:r>
      <w:r>
        <w:br/>
      </w:r>
      <w:r>
        <w:rPr>
          <w:rFonts w:ascii="Times New Roman"/>
          <w:b w:val="false"/>
          <w:i w:val="false"/>
          <w:color w:val="000000"/>
          <w:sz w:val="28"/>
        </w:rPr>
        <w:t>
       Всего по странице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Затраты по цеху N___________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20        |     Подраздел 34     |     Подраздел 65
</w:t>
      </w:r>
      <w:r>
        <w:br/>
      </w:r>
      <w:r>
        <w:rPr>
          <w:rFonts w:ascii="Times New Roman"/>
          <w:b w:val="false"/>
          <w:i w:val="false"/>
          <w:color w:val="000000"/>
          <w:sz w:val="28"/>
        </w:rPr>
        <w:t>
      "Материалы"         |   "Расходы будущих   |"Расчеты по внебюджетным
</w:t>
      </w:r>
      <w:r>
        <w:br/>
      </w:r>
      <w:r>
        <w:rPr>
          <w:rFonts w:ascii="Times New Roman"/>
          <w:b w:val="false"/>
          <w:i w:val="false"/>
          <w:color w:val="000000"/>
          <w:sz w:val="28"/>
        </w:rPr>
        <w:t>
                          |      периодов"       |       платежам"
</w:t>
      </w:r>
      <w:r>
        <w:br/>
      </w:r>
      <w:r>
        <w:rPr>
          <w:rFonts w:ascii="Times New Roman"/>
          <w:b w:val="false"/>
          <w:i w:val="false"/>
          <w:color w:val="000000"/>
          <w:sz w:val="28"/>
        </w:rPr>
        <w:t>
--------------------------------------------------------------------------
</w:t>
      </w:r>
      <w:r>
        <w:br/>
      </w:r>
      <w:r>
        <w:rPr>
          <w:rFonts w:ascii="Times New Roman"/>
          <w:b w:val="false"/>
          <w:i w:val="false"/>
          <w:color w:val="000000"/>
          <w:sz w:val="28"/>
        </w:rPr>
        <w:t>
 N  | N  | N  | N | N | N |   N  |   N   |   N   | N  | N  | N  | N  | N
</w:t>
      </w:r>
      <w:r>
        <w:br/>
      </w:r>
      <w:r>
        <w:rPr>
          <w:rFonts w:ascii="Times New Roman"/>
          <w:b w:val="false"/>
          <w:i w:val="false"/>
          <w:color w:val="000000"/>
          <w:sz w:val="28"/>
        </w:rPr>
        <w:t>
--------------------------------------------------------------------------
</w:t>
      </w:r>
      <w:r>
        <w:br/>
      </w:r>
      <w:r>
        <w:rPr>
          <w:rFonts w:ascii="Times New Roman"/>
          <w:b w:val="false"/>
          <w:i w:val="false"/>
          <w:color w:val="000000"/>
          <w:sz w:val="28"/>
        </w:rPr>
        <w:t>
 9  | 10 | 11 | 12| 13| 14|  15  |   16  |   17  | 18 | 19 | 20 | 21 | 22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68 "Прочая кредитор-  |Прочие (суммы, отраженные |Итого  |Всего
</w:t>
      </w:r>
      <w:r>
        <w:br/>
      </w:r>
      <w:r>
        <w:rPr>
          <w:rFonts w:ascii="Times New Roman"/>
          <w:b w:val="false"/>
          <w:i w:val="false"/>
          <w:color w:val="000000"/>
          <w:sz w:val="28"/>
        </w:rPr>
        <w:t>
ская задолженность и начисления"|в других журналах-ордерах)|по цеху|
</w:t>
      </w:r>
      <w:r>
        <w:br/>
      </w:r>
      <w:r>
        <w:rPr>
          <w:rFonts w:ascii="Times New Roman"/>
          <w:b w:val="false"/>
          <w:i w:val="false"/>
          <w:color w:val="000000"/>
          <w:sz w:val="28"/>
        </w:rPr>
        <w:t>
--------------------------------------------------------------------------
</w:t>
      </w:r>
      <w:r>
        <w:br/>
      </w:r>
      <w:r>
        <w:rPr>
          <w:rFonts w:ascii="Times New Roman"/>
          <w:b w:val="false"/>
          <w:i w:val="false"/>
          <w:color w:val="000000"/>
          <w:sz w:val="28"/>
        </w:rPr>
        <w:t>
 N  | N  | N  | N  | N  | N | N | N  | N  | N  | N | N | N |   N   |  N
</w:t>
      </w:r>
      <w:r>
        <w:br/>
      </w:r>
      <w:r>
        <w:rPr>
          <w:rFonts w:ascii="Times New Roman"/>
          <w:b w:val="false"/>
          <w:i w:val="false"/>
          <w:color w:val="000000"/>
          <w:sz w:val="28"/>
        </w:rPr>
        <w:t>
--------------------------------------------------------------------------
</w:t>
      </w:r>
      <w:r>
        <w:br/>
      </w:r>
      <w:r>
        <w:rPr>
          <w:rFonts w:ascii="Times New Roman"/>
          <w:b w:val="false"/>
          <w:i w:val="false"/>
          <w:color w:val="000000"/>
          <w:sz w:val="28"/>
        </w:rPr>
        <w:t>
 23 | 24 | 25 | 26 | 27 | 28| 29| 30 | 31 | 32 | 33| 34| 35|   36  | 37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w:t>
      </w:r>
      <w:r>
        <w:rPr>
          <w:rFonts w:ascii="Times New Roman"/>
          <w:b/>
          <w:i w:val="false"/>
          <w:color w:val="000000"/>
          <w:sz w:val="28"/>
        </w:rPr>
        <w:t>
Затраты по цеху N___________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11   |     Подраздел 13       |  Подраздел 20 "Материалы"
</w:t>
      </w:r>
      <w:r>
        <w:br/>
      </w:r>
      <w:r>
        <w:rPr>
          <w:rFonts w:ascii="Times New Roman"/>
          <w:b w:val="false"/>
          <w:i w:val="false"/>
          <w:color w:val="000000"/>
          <w:sz w:val="28"/>
        </w:rPr>
        <w:t>
  "Амортизация    |"Износ основных средств"|
</w:t>
      </w:r>
      <w:r>
        <w:br/>
      </w:r>
      <w:r>
        <w:rPr>
          <w:rFonts w:ascii="Times New Roman"/>
          <w:b w:val="false"/>
          <w:i w:val="false"/>
          <w:color w:val="000000"/>
          <w:sz w:val="28"/>
        </w:rPr>
        <w:t>
  нематериальных  |                        |
</w:t>
      </w:r>
      <w:r>
        <w:br/>
      </w:r>
      <w:r>
        <w:rPr>
          <w:rFonts w:ascii="Times New Roman"/>
          <w:b w:val="false"/>
          <w:i w:val="false"/>
          <w:color w:val="000000"/>
          <w:sz w:val="28"/>
        </w:rPr>
        <w:t>
    активов"      |                        |
</w:t>
      </w:r>
      <w:r>
        <w:br/>
      </w:r>
      <w:r>
        <w:rPr>
          <w:rFonts w:ascii="Times New Roman"/>
          <w:b w:val="false"/>
          <w:i w:val="false"/>
          <w:color w:val="000000"/>
          <w:sz w:val="28"/>
        </w:rPr>
        <w:t>
--------------------------------------------------------------------------
</w:t>
      </w:r>
      <w:r>
        <w:br/>
      </w:r>
      <w:r>
        <w:rPr>
          <w:rFonts w:ascii="Times New Roman"/>
          <w:b w:val="false"/>
          <w:i w:val="false"/>
          <w:color w:val="000000"/>
          <w:sz w:val="28"/>
        </w:rPr>
        <w:t>
 N  | N  | N  | N |  N  |  N  |  N  |  N   | N  | N  | N  | N  | N  | N
</w:t>
      </w:r>
      <w:r>
        <w:br/>
      </w:r>
      <w:r>
        <w:rPr>
          <w:rFonts w:ascii="Times New Roman"/>
          <w:b w:val="false"/>
          <w:i w:val="false"/>
          <w:color w:val="000000"/>
          <w:sz w:val="28"/>
        </w:rPr>
        <w:t>
--------------------------------------------------------------------------
</w:t>
      </w:r>
      <w:r>
        <w:br/>
      </w:r>
      <w:r>
        <w:rPr>
          <w:rFonts w:ascii="Times New Roman"/>
          <w:b w:val="false"/>
          <w:i w:val="false"/>
          <w:color w:val="000000"/>
          <w:sz w:val="28"/>
        </w:rPr>
        <w:t>
 1  | 2  | 3  | 4 |  5  |  6  |  7  |  8   | 9  | 10 | 11 | 12 | 13 | 14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вкладной лист
</w:t>
      </w:r>
      <w:r>
        <w:br/>
      </w:r>
      <w:r>
        <w:rPr>
          <w:rFonts w:ascii="Times New Roman"/>
          <w:b w:val="false"/>
          <w:i w:val="false"/>
          <w:color w:val="000000"/>
          <w:sz w:val="28"/>
        </w:rPr>
        <w:t>
--------------------------------------------------------------------------
</w:t>
      </w:r>
      <w:r>
        <w:br/>
      </w:r>
      <w:r>
        <w:rPr>
          <w:rFonts w:ascii="Times New Roman"/>
          <w:b w:val="false"/>
          <w:i w:val="false"/>
          <w:color w:val="000000"/>
          <w:sz w:val="28"/>
        </w:rPr>
        <w:t>
Подраздел 34| Подраздел 65  |    Подраздел 68    |  Прочие (суммы,  |Итого
</w:t>
      </w:r>
      <w:r>
        <w:br/>
      </w:r>
      <w:r>
        <w:rPr>
          <w:rFonts w:ascii="Times New Roman"/>
          <w:b w:val="false"/>
          <w:i w:val="false"/>
          <w:color w:val="000000"/>
          <w:sz w:val="28"/>
        </w:rPr>
        <w:t>
 "Расходы   |  "Гарантии и  |"Прочая кредиторская|    отраженные    |по
</w:t>
      </w:r>
      <w:r>
        <w:br/>
      </w:r>
      <w:r>
        <w:rPr>
          <w:rFonts w:ascii="Times New Roman"/>
          <w:b w:val="false"/>
          <w:i w:val="false"/>
          <w:color w:val="000000"/>
          <w:sz w:val="28"/>
        </w:rPr>
        <w:t>
  будущих   |   условные    |  задолженность и   |в других журналах-|цеху
</w:t>
      </w:r>
      <w:r>
        <w:br/>
      </w:r>
      <w:r>
        <w:rPr>
          <w:rFonts w:ascii="Times New Roman"/>
          <w:b w:val="false"/>
          <w:i w:val="false"/>
          <w:color w:val="000000"/>
          <w:sz w:val="28"/>
        </w:rPr>
        <w:t>
 периодов"  | обязательства"|     начисления"    |     ордерах)     |
</w:t>
      </w:r>
      <w:r>
        <w:br/>
      </w:r>
      <w:r>
        <w:rPr>
          <w:rFonts w:ascii="Times New Roman"/>
          <w:b w:val="false"/>
          <w:i w:val="false"/>
          <w:color w:val="000000"/>
          <w:sz w:val="28"/>
        </w:rPr>
        <w:t>
--------------------------------------------------------------------------
</w:t>
      </w:r>
      <w:r>
        <w:br/>
      </w:r>
      <w:r>
        <w:rPr>
          <w:rFonts w:ascii="Times New Roman"/>
          <w:b w:val="false"/>
          <w:i w:val="false"/>
          <w:color w:val="000000"/>
          <w:sz w:val="28"/>
        </w:rPr>
        <w:t>
 N | N | N  | N |N |N |N |N |N |N |N |N |N |N |N | N | N | N | N |N |  N
</w:t>
      </w:r>
      <w:r>
        <w:br/>
      </w:r>
      <w:r>
        <w:rPr>
          <w:rFonts w:ascii="Times New Roman"/>
          <w:b w:val="false"/>
          <w:i w:val="false"/>
          <w:color w:val="000000"/>
          <w:sz w:val="28"/>
        </w:rPr>
        <w:t>
--------------------------------------------------------------------------
</w:t>
      </w:r>
      <w:r>
        <w:br/>
      </w:r>
      <w:r>
        <w:rPr>
          <w:rFonts w:ascii="Times New Roman"/>
          <w:b w:val="false"/>
          <w:i w:val="false"/>
          <w:color w:val="000000"/>
          <w:sz w:val="28"/>
        </w:rPr>
        <w:t>
 15|16 | 17 |18 |19|20|21|22|23|24|25|26|27|28|29| 30| 31| 32| 33|34| 35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Всего по корреспондирующим счетам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переносу в журнал-ордер N 10)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Кредитуемые счета|Подраздел 11|Подраздел 13 |Подраздел 20
</w:t>
      </w:r>
      <w:r>
        <w:br/>
      </w:r>
      <w:r>
        <w:rPr>
          <w:rFonts w:ascii="Times New Roman"/>
          <w:b w:val="false"/>
          <w:i w:val="false"/>
          <w:color w:val="000000"/>
          <w:sz w:val="28"/>
        </w:rPr>
        <w:t>
                                |"Амортизация|"Износ основ-|"Материалы"
</w:t>
      </w:r>
      <w:r>
        <w:br/>
      </w:r>
      <w:r>
        <w:rPr>
          <w:rFonts w:ascii="Times New Roman"/>
          <w:b w:val="false"/>
          <w:i w:val="false"/>
          <w:color w:val="000000"/>
          <w:sz w:val="28"/>
        </w:rPr>
        <w:t>
                                |нематериаль-|ных средств" |
</w:t>
      </w:r>
      <w:r>
        <w:br/>
      </w:r>
      <w:r>
        <w:rPr>
          <w:rFonts w:ascii="Times New Roman"/>
          <w:b w:val="false"/>
          <w:i w:val="false"/>
          <w:color w:val="000000"/>
          <w:sz w:val="28"/>
        </w:rPr>
        <w:t>
                                |ных активов"|             |
</w:t>
      </w:r>
      <w:r>
        <w:br/>
      </w:r>
      <w:r>
        <w:rPr>
          <w:rFonts w:ascii="Times New Roman"/>
          <w:b w:val="false"/>
          <w:i w:val="false"/>
          <w:color w:val="000000"/>
          <w:sz w:val="28"/>
        </w:rPr>
        <w:t>
Дебетуемые счета                |------------|-------------|--------------
</w:t>
      </w:r>
      <w:r>
        <w:br/>
      </w:r>
      <w:r>
        <w:rPr>
          <w:rFonts w:ascii="Times New Roman"/>
          <w:b w:val="false"/>
          <w:i w:val="false"/>
          <w:color w:val="000000"/>
          <w:sz w:val="28"/>
        </w:rPr>
        <w:t>
                                | N | N | N  | N |  N | N  | N  | N  | N
</w:t>
      </w:r>
      <w:r>
        <w:br/>
      </w:r>
      <w:r>
        <w:rPr>
          <w:rFonts w:ascii="Times New Roman"/>
          <w:b w:val="false"/>
          <w:i w:val="false"/>
          <w:color w:val="000000"/>
          <w:sz w:val="28"/>
        </w:rPr>
        <w:t>
--------------------------------------------------------------------------
</w:t>
      </w:r>
      <w:r>
        <w:br/>
      </w:r>
      <w:r>
        <w:rPr>
          <w:rFonts w:ascii="Times New Roman"/>
          <w:b w:val="false"/>
          <w:i w:val="false"/>
          <w:color w:val="000000"/>
          <w:sz w:val="28"/>
        </w:rPr>
        <w:t>
               А                | 1 | 2 | 3  | 4 |  5 | 6  |  7 |  8 | 9
</w:t>
      </w:r>
      <w:r>
        <w:br/>
      </w:r>
      <w:r>
        <w:rPr>
          <w:rFonts w:ascii="Times New Roman"/>
          <w:b w:val="false"/>
          <w:i w:val="false"/>
          <w:color w:val="000000"/>
          <w:sz w:val="28"/>
        </w:rPr>
        <w:t>
--------------------------------------------------------------------------
</w:t>
      </w:r>
      <w:r>
        <w:br/>
      </w:r>
      <w:r>
        <w:rPr>
          <w:rFonts w:ascii="Times New Roman"/>
          <w:b w:val="false"/>
          <w:i w:val="false"/>
          <w:color w:val="000000"/>
          <w:sz w:val="28"/>
        </w:rPr>
        <w:t>
Прямые расходы:
</w:t>
      </w:r>
      <w:r>
        <w:br/>
      </w:r>
      <w:r>
        <w:rPr>
          <w:rFonts w:ascii="Times New Roman"/>
          <w:b w:val="false"/>
          <w:i w:val="false"/>
          <w:color w:val="000000"/>
          <w:sz w:val="28"/>
        </w:rPr>
        <w:t>
901 (921) "Материалы"
</w:t>
      </w:r>
    </w:p>
    <w:p>
      <w:pPr>
        <w:spacing w:after="0"/>
        <w:ind w:left="0"/>
        <w:jc w:val="both"/>
      </w:pPr>
      <w:r>
        <w:rPr>
          <w:rFonts w:ascii="Times New Roman"/>
          <w:b w:val="false"/>
          <w:i w:val="false"/>
          <w:color w:val="000000"/>
          <w:sz w:val="28"/>
        </w:rPr>
        <w:t>
902 (922) "Оплата труда
</w:t>
      </w:r>
      <w:r>
        <w:br/>
      </w:r>
      <w:r>
        <w:rPr>
          <w:rFonts w:ascii="Times New Roman"/>
          <w:b w:val="false"/>
          <w:i w:val="false"/>
          <w:color w:val="000000"/>
          <w:sz w:val="28"/>
        </w:rPr>
        <w:t>
производственных рабочих"
</w:t>
      </w:r>
    </w:p>
    <w:p>
      <w:pPr>
        <w:spacing w:after="0"/>
        <w:ind w:left="0"/>
        <w:jc w:val="both"/>
      </w:pPr>
      <w:r>
        <w:rPr>
          <w:rFonts w:ascii="Times New Roman"/>
          <w:b w:val="false"/>
          <w:i w:val="false"/>
          <w:color w:val="000000"/>
          <w:sz w:val="28"/>
        </w:rPr>
        <w:t>
903 (923) "Отчисления
</w:t>
      </w:r>
      <w:r>
        <w:br/>
      </w:r>
      <w:r>
        <w:rPr>
          <w:rFonts w:ascii="Times New Roman"/>
          <w:b w:val="false"/>
          <w:i w:val="false"/>
          <w:color w:val="000000"/>
          <w:sz w:val="28"/>
        </w:rPr>
        <w:t>
от оплаты труда"
</w:t>
      </w:r>
    </w:p>
    <w:p>
      <w:pPr>
        <w:spacing w:after="0"/>
        <w:ind w:left="0"/>
        <w:jc w:val="both"/>
      </w:pPr>
      <w:r>
        <w:rPr>
          <w:rFonts w:ascii="Times New Roman"/>
          <w:b w:val="false"/>
          <w:i w:val="false"/>
          <w:color w:val="000000"/>
          <w:sz w:val="28"/>
        </w:rPr>
        <w:t>
Накладные расходы:
</w:t>
      </w:r>
      <w:r>
        <w:br/>
      </w:r>
      <w:r>
        <w:rPr>
          <w:rFonts w:ascii="Times New Roman"/>
          <w:b w:val="false"/>
          <w:i w:val="false"/>
          <w:color w:val="000000"/>
          <w:sz w:val="28"/>
        </w:rPr>
        <w:t>
931 "Материалы"
</w:t>
      </w:r>
    </w:p>
    <w:p>
      <w:pPr>
        <w:spacing w:after="0"/>
        <w:ind w:left="0"/>
        <w:jc w:val="both"/>
      </w:pPr>
      <w:r>
        <w:rPr>
          <w:rFonts w:ascii="Times New Roman"/>
          <w:b w:val="false"/>
          <w:i w:val="false"/>
          <w:color w:val="000000"/>
          <w:sz w:val="28"/>
        </w:rPr>
        <w:t>
932 "Оплата труда работников"
</w:t>
      </w:r>
    </w:p>
    <w:p>
      <w:pPr>
        <w:spacing w:after="0"/>
        <w:ind w:left="0"/>
        <w:jc w:val="both"/>
      </w:pPr>
      <w:r>
        <w:rPr>
          <w:rFonts w:ascii="Times New Roman"/>
          <w:b w:val="false"/>
          <w:i w:val="false"/>
          <w:color w:val="000000"/>
          <w:sz w:val="28"/>
        </w:rPr>
        <w:t>
933 "Отчисления от оплаты
</w:t>
      </w:r>
      <w:r>
        <w:br/>
      </w:r>
      <w:r>
        <w:rPr>
          <w:rFonts w:ascii="Times New Roman"/>
          <w:b w:val="false"/>
          <w:i w:val="false"/>
          <w:color w:val="000000"/>
          <w:sz w:val="28"/>
        </w:rPr>
        <w:t>
труда"
</w:t>
      </w:r>
    </w:p>
    <w:p>
      <w:pPr>
        <w:spacing w:after="0"/>
        <w:ind w:left="0"/>
        <w:jc w:val="both"/>
      </w:pPr>
      <w:r>
        <w:rPr>
          <w:rFonts w:ascii="Times New Roman"/>
          <w:b w:val="false"/>
          <w:i w:val="false"/>
          <w:color w:val="000000"/>
          <w:sz w:val="28"/>
        </w:rPr>
        <w:t>
934 "Ремонт основных средств"
</w:t>
      </w:r>
    </w:p>
    <w:p>
      <w:pPr>
        <w:spacing w:after="0"/>
        <w:ind w:left="0"/>
        <w:jc w:val="both"/>
      </w:pPr>
      <w:r>
        <w:rPr>
          <w:rFonts w:ascii="Times New Roman"/>
          <w:b w:val="false"/>
          <w:i w:val="false"/>
          <w:color w:val="000000"/>
          <w:sz w:val="28"/>
        </w:rPr>
        <w:t>
935 "Износ основных средств
</w:t>
      </w:r>
      <w:r>
        <w:br/>
      </w:r>
      <w:r>
        <w:rPr>
          <w:rFonts w:ascii="Times New Roman"/>
          <w:b w:val="false"/>
          <w:i w:val="false"/>
          <w:color w:val="000000"/>
          <w:sz w:val="28"/>
        </w:rPr>
        <w:t>
и амортизация нематериальных
</w:t>
      </w:r>
      <w:r>
        <w:br/>
      </w:r>
      <w:r>
        <w:rPr>
          <w:rFonts w:ascii="Times New Roman"/>
          <w:b w:val="false"/>
          <w:i w:val="false"/>
          <w:color w:val="000000"/>
          <w:sz w:val="28"/>
        </w:rPr>
        <w:t>
активов"
</w:t>
      </w:r>
    </w:p>
    <w:p>
      <w:pPr>
        <w:spacing w:after="0"/>
        <w:ind w:left="0"/>
        <w:jc w:val="both"/>
      </w:pPr>
      <w:r>
        <w:rPr>
          <w:rFonts w:ascii="Times New Roman"/>
          <w:b w:val="false"/>
          <w:i w:val="false"/>
          <w:color w:val="000000"/>
          <w:sz w:val="28"/>
        </w:rPr>
        <w:t>
936 "Коммунальные услуги"
</w:t>
      </w:r>
    </w:p>
    <w:p>
      <w:pPr>
        <w:spacing w:after="0"/>
        <w:ind w:left="0"/>
        <w:jc w:val="both"/>
      </w:pPr>
      <w:r>
        <w:rPr>
          <w:rFonts w:ascii="Times New Roman"/>
          <w:b w:val="false"/>
          <w:i w:val="false"/>
          <w:color w:val="000000"/>
          <w:sz w:val="28"/>
        </w:rPr>
        <w:t>
937 "Арендная плата"
</w:t>
      </w:r>
    </w:p>
    <w:p>
      <w:pPr>
        <w:spacing w:after="0"/>
        <w:ind w:left="0"/>
        <w:jc w:val="both"/>
      </w:pPr>
      <w:r>
        <w:rPr>
          <w:rFonts w:ascii="Times New Roman"/>
          <w:b w:val="false"/>
          <w:i w:val="false"/>
          <w:color w:val="000000"/>
          <w:sz w:val="28"/>
        </w:rPr>
        <w:t>
938 "Прочие"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34  |   Подраздел 65     | Подраздел 68  |Прочие (суммы|Итого
</w:t>
      </w:r>
      <w:r>
        <w:br/>
      </w:r>
      <w:r>
        <w:rPr>
          <w:rFonts w:ascii="Times New Roman"/>
          <w:b w:val="false"/>
          <w:i w:val="false"/>
          <w:color w:val="000000"/>
          <w:sz w:val="28"/>
        </w:rPr>
        <w:t>
"Расходы будущих|"Гарантии и условные|   "Прочая     |отраженные в |
</w:t>
      </w:r>
      <w:r>
        <w:br/>
      </w:r>
      <w:r>
        <w:rPr>
          <w:rFonts w:ascii="Times New Roman"/>
          <w:b w:val="false"/>
          <w:i w:val="false"/>
          <w:color w:val="000000"/>
          <w:sz w:val="28"/>
        </w:rPr>
        <w:t>
   периодов"    |   обязательства"   | кредиторская  |других журна-|
</w:t>
      </w:r>
      <w:r>
        <w:br/>
      </w:r>
      <w:r>
        <w:rPr>
          <w:rFonts w:ascii="Times New Roman"/>
          <w:b w:val="false"/>
          <w:i w:val="false"/>
          <w:color w:val="000000"/>
          <w:sz w:val="28"/>
        </w:rPr>
        <w:t>
                |                    |задолженность и|лах-ордерах) |
</w:t>
      </w:r>
      <w:r>
        <w:br/>
      </w:r>
      <w:r>
        <w:rPr>
          <w:rFonts w:ascii="Times New Roman"/>
          <w:b w:val="false"/>
          <w:i w:val="false"/>
          <w:color w:val="000000"/>
          <w:sz w:val="28"/>
        </w:rPr>
        <w:t>
                |                    |  начисления"  |             |
</w:t>
      </w:r>
      <w:r>
        <w:br/>
      </w:r>
      <w:r>
        <w:rPr>
          <w:rFonts w:ascii="Times New Roman"/>
          <w:b w:val="false"/>
          <w:i w:val="false"/>
          <w:color w:val="000000"/>
          <w:sz w:val="28"/>
        </w:rPr>
        <w:t>
-------------------------------------------------------------------|
</w:t>
      </w:r>
      <w:r>
        <w:br/>
      </w:r>
      <w:r>
        <w:rPr>
          <w:rFonts w:ascii="Times New Roman"/>
          <w:b w:val="false"/>
          <w:i w:val="false"/>
          <w:color w:val="000000"/>
          <w:sz w:val="28"/>
        </w:rPr>
        <w:t>
  N  |  N  |  N |  N   |  N   |  N   |  N  |  N  | N |  N  | N | N |
</w:t>
      </w:r>
      <w:r>
        <w:br/>
      </w:r>
      <w:r>
        <w:rPr>
          <w:rFonts w:ascii="Times New Roman"/>
          <w:b w:val="false"/>
          <w:i w:val="false"/>
          <w:color w:val="000000"/>
          <w:sz w:val="28"/>
        </w:rPr>
        <w:t>
--------------------------------------------------------------------------
</w:t>
      </w:r>
      <w:r>
        <w:br/>
      </w:r>
      <w:r>
        <w:rPr>
          <w:rFonts w:ascii="Times New Roman"/>
          <w:b w:val="false"/>
          <w:i w:val="false"/>
          <w:color w:val="000000"/>
          <w:sz w:val="28"/>
        </w:rPr>
        <w:t>
 10  | 11  | 12 |  13  |  14  |  15  |  16 |  17 | 18| 19  | 20| 21|  22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Ведомость закончена                      "_____"_____________20___г.
</w:t>
      </w:r>
    </w:p>
    <w:p>
      <w:pPr>
        <w:spacing w:after="0"/>
        <w:ind w:left="0"/>
        <w:jc w:val="both"/>
      </w:pPr>
      <w:r>
        <w:rPr>
          <w:rFonts w:ascii="Times New Roman"/>
          <w:b w:val="false"/>
          <w:i w:val="false"/>
          <w:color w:val="000000"/>
          <w:sz w:val="28"/>
        </w:rPr>
        <w:t>
В журнал-ордер 10 соответствующие
</w:t>
      </w:r>
      <w:r>
        <w:br/>
      </w:r>
      <w:r>
        <w:rPr>
          <w:rFonts w:ascii="Times New Roman"/>
          <w:b w:val="false"/>
          <w:i w:val="false"/>
          <w:color w:val="000000"/>
          <w:sz w:val="28"/>
        </w:rPr>
        <w:t>
записи перенесены                        "_____"_____________20___г
</w:t>
      </w:r>
    </w:p>
    <w:p>
      <w:pPr>
        <w:spacing w:after="0"/>
        <w:ind w:left="0"/>
        <w:jc w:val="both"/>
      </w:pPr>
      <w:r>
        <w:rPr>
          <w:rFonts w:ascii="Times New Roman"/>
          <w:b w:val="false"/>
          <w:i w:val="false"/>
          <w:color w:val="000000"/>
          <w:sz w:val="28"/>
        </w:rPr>
        <w:t>
Исполнители __________________________  ________________________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__________________________  ________________________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Ведомость N 1 к журналу-ордеру N 10 предназначена для учета затрат на производство в разрезе цехов. Для отражения затрат по отдельным цехам используются вкладные листы. При значительном количестве цехов могут открываться ведомости на отдельные группы цехов. Учет затрат в разрезе цехов основного производства и вспомогательных производств осуществляется раздельно.
</w:t>
      </w:r>
      <w:r>
        <w:br/>
      </w:r>
      <w:r>
        <w:rPr>
          <w:rFonts w:ascii="Times New Roman"/>
          <w:b w:val="false"/>
          <w:i w:val="false"/>
          <w:color w:val="000000"/>
          <w:sz w:val="28"/>
        </w:rPr>
        <w:t>
      По каждому отдельному цеху в ведомости отражаются все прямые и накладные расходы, относящиеся к его деятельности. Данные расходы показываются в разрезе статей аналитического учета.
</w:t>
      </w:r>
      <w:r>
        <w:br/>
      </w:r>
      <w:r>
        <w:rPr>
          <w:rFonts w:ascii="Times New Roman"/>
          <w:b w:val="false"/>
          <w:i w:val="false"/>
          <w:color w:val="000000"/>
          <w:sz w:val="28"/>
        </w:rPr>
        <w:t>
      Записи о затратах каждого цеха производятся в разрезе корреспондирующих счетов по соответствующим графам. При этом расходы, уже отраженные в каком-либо журнале-ордере, например расходы, произведенные из кассы, через банк или подотчетных лиц, стоимость услуг сторонних организаций по оказанию коммунальных услуг или осуществлению ремонта основных средств и т.п., а также стоимость готовых изделий, израсходованных на производственные нужды, показываются в ведомости по графе "Прочие (суммы, отраженные в других журналах-ордерах)" на основе листов-расшифровок из соответствующих журналов-ордеров.
</w:t>
      </w:r>
      <w:r>
        <w:br/>
      </w:r>
      <w:r>
        <w:rPr>
          <w:rFonts w:ascii="Times New Roman"/>
          <w:b w:val="false"/>
          <w:i w:val="false"/>
          <w:color w:val="000000"/>
          <w:sz w:val="28"/>
        </w:rPr>
        <w:t>
      Подсчет общей суммы затрат на производство по организации в целом (или по группе цехов, включенных в ведомость) в разрезе корреспондирующих счетов производится в таблице "Всего по корреспондирующим счетам", предусмотренной в ведомости.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N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 журналу-ордеру N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Группировка расходов основного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(вспомогательного производства)* по местам возникновения,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определение фактической себестоимости готовой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за______________________20__г.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|Наименование |  По дебету счета 900 "Основное производство"   |Итого
</w:t>
      </w:r>
      <w:r>
        <w:br/>
      </w:r>
      <w:r>
        <w:rPr>
          <w:rFonts w:ascii="Times New Roman"/>
          <w:b w:val="false"/>
          <w:i w:val="false"/>
          <w:color w:val="000000"/>
          <w:sz w:val="28"/>
        </w:rPr>
        <w:t>
п/п|структурного |     (920 "Вспомогательные производства")       |затрат
</w:t>
      </w:r>
      <w:r>
        <w:br/>
      </w:r>
      <w:r>
        <w:rPr>
          <w:rFonts w:ascii="Times New Roman"/>
          <w:b w:val="false"/>
          <w:i w:val="false"/>
          <w:color w:val="000000"/>
          <w:sz w:val="28"/>
        </w:rPr>
        <w:t>
   |подразделения|              с кредита счетов                  |(гр.1 -
</w:t>
      </w:r>
      <w:r>
        <w:br/>
      </w:r>
      <w:r>
        <w:rPr>
          <w:rFonts w:ascii="Times New Roman"/>
          <w:b w:val="false"/>
          <w:i w:val="false"/>
          <w:color w:val="000000"/>
          <w:sz w:val="28"/>
        </w:rPr>
        <w:t>
   |             |------------------------------------------------|гр. 5)
</w:t>
      </w:r>
      <w:r>
        <w:br/>
      </w:r>
      <w:r>
        <w:rPr>
          <w:rFonts w:ascii="Times New Roman"/>
          <w:b w:val="false"/>
          <w:i w:val="false"/>
          <w:color w:val="000000"/>
          <w:sz w:val="28"/>
        </w:rPr>
        <w:t>
   |             |901 (921)| 902 (922)|903 (923)|904 (924)|       |
</w:t>
      </w:r>
      <w:r>
        <w:br/>
      </w:r>
      <w:r>
        <w:rPr>
          <w:rFonts w:ascii="Times New Roman"/>
          <w:b w:val="false"/>
          <w:i w:val="false"/>
          <w:color w:val="000000"/>
          <w:sz w:val="28"/>
        </w:rPr>
        <w:t>
   |             |"Мате-   |"Оплата   |"Отчисле-|"Наклад- |       |
</w:t>
      </w:r>
      <w:r>
        <w:br/>
      </w:r>
      <w:r>
        <w:rPr>
          <w:rFonts w:ascii="Times New Roman"/>
          <w:b w:val="false"/>
          <w:i w:val="false"/>
          <w:color w:val="000000"/>
          <w:sz w:val="28"/>
        </w:rPr>
        <w:t>
   |             |риалы"   |труда     |ния от   |ные рас- |       |
</w:t>
      </w:r>
      <w:r>
        <w:br/>
      </w:r>
      <w:r>
        <w:rPr>
          <w:rFonts w:ascii="Times New Roman"/>
          <w:b w:val="false"/>
          <w:i w:val="false"/>
          <w:color w:val="000000"/>
          <w:sz w:val="28"/>
        </w:rPr>
        <w:t>
   |             |         |производ- |оплаты   |ходы"    |       |
</w:t>
      </w:r>
      <w:r>
        <w:br/>
      </w:r>
      <w:r>
        <w:rPr>
          <w:rFonts w:ascii="Times New Roman"/>
          <w:b w:val="false"/>
          <w:i w:val="false"/>
          <w:color w:val="000000"/>
          <w:sz w:val="28"/>
        </w:rPr>
        <w:t>
   |             |         |ственных  |труда"   |         |       |
</w:t>
      </w:r>
      <w:r>
        <w:br/>
      </w:r>
      <w:r>
        <w:rPr>
          <w:rFonts w:ascii="Times New Roman"/>
          <w:b w:val="false"/>
          <w:i w:val="false"/>
          <w:color w:val="000000"/>
          <w:sz w:val="28"/>
        </w:rPr>
        <w:t>
   |             |         |работни-  |         |         |       |
</w:t>
      </w:r>
      <w:r>
        <w:br/>
      </w:r>
      <w:r>
        <w:rPr>
          <w:rFonts w:ascii="Times New Roman"/>
          <w:b w:val="false"/>
          <w:i w:val="false"/>
          <w:color w:val="000000"/>
          <w:sz w:val="28"/>
        </w:rPr>
        <w:t>
   |             |         |ков"      |         |         |       |
</w:t>
      </w:r>
      <w:r>
        <w:br/>
      </w:r>
      <w:r>
        <w:rPr>
          <w:rFonts w:ascii="Times New Roman"/>
          <w:b w:val="false"/>
          <w:i w:val="false"/>
          <w:color w:val="000000"/>
          <w:sz w:val="28"/>
        </w:rPr>
        <w:t>
--------------------------------------------------------------------------
</w:t>
      </w:r>
      <w:r>
        <w:br/>
      </w:r>
      <w:r>
        <w:rPr>
          <w:rFonts w:ascii="Times New Roman"/>
          <w:b w:val="false"/>
          <w:i w:val="false"/>
          <w:color w:val="000000"/>
          <w:sz w:val="28"/>
        </w:rPr>
        <w:t>
 А |      Б      |    1    |     2    |    3    |    4    |   5   |   6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
</w:t>
      </w:r>
      <w:r>
        <w:br/>
      </w:r>
      <w:r>
        <w:rPr>
          <w:rFonts w:ascii="Times New Roman"/>
          <w:b w:val="false"/>
          <w:i w:val="false"/>
          <w:color w:val="000000"/>
          <w:sz w:val="28"/>
        </w:rPr>
        <w:t>
   Всего по счету 900
</w:t>
      </w:r>
      <w:r>
        <w:br/>
      </w:r>
      <w:r>
        <w:rPr>
          <w:rFonts w:ascii="Times New Roman"/>
          <w:b w:val="false"/>
          <w:i w:val="false"/>
          <w:color w:val="000000"/>
          <w:sz w:val="28"/>
        </w:rPr>
        <w:t>
 "Основное производство"
</w:t>
      </w:r>
      <w:r>
        <w:br/>
      </w:r>
      <w:r>
        <w:rPr>
          <w:rFonts w:ascii="Times New Roman"/>
          <w:b w:val="false"/>
          <w:i w:val="false"/>
          <w:color w:val="000000"/>
          <w:sz w:val="28"/>
        </w:rPr>
        <w:t>
  (920 "Вспомогательные
</w:t>
      </w:r>
      <w:r>
        <w:br/>
      </w:r>
      <w:r>
        <w:rPr>
          <w:rFonts w:ascii="Times New Roman"/>
          <w:b w:val="false"/>
          <w:i w:val="false"/>
          <w:color w:val="000000"/>
          <w:sz w:val="28"/>
        </w:rPr>
        <w:t>
     производства")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Обороты по |Внутренний обо-|Всего  | Остаток  |Факти- |Пла- |Откло-|Коли-
</w:t>
      </w:r>
      <w:r>
        <w:br/>
      </w:r>
      <w:r>
        <w:rPr>
          <w:rFonts w:ascii="Times New Roman"/>
          <w:b w:val="false"/>
          <w:i w:val="false"/>
          <w:color w:val="000000"/>
          <w:sz w:val="28"/>
        </w:rPr>
        <w:t>
кредиту    |рот по счету   |затрат |незавер-  |ческая |новая|нение |чество
</w:t>
      </w:r>
      <w:r>
        <w:br/>
      </w:r>
      <w:r>
        <w:rPr>
          <w:rFonts w:ascii="Times New Roman"/>
          <w:b w:val="false"/>
          <w:i w:val="false"/>
          <w:color w:val="000000"/>
          <w:sz w:val="28"/>
        </w:rPr>
        <w:t>
(списано в |900 "Основное  |за вы- |шенного   |себе-  |себе-|(+,-) |выпу-
</w:t>
      </w:r>
      <w:r>
        <w:br/>
      </w:r>
      <w:r>
        <w:rPr>
          <w:rFonts w:ascii="Times New Roman"/>
          <w:b w:val="false"/>
          <w:i w:val="false"/>
          <w:color w:val="000000"/>
          <w:sz w:val="28"/>
        </w:rPr>
        <w:t>
уменьшение |производство"  |четом  |производ- |стои-  |стои-|      |щенной
</w:t>
      </w:r>
      <w:r>
        <w:br/>
      </w:r>
      <w:r>
        <w:rPr>
          <w:rFonts w:ascii="Times New Roman"/>
          <w:b w:val="false"/>
          <w:i w:val="false"/>
          <w:color w:val="000000"/>
          <w:sz w:val="28"/>
        </w:rPr>
        <w:t>
затрат в   |(920 "Вспомога-|списа- |ства      |мость  |мость|      |про-
</w:t>
      </w:r>
      <w:r>
        <w:br/>
      </w:r>
      <w:r>
        <w:rPr>
          <w:rFonts w:ascii="Times New Roman"/>
          <w:b w:val="false"/>
          <w:i w:val="false"/>
          <w:color w:val="000000"/>
          <w:sz w:val="28"/>
        </w:rPr>
        <w:t>
дебет сче- |тельные произ- |ний и с|          |готовой|     |      |дукции
</w:t>
      </w:r>
      <w:r>
        <w:br/>
      </w:r>
      <w:r>
        <w:rPr>
          <w:rFonts w:ascii="Times New Roman"/>
          <w:b w:val="false"/>
          <w:i w:val="false"/>
          <w:color w:val="000000"/>
          <w:sz w:val="28"/>
        </w:rPr>
        <w:t>
тов)       |водства") (ис- |учетом |          |про-   |     |      |
</w:t>
      </w:r>
      <w:r>
        <w:br/>
      </w:r>
      <w:r>
        <w:rPr>
          <w:rFonts w:ascii="Times New Roman"/>
          <w:b w:val="false"/>
          <w:i w:val="false"/>
          <w:color w:val="000000"/>
          <w:sz w:val="28"/>
        </w:rPr>
        <w:t>
           |ключено-, при- |внут-  |          |дукции |     |      |
</w:t>
      </w:r>
      <w:r>
        <w:br/>
      </w:r>
      <w:r>
        <w:rPr>
          <w:rFonts w:ascii="Times New Roman"/>
          <w:b w:val="false"/>
          <w:i w:val="false"/>
          <w:color w:val="000000"/>
          <w:sz w:val="28"/>
        </w:rPr>
        <w:t>
           |бавлено+)      |реннего|          |(работ,|     |      |
</w:t>
      </w:r>
      <w:r>
        <w:br/>
      </w:r>
      <w:r>
        <w:rPr>
          <w:rFonts w:ascii="Times New Roman"/>
          <w:b w:val="false"/>
          <w:i w:val="false"/>
          <w:color w:val="000000"/>
          <w:sz w:val="28"/>
        </w:rPr>
        <w:t>
           |               |оборота|          |услуг) |     |      |
</w:t>
      </w:r>
      <w:r>
        <w:br/>
      </w:r>
      <w:r>
        <w:rPr>
          <w:rFonts w:ascii="Times New Roman"/>
          <w:b w:val="false"/>
          <w:i w:val="false"/>
          <w:color w:val="000000"/>
          <w:sz w:val="28"/>
        </w:rPr>
        <w:t>
-----------|---------------|       |----------|       |     |      |
</w:t>
      </w:r>
      <w:r>
        <w:br/>
      </w:r>
      <w:r>
        <w:rPr>
          <w:rFonts w:ascii="Times New Roman"/>
          <w:b w:val="false"/>
          <w:i w:val="false"/>
          <w:color w:val="000000"/>
          <w:sz w:val="28"/>
        </w:rPr>
        <w:t>
кор-  |сум-|коли-   |сумма |       |на  |на   |       |     |      |
</w:t>
      </w:r>
      <w:r>
        <w:br/>
      </w:r>
      <w:r>
        <w:rPr>
          <w:rFonts w:ascii="Times New Roman"/>
          <w:b w:val="false"/>
          <w:i w:val="false"/>
          <w:color w:val="000000"/>
          <w:sz w:val="28"/>
        </w:rPr>
        <w:t>
рес-  |ма  |чество  |      |       |на- |конец|       |     |      |
</w:t>
      </w:r>
      <w:r>
        <w:br/>
      </w:r>
      <w:r>
        <w:rPr>
          <w:rFonts w:ascii="Times New Roman"/>
          <w:b w:val="false"/>
          <w:i w:val="false"/>
          <w:color w:val="000000"/>
          <w:sz w:val="28"/>
        </w:rPr>
        <w:t>
понди-|    |        |      |       |чало|меся-|       |     |      |
</w:t>
      </w:r>
      <w:r>
        <w:br/>
      </w:r>
      <w:r>
        <w:rPr>
          <w:rFonts w:ascii="Times New Roman"/>
          <w:b w:val="false"/>
          <w:i w:val="false"/>
          <w:color w:val="000000"/>
          <w:sz w:val="28"/>
        </w:rPr>
        <w:t>
рующий|    |        |      |       |ме- |ца   |       |     |      |
</w:t>
      </w:r>
      <w:r>
        <w:br/>
      </w:r>
      <w:r>
        <w:rPr>
          <w:rFonts w:ascii="Times New Roman"/>
          <w:b w:val="false"/>
          <w:i w:val="false"/>
          <w:color w:val="000000"/>
          <w:sz w:val="28"/>
        </w:rPr>
        <w:t>
счет  |    |        |      |       |сяца|     |       |     |      |
</w:t>
      </w:r>
      <w:r>
        <w:br/>
      </w:r>
      <w:r>
        <w:rPr>
          <w:rFonts w:ascii="Times New Roman"/>
          <w:b w:val="false"/>
          <w:i w:val="false"/>
          <w:color w:val="000000"/>
          <w:sz w:val="28"/>
        </w:rPr>
        <w:t>
--------------------------------------------------------------------------
</w:t>
      </w:r>
      <w:r>
        <w:br/>
      </w:r>
      <w:r>
        <w:rPr>
          <w:rFonts w:ascii="Times New Roman"/>
          <w:b w:val="false"/>
          <w:i w:val="false"/>
          <w:color w:val="000000"/>
          <w:sz w:val="28"/>
        </w:rPr>
        <w:t>
   7  | 8  |   9    |  10  |   11  | 12 |  13 |  14   |  15 |  16  | 17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С кредита счета 900 "Основное производство"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(920 "Вспомогательные производства") в дебет счетов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211 "Основное производство", 212 "Полуфабрикаты собственного производ-
</w:t>
      </w:r>
      <w:r>
        <w:br/>
      </w:r>
      <w:r>
        <w:rPr>
          <w:rFonts w:ascii="Times New Roman"/>
          <w:b w:val="false"/>
          <w:i w:val="false"/>
          <w:color w:val="000000"/>
          <w:sz w:val="28"/>
        </w:rPr>
        <w:t>
ства", 213 "Вспомогательные производства", 221 "Готовая продукция", 801
</w:t>
      </w:r>
      <w:r>
        <w:br/>
      </w:r>
      <w:r>
        <w:rPr>
          <w:rFonts w:ascii="Times New Roman"/>
          <w:b w:val="false"/>
          <w:i w:val="false"/>
          <w:color w:val="000000"/>
          <w:sz w:val="28"/>
        </w:rPr>
        <w:t>
"Себестоимость реализованной готовой продукции (товаров, работ, услуг)",
</w:t>
      </w:r>
      <w:r>
        <w:br/>
      </w:r>
      <w:r>
        <w:rPr>
          <w:rFonts w:ascii="Times New Roman"/>
          <w:b w:val="false"/>
          <w:i w:val="false"/>
          <w:color w:val="000000"/>
          <w:sz w:val="28"/>
        </w:rPr>
        <w:t>
811 "Расходы по реализации готовой продукции (товаров, работ, услуг)",
</w:t>
      </w:r>
      <w:r>
        <w:br/>
      </w:r>
      <w:r>
        <w:rPr>
          <w:rFonts w:ascii="Times New Roman"/>
          <w:b w:val="false"/>
          <w:i w:val="false"/>
          <w:color w:val="000000"/>
          <w:sz w:val="28"/>
        </w:rPr>
        <w:t>
821 "Общие и административные расходы", 901 "Материалы", 934 "Ремонт
</w:t>
      </w:r>
      <w:r>
        <w:br/>
      </w:r>
      <w:r>
        <w:rPr>
          <w:rFonts w:ascii="Times New Roman"/>
          <w:b w:val="false"/>
          <w:i w:val="false"/>
          <w:color w:val="000000"/>
          <w:sz w:val="28"/>
        </w:rPr>
        <w:t>
основных средств", 936 "Коммунальные услуги", 938 "Прочие" и другие
</w:t>
      </w:r>
      <w:r>
        <w:br/>
      </w:r>
      <w:r>
        <w:rPr>
          <w:rFonts w:ascii="Times New Roman"/>
          <w:b w:val="false"/>
          <w:i w:val="false"/>
          <w:color w:val="000000"/>
          <w:sz w:val="28"/>
        </w:rPr>
        <w:t>
--------------------------------------------------------------------------
</w:t>
      </w:r>
      <w:r>
        <w:br/>
      </w:r>
      <w:r>
        <w:rPr>
          <w:rFonts w:ascii="Times New Roman"/>
          <w:b w:val="false"/>
          <w:i w:val="false"/>
          <w:color w:val="000000"/>
          <w:sz w:val="28"/>
        </w:rPr>
        <w:t>
N_________ | N_________ | N_________ | N________ | N________ | N_________
</w:t>
      </w:r>
      <w:r>
        <w:br/>
      </w:r>
      <w:r>
        <w:rPr>
          <w:rFonts w:ascii="Times New Roman"/>
          <w:b w:val="false"/>
          <w:i w:val="false"/>
          <w:color w:val="000000"/>
          <w:sz w:val="28"/>
        </w:rPr>
        <w:t>
--------------------------------------------------------------------------
</w:t>
      </w:r>
      <w:r>
        <w:br/>
      </w:r>
      <w:r>
        <w:rPr>
          <w:rFonts w:ascii="Times New Roman"/>
          <w:b w:val="false"/>
          <w:i w:val="false"/>
          <w:color w:val="000000"/>
          <w:sz w:val="28"/>
        </w:rPr>
        <w:t>
 18  | 19  |  20  |  21 |  22  | 23  |  24 | 25  |  26 | 27  |  28 |  29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Ведомость закончена "______"_________________20_____г.
</w:t>
      </w:r>
    </w:p>
    <w:p>
      <w:pPr>
        <w:spacing w:after="0"/>
        <w:ind w:left="0"/>
        <w:jc w:val="both"/>
      </w:pPr>
      <w:r>
        <w:rPr>
          <w:rFonts w:ascii="Times New Roman"/>
          <w:b w:val="false"/>
          <w:i w:val="false"/>
          <w:color w:val="000000"/>
          <w:sz w:val="28"/>
        </w:rPr>
        <w:t>
Исполнители: ________________________________    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________________________________    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Ведомость N 2 к журналу-ордеру N 10 предназначена для группировки производственных расходов по местам возникновения, а также для определения фактической себестоимости готовой продукции (работ, услуг).
</w:t>
      </w:r>
      <w:r>
        <w:br/>
      </w:r>
      <w:r>
        <w:rPr>
          <w:rFonts w:ascii="Times New Roman"/>
          <w:b w:val="false"/>
          <w:i w:val="false"/>
          <w:color w:val="000000"/>
          <w:sz w:val="28"/>
        </w:rPr>
        <w:t>
      В первые шесть граф ведомости переносятся соответствующие данные из ведомости N 1 к журналу-ордеру N 10, а также из журнала-ордера N 10. Общая сумма расходов основного производства (вспомогательных производств) в разрезе структурных подразделений отражается в графе 7 "Итого затрат".
</w:t>
      </w:r>
      <w:r>
        <w:br/>
      </w:r>
      <w:r>
        <w:rPr>
          <w:rFonts w:ascii="Times New Roman"/>
          <w:b w:val="false"/>
          <w:i w:val="false"/>
          <w:color w:val="000000"/>
          <w:sz w:val="28"/>
        </w:rPr>
        <w:t>
      Суммы, подлежащие списанию в уменьшение производственных затрат, показываются в графе "Обороты по кредиту (списано в уменьшение затрат в дебет счетов)". К примеру, здесь отражаются суммы возвратных отходов, то есть остатков сырья, материалов и т.д., образовавшихся в процессе превращения исходного материала в готовую продукцию и т.п.
</w:t>
      </w:r>
      <w:r>
        <w:br/>
      </w:r>
      <w:r>
        <w:rPr>
          <w:rFonts w:ascii="Times New Roman"/>
          <w:b w:val="false"/>
          <w:i w:val="false"/>
          <w:color w:val="000000"/>
          <w:sz w:val="28"/>
        </w:rPr>
        <w:t>
      В графе "Внутренний оборот по счету 900 "Основное производство" (920 "Вспомогательные производства") (исключено -, прибавлено +)" отражается плановая себестоимость услуг, оказанных одним структурным подразделением другому. Эти данные отражаются в разрезе структурных подразделений соответственно со знаком плюс или минус в зависимости от того, являются ли эти услуги оказанными или полученными.
</w:t>
      </w:r>
      <w:r>
        <w:br/>
      </w:r>
      <w:r>
        <w:rPr>
          <w:rFonts w:ascii="Times New Roman"/>
          <w:b w:val="false"/>
          <w:i w:val="false"/>
          <w:color w:val="000000"/>
          <w:sz w:val="28"/>
        </w:rPr>
        <w:t>
      Общая сумма затрат по отдельным структурным подразделениям за вычетом списаний и с учетом внутреннего оборота отражается по графе 12 "Всего затрат за вычетом списаний и с учетом внутреннего оборота".
</w:t>
      </w:r>
      <w:r>
        <w:br/>
      </w:r>
      <w:r>
        <w:rPr>
          <w:rFonts w:ascii="Times New Roman"/>
          <w:b w:val="false"/>
          <w:i w:val="false"/>
          <w:color w:val="000000"/>
          <w:sz w:val="28"/>
        </w:rPr>
        <w:t>
      Остатки незавершенного производства на начало месяца показываются по данным ведомости за прошлый месяц, а остаток на конец определяется по актам инвентаризации незавершенного производства или учетным данным.
</w:t>
      </w:r>
      <w:r>
        <w:br/>
      </w:r>
      <w:r>
        <w:rPr>
          <w:rFonts w:ascii="Times New Roman"/>
          <w:b w:val="false"/>
          <w:i w:val="false"/>
          <w:color w:val="000000"/>
          <w:sz w:val="28"/>
        </w:rPr>
        <w:t>
      Для определения фактической себестоимости выпущенной в отчетном месяце продукции (графа 15) к сумме показанной в графе 12 "Всего затрат за вычетом списаний и с учетом внутреннего оборота" прибавляется сумма остатка незавершенного производства на начало месяца и вычитается сумма остатка незавершенного производства на конец месяца.
</w:t>
      </w:r>
      <w:r>
        <w:br/>
      </w:r>
      <w:r>
        <w:rPr>
          <w:rFonts w:ascii="Times New Roman"/>
          <w:b w:val="false"/>
          <w:i w:val="false"/>
          <w:color w:val="000000"/>
          <w:sz w:val="28"/>
        </w:rPr>
        <w:t>
      Организации, ведущие учет готовой продукции по плановой себестоимости, приводят данные о ней в графе 16 "Плановая себестоимость" с выявлением отклонений от фактической себестоимости в графе 17 "Отклонения +,- ".
</w:t>
      </w:r>
      <w:r>
        <w:br/>
      </w:r>
      <w:r>
        <w:rPr>
          <w:rFonts w:ascii="Times New Roman"/>
          <w:b w:val="false"/>
          <w:i w:val="false"/>
          <w:color w:val="000000"/>
          <w:sz w:val="28"/>
        </w:rPr>
        <w:t>
      В графе 18 "Количество выпущенной продукции" приводятся сведения о количестве выпущенной продукции каждым структурным подразделением для определения фактической себестоимости единицы продукции.
</w:t>
      </w:r>
      <w:r>
        <w:br/>
      </w:r>
      <w:r>
        <w:rPr>
          <w:rFonts w:ascii="Times New Roman"/>
          <w:b w:val="false"/>
          <w:i w:val="false"/>
          <w:color w:val="000000"/>
          <w:sz w:val="28"/>
        </w:rPr>
        <w:t>
      Фактическая себестоимость готовой продукции, выполненных работ, оказанных услуг и стоимость незавершенного производства, а при необходимости также и количество выпущенной продукции, отражаются в графах 19-3 "С кредита счета 900 "Основное производство" (920 "Вспомогательные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Ведомость N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журналу-ордеру N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периода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за_____________________20____г.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Кредитуемые счета |Подраздел 11| Подраздел 13
</w:t>
      </w:r>
      <w:r>
        <w:br/>
      </w:r>
      <w:r>
        <w:rPr>
          <w:rFonts w:ascii="Times New Roman"/>
          <w:b w:val="false"/>
          <w:i w:val="false"/>
          <w:color w:val="000000"/>
          <w:sz w:val="28"/>
        </w:rPr>
        <w:t>
                                            |"Амортизация|"Износ основных
</w:t>
      </w:r>
      <w:r>
        <w:br/>
      </w:r>
      <w:r>
        <w:rPr>
          <w:rFonts w:ascii="Times New Roman"/>
          <w:b w:val="false"/>
          <w:i w:val="false"/>
          <w:color w:val="000000"/>
          <w:sz w:val="28"/>
        </w:rPr>
        <w:t>
                                            |нематериаль-|   средств"
</w:t>
      </w:r>
      <w:r>
        <w:br/>
      </w:r>
      <w:r>
        <w:rPr>
          <w:rFonts w:ascii="Times New Roman"/>
          <w:b w:val="false"/>
          <w:i w:val="false"/>
          <w:color w:val="000000"/>
          <w:sz w:val="28"/>
        </w:rPr>
        <w:t>
                                            |ных активов"|
</w:t>
      </w:r>
      <w:r>
        <w:br/>
      </w:r>
      <w:r>
        <w:rPr>
          <w:rFonts w:ascii="Times New Roman"/>
          <w:b w:val="false"/>
          <w:i w:val="false"/>
          <w:color w:val="000000"/>
          <w:sz w:val="28"/>
        </w:rPr>
        <w:t>
Виды расходов                               |------------|----------------
</w:t>
      </w:r>
      <w:r>
        <w:br/>
      </w:r>
      <w:r>
        <w:rPr>
          <w:rFonts w:ascii="Times New Roman"/>
          <w:b w:val="false"/>
          <w:i w:val="false"/>
          <w:color w:val="000000"/>
          <w:sz w:val="28"/>
        </w:rPr>
        <w:t>
                                            | N  | N | N |  N  | N  | N
</w:t>
      </w:r>
      <w:r>
        <w:br/>
      </w:r>
      <w:r>
        <w:rPr>
          <w:rFonts w:ascii="Times New Roman"/>
          <w:b w:val="false"/>
          <w:i w:val="false"/>
          <w:color w:val="000000"/>
          <w:sz w:val="28"/>
        </w:rPr>
        <w:t>
--------------------------------------------------------------------------
</w:t>
      </w:r>
      <w:r>
        <w:br/>
      </w:r>
      <w:r>
        <w:rPr>
          <w:rFonts w:ascii="Times New Roman"/>
          <w:b w:val="false"/>
          <w:i w:val="false"/>
          <w:color w:val="000000"/>
          <w:sz w:val="28"/>
        </w:rPr>
        <w:t>
                    А                       | 1  | 2 | 3 |  4  |  5 | 6
</w:t>
      </w:r>
      <w:r>
        <w:br/>
      </w:r>
      <w:r>
        <w:rPr>
          <w:rFonts w:ascii="Times New Roman"/>
          <w:b w:val="false"/>
          <w:i w:val="false"/>
          <w:color w:val="000000"/>
          <w:sz w:val="28"/>
        </w:rPr>
        <w:t>
--------------------------------------------------------------------------
</w:t>
      </w:r>
      <w:r>
        <w:br/>
      </w:r>
      <w:r>
        <w:rPr>
          <w:rFonts w:ascii="Times New Roman"/>
          <w:b w:val="false"/>
          <w:i w:val="false"/>
          <w:color w:val="000000"/>
          <w:sz w:val="28"/>
        </w:rPr>
        <w:t>
Заработная плата работников
</w:t>
      </w:r>
      <w:r>
        <w:br/>
      </w:r>
      <w:r>
        <w:rPr>
          <w:rFonts w:ascii="Times New Roman"/>
          <w:b w:val="false"/>
          <w:i w:val="false"/>
          <w:color w:val="000000"/>
          <w:sz w:val="28"/>
        </w:rPr>
        <w:t>
Отчисления от заработной платы работников
</w:t>
      </w:r>
      <w:r>
        <w:br/>
      </w:r>
      <w:r>
        <w:rPr>
          <w:rFonts w:ascii="Times New Roman"/>
          <w:b w:val="false"/>
          <w:i w:val="false"/>
          <w:color w:val="000000"/>
          <w:sz w:val="28"/>
        </w:rPr>
        <w:t>
Премии и другие аналогичные выплаты
</w:t>
      </w:r>
      <w:r>
        <w:br/>
      </w:r>
      <w:r>
        <w:rPr>
          <w:rFonts w:ascii="Times New Roman"/>
          <w:b w:val="false"/>
          <w:i w:val="false"/>
          <w:color w:val="000000"/>
          <w:sz w:val="28"/>
        </w:rPr>
        <w:t>
Расходы по страхованию собственности
</w:t>
      </w:r>
      <w:r>
        <w:br/>
      </w:r>
      <w:r>
        <w:rPr>
          <w:rFonts w:ascii="Times New Roman"/>
          <w:b w:val="false"/>
          <w:i w:val="false"/>
          <w:color w:val="000000"/>
          <w:sz w:val="28"/>
        </w:rPr>
        <w:t>
Командировочные расходы работников
</w:t>
      </w:r>
      <w:r>
        <w:br/>
      </w:r>
      <w:r>
        <w:rPr>
          <w:rFonts w:ascii="Times New Roman"/>
          <w:b w:val="false"/>
          <w:i w:val="false"/>
          <w:color w:val="000000"/>
          <w:sz w:val="28"/>
        </w:rPr>
        <w:t>
Амортизационные отчисления основных средств
</w:t>
      </w:r>
      <w:r>
        <w:br/>
      </w:r>
      <w:r>
        <w:rPr>
          <w:rFonts w:ascii="Times New Roman"/>
          <w:b w:val="false"/>
          <w:i w:val="false"/>
          <w:color w:val="000000"/>
          <w:sz w:val="28"/>
        </w:rPr>
        <w:t>
Расходы по содержанию основных средств
</w:t>
      </w:r>
      <w:r>
        <w:br/>
      </w:r>
      <w:r>
        <w:rPr>
          <w:rFonts w:ascii="Times New Roman"/>
          <w:b w:val="false"/>
          <w:i w:val="false"/>
          <w:color w:val="000000"/>
          <w:sz w:val="28"/>
        </w:rPr>
        <w:t>
Транспортировка грузов до пункта отправления
</w:t>
      </w:r>
      <w:r>
        <w:br/>
      </w:r>
      <w:r>
        <w:rPr>
          <w:rFonts w:ascii="Times New Roman"/>
          <w:b w:val="false"/>
          <w:i w:val="false"/>
          <w:color w:val="000000"/>
          <w:sz w:val="28"/>
        </w:rPr>
        <w:t>
Погрузочно-разгрузочные работы
</w:t>
      </w:r>
      <w:r>
        <w:br/>
      </w:r>
      <w:r>
        <w:rPr>
          <w:rFonts w:ascii="Times New Roman"/>
          <w:b w:val="false"/>
          <w:i w:val="false"/>
          <w:color w:val="000000"/>
          <w:sz w:val="28"/>
        </w:rPr>
        <w:t>
Затраты на маркетинг
</w:t>
      </w:r>
      <w:r>
        <w:br/>
      </w:r>
      <w:r>
        <w:rPr>
          <w:rFonts w:ascii="Times New Roman"/>
          <w:b w:val="false"/>
          <w:i w:val="false"/>
          <w:color w:val="000000"/>
          <w:sz w:val="28"/>
        </w:rPr>
        <w:t>
Расходы на разработку и издание рекламных
</w:t>
      </w:r>
      <w:r>
        <w:br/>
      </w:r>
      <w:r>
        <w:rPr>
          <w:rFonts w:ascii="Times New Roman"/>
          <w:b w:val="false"/>
          <w:i w:val="false"/>
          <w:color w:val="000000"/>
          <w:sz w:val="28"/>
        </w:rPr>
        <w:t>
изделий
</w:t>
      </w:r>
      <w:r>
        <w:br/>
      </w:r>
      <w:r>
        <w:rPr>
          <w:rFonts w:ascii="Times New Roman"/>
          <w:b w:val="false"/>
          <w:i w:val="false"/>
          <w:color w:val="000000"/>
          <w:sz w:val="28"/>
        </w:rPr>
        <w:t>
Расходы по упаковке, погрузке, доставке
</w:t>
      </w:r>
      <w:r>
        <w:br/>
      </w:r>
      <w:r>
        <w:rPr>
          <w:rFonts w:ascii="Times New Roman"/>
          <w:b w:val="false"/>
          <w:i w:val="false"/>
          <w:color w:val="000000"/>
          <w:sz w:val="28"/>
        </w:rPr>
        <w:t>
товаров
</w:t>
      </w:r>
      <w:r>
        <w:br/>
      </w:r>
      <w:r>
        <w:rPr>
          <w:rFonts w:ascii="Times New Roman"/>
          <w:b w:val="false"/>
          <w:i w:val="false"/>
          <w:color w:val="000000"/>
          <w:sz w:val="28"/>
        </w:rPr>
        <w:t>
Комиссионные сборы, уплачиваемые сбытовым
</w:t>
      </w:r>
      <w:r>
        <w:br/>
      </w:r>
      <w:r>
        <w:rPr>
          <w:rFonts w:ascii="Times New Roman"/>
          <w:b w:val="false"/>
          <w:i w:val="false"/>
          <w:color w:val="000000"/>
          <w:sz w:val="28"/>
        </w:rPr>
        <w:t>
и другим посредническим организациям
</w:t>
      </w:r>
      <w:r>
        <w:br/>
      </w:r>
      <w:r>
        <w:rPr>
          <w:rFonts w:ascii="Times New Roman"/>
          <w:b w:val="false"/>
          <w:i w:val="false"/>
          <w:color w:val="000000"/>
          <w:sz w:val="28"/>
        </w:rPr>
        <w:t>
Расходы на коммунальные услуги
</w:t>
      </w:r>
      <w:r>
        <w:br/>
      </w:r>
      <w:r>
        <w:rPr>
          <w:rFonts w:ascii="Times New Roman"/>
          <w:b w:val="false"/>
          <w:i w:val="false"/>
          <w:color w:val="000000"/>
          <w:sz w:val="28"/>
        </w:rPr>
        <w:t>
Расходы по содержанию помещений для
</w:t>
      </w:r>
      <w:r>
        <w:br/>
      </w:r>
      <w:r>
        <w:rPr>
          <w:rFonts w:ascii="Times New Roman"/>
          <w:b w:val="false"/>
          <w:i w:val="false"/>
          <w:color w:val="000000"/>
          <w:sz w:val="28"/>
        </w:rPr>
        <w:t>
хранения товаров в местах их реализации
</w:t>
      </w:r>
    </w:p>
    <w:p>
      <w:pPr>
        <w:spacing w:after="0"/>
        <w:ind w:left="0"/>
        <w:jc w:val="both"/>
      </w:pPr>
      <w:r>
        <w:rPr>
          <w:rFonts w:ascii="Times New Roman"/>
          <w:b w:val="false"/>
          <w:i w:val="false"/>
          <w:color w:val="000000"/>
          <w:sz w:val="28"/>
        </w:rPr>
        <w:t>
Итого расходы по реализации готовой
</w:t>
      </w:r>
      <w:r>
        <w:br/>
      </w:r>
      <w:r>
        <w:rPr>
          <w:rFonts w:ascii="Times New Roman"/>
          <w:b w:val="false"/>
          <w:i w:val="false"/>
          <w:color w:val="000000"/>
          <w:sz w:val="28"/>
        </w:rPr>
        <w:t>
продукции (товаров, работ, услуг)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 Расходы по реализации готовой продукции (товаров, работ,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20        |     Подраздел 34     |     Подраздел 65
</w:t>
      </w:r>
      <w:r>
        <w:br/>
      </w:r>
      <w:r>
        <w:rPr>
          <w:rFonts w:ascii="Times New Roman"/>
          <w:b w:val="false"/>
          <w:i w:val="false"/>
          <w:color w:val="000000"/>
          <w:sz w:val="28"/>
        </w:rPr>
        <w:t>
      "Материалы"         |   "Расходы будущих   |"Гарантии и условные
</w:t>
      </w:r>
      <w:r>
        <w:br/>
      </w:r>
      <w:r>
        <w:rPr>
          <w:rFonts w:ascii="Times New Roman"/>
          <w:b w:val="false"/>
          <w:i w:val="false"/>
          <w:color w:val="000000"/>
          <w:sz w:val="28"/>
        </w:rPr>
        <w:t>
                          |      периодов"       |    обязательства"
</w:t>
      </w:r>
      <w:r>
        <w:br/>
      </w:r>
      <w:r>
        <w:rPr>
          <w:rFonts w:ascii="Times New Roman"/>
          <w:b w:val="false"/>
          <w:i w:val="false"/>
          <w:color w:val="000000"/>
          <w:sz w:val="28"/>
        </w:rPr>
        <w:t>
--------------------------------------------------------------------------
</w:t>
      </w:r>
      <w:r>
        <w:br/>
      </w:r>
      <w:r>
        <w:rPr>
          <w:rFonts w:ascii="Times New Roman"/>
          <w:b w:val="false"/>
          <w:i w:val="false"/>
          <w:color w:val="000000"/>
          <w:sz w:val="28"/>
        </w:rPr>
        <w:t>
 N  | N  | N  |  N  |  N  |   N  |   N   |   N   | N  | N  | N  | N  | N
</w:t>
      </w:r>
      <w:r>
        <w:br/>
      </w:r>
      <w:r>
        <w:rPr>
          <w:rFonts w:ascii="Times New Roman"/>
          <w:b w:val="false"/>
          <w:i w:val="false"/>
          <w:color w:val="000000"/>
          <w:sz w:val="28"/>
        </w:rPr>
        <w:t>
--------------------------------------------------------------------------
</w:t>
      </w:r>
      <w:r>
        <w:br/>
      </w:r>
      <w:r>
        <w:rPr>
          <w:rFonts w:ascii="Times New Roman"/>
          <w:b w:val="false"/>
          <w:i w:val="false"/>
          <w:color w:val="000000"/>
          <w:sz w:val="28"/>
        </w:rPr>
        <w:t>
 7  | 8  |  9 | 10  | 11  |  12  |   13  |  14   | 15 | 16 | 17 | 18 | 19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68 "Прочая кредитор-  |Прочие (суммы, отраженные |   Итого
</w:t>
      </w:r>
      <w:r>
        <w:br/>
      </w:r>
      <w:r>
        <w:rPr>
          <w:rFonts w:ascii="Times New Roman"/>
          <w:b w:val="false"/>
          <w:i w:val="false"/>
          <w:color w:val="000000"/>
          <w:sz w:val="28"/>
        </w:rPr>
        <w:t>
ская задолженность и начисления"|в других журналах-ордерах)|
</w:t>
      </w:r>
      <w:r>
        <w:br/>
      </w:r>
      <w:r>
        <w:rPr>
          <w:rFonts w:ascii="Times New Roman"/>
          <w:b w:val="false"/>
          <w:i w:val="false"/>
          <w:color w:val="000000"/>
          <w:sz w:val="28"/>
        </w:rPr>
        <w:t>
--------------------------------------------------------------------------
</w:t>
      </w:r>
      <w:r>
        <w:br/>
      </w:r>
      <w:r>
        <w:rPr>
          <w:rFonts w:ascii="Times New Roman"/>
          <w:b w:val="false"/>
          <w:i w:val="false"/>
          <w:color w:val="000000"/>
          <w:sz w:val="28"/>
        </w:rPr>
        <w:t>
   N  |   N  |  N  |  N  |  N   |    N    |    N   |   N   |
</w:t>
      </w:r>
      <w:r>
        <w:br/>
      </w:r>
      <w:r>
        <w:rPr>
          <w:rFonts w:ascii="Times New Roman"/>
          <w:b w:val="false"/>
          <w:i w:val="false"/>
          <w:color w:val="000000"/>
          <w:sz w:val="28"/>
        </w:rPr>
        <w:t>
--------------------------------------------------------------------------
</w:t>
      </w:r>
      <w:r>
        <w:br/>
      </w:r>
      <w:r>
        <w:rPr>
          <w:rFonts w:ascii="Times New Roman"/>
          <w:b w:val="false"/>
          <w:i w:val="false"/>
          <w:color w:val="000000"/>
          <w:sz w:val="28"/>
        </w:rPr>
        <w:t>
  20  |  21  | 22  | 23  | 24   |   25    |   26   |  27   |     28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Кредитуемые счета |Подраздел 11| Подраздел 13
</w:t>
      </w:r>
      <w:r>
        <w:br/>
      </w:r>
      <w:r>
        <w:rPr>
          <w:rFonts w:ascii="Times New Roman"/>
          <w:b w:val="false"/>
          <w:i w:val="false"/>
          <w:color w:val="000000"/>
          <w:sz w:val="28"/>
        </w:rPr>
        <w:t>
                                            |"Амортизация|"Износ основных
</w:t>
      </w:r>
      <w:r>
        <w:br/>
      </w:r>
      <w:r>
        <w:rPr>
          <w:rFonts w:ascii="Times New Roman"/>
          <w:b w:val="false"/>
          <w:i w:val="false"/>
          <w:color w:val="000000"/>
          <w:sz w:val="28"/>
        </w:rPr>
        <w:t>
                                            |нематериаль-|   средств"
</w:t>
      </w:r>
      <w:r>
        <w:br/>
      </w:r>
      <w:r>
        <w:rPr>
          <w:rFonts w:ascii="Times New Roman"/>
          <w:b w:val="false"/>
          <w:i w:val="false"/>
          <w:color w:val="000000"/>
          <w:sz w:val="28"/>
        </w:rPr>
        <w:t>
                                            |ных активов"|
</w:t>
      </w:r>
      <w:r>
        <w:br/>
      </w:r>
      <w:r>
        <w:rPr>
          <w:rFonts w:ascii="Times New Roman"/>
          <w:b w:val="false"/>
          <w:i w:val="false"/>
          <w:color w:val="000000"/>
          <w:sz w:val="28"/>
        </w:rPr>
        <w:t>
Виды расходов                               |------------|----------------
</w:t>
      </w:r>
      <w:r>
        <w:br/>
      </w:r>
      <w:r>
        <w:rPr>
          <w:rFonts w:ascii="Times New Roman"/>
          <w:b w:val="false"/>
          <w:i w:val="false"/>
          <w:color w:val="000000"/>
          <w:sz w:val="28"/>
        </w:rPr>
        <w:t>
                                            | N  | N | N |  N  | N  | N
</w:t>
      </w:r>
      <w:r>
        <w:br/>
      </w:r>
      <w:r>
        <w:rPr>
          <w:rFonts w:ascii="Times New Roman"/>
          <w:b w:val="false"/>
          <w:i w:val="false"/>
          <w:color w:val="000000"/>
          <w:sz w:val="28"/>
        </w:rPr>
        <w:t>
--------------------------------------------------------------------------
</w:t>
      </w:r>
      <w:r>
        <w:br/>
      </w:r>
      <w:r>
        <w:rPr>
          <w:rFonts w:ascii="Times New Roman"/>
          <w:b w:val="false"/>
          <w:i w:val="false"/>
          <w:color w:val="000000"/>
          <w:sz w:val="28"/>
        </w:rPr>
        <w:t>
                    А                       | 1  | 2 | 3 |  4  |  5 | 6
</w:t>
      </w:r>
      <w:r>
        <w:br/>
      </w:r>
      <w:r>
        <w:rPr>
          <w:rFonts w:ascii="Times New Roman"/>
          <w:b w:val="false"/>
          <w:i w:val="false"/>
          <w:color w:val="000000"/>
          <w:sz w:val="28"/>
        </w:rPr>
        <w:t>
--------------------------------------------------------------------------
</w:t>
      </w:r>
      <w:r>
        <w:br/>
      </w:r>
      <w:r>
        <w:rPr>
          <w:rFonts w:ascii="Times New Roman"/>
          <w:b w:val="false"/>
          <w:i w:val="false"/>
          <w:color w:val="000000"/>
          <w:sz w:val="28"/>
        </w:rPr>
        <w:t>
Оплата труда административного персонала
</w:t>
      </w:r>
    </w:p>
    <w:p>
      <w:pPr>
        <w:spacing w:after="0"/>
        <w:ind w:left="0"/>
        <w:jc w:val="both"/>
      </w:pPr>
      <w:r>
        <w:rPr>
          <w:rFonts w:ascii="Times New Roman"/>
          <w:b w:val="false"/>
          <w:i w:val="false"/>
          <w:color w:val="000000"/>
          <w:sz w:val="28"/>
        </w:rPr>
        <w:t>
Оплата труда персонала, занятого в
</w:t>
      </w:r>
      <w:r>
        <w:br/>
      </w:r>
      <w:r>
        <w:rPr>
          <w:rFonts w:ascii="Times New Roman"/>
          <w:b w:val="false"/>
          <w:i w:val="false"/>
          <w:color w:val="000000"/>
          <w:sz w:val="28"/>
        </w:rPr>
        <w:t>
обслуживающих хозяйствах
</w:t>
      </w:r>
    </w:p>
    <w:p>
      <w:pPr>
        <w:spacing w:after="0"/>
        <w:ind w:left="0"/>
        <w:jc w:val="both"/>
      </w:pPr>
      <w:r>
        <w:rPr>
          <w:rFonts w:ascii="Times New Roman"/>
          <w:b w:val="false"/>
          <w:i w:val="false"/>
          <w:color w:val="000000"/>
          <w:sz w:val="28"/>
        </w:rPr>
        <w:t>
Отчисления от оплаты труда административного
</w:t>
      </w:r>
      <w:r>
        <w:br/>
      </w:r>
      <w:r>
        <w:rPr>
          <w:rFonts w:ascii="Times New Roman"/>
          <w:b w:val="false"/>
          <w:i w:val="false"/>
          <w:color w:val="000000"/>
          <w:sz w:val="28"/>
        </w:rPr>
        <w:t>
персонала и персонала, занятого в
</w:t>
      </w:r>
      <w:r>
        <w:br/>
      </w:r>
      <w:r>
        <w:rPr>
          <w:rFonts w:ascii="Times New Roman"/>
          <w:b w:val="false"/>
          <w:i w:val="false"/>
          <w:color w:val="000000"/>
          <w:sz w:val="28"/>
        </w:rPr>
        <w:t>
обслуживающих хозяйствах
</w:t>
      </w:r>
    </w:p>
    <w:p>
      <w:pPr>
        <w:spacing w:after="0"/>
        <w:ind w:left="0"/>
        <w:jc w:val="both"/>
      </w:pPr>
      <w:r>
        <w:rPr>
          <w:rFonts w:ascii="Times New Roman"/>
          <w:b w:val="false"/>
          <w:i w:val="false"/>
          <w:color w:val="000000"/>
          <w:sz w:val="28"/>
        </w:rPr>
        <w:t>
Расходы на содержание и обслуживание
</w:t>
      </w:r>
      <w:r>
        <w:br/>
      </w:r>
      <w:r>
        <w:rPr>
          <w:rFonts w:ascii="Times New Roman"/>
          <w:b w:val="false"/>
          <w:i w:val="false"/>
          <w:color w:val="000000"/>
          <w:sz w:val="28"/>
        </w:rPr>
        <w:t>
технических средств управления, узлов
</w:t>
      </w:r>
      <w:r>
        <w:br/>
      </w:r>
      <w:r>
        <w:rPr>
          <w:rFonts w:ascii="Times New Roman"/>
          <w:b w:val="false"/>
          <w:i w:val="false"/>
          <w:color w:val="000000"/>
          <w:sz w:val="28"/>
        </w:rPr>
        <w:t>
связи, средств сигнализации и др.
</w:t>
      </w:r>
      <w:r>
        <w:br/>
      </w:r>
      <w:r>
        <w:rPr>
          <w:rFonts w:ascii="Times New Roman"/>
          <w:b w:val="false"/>
          <w:i w:val="false"/>
          <w:color w:val="000000"/>
          <w:sz w:val="28"/>
        </w:rPr>
        <w:t>
технических средств управления не
</w:t>
      </w:r>
      <w:r>
        <w:br/>
      </w:r>
      <w:r>
        <w:rPr>
          <w:rFonts w:ascii="Times New Roman"/>
          <w:b w:val="false"/>
          <w:i w:val="false"/>
          <w:color w:val="000000"/>
          <w:sz w:val="28"/>
        </w:rPr>
        <w:t>
относящихся к производству
</w:t>
      </w:r>
    </w:p>
    <w:p>
      <w:pPr>
        <w:spacing w:after="0"/>
        <w:ind w:left="0"/>
        <w:jc w:val="both"/>
      </w:pPr>
      <w:r>
        <w:rPr>
          <w:rFonts w:ascii="Times New Roman"/>
          <w:b w:val="false"/>
          <w:i w:val="false"/>
          <w:color w:val="000000"/>
          <w:sz w:val="28"/>
        </w:rPr>
        <w:t>
Амортизация основных средств
</w:t>
      </w:r>
      <w:r>
        <w:br/>
      </w:r>
      <w:r>
        <w:rPr>
          <w:rFonts w:ascii="Times New Roman"/>
          <w:b w:val="false"/>
          <w:i w:val="false"/>
          <w:color w:val="000000"/>
          <w:sz w:val="28"/>
        </w:rPr>
        <w:t>
общехозяйственного назначения
</w:t>
      </w:r>
    </w:p>
    <w:p>
      <w:pPr>
        <w:spacing w:after="0"/>
        <w:ind w:left="0"/>
        <w:jc w:val="both"/>
      </w:pPr>
      <w:r>
        <w:rPr>
          <w:rFonts w:ascii="Times New Roman"/>
          <w:b w:val="false"/>
          <w:i w:val="false"/>
          <w:color w:val="000000"/>
          <w:sz w:val="28"/>
        </w:rPr>
        <w:t>
Оплата услуг банка
</w:t>
      </w:r>
    </w:p>
    <w:p>
      <w:pPr>
        <w:spacing w:after="0"/>
        <w:ind w:left="0"/>
        <w:jc w:val="both"/>
      </w:pPr>
      <w:r>
        <w:rPr>
          <w:rFonts w:ascii="Times New Roman"/>
          <w:b w:val="false"/>
          <w:i w:val="false"/>
          <w:color w:val="000000"/>
          <w:sz w:val="28"/>
        </w:rPr>
        <w:t>
Командировочные расходы административного
</w:t>
      </w:r>
      <w:r>
        <w:br/>
      </w:r>
      <w:r>
        <w:rPr>
          <w:rFonts w:ascii="Times New Roman"/>
          <w:b w:val="false"/>
          <w:i w:val="false"/>
          <w:color w:val="000000"/>
          <w:sz w:val="28"/>
        </w:rPr>
        <w:t>
персонала управления
</w:t>
      </w:r>
    </w:p>
    <w:p>
      <w:pPr>
        <w:spacing w:after="0"/>
        <w:ind w:left="0"/>
        <w:jc w:val="both"/>
      </w:pPr>
      <w:r>
        <w:rPr>
          <w:rFonts w:ascii="Times New Roman"/>
          <w:b w:val="false"/>
          <w:i w:val="false"/>
          <w:color w:val="000000"/>
          <w:sz w:val="28"/>
        </w:rPr>
        <w:t>
Конторские, типографские, почтово-
</w:t>
      </w:r>
      <w:r>
        <w:br/>
      </w:r>
      <w:r>
        <w:rPr>
          <w:rFonts w:ascii="Times New Roman"/>
          <w:b w:val="false"/>
          <w:i w:val="false"/>
          <w:color w:val="000000"/>
          <w:sz w:val="28"/>
        </w:rPr>
        <w:t>
телеграфные и телефонные расходы
</w:t>
      </w:r>
    </w:p>
    <w:p>
      <w:pPr>
        <w:spacing w:after="0"/>
        <w:ind w:left="0"/>
        <w:jc w:val="both"/>
      </w:pPr>
      <w:r>
        <w:rPr>
          <w:rFonts w:ascii="Times New Roman"/>
          <w:b w:val="false"/>
          <w:i w:val="false"/>
          <w:color w:val="000000"/>
          <w:sz w:val="28"/>
        </w:rPr>
        <w:t>
Представительские расходы
</w:t>
      </w:r>
    </w:p>
    <w:p>
      <w:pPr>
        <w:spacing w:after="0"/>
        <w:ind w:left="0"/>
        <w:jc w:val="both"/>
      </w:pPr>
      <w:r>
        <w:rPr>
          <w:rFonts w:ascii="Times New Roman"/>
          <w:b w:val="false"/>
          <w:i w:val="false"/>
          <w:color w:val="000000"/>
          <w:sz w:val="28"/>
        </w:rPr>
        <w:t>
Расходы по аренде основных средств
</w:t>
      </w:r>
      <w:r>
        <w:br/>
      </w:r>
      <w:r>
        <w:rPr>
          <w:rFonts w:ascii="Times New Roman"/>
          <w:b w:val="false"/>
          <w:i w:val="false"/>
          <w:color w:val="000000"/>
          <w:sz w:val="28"/>
        </w:rPr>
        <w:t>
общехозяйственного назначения
</w:t>
      </w:r>
    </w:p>
    <w:p>
      <w:pPr>
        <w:spacing w:after="0"/>
        <w:ind w:left="0"/>
        <w:jc w:val="both"/>
      </w:pPr>
      <w:r>
        <w:rPr>
          <w:rFonts w:ascii="Times New Roman"/>
          <w:b w:val="false"/>
          <w:i w:val="false"/>
          <w:color w:val="000000"/>
          <w:sz w:val="28"/>
        </w:rPr>
        <w:t>
Налоги, сборы и отчисления с имущества,
</w:t>
      </w:r>
      <w:r>
        <w:br/>
      </w:r>
      <w:r>
        <w:rPr>
          <w:rFonts w:ascii="Times New Roman"/>
          <w:b w:val="false"/>
          <w:i w:val="false"/>
          <w:color w:val="000000"/>
          <w:sz w:val="28"/>
        </w:rPr>
        <w:t>
недвижимости
</w:t>
      </w:r>
    </w:p>
    <w:p>
      <w:pPr>
        <w:spacing w:after="0"/>
        <w:ind w:left="0"/>
        <w:jc w:val="both"/>
      </w:pPr>
      <w:r>
        <w:rPr>
          <w:rFonts w:ascii="Times New Roman"/>
          <w:b w:val="false"/>
          <w:i w:val="false"/>
          <w:color w:val="000000"/>
          <w:sz w:val="28"/>
        </w:rPr>
        <w:t>
Расходы за коммунальные услуги
</w:t>
      </w:r>
    </w:p>
    <w:p>
      <w:pPr>
        <w:spacing w:after="0"/>
        <w:ind w:left="0"/>
        <w:jc w:val="both"/>
      </w:pPr>
      <w:r>
        <w:rPr>
          <w:rFonts w:ascii="Times New Roman"/>
          <w:b w:val="false"/>
          <w:i w:val="false"/>
          <w:color w:val="000000"/>
          <w:sz w:val="28"/>
        </w:rPr>
        <w:t>
Расходы на охрану, противопожарную
</w:t>
      </w:r>
      <w:r>
        <w:br/>
      </w:r>
      <w:r>
        <w:rPr>
          <w:rFonts w:ascii="Times New Roman"/>
          <w:b w:val="false"/>
          <w:i w:val="false"/>
          <w:color w:val="000000"/>
          <w:sz w:val="28"/>
        </w:rPr>
        <w:t>
охрану, расходы по проведению
</w:t>
      </w:r>
      <w:r>
        <w:br/>
      </w:r>
      <w:r>
        <w:rPr>
          <w:rFonts w:ascii="Times New Roman"/>
          <w:b w:val="false"/>
          <w:i w:val="false"/>
          <w:color w:val="000000"/>
          <w:sz w:val="28"/>
        </w:rPr>
        <w:t>
оздоровительных мероприятий и другие
</w:t>
      </w:r>
      <w:r>
        <w:br/>
      </w:r>
      <w:r>
        <w:rPr>
          <w:rFonts w:ascii="Times New Roman"/>
          <w:b w:val="false"/>
          <w:i w:val="false"/>
          <w:color w:val="000000"/>
          <w:sz w:val="28"/>
        </w:rPr>
        <w:t>
расходы общехозяйственного характера
</w:t>
      </w:r>
    </w:p>
    <w:p>
      <w:pPr>
        <w:spacing w:after="0"/>
        <w:ind w:left="0"/>
        <w:jc w:val="both"/>
      </w:pPr>
      <w:r>
        <w:rPr>
          <w:rFonts w:ascii="Times New Roman"/>
          <w:b w:val="false"/>
          <w:i w:val="false"/>
          <w:color w:val="000000"/>
          <w:sz w:val="28"/>
        </w:rPr>
        <w:t>
Расходы на содержание основных средств,
</w:t>
      </w:r>
      <w:r>
        <w:br/>
      </w:r>
      <w:r>
        <w:rPr>
          <w:rFonts w:ascii="Times New Roman"/>
          <w:b w:val="false"/>
          <w:i w:val="false"/>
          <w:color w:val="000000"/>
          <w:sz w:val="28"/>
        </w:rPr>
        <w:t>
используемых в общехозяйственных целях
</w:t>
      </w:r>
    </w:p>
    <w:p>
      <w:pPr>
        <w:spacing w:after="0"/>
        <w:ind w:left="0"/>
        <w:jc w:val="both"/>
      </w:pPr>
      <w:r>
        <w:rPr>
          <w:rFonts w:ascii="Times New Roman"/>
          <w:b w:val="false"/>
          <w:i w:val="false"/>
          <w:color w:val="000000"/>
          <w:sz w:val="28"/>
        </w:rPr>
        <w:t>
Расходы на создание резерва по
</w:t>
      </w:r>
      <w:r>
        <w:br/>
      </w:r>
      <w:r>
        <w:rPr>
          <w:rFonts w:ascii="Times New Roman"/>
          <w:b w:val="false"/>
          <w:i w:val="false"/>
          <w:color w:val="000000"/>
          <w:sz w:val="28"/>
        </w:rPr>
        <w:t>
сомнительным требованиям
</w:t>
      </w:r>
    </w:p>
    <w:p>
      <w:pPr>
        <w:spacing w:after="0"/>
        <w:ind w:left="0"/>
        <w:jc w:val="both"/>
      </w:pPr>
      <w:r>
        <w:rPr>
          <w:rFonts w:ascii="Times New Roman"/>
          <w:b w:val="false"/>
          <w:i w:val="false"/>
          <w:color w:val="000000"/>
          <w:sz w:val="28"/>
        </w:rPr>
        <w:t>
Расходы на создание резервов на
</w:t>
      </w:r>
      <w:r>
        <w:br/>
      </w:r>
      <w:r>
        <w:rPr>
          <w:rFonts w:ascii="Times New Roman"/>
          <w:b w:val="false"/>
          <w:i w:val="false"/>
          <w:color w:val="000000"/>
          <w:sz w:val="28"/>
        </w:rPr>
        <w:t>
предстоящие расходы
</w:t>
      </w:r>
    </w:p>
    <w:p>
      <w:pPr>
        <w:spacing w:after="0"/>
        <w:ind w:left="0"/>
        <w:jc w:val="both"/>
      </w:pPr>
      <w:r>
        <w:rPr>
          <w:rFonts w:ascii="Times New Roman"/>
          <w:b w:val="false"/>
          <w:i w:val="false"/>
          <w:color w:val="000000"/>
          <w:sz w:val="28"/>
        </w:rPr>
        <w:t>
Сверхнормативные потери, порча и
</w:t>
      </w:r>
      <w:r>
        <w:br/>
      </w:r>
      <w:r>
        <w:rPr>
          <w:rFonts w:ascii="Times New Roman"/>
          <w:b w:val="false"/>
          <w:i w:val="false"/>
          <w:color w:val="000000"/>
          <w:sz w:val="28"/>
        </w:rPr>
        <w:t>
недостачи товарно-материальных запасов
</w:t>
      </w:r>
      <w:r>
        <w:br/>
      </w:r>
      <w:r>
        <w:rPr>
          <w:rFonts w:ascii="Times New Roman"/>
          <w:b w:val="false"/>
          <w:i w:val="false"/>
          <w:color w:val="000000"/>
          <w:sz w:val="28"/>
        </w:rPr>
        <w:t>
на складах и другие непроизводительные
</w:t>
      </w:r>
      <w:r>
        <w:br/>
      </w:r>
      <w:r>
        <w:rPr>
          <w:rFonts w:ascii="Times New Roman"/>
          <w:b w:val="false"/>
          <w:i w:val="false"/>
          <w:color w:val="000000"/>
          <w:sz w:val="28"/>
        </w:rPr>
        <w:t>
расходы и потери
</w:t>
      </w:r>
    </w:p>
    <w:p>
      <w:pPr>
        <w:spacing w:after="0"/>
        <w:ind w:left="0"/>
        <w:jc w:val="both"/>
      </w:pPr>
      <w:r>
        <w:rPr>
          <w:rFonts w:ascii="Times New Roman"/>
          <w:b w:val="false"/>
          <w:i w:val="false"/>
          <w:color w:val="000000"/>
          <w:sz w:val="28"/>
        </w:rPr>
        <w:t>
Единовременные вознаграждения
</w:t>
      </w:r>
    </w:p>
    <w:p>
      <w:pPr>
        <w:spacing w:after="0"/>
        <w:ind w:left="0"/>
        <w:jc w:val="both"/>
      </w:pPr>
      <w:r>
        <w:rPr>
          <w:rFonts w:ascii="Times New Roman"/>
          <w:b w:val="false"/>
          <w:i w:val="false"/>
          <w:color w:val="000000"/>
          <w:sz w:val="28"/>
        </w:rPr>
        <w:t>
Оплата консультационных, аудиторских и
</w:t>
      </w:r>
      <w:r>
        <w:br/>
      </w:r>
      <w:r>
        <w:rPr>
          <w:rFonts w:ascii="Times New Roman"/>
          <w:b w:val="false"/>
          <w:i w:val="false"/>
          <w:color w:val="000000"/>
          <w:sz w:val="28"/>
        </w:rPr>
        <w:t>
информационных услуг
</w:t>
      </w:r>
    </w:p>
    <w:p>
      <w:pPr>
        <w:spacing w:after="0"/>
        <w:ind w:left="0"/>
        <w:jc w:val="both"/>
      </w:pPr>
      <w:r>
        <w:rPr>
          <w:rFonts w:ascii="Times New Roman"/>
          <w:b w:val="false"/>
          <w:i w:val="false"/>
          <w:color w:val="000000"/>
          <w:sz w:val="28"/>
        </w:rPr>
        <w:t>
Судебные издержки
</w:t>
      </w:r>
    </w:p>
    <w:p>
      <w:pPr>
        <w:spacing w:after="0"/>
        <w:ind w:left="0"/>
        <w:jc w:val="both"/>
      </w:pPr>
      <w:r>
        <w:rPr>
          <w:rFonts w:ascii="Times New Roman"/>
          <w:b w:val="false"/>
          <w:i w:val="false"/>
          <w:color w:val="000000"/>
          <w:sz w:val="28"/>
        </w:rPr>
        <w:t>
Присужденные или признанные штрафы,
</w:t>
      </w:r>
      <w:r>
        <w:br/>
      </w:r>
      <w:r>
        <w:rPr>
          <w:rFonts w:ascii="Times New Roman"/>
          <w:b w:val="false"/>
          <w:i w:val="false"/>
          <w:color w:val="000000"/>
          <w:sz w:val="28"/>
        </w:rPr>
        <w:t>
пени, неустойки и другие виды санкций
</w:t>
      </w:r>
    </w:p>
    <w:p>
      <w:pPr>
        <w:spacing w:after="0"/>
        <w:ind w:left="0"/>
        <w:jc w:val="both"/>
      </w:pPr>
      <w:r>
        <w:rPr>
          <w:rFonts w:ascii="Times New Roman"/>
          <w:b w:val="false"/>
          <w:i w:val="false"/>
          <w:color w:val="000000"/>
          <w:sz w:val="28"/>
        </w:rPr>
        <w:t>
Убытки от хищений
</w:t>
      </w:r>
    </w:p>
    <w:p>
      <w:pPr>
        <w:spacing w:after="0"/>
        <w:ind w:left="0"/>
        <w:jc w:val="both"/>
      </w:pPr>
      <w:r>
        <w:rPr>
          <w:rFonts w:ascii="Times New Roman"/>
          <w:b w:val="false"/>
          <w:i w:val="false"/>
          <w:color w:val="000000"/>
          <w:sz w:val="28"/>
        </w:rPr>
        <w:t>
Итого общие и административные расходы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 Общие и административные расходы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20 "Материалы"   |Подраздел 31 "Резервы по |  Подраздел 34
</w:t>
      </w:r>
      <w:r>
        <w:br/>
      </w:r>
      <w:r>
        <w:rPr>
          <w:rFonts w:ascii="Times New Roman"/>
          <w:b w:val="false"/>
          <w:i w:val="false"/>
          <w:color w:val="000000"/>
          <w:sz w:val="28"/>
        </w:rPr>
        <w:t>
                              |сомнительным требованиям"|"Расходы будущих
</w:t>
      </w:r>
      <w:r>
        <w:br/>
      </w:r>
      <w:r>
        <w:rPr>
          <w:rFonts w:ascii="Times New Roman"/>
          <w:b w:val="false"/>
          <w:i w:val="false"/>
          <w:color w:val="000000"/>
          <w:sz w:val="28"/>
        </w:rPr>
        <w:t>
                              |                         |    периодов"
</w:t>
      </w:r>
      <w:r>
        <w:br/>
      </w:r>
      <w:r>
        <w:rPr>
          <w:rFonts w:ascii="Times New Roman"/>
          <w:b w:val="false"/>
          <w:i w:val="false"/>
          <w:color w:val="000000"/>
          <w:sz w:val="28"/>
        </w:rPr>
        <w:t>
--------------------------------------------------------------------------
</w:t>
      </w:r>
      <w:r>
        <w:br/>
      </w:r>
      <w:r>
        <w:rPr>
          <w:rFonts w:ascii="Times New Roman"/>
          <w:b w:val="false"/>
          <w:i w:val="false"/>
          <w:color w:val="000000"/>
          <w:sz w:val="28"/>
        </w:rPr>
        <w:t>
 N  | N  | N  | N  | N  |  N  |            N            |  N  |  N  | N
</w:t>
      </w:r>
      <w:r>
        <w:br/>
      </w:r>
      <w:r>
        <w:rPr>
          <w:rFonts w:ascii="Times New Roman"/>
          <w:b w:val="false"/>
          <w:i w:val="false"/>
          <w:color w:val="000000"/>
          <w:sz w:val="28"/>
        </w:rPr>
        <w:t>
--------------------------------------------------------------------------
</w:t>
      </w:r>
      <w:r>
        <w:br/>
      </w:r>
      <w:r>
        <w:rPr>
          <w:rFonts w:ascii="Times New Roman"/>
          <w:b w:val="false"/>
          <w:i w:val="false"/>
          <w:color w:val="000000"/>
          <w:sz w:val="28"/>
        </w:rPr>
        <w:t>
 7  | 8  |  9 | 10 | 11 |  12 |           13            | 14  |  15 | 16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Подраздел 65 |       Подраздел 68        |Прочие (суммы, отражен-|Итого
</w:t>
      </w:r>
      <w:r>
        <w:br/>
      </w:r>
      <w:r>
        <w:rPr>
          <w:rFonts w:ascii="Times New Roman"/>
          <w:b w:val="false"/>
          <w:i w:val="false"/>
          <w:color w:val="000000"/>
          <w:sz w:val="28"/>
        </w:rPr>
        <w:t>
  "Расчеты по  |   "Прочая кредиторская    |ные в других журналах- |
</w:t>
      </w:r>
      <w:r>
        <w:br/>
      </w:r>
      <w:r>
        <w:rPr>
          <w:rFonts w:ascii="Times New Roman"/>
          <w:b w:val="false"/>
          <w:i w:val="false"/>
          <w:color w:val="000000"/>
          <w:sz w:val="28"/>
        </w:rPr>
        <w:t>
 внебюджетным  |задолженность и начисления"|ордерах)               |
</w:t>
      </w:r>
      <w:r>
        <w:br/>
      </w:r>
      <w:r>
        <w:rPr>
          <w:rFonts w:ascii="Times New Roman"/>
          <w:b w:val="false"/>
          <w:i w:val="false"/>
          <w:color w:val="000000"/>
          <w:sz w:val="28"/>
        </w:rPr>
        <w:t>
   платежам"   |                           |                       |
</w:t>
      </w:r>
      <w:r>
        <w:br/>
      </w:r>
      <w:r>
        <w:rPr>
          <w:rFonts w:ascii="Times New Roman"/>
          <w:b w:val="false"/>
          <w:i w:val="false"/>
          <w:color w:val="000000"/>
          <w:sz w:val="28"/>
        </w:rPr>
        <w:t>
-------------------------------------------------------------------|
</w:t>
      </w:r>
      <w:r>
        <w:br/>
      </w:r>
      <w:r>
        <w:rPr>
          <w:rFonts w:ascii="Times New Roman"/>
          <w:b w:val="false"/>
          <w:i w:val="false"/>
          <w:color w:val="000000"/>
          <w:sz w:val="28"/>
        </w:rPr>
        <w:t>
 N  |  N  | N  |  N  |  N  |  N  |  N | N  |   N   |   N   |   N   |
</w:t>
      </w:r>
      <w:r>
        <w:br/>
      </w:r>
      <w:r>
        <w:rPr>
          <w:rFonts w:ascii="Times New Roman"/>
          <w:b w:val="false"/>
          <w:i w:val="false"/>
          <w:color w:val="000000"/>
          <w:sz w:val="28"/>
        </w:rPr>
        <w:t>
--------------------------------------------------------------------------
</w:t>
      </w:r>
      <w:r>
        <w:br/>
      </w:r>
      <w:r>
        <w:rPr>
          <w:rFonts w:ascii="Times New Roman"/>
          <w:b w:val="false"/>
          <w:i w:val="false"/>
          <w:color w:val="000000"/>
          <w:sz w:val="28"/>
        </w:rPr>
        <w:t>
 17 | 18  | 19 | 20  |  21 | 22  | 23 | 24 |  25   |  26   |   27  | 28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В. Расходы по вознаграждениям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Кредитуемый счет   |  684 "Вознаграждения к оплате"
</w:t>
      </w:r>
      <w:r>
        <w:br/>
      </w:r>
      <w:r>
        <w:rPr>
          <w:rFonts w:ascii="Times New Roman"/>
          <w:b w:val="false"/>
          <w:i w:val="false"/>
          <w:color w:val="000000"/>
          <w:sz w:val="28"/>
        </w:rPr>
        <w:t>
Виды расходов                           |
</w:t>
      </w:r>
      <w:r>
        <w:br/>
      </w:r>
      <w:r>
        <w:rPr>
          <w:rFonts w:ascii="Times New Roman"/>
          <w:b w:val="false"/>
          <w:i w:val="false"/>
          <w:color w:val="000000"/>
          <w:sz w:val="28"/>
        </w:rPr>
        <w:t>
--------------------------------------------------------------------------
</w:t>
      </w:r>
      <w:r>
        <w:br/>
      </w:r>
      <w:r>
        <w:rPr>
          <w:rFonts w:ascii="Times New Roman"/>
          <w:b w:val="false"/>
          <w:i w:val="false"/>
          <w:color w:val="000000"/>
          <w:sz w:val="28"/>
        </w:rPr>
        <w:t>
                   А                    |               1
</w:t>
      </w:r>
      <w:r>
        <w:br/>
      </w:r>
      <w:r>
        <w:rPr>
          <w:rFonts w:ascii="Times New Roman"/>
          <w:b w:val="false"/>
          <w:i w:val="false"/>
          <w:color w:val="000000"/>
          <w:sz w:val="28"/>
        </w:rPr>
        <w:t>
--------------------------------------------------------------------------
</w:t>
      </w:r>
      <w:r>
        <w:br/>
      </w:r>
      <w:r>
        <w:rPr>
          <w:rFonts w:ascii="Times New Roman"/>
          <w:b w:val="false"/>
          <w:i w:val="false"/>
          <w:color w:val="000000"/>
          <w:sz w:val="28"/>
        </w:rPr>
        <w:t>
Оплата вознаграждений по займам банков
</w:t>
      </w:r>
      <w:r>
        <w:br/>
      </w:r>
      <w:r>
        <w:rPr>
          <w:rFonts w:ascii="Times New Roman"/>
          <w:b w:val="false"/>
          <w:i w:val="false"/>
          <w:color w:val="000000"/>
          <w:sz w:val="28"/>
        </w:rPr>
        <w:t>
Оплата вознаграждений по займам
</w:t>
      </w:r>
      <w:r>
        <w:br/>
      </w:r>
      <w:r>
        <w:rPr>
          <w:rFonts w:ascii="Times New Roman"/>
          <w:b w:val="false"/>
          <w:i w:val="false"/>
          <w:color w:val="000000"/>
          <w:sz w:val="28"/>
        </w:rPr>
        <w:t>
поставщиков
</w:t>
      </w:r>
      <w:r>
        <w:br/>
      </w:r>
      <w:r>
        <w:rPr>
          <w:rFonts w:ascii="Times New Roman"/>
          <w:b w:val="false"/>
          <w:i w:val="false"/>
          <w:color w:val="000000"/>
          <w:sz w:val="28"/>
        </w:rPr>
        <w:t>
Расходы по выплате вознаграждений
</w:t>
      </w:r>
      <w:r>
        <w:br/>
      </w:r>
      <w:r>
        <w:rPr>
          <w:rFonts w:ascii="Times New Roman"/>
          <w:b w:val="false"/>
          <w:i w:val="false"/>
          <w:color w:val="000000"/>
          <w:sz w:val="28"/>
        </w:rPr>
        <w:t>
по аренде имущества
</w:t>
      </w:r>
    </w:p>
    <w:p>
      <w:pPr>
        <w:spacing w:after="0"/>
        <w:ind w:left="0"/>
        <w:jc w:val="both"/>
      </w:pPr>
      <w:r>
        <w:rPr>
          <w:rFonts w:ascii="Times New Roman"/>
          <w:b w:val="false"/>
          <w:i w:val="false"/>
          <w:color w:val="000000"/>
          <w:sz w:val="28"/>
        </w:rPr>
        <w:t>
Итого расходы по вознаграждениям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 ведомости N 3 к журналу-ордеру N 10 отражаются расходы, учитываемые на синтетических счетах 811 "Расходы по реализации готовой продукции (товаров, работ, услуг)", 821 "Общие и административные расходы" и 831 "Расходы в виде вознаграждения".
</w:t>
      </w:r>
      <w:r>
        <w:br/>
      </w:r>
      <w:r>
        <w:rPr>
          <w:rFonts w:ascii="Times New Roman"/>
          <w:b w:val="false"/>
          <w:i w:val="false"/>
          <w:color w:val="000000"/>
          <w:sz w:val="28"/>
        </w:rPr>
        <w:t>
      Порядок записей кредитовых оборотов в ведомости аналогичен порядку, изложенному в пояснениях к ведомости N 1, при этом данные расходы отражаются по их видам.
</w:t>
      </w:r>
      <w:r>
        <w:br/>
      </w:r>
      <w:r>
        <w:rPr>
          <w:rFonts w:ascii="Times New Roman"/>
          <w:b w:val="false"/>
          <w:i w:val="false"/>
          <w:color w:val="000000"/>
          <w:sz w:val="28"/>
        </w:rPr>
        <w:t>
      Суммы расходов периода, подсчитанные в итоговых строках, подлежат переносу по корреспондирующим счетам в соответствующие строки первого раздела журнала-ордера N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"Товары", 30 "Задолженность покупателей и заказчиков",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"Дебиторская задолженность дочерних (зависимых)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70 "Доход от основной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 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22 "Товары"    |30 "Задолженность поку-
</w:t>
      </w:r>
      <w:r>
        <w:br/>
      </w:r>
      <w:r>
        <w:rPr>
          <w:rFonts w:ascii="Times New Roman"/>
          <w:b w:val="false"/>
          <w:i w:val="false"/>
          <w:color w:val="000000"/>
          <w:sz w:val="28"/>
        </w:rPr>
        <w:t>
                              |                   |пателей и заказчиков"
</w:t>
      </w:r>
      <w:r>
        <w:br/>
      </w:r>
      <w:r>
        <w:rPr>
          <w:rFonts w:ascii="Times New Roman"/>
          <w:b w:val="false"/>
          <w:i w:val="false"/>
          <w:color w:val="000000"/>
          <w:sz w:val="28"/>
        </w:rPr>
        <w:t>
В дебет счетов                |-------------------|-----------------------
</w:t>
      </w:r>
      <w:r>
        <w:br/>
      </w:r>
      <w:r>
        <w:rPr>
          <w:rFonts w:ascii="Times New Roman"/>
          <w:b w:val="false"/>
          <w:i w:val="false"/>
          <w:color w:val="000000"/>
          <w:sz w:val="28"/>
        </w:rPr>
        <w:t>
                              |N__ |N__ |N__ |N__ |N__ |N___ |N___ |N____
</w:t>
      </w:r>
      <w:r>
        <w:br/>
      </w:r>
      <w:r>
        <w:rPr>
          <w:rFonts w:ascii="Times New Roman"/>
          <w:b w:val="false"/>
          <w:i w:val="false"/>
          <w:color w:val="000000"/>
          <w:sz w:val="28"/>
        </w:rPr>
        <w:t>
--------------------------------------------------------------------------
</w:t>
      </w:r>
      <w:r>
        <w:br/>
      </w:r>
      <w:r>
        <w:rPr>
          <w:rFonts w:ascii="Times New Roman"/>
          <w:b w:val="false"/>
          <w:i w:val="false"/>
          <w:color w:val="000000"/>
          <w:sz w:val="28"/>
        </w:rPr>
        <w:t>
              А               |  1 |  2 |  3 | 4  |  5 |  6  |  7  |  8
</w:t>
      </w:r>
      <w:r>
        <w:br/>
      </w:r>
      <w:r>
        <w:rPr>
          <w:rFonts w:ascii="Times New Roman"/>
          <w:b w:val="false"/>
          <w:i w:val="false"/>
          <w:color w:val="000000"/>
          <w:sz w:val="28"/>
        </w:rPr>
        <w:t>
--------------------------------------------------------------------------
</w:t>
      </w:r>
      <w:r>
        <w:br/>
      </w:r>
      <w:r>
        <w:rPr>
          <w:rFonts w:ascii="Times New Roman"/>
          <w:b w:val="false"/>
          <w:i w:val="false"/>
          <w:color w:val="000000"/>
          <w:sz w:val="28"/>
        </w:rPr>
        <w:t>
301 "Счета к получению"
</w:t>
      </w:r>
      <w:r>
        <w:br/>
      </w:r>
      <w:r>
        <w:rPr>
          <w:rFonts w:ascii="Times New Roman"/>
          <w:b w:val="false"/>
          <w:i w:val="false"/>
          <w:color w:val="000000"/>
          <w:sz w:val="28"/>
        </w:rPr>
        <w:t>
302 "Векселя полученные"
</w:t>
      </w:r>
      <w:r>
        <w:br/>
      </w:r>
      <w:r>
        <w:rPr>
          <w:rFonts w:ascii="Times New Roman"/>
          <w:b w:val="false"/>
          <w:i w:val="false"/>
          <w:color w:val="000000"/>
          <w:sz w:val="28"/>
        </w:rPr>
        <w:t>
303 "Другая задолженность
</w:t>
      </w:r>
      <w:r>
        <w:br/>
      </w:r>
      <w:r>
        <w:rPr>
          <w:rFonts w:ascii="Times New Roman"/>
          <w:b w:val="false"/>
          <w:i w:val="false"/>
          <w:color w:val="000000"/>
          <w:sz w:val="28"/>
        </w:rPr>
        <w:t>
покупателей и заказчиков"
</w:t>
      </w:r>
      <w:r>
        <w:br/>
      </w:r>
      <w:r>
        <w:rPr>
          <w:rFonts w:ascii="Times New Roman"/>
          <w:b w:val="false"/>
          <w:i w:val="false"/>
          <w:color w:val="000000"/>
          <w:sz w:val="28"/>
        </w:rPr>
        <w:t>
311 "Резервы по сомнительным
</w:t>
      </w:r>
      <w:r>
        <w:br/>
      </w:r>
      <w:r>
        <w:rPr>
          <w:rFonts w:ascii="Times New Roman"/>
          <w:b w:val="false"/>
          <w:i w:val="false"/>
          <w:color w:val="000000"/>
          <w:sz w:val="28"/>
        </w:rPr>
        <w:t>
требованиям"
</w:t>
      </w:r>
      <w:r>
        <w:br/>
      </w:r>
      <w:r>
        <w:rPr>
          <w:rFonts w:ascii="Times New Roman"/>
          <w:b w:val="false"/>
          <w:i w:val="false"/>
          <w:color w:val="000000"/>
          <w:sz w:val="28"/>
        </w:rPr>
        <w:t>
321 "Задолженность дочерних
</w:t>
      </w:r>
      <w:r>
        <w:br/>
      </w:r>
      <w:r>
        <w:rPr>
          <w:rFonts w:ascii="Times New Roman"/>
          <w:b w:val="false"/>
          <w:i w:val="false"/>
          <w:color w:val="000000"/>
          <w:sz w:val="28"/>
        </w:rPr>
        <w:t>
организаций"
</w:t>
      </w:r>
      <w:r>
        <w:br/>
      </w:r>
      <w:r>
        <w:rPr>
          <w:rFonts w:ascii="Times New Roman"/>
          <w:b w:val="false"/>
          <w:i w:val="false"/>
          <w:color w:val="000000"/>
          <w:sz w:val="28"/>
        </w:rPr>
        <w:t>
431 "Деньги на текущих,
</w:t>
      </w:r>
      <w:r>
        <w:br/>
      </w:r>
      <w:r>
        <w:rPr>
          <w:rFonts w:ascii="Times New Roman"/>
          <w:b w:val="false"/>
          <w:i w:val="false"/>
          <w:color w:val="000000"/>
          <w:sz w:val="28"/>
        </w:rPr>
        <w:t>
корреспондентских счетах в
</w:t>
      </w:r>
      <w:r>
        <w:br/>
      </w:r>
      <w:r>
        <w:rPr>
          <w:rFonts w:ascii="Times New Roman"/>
          <w:b w:val="false"/>
          <w:i w:val="false"/>
          <w:color w:val="000000"/>
          <w:sz w:val="28"/>
        </w:rPr>
        <w:t>
иностранной валюте внутри
</w:t>
      </w:r>
      <w:r>
        <w:br/>
      </w:r>
      <w:r>
        <w:rPr>
          <w:rFonts w:ascii="Times New Roman"/>
          <w:b w:val="false"/>
          <w:i w:val="false"/>
          <w:color w:val="000000"/>
          <w:sz w:val="28"/>
        </w:rPr>
        <w:t>
страны"
</w:t>
      </w:r>
      <w:r>
        <w:br/>
      </w:r>
      <w:r>
        <w:rPr>
          <w:rFonts w:ascii="Times New Roman"/>
          <w:b w:val="false"/>
          <w:i w:val="false"/>
          <w:color w:val="000000"/>
          <w:sz w:val="28"/>
        </w:rPr>
        <w:t>
441 "Деньги на текущих,
</w:t>
      </w:r>
      <w:r>
        <w:br/>
      </w:r>
      <w:r>
        <w:rPr>
          <w:rFonts w:ascii="Times New Roman"/>
          <w:b w:val="false"/>
          <w:i w:val="false"/>
          <w:color w:val="000000"/>
          <w:sz w:val="28"/>
        </w:rPr>
        <w:t>
корреспондентских счетах в
</w:t>
      </w:r>
      <w:r>
        <w:br/>
      </w:r>
      <w:r>
        <w:rPr>
          <w:rFonts w:ascii="Times New Roman"/>
          <w:b w:val="false"/>
          <w:i w:val="false"/>
          <w:color w:val="000000"/>
          <w:sz w:val="28"/>
        </w:rPr>
        <w:t>
национальной валюте"
</w:t>
      </w:r>
      <w:r>
        <w:br/>
      </w:r>
      <w:r>
        <w:rPr>
          <w:rFonts w:ascii="Times New Roman"/>
          <w:b w:val="false"/>
          <w:i w:val="false"/>
          <w:color w:val="000000"/>
          <w:sz w:val="28"/>
        </w:rPr>
        <w:t>
451 "Наличность в кассе в
</w:t>
      </w:r>
      <w:r>
        <w:br/>
      </w:r>
      <w:r>
        <w:rPr>
          <w:rFonts w:ascii="Times New Roman"/>
          <w:b w:val="false"/>
          <w:i w:val="false"/>
          <w:color w:val="000000"/>
          <w:sz w:val="28"/>
        </w:rPr>
        <w:t>
национальной валюте"
</w:t>
      </w:r>
      <w:r>
        <w:br/>
      </w:r>
      <w:r>
        <w:rPr>
          <w:rFonts w:ascii="Times New Roman"/>
          <w:b w:val="false"/>
          <w:i w:val="false"/>
          <w:color w:val="000000"/>
          <w:sz w:val="28"/>
        </w:rPr>
        <w:t>
611 "Доходы будущих периодов"
</w:t>
      </w:r>
      <w:r>
        <w:br/>
      </w:r>
      <w:r>
        <w:rPr>
          <w:rFonts w:ascii="Times New Roman"/>
          <w:b w:val="false"/>
          <w:i w:val="false"/>
          <w:color w:val="000000"/>
          <w:sz w:val="28"/>
        </w:rPr>
        <w:t>
801 "Себестоимость реализо-
</w:t>
      </w:r>
      <w:r>
        <w:br/>
      </w:r>
      <w:r>
        <w:rPr>
          <w:rFonts w:ascii="Times New Roman"/>
          <w:b w:val="false"/>
          <w:i w:val="false"/>
          <w:color w:val="000000"/>
          <w:sz w:val="28"/>
        </w:rPr>
        <w:t>
ванной готовой продукции
</w:t>
      </w:r>
      <w:r>
        <w:br/>
      </w:r>
      <w:r>
        <w:rPr>
          <w:rFonts w:ascii="Times New Roman"/>
          <w:b w:val="false"/>
          <w:i w:val="false"/>
          <w:color w:val="000000"/>
          <w:sz w:val="28"/>
        </w:rPr>
        <w:t>
(товаров, работ, услуг)"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32 "Дебиторская задолженность   |70 "Доход от основной|          | Итого
</w:t>
      </w:r>
      <w:r>
        <w:br/>
      </w:r>
      <w:r>
        <w:rPr>
          <w:rFonts w:ascii="Times New Roman"/>
          <w:b w:val="false"/>
          <w:i w:val="false"/>
          <w:color w:val="000000"/>
          <w:sz w:val="28"/>
        </w:rPr>
        <w:t>
дочерних (зависимых) организаций"|   деятельности"     |          |
</w:t>
      </w:r>
      <w:r>
        <w:br/>
      </w:r>
      <w:r>
        <w:rPr>
          <w:rFonts w:ascii="Times New Roman"/>
          <w:b w:val="false"/>
          <w:i w:val="false"/>
          <w:color w:val="000000"/>
          <w:sz w:val="28"/>
        </w:rPr>
        <w:t>
---------------------------------|---------------------|----------|
</w:t>
      </w:r>
      <w:r>
        <w:br/>
      </w:r>
      <w:r>
        <w:rPr>
          <w:rFonts w:ascii="Times New Roman"/>
          <w:b w:val="false"/>
          <w:i w:val="false"/>
          <w:color w:val="000000"/>
          <w:sz w:val="28"/>
        </w:rPr>
        <w:t>
N_____ |N____ | N_____ | N_____  |N__ |N___ |N___ |N__ |N__ |N__  |
</w:t>
      </w:r>
      <w:r>
        <w:br/>
      </w:r>
      <w:r>
        <w:rPr>
          <w:rFonts w:ascii="Times New Roman"/>
          <w:b w:val="false"/>
          <w:i w:val="false"/>
          <w:color w:val="000000"/>
          <w:sz w:val="28"/>
        </w:rPr>
        <w:t>
--------------------------------------------------------------------------
</w:t>
      </w:r>
      <w:r>
        <w:br/>
      </w:r>
      <w:r>
        <w:rPr>
          <w:rFonts w:ascii="Times New Roman"/>
          <w:b w:val="false"/>
          <w:i w:val="false"/>
          <w:color w:val="000000"/>
          <w:sz w:val="28"/>
        </w:rPr>
        <w:t>
   9   |  10  |   11   |    12   | 13 |  14 |  15 | 16 | 17 | 18  |  19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счетам подразделов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70 "Доход от неосновной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А
</w:t>
      </w:r>
      <w:r>
        <w:br/>
      </w:r>
      <w:r>
        <w:rPr>
          <w:rFonts w:ascii="Times New Roman"/>
          <w:b w:val="false"/>
          <w:i w:val="false"/>
          <w:color w:val="000000"/>
          <w:sz w:val="28"/>
        </w:rPr>
        <w:t>
--------------------------------------------------------------------------
</w:t>
      </w:r>
      <w:r>
        <w:br/>
      </w:r>
      <w:r>
        <w:rPr>
          <w:rFonts w:ascii="Times New Roman"/>
          <w:b w:val="false"/>
          <w:i w:val="false"/>
          <w:color w:val="000000"/>
          <w:sz w:val="28"/>
        </w:rPr>
        <w:t>
N  |Счета подраздела| Сальдо  | Оборот за месяц |  Сальдо   |
</w:t>
      </w:r>
      <w:r>
        <w:br/>
      </w:r>
      <w:r>
        <w:rPr>
          <w:rFonts w:ascii="Times New Roman"/>
          <w:b w:val="false"/>
          <w:i w:val="false"/>
          <w:color w:val="000000"/>
          <w:sz w:val="28"/>
        </w:rPr>
        <w:t>
п/п|                |на начало|                 | на конец  |
</w:t>
      </w:r>
      <w:r>
        <w:br/>
      </w:r>
      <w:r>
        <w:rPr>
          <w:rFonts w:ascii="Times New Roman"/>
          <w:b w:val="false"/>
          <w:i w:val="false"/>
          <w:color w:val="000000"/>
          <w:sz w:val="28"/>
        </w:rPr>
        <w:t>
   |                | месяца  |                 |  месяца   |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71 "Возвраты проданных товаров и скидки с продаж, скидки с цены"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Б
</w:t>
      </w:r>
      <w:r>
        <w:br/>
      </w:r>
      <w:r>
        <w:rPr>
          <w:rFonts w:ascii="Times New Roman"/>
          <w:b w:val="false"/>
          <w:i w:val="false"/>
          <w:color w:val="000000"/>
          <w:sz w:val="28"/>
        </w:rPr>
        <w:t>
--------------------------------------------------------------------------
</w:t>
      </w:r>
      <w:r>
        <w:br/>
      </w:r>
      <w:r>
        <w:rPr>
          <w:rFonts w:ascii="Times New Roman"/>
          <w:b w:val="false"/>
          <w:i w:val="false"/>
          <w:color w:val="000000"/>
          <w:sz w:val="28"/>
        </w:rPr>
        <w:t>
N  |Счета подраздела| Сальдо  | Оборот за месяц |  Сальдо   |
</w:t>
      </w:r>
      <w:r>
        <w:br/>
      </w:r>
      <w:r>
        <w:rPr>
          <w:rFonts w:ascii="Times New Roman"/>
          <w:b w:val="false"/>
          <w:i w:val="false"/>
          <w:color w:val="000000"/>
          <w:sz w:val="28"/>
        </w:rPr>
        <w:t>
п/п|                |на начало|                 | на конец  |
</w:t>
      </w:r>
      <w:r>
        <w:br/>
      </w:r>
      <w:r>
        <w:rPr>
          <w:rFonts w:ascii="Times New Roman"/>
          <w:b w:val="false"/>
          <w:i w:val="false"/>
          <w:color w:val="000000"/>
          <w:sz w:val="28"/>
        </w:rPr>
        <w:t>
   |                | месяца  |                 |  месяца   |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80 "Себестоимость реализованной продукции (товаров, работ,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В
</w:t>
      </w:r>
      <w:r>
        <w:br/>
      </w:r>
      <w:r>
        <w:rPr>
          <w:rFonts w:ascii="Times New Roman"/>
          <w:b w:val="false"/>
          <w:i w:val="false"/>
          <w:color w:val="000000"/>
          <w:sz w:val="28"/>
        </w:rPr>
        <w:t>
--------------------------------------------------------------------------
</w:t>
      </w:r>
      <w:r>
        <w:br/>
      </w:r>
      <w:r>
        <w:rPr>
          <w:rFonts w:ascii="Times New Roman"/>
          <w:b w:val="false"/>
          <w:i w:val="false"/>
          <w:color w:val="000000"/>
          <w:sz w:val="28"/>
        </w:rPr>
        <w:t>
N  |Счета подраздела| Сальдо  | Оборот за месяц |  Сальдо   |
</w:t>
      </w:r>
      <w:r>
        <w:br/>
      </w:r>
      <w:r>
        <w:rPr>
          <w:rFonts w:ascii="Times New Roman"/>
          <w:b w:val="false"/>
          <w:i w:val="false"/>
          <w:color w:val="000000"/>
          <w:sz w:val="28"/>
        </w:rPr>
        <w:t>
п/п|                |на начало|                 | на конец  |
</w:t>
      </w:r>
      <w:r>
        <w:br/>
      </w:r>
      <w:r>
        <w:rPr>
          <w:rFonts w:ascii="Times New Roman"/>
          <w:b w:val="false"/>
          <w:i w:val="false"/>
          <w:color w:val="000000"/>
          <w:sz w:val="28"/>
        </w:rPr>
        <w:t>
   |                | месяца  |                 |  месяца   |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 Обобщенные данные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       Готовая продукция
</w:t>
      </w:r>
      <w:r>
        <w:br/>
      </w:r>
      <w:r>
        <w:rPr>
          <w:rFonts w:ascii="Times New Roman"/>
          <w:b w:val="false"/>
          <w:i w:val="false"/>
          <w:color w:val="000000"/>
          <w:sz w:val="28"/>
        </w:rPr>
        <w:t>
N  |     Наименование показателей      |----------------------------------
</w:t>
      </w:r>
      <w:r>
        <w:br/>
      </w:r>
      <w:r>
        <w:rPr>
          <w:rFonts w:ascii="Times New Roman"/>
          <w:b w:val="false"/>
          <w:i w:val="false"/>
          <w:color w:val="000000"/>
          <w:sz w:val="28"/>
        </w:rPr>
        <w:t>
   |                                   |  по плановой   | по фактической
</w:t>
      </w:r>
      <w:r>
        <w:br/>
      </w:r>
      <w:r>
        <w:rPr>
          <w:rFonts w:ascii="Times New Roman"/>
          <w:b w:val="false"/>
          <w:i w:val="false"/>
          <w:color w:val="000000"/>
          <w:sz w:val="28"/>
        </w:rPr>
        <w:t>
   |                                   | себестоимости  | себестоимости
</w:t>
      </w:r>
      <w:r>
        <w:br/>
      </w:r>
      <w:r>
        <w:rPr>
          <w:rFonts w:ascii="Times New Roman"/>
          <w:b w:val="false"/>
          <w:i w:val="false"/>
          <w:color w:val="000000"/>
          <w:sz w:val="28"/>
        </w:rPr>
        <w:t>
--------------------------------------------------------------------------
</w:t>
      </w:r>
      <w:r>
        <w:br/>
      </w:r>
      <w:r>
        <w:rPr>
          <w:rFonts w:ascii="Times New Roman"/>
          <w:b w:val="false"/>
          <w:i w:val="false"/>
          <w:color w:val="000000"/>
          <w:sz w:val="28"/>
        </w:rPr>
        <w:t>
1   Остаток на начало месяца
</w:t>
      </w:r>
      <w:r>
        <w:br/>
      </w:r>
      <w:r>
        <w:rPr>
          <w:rFonts w:ascii="Times New Roman"/>
          <w:b w:val="false"/>
          <w:i w:val="false"/>
          <w:color w:val="000000"/>
          <w:sz w:val="28"/>
        </w:rPr>
        <w:t>
2   Поступления
</w:t>
      </w:r>
      <w:r>
        <w:br/>
      </w:r>
      <w:r>
        <w:rPr>
          <w:rFonts w:ascii="Times New Roman"/>
          <w:b w:val="false"/>
          <w:i w:val="false"/>
          <w:color w:val="000000"/>
          <w:sz w:val="28"/>
        </w:rPr>
        <w:t>
3   Прочие поступления
</w:t>
      </w:r>
      <w:r>
        <w:br/>
      </w:r>
      <w:r>
        <w:rPr>
          <w:rFonts w:ascii="Times New Roman"/>
          <w:b w:val="false"/>
          <w:i w:val="false"/>
          <w:color w:val="000000"/>
          <w:sz w:val="28"/>
        </w:rPr>
        <w:t>
4   Итого (стр. 1+2+3)
</w:t>
      </w:r>
      <w:r>
        <w:br/>
      </w:r>
      <w:r>
        <w:rPr>
          <w:rFonts w:ascii="Times New Roman"/>
          <w:b w:val="false"/>
          <w:i w:val="false"/>
          <w:color w:val="000000"/>
          <w:sz w:val="28"/>
        </w:rPr>
        <w:t>
5   Отпущено на сторону
</w:t>
      </w:r>
      <w:r>
        <w:br/>
      </w:r>
      <w:r>
        <w:rPr>
          <w:rFonts w:ascii="Times New Roman"/>
          <w:b w:val="false"/>
          <w:i w:val="false"/>
          <w:color w:val="000000"/>
          <w:sz w:val="28"/>
        </w:rPr>
        <w:t>
6   Израсходовано без отражения
</w:t>
      </w:r>
      <w:r>
        <w:br/>
      </w:r>
      <w:r>
        <w:rPr>
          <w:rFonts w:ascii="Times New Roman"/>
          <w:b w:val="false"/>
          <w:i w:val="false"/>
          <w:color w:val="000000"/>
          <w:sz w:val="28"/>
        </w:rPr>
        <w:t>
    по реализации
</w:t>
      </w:r>
      <w:r>
        <w:br/>
      </w:r>
      <w:r>
        <w:rPr>
          <w:rFonts w:ascii="Times New Roman"/>
          <w:b w:val="false"/>
          <w:i w:val="false"/>
          <w:color w:val="000000"/>
          <w:sz w:val="28"/>
        </w:rPr>
        <w:t>
7   % отношения фактической себестои-
</w:t>
      </w:r>
      <w:r>
        <w:br/>
      </w:r>
      <w:r>
        <w:rPr>
          <w:rFonts w:ascii="Times New Roman"/>
          <w:b w:val="false"/>
          <w:i w:val="false"/>
          <w:color w:val="000000"/>
          <w:sz w:val="28"/>
        </w:rPr>
        <w:t>
    мости остатка и поступления к
</w:t>
      </w:r>
      <w:r>
        <w:br/>
      </w:r>
      <w:r>
        <w:rPr>
          <w:rFonts w:ascii="Times New Roman"/>
          <w:b w:val="false"/>
          <w:i w:val="false"/>
          <w:color w:val="000000"/>
          <w:sz w:val="28"/>
        </w:rPr>
        <w:t>
    плановой себестоимости
</w:t>
      </w:r>
      <w:r>
        <w:br/>
      </w:r>
      <w:r>
        <w:rPr>
          <w:rFonts w:ascii="Times New Roman"/>
          <w:b w:val="false"/>
          <w:i w:val="false"/>
          <w:color w:val="000000"/>
          <w:sz w:val="28"/>
        </w:rPr>
        <w:t>
8   Остаток на конец отчетного периода
</w:t>
      </w:r>
      <w:r>
        <w:br/>
      </w:r>
      <w:r>
        <w:rPr>
          <w:rFonts w:ascii="Times New Roman"/>
          <w:b w:val="false"/>
          <w:i w:val="false"/>
          <w:color w:val="000000"/>
          <w:sz w:val="28"/>
        </w:rPr>
        <w:t>
    (стр.4-стр.5 - стр.6 +стр.7)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 Аналитические данные по возврату товарно-материальных запасов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              |Наименование изделий (шифрами)|Итого |Плановая
</w:t>
      </w:r>
      <w:r>
        <w:br/>
      </w:r>
      <w:r>
        <w:rPr>
          <w:rFonts w:ascii="Times New Roman"/>
          <w:b w:val="false"/>
          <w:i w:val="false"/>
          <w:color w:val="000000"/>
          <w:sz w:val="28"/>
        </w:rPr>
        <w:t>
     |Доку-|              |------------------------------|      |себестои-
</w:t>
      </w:r>
      <w:r>
        <w:br/>
      </w:r>
      <w:r>
        <w:rPr>
          <w:rFonts w:ascii="Times New Roman"/>
          <w:b w:val="false"/>
          <w:i w:val="false"/>
          <w:color w:val="000000"/>
          <w:sz w:val="28"/>
        </w:rPr>
        <w:t>
     |мент |              |     |     |     |     |      |      |мость по
</w:t>
      </w:r>
      <w:r>
        <w:br/>
      </w:r>
      <w:r>
        <w:rPr>
          <w:rFonts w:ascii="Times New Roman"/>
          <w:b w:val="false"/>
          <w:i w:val="false"/>
          <w:color w:val="000000"/>
          <w:sz w:val="28"/>
        </w:rPr>
        <w:t>
     |     |              |-----|-----|-----|-----|------|      |всему
</w:t>
      </w:r>
      <w:r>
        <w:br/>
      </w:r>
      <w:r>
        <w:rPr>
          <w:rFonts w:ascii="Times New Roman"/>
          <w:b w:val="false"/>
          <w:i w:val="false"/>
          <w:color w:val="000000"/>
          <w:sz w:val="28"/>
        </w:rPr>
        <w:t>
     |     |              |          Показатели          |      |возврату
</w:t>
      </w:r>
      <w:r>
        <w:br/>
      </w:r>
      <w:r>
        <w:rPr>
          <w:rFonts w:ascii="Times New Roman"/>
          <w:b w:val="false"/>
          <w:i w:val="false"/>
          <w:color w:val="000000"/>
          <w:sz w:val="28"/>
        </w:rPr>
        <w:t>
--------------------------------------------------------------------------
</w:t>
      </w:r>
      <w:r>
        <w:br/>
      </w:r>
      <w:r>
        <w:rPr>
          <w:rFonts w:ascii="Times New Roman"/>
          <w:b w:val="false"/>
          <w:i w:val="false"/>
          <w:color w:val="000000"/>
          <w:sz w:val="28"/>
        </w:rPr>
        <w:t>
  А  |  Б  |       В      |  1  |  2  |  3  |  4  |   5  |   6  |   7
</w:t>
      </w:r>
      <w:r>
        <w:br/>
      </w:r>
      <w:r>
        <w:rPr>
          <w:rFonts w:ascii="Times New Roman"/>
          <w:b w:val="false"/>
          <w:i w:val="false"/>
          <w:color w:val="000000"/>
          <w:sz w:val="28"/>
        </w:rPr>
        <w:t>
--------------------------------------------------------------------------
</w:t>
      </w:r>
      <w:r>
        <w:br/>
      </w:r>
      <w:r>
        <w:rPr>
          <w:rFonts w:ascii="Times New Roman"/>
          <w:b w:val="false"/>
          <w:i w:val="false"/>
          <w:color w:val="000000"/>
          <w:sz w:val="28"/>
        </w:rPr>
        <w:t>
            количество                                       Х
</w:t>
      </w:r>
    </w:p>
    <w:p>
      <w:pPr>
        <w:spacing w:after="0"/>
        <w:ind w:left="0"/>
        <w:jc w:val="both"/>
      </w:pPr>
      <w:r>
        <w:rPr>
          <w:rFonts w:ascii="Times New Roman"/>
          <w:b w:val="false"/>
          <w:i w:val="false"/>
          <w:color w:val="000000"/>
          <w:sz w:val="28"/>
        </w:rPr>
        <w:t>
до          плановая
</w:t>
      </w:r>
      <w:r>
        <w:br/>
      </w:r>
      <w:r>
        <w:rPr>
          <w:rFonts w:ascii="Times New Roman"/>
          <w:b w:val="false"/>
          <w:i w:val="false"/>
          <w:color w:val="000000"/>
          <w:sz w:val="28"/>
        </w:rPr>
        <w:t>
опла-       себестоимость
</w:t>
      </w:r>
      <w:r>
        <w:br/>
      </w:r>
      <w:r>
        <w:rPr>
          <w:rFonts w:ascii="Times New Roman"/>
          <w:b w:val="false"/>
          <w:i w:val="false"/>
          <w:color w:val="000000"/>
          <w:sz w:val="28"/>
        </w:rPr>
        <w:t>
ты          реализованных
</w:t>
      </w:r>
      <w:r>
        <w:br/>
      </w:r>
      <w:r>
        <w:rPr>
          <w:rFonts w:ascii="Times New Roman"/>
          <w:b w:val="false"/>
          <w:i w:val="false"/>
          <w:color w:val="000000"/>
          <w:sz w:val="28"/>
        </w:rPr>
        <w:t>
            ТМЗ
</w:t>
      </w:r>
    </w:p>
    <w:p>
      <w:pPr>
        <w:spacing w:after="0"/>
        <w:ind w:left="0"/>
        <w:jc w:val="both"/>
      </w:pPr>
      <w:r>
        <w:rPr>
          <w:rFonts w:ascii="Times New Roman"/>
          <w:b w:val="false"/>
          <w:i w:val="false"/>
          <w:color w:val="000000"/>
          <w:sz w:val="28"/>
        </w:rPr>
        <w:t>
            стоимость
</w:t>
      </w:r>
      <w:r>
        <w:br/>
      </w:r>
      <w:r>
        <w:rPr>
          <w:rFonts w:ascii="Times New Roman"/>
          <w:b w:val="false"/>
          <w:i w:val="false"/>
          <w:color w:val="000000"/>
          <w:sz w:val="28"/>
        </w:rPr>
        <w:t>
            реализации
</w:t>
      </w:r>
      <w:r>
        <w:br/>
      </w:r>
      <w:r>
        <w:rPr>
          <w:rFonts w:ascii="Times New Roman"/>
          <w:b w:val="false"/>
          <w:i w:val="false"/>
          <w:color w:val="000000"/>
          <w:sz w:val="28"/>
        </w:rPr>
        <w:t>
--------------------------------------------------------------------------
</w:t>
      </w:r>
      <w:r>
        <w:br/>
      </w:r>
      <w:r>
        <w:rPr>
          <w:rFonts w:ascii="Times New Roman"/>
          <w:b w:val="false"/>
          <w:i w:val="false"/>
          <w:color w:val="000000"/>
          <w:sz w:val="28"/>
        </w:rPr>
        <w:t>
            количество                                       Х
</w:t>
      </w:r>
    </w:p>
    <w:p>
      <w:pPr>
        <w:spacing w:after="0"/>
        <w:ind w:left="0"/>
        <w:jc w:val="both"/>
      </w:pPr>
      <w:r>
        <w:rPr>
          <w:rFonts w:ascii="Times New Roman"/>
          <w:b w:val="false"/>
          <w:i w:val="false"/>
          <w:color w:val="000000"/>
          <w:sz w:val="28"/>
        </w:rPr>
        <w:t>
после       плановая
</w:t>
      </w:r>
      <w:r>
        <w:br/>
      </w:r>
      <w:r>
        <w:rPr>
          <w:rFonts w:ascii="Times New Roman"/>
          <w:b w:val="false"/>
          <w:i w:val="false"/>
          <w:color w:val="000000"/>
          <w:sz w:val="28"/>
        </w:rPr>
        <w:t>
опла-       себестоимость
</w:t>
      </w:r>
      <w:r>
        <w:br/>
      </w:r>
      <w:r>
        <w:rPr>
          <w:rFonts w:ascii="Times New Roman"/>
          <w:b w:val="false"/>
          <w:i w:val="false"/>
          <w:color w:val="000000"/>
          <w:sz w:val="28"/>
        </w:rPr>
        <w:t>
ты          реализованных
</w:t>
      </w:r>
      <w:r>
        <w:br/>
      </w:r>
      <w:r>
        <w:rPr>
          <w:rFonts w:ascii="Times New Roman"/>
          <w:b w:val="false"/>
          <w:i w:val="false"/>
          <w:color w:val="000000"/>
          <w:sz w:val="28"/>
        </w:rPr>
        <w:t>
            ТМЗ
</w:t>
      </w:r>
    </w:p>
    <w:p>
      <w:pPr>
        <w:spacing w:after="0"/>
        <w:ind w:left="0"/>
        <w:jc w:val="both"/>
      </w:pPr>
      <w:r>
        <w:rPr>
          <w:rFonts w:ascii="Times New Roman"/>
          <w:b w:val="false"/>
          <w:i w:val="false"/>
          <w:color w:val="000000"/>
          <w:sz w:val="28"/>
        </w:rPr>
        <w:t>
            стоимость
</w:t>
      </w:r>
      <w:r>
        <w:br/>
      </w:r>
      <w:r>
        <w:rPr>
          <w:rFonts w:ascii="Times New Roman"/>
          <w:b w:val="false"/>
          <w:i w:val="false"/>
          <w:color w:val="000000"/>
          <w:sz w:val="28"/>
        </w:rPr>
        <w:t>
            реализации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количество__________________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11 предназначен для учета операций по кредиту счетов подразделов 22 "Товары", 30 "Задолженность покупателей и заказчиков", 32 "Дебиторская задолженность дочерних (зависимых) организаций" и 70 "Доход от основной деятельности".
</w:t>
      </w:r>
      <w:r>
        <w:br/>
      </w:r>
      <w:r>
        <w:rPr>
          <w:rFonts w:ascii="Times New Roman"/>
          <w:b w:val="false"/>
          <w:i w:val="false"/>
          <w:color w:val="000000"/>
          <w:sz w:val="28"/>
        </w:rPr>
        <w:t>
      В журнале-ордере по строке "Итого" и графе 19 "Итого по кредиту" отражаются итоговые суммы кредитовых оборотов в разрезе синтетических счетов.
</w:t>
      </w:r>
      <w:r>
        <w:br/>
      </w:r>
      <w:r>
        <w:rPr>
          <w:rFonts w:ascii="Times New Roman"/>
          <w:b w:val="false"/>
          <w:i w:val="false"/>
          <w:color w:val="000000"/>
          <w:sz w:val="28"/>
        </w:rPr>
        <w:t>
      В журнале-ордере имеется раздел, предназначенный для аналитического учета доходов и расходов от основной деятельности.
</w:t>
      </w:r>
      <w:r>
        <w:br/>
      </w:r>
      <w:r>
        <w:rPr>
          <w:rFonts w:ascii="Times New Roman"/>
          <w:b w:val="false"/>
          <w:i w:val="false"/>
          <w:color w:val="000000"/>
          <w:sz w:val="28"/>
        </w:rPr>
        <w:t>
      Аналитический учет ведется в разрезе синтетических счетов подразделов 70 "Доход от основной деятельности", 71 "Возвраты проданных товаров и скидки с продаж, скидки с цены" и 80 "Себестоимость реализованной готовой продукции (товаров, работ, услуг). По каждому синтетическому счету доходов от основной деятельности, возвратов проданных товаров и скидки с продаж, с цены и расходов по основной деятельности и в целом по подразделам 70, 71 и 80 (строка "Итого") отражаются сальдо на начало месяца, оборот за месяц по синтетическим счетам подразделов 70 соответственно - по кредиту, 71 и 80 - по дебету и сальдо по ним на конец месяца (графа 3 "Сальдо на конец месяца"). Данные аналитического учета используются для заполнения таблицы "Расчет чистого дохода".
</w:t>
      </w:r>
      <w:r>
        <w:br/>
      </w:r>
      <w:r>
        <w:rPr>
          <w:rFonts w:ascii="Times New Roman"/>
          <w:b w:val="false"/>
          <w:i w:val="false"/>
          <w:color w:val="000000"/>
          <w:sz w:val="28"/>
        </w:rPr>
        <w:t>
      Для определения фактической себестоимости реализованной готовой продукции, а также оценки остатков готовой продукции на складах на конец месяца по фактической себестоимости предназначена таблица А "Обобщенные данные".
</w:t>
      </w:r>
      <w:r>
        <w:br/>
      </w:r>
      <w:r>
        <w:rPr>
          <w:rFonts w:ascii="Times New Roman"/>
          <w:b w:val="false"/>
          <w:i w:val="false"/>
          <w:color w:val="000000"/>
          <w:sz w:val="28"/>
        </w:rPr>
        <w:t>
      В таблице А "Обобщенные данные" в графе "по плановой себестоимости" по строке 4 "Итого" отражаются: общая сумма остатков готовой продукции на начало месяца, готовой продукции собственного производства и прочих поступлений (излишки, выявленные при инвентаризации и др.) готовой продукции за месяц (строка 1 + строка 2 + строка З), по строкам 5 и 6 - стоимость реализованной (отпущенной на сторону) готовой продукции и израсходованной по другим направлениям использования (на общие и административные нужды, вспомогательные производства, выявленные недостачи и др.).
</w:t>
      </w:r>
      <w:r>
        <w:br/>
      </w:r>
      <w:r>
        <w:rPr>
          <w:rFonts w:ascii="Times New Roman"/>
          <w:b w:val="false"/>
          <w:i w:val="false"/>
          <w:color w:val="000000"/>
          <w:sz w:val="28"/>
        </w:rPr>
        <w:t>
      Данные строки 7 "Товарно-материальные запасы" переносятся из таблицы Б "Аналитические данные по возврату товарно-материальных запасов" (графа 7) со знаком "плюс".
</w:t>
      </w:r>
      <w:r>
        <w:br/>
      </w:r>
      <w:r>
        <w:rPr>
          <w:rFonts w:ascii="Times New Roman"/>
          <w:b w:val="false"/>
          <w:i w:val="false"/>
          <w:color w:val="000000"/>
          <w:sz w:val="28"/>
        </w:rPr>
        <w:t>
      Процент отклонений фактической себестоимости реализованной готовой продукции от ее плановой себестоимости (строка 8) находится по следующей формуле:
</w:t>
      </w:r>
    </w:p>
    <w:p>
      <w:pPr>
        <w:spacing w:after="0"/>
        <w:ind w:left="0"/>
        <w:jc w:val="both"/>
      </w:pPr>
      <w:r>
        <w:rPr>
          <w:rFonts w:ascii="Times New Roman"/>
          <w:b w:val="false"/>
          <w:i w:val="false"/>
          <w:color w:val="000000"/>
          <w:sz w:val="28"/>
        </w:rPr>
        <w:t>
      П = ((ОГПф+ПГПф)/(ОГПу + ПГПу))х100%
</w:t>
      </w:r>
    </w:p>
    <w:p>
      <w:pPr>
        <w:spacing w:after="0"/>
        <w:ind w:left="0"/>
        <w:jc w:val="both"/>
      </w:pPr>
      <w:r>
        <w:rPr>
          <w:rFonts w:ascii="Times New Roman"/>
          <w:b w:val="false"/>
          <w:i w:val="false"/>
          <w:color w:val="000000"/>
          <w:sz w:val="28"/>
        </w:rPr>
        <w:t>
      где П - процент отклонений фактической себестоимости остатка готовой продукции на складах и поступившей из производства готовой продукции от их плановой себестоимости;
</w:t>
      </w:r>
      <w:r>
        <w:br/>
      </w:r>
      <w:r>
        <w:rPr>
          <w:rFonts w:ascii="Times New Roman"/>
          <w:b w:val="false"/>
          <w:i w:val="false"/>
          <w:color w:val="000000"/>
          <w:sz w:val="28"/>
        </w:rPr>
        <w:t>
      ОГПф - остаток готовой продукции на складах в оценке по фактической себестоимости на начало месяца;
</w:t>
      </w:r>
      <w:r>
        <w:br/>
      </w:r>
      <w:r>
        <w:rPr>
          <w:rFonts w:ascii="Times New Roman"/>
          <w:b w:val="false"/>
          <w:i w:val="false"/>
          <w:color w:val="000000"/>
          <w:sz w:val="28"/>
        </w:rPr>
        <w:t>
      ПГПф - поступление готовой продукции из производства по фактической себестоимости в течение месяца;
</w:t>
      </w:r>
      <w:r>
        <w:br/>
      </w:r>
      <w:r>
        <w:rPr>
          <w:rFonts w:ascii="Times New Roman"/>
          <w:b w:val="false"/>
          <w:i w:val="false"/>
          <w:color w:val="000000"/>
          <w:sz w:val="28"/>
        </w:rPr>
        <w:t>
      ОГПу - остаток готовой продукции на складах в оценке по плановой себестоимости на начало месяца;
</w:t>
      </w:r>
      <w:r>
        <w:br/>
      </w:r>
      <w:r>
        <w:rPr>
          <w:rFonts w:ascii="Times New Roman"/>
          <w:b w:val="false"/>
          <w:i w:val="false"/>
          <w:color w:val="000000"/>
          <w:sz w:val="28"/>
        </w:rPr>
        <w:t>
      ПГПу - поступление готовой продукции из производства по плановой себестоимости в течение месяца.
</w:t>
      </w:r>
      <w:r>
        <w:br/>
      </w:r>
      <w:r>
        <w:rPr>
          <w:rFonts w:ascii="Times New Roman"/>
          <w:b w:val="false"/>
          <w:i w:val="false"/>
          <w:color w:val="000000"/>
          <w:sz w:val="28"/>
        </w:rPr>
        <w:t>
      По строке 9 "Остаток на конец отчетного периода" путем умножения остатка готовой продукции по плановой себестоимости на процент отклонений определятся фактическая себестоимость остатка готовой продукции на конец месяца. Аналогично определяется фактическая себестоимость реализованной за месяц готовой продукции, когда количество готовой продукции, реализованной в оценке по плановой себестоимости, корректируется на этот же процент отклонений.
</w:t>
      </w:r>
      <w:r>
        <w:br/>
      </w:r>
      <w:r>
        <w:rPr>
          <w:rFonts w:ascii="Times New Roman"/>
          <w:b w:val="false"/>
          <w:i w:val="false"/>
          <w:color w:val="000000"/>
          <w:sz w:val="28"/>
        </w:rPr>
        <w:t>
      Таблица Б "Аналитические данные по возврату товарно-материальных запасов" предназначена для накапливания информации о количестве, плановой себестоимости и стоимости реализации возвращенных за месяц товарно-материальных запасов в разрезе наименований или групп изделий до и после оплаты.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"Нематериальные активы", 12 "Основные средства",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"Инвестиции", 40 "Финансовые инвестиции",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 "Доход от неосновной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за___________________________200__г.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подраздела 12 "Основные средства"
</w:t>
      </w:r>
      <w:r>
        <w:br/>
      </w:r>
      <w:r>
        <w:rPr>
          <w:rFonts w:ascii="Times New Roman"/>
          <w:b w:val="false"/>
          <w:i w:val="false"/>
          <w:color w:val="000000"/>
          <w:sz w:val="28"/>
        </w:rPr>
        <w:t>
                                  |---------------------------------------
</w:t>
      </w:r>
      <w:r>
        <w:br/>
      </w:r>
      <w:r>
        <w:rPr>
          <w:rFonts w:ascii="Times New Roman"/>
          <w:b w:val="false"/>
          <w:i w:val="false"/>
          <w:color w:val="000000"/>
          <w:sz w:val="28"/>
        </w:rPr>
        <w:t>
В дебет счетов                    |N__ |N___ |N__ | N__ |N__ |N___ |N___
</w:t>
      </w:r>
      <w:r>
        <w:br/>
      </w:r>
      <w:r>
        <w:rPr>
          <w:rFonts w:ascii="Times New Roman"/>
          <w:b w:val="false"/>
          <w:i w:val="false"/>
          <w:color w:val="000000"/>
          <w:sz w:val="28"/>
        </w:rPr>
        <w:t>
--------------------------------------------------------------------------
</w:t>
      </w:r>
      <w:r>
        <w:br/>
      </w:r>
      <w:r>
        <w:rPr>
          <w:rFonts w:ascii="Times New Roman"/>
          <w:b w:val="false"/>
          <w:i w:val="false"/>
          <w:color w:val="000000"/>
          <w:sz w:val="28"/>
        </w:rPr>
        <w:t>
                 А                |  1 |  2  |  3 |  4  |  5 |  6  |  7
</w:t>
      </w:r>
      <w:r>
        <w:br/>
      </w:r>
      <w:r>
        <w:rPr>
          <w:rFonts w:ascii="Times New Roman"/>
          <w:b w:val="false"/>
          <w:i w:val="false"/>
          <w:color w:val="000000"/>
          <w:sz w:val="28"/>
        </w:rPr>
        <w:t>
--------------------------------------------------------------------------
</w:t>
      </w:r>
      <w:r>
        <w:br/>
      </w:r>
      <w:r>
        <w:rPr>
          <w:rFonts w:ascii="Times New Roman"/>
          <w:b w:val="false"/>
          <w:i w:val="false"/>
          <w:color w:val="000000"/>
          <w:sz w:val="28"/>
        </w:rPr>
        <w:t>
122 "Здания и сооружения"
</w:t>
      </w:r>
      <w:r>
        <w:br/>
      </w:r>
      <w:r>
        <w:rPr>
          <w:rFonts w:ascii="Times New Roman"/>
          <w:b w:val="false"/>
          <w:i w:val="false"/>
          <w:color w:val="000000"/>
          <w:sz w:val="28"/>
        </w:rPr>
        <w:t>
123 "Машины и оборудование,
</w:t>
      </w:r>
      <w:r>
        <w:br/>
      </w:r>
      <w:r>
        <w:rPr>
          <w:rFonts w:ascii="Times New Roman"/>
          <w:b w:val="false"/>
          <w:i w:val="false"/>
          <w:color w:val="000000"/>
          <w:sz w:val="28"/>
        </w:rPr>
        <w:t>
передаточные устройства"
</w:t>
      </w:r>
    </w:p>
    <w:p>
      <w:pPr>
        <w:spacing w:after="0"/>
        <w:ind w:left="0"/>
        <w:jc w:val="both"/>
      </w:pPr>
      <w:r>
        <w:rPr>
          <w:rFonts w:ascii="Times New Roman"/>
          <w:b w:val="false"/>
          <w:i w:val="false"/>
          <w:color w:val="000000"/>
          <w:sz w:val="28"/>
        </w:rPr>
        <w:t>
131 "Износ зданий и сооружений"
</w:t>
      </w:r>
      <w:r>
        <w:br/>
      </w:r>
      <w:r>
        <w:rPr>
          <w:rFonts w:ascii="Times New Roman"/>
          <w:b w:val="false"/>
          <w:i w:val="false"/>
          <w:color w:val="000000"/>
          <w:sz w:val="28"/>
        </w:rPr>
        <w:t>
132 "Износ машин и оборудования,
</w:t>
      </w:r>
      <w:r>
        <w:br/>
      </w:r>
      <w:r>
        <w:rPr>
          <w:rFonts w:ascii="Times New Roman"/>
          <w:b w:val="false"/>
          <w:i w:val="false"/>
          <w:color w:val="000000"/>
          <w:sz w:val="28"/>
        </w:rPr>
        <w:t>
передаточных устройств"
</w:t>
      </w:r>
    </w:p>
    <w:p>
      <w:pPr>
        <w:spacing w:after="0"/>
        <w:ind w:left="0"/>
        <w:jc w:val="both"/>
      </w:pPr>
      <w:r>
        <w:rPr>
          <w:rFonts w:ascii="Times New Roman"/>
          <w:b w:val="false"/>
          <w:i w:val="false"/>
          <w:color w:val="000000"/>
          <w:sz w:val="28"/>
        </w:rPr>
        <w:t>
133 "Износ транспортных средств"
</w:t>
      </w:r>
      <w:r>
        <w:br/>
      </w:r>
      <w:r>
        <w:rPr>
          <w:rFonts w:ascii="Times New Roman"/>
          <w:b w:val="false"/>
          <w:i w:val="false"/>
          <w:color w:val="000000"/>
          <w:sz w:val="28"/>
        </w:rPr>
        <w:t>
134 "Износ прочих основных
</w:t>
      </w:r>
      <w:r>
        <w:br/>
      </w: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541 "Дополнительный неоплаченный
</w:t>
      </w:r>
      <w:r>
        <w:br/>
      </w:r>
      <w:r>
        <w:rPr>
          <w:rFonts w:ascii="Times New Roman"/>
          <w:b w:val="false"/>
          <w:i w:val="false"/>
          <w:color w:val="000000"/>
          <w:sz w:val="28"/>
        </w:rPr>
        <w:t>
капитал от переоценки основных
</w:t>
      </w:r>
      <w:r>
        <w:br/>
      </w: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842 "Расходы по выбытию основных
</w:t>
      </w:r>
      <w:r>
        <w:br/>
      </w: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845 "Прочие расходы по неосновной
</w:t>
      </w:r>
      <w:r>
        <w:br/>
      </w: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861 "Некомпенсируемые убытки от
</w:t>
      </w:r>
      <w:r>
        <w:br/>
      </w:r>
      <w:r>
        <w:rPr>
          <w:rFonts w:ascii="Times New Roman"/>
          <w:b w:val="false"/>
          <w:i w:val="false"/>
          <w:color w:val="000000"/>
          <w:sz w:val="28"/>
        </w:rPr>
        <w:t>
стихийных бедствий"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счетов|подраздела 10 "Нематериальные активы"
</w:t>
      </w:r>
      <w:r>
        <w:br/>
      </w:r>
      <w:r>
        <w:rPr>
          <w:rFonts w:ascii="Times New Roman"/>
          <w:b w:val="false"/>
          <w:i w:val="false"/>
          <w:color w:val="000000"/>
          <w:sz w:val="28"/>
        </w:rPr>
        <w:t>
                                  |---------------------------------------
</w:t>
      </w:r>
      <w:r>
        <w:br/>
      </w:r>
      <w:r>
        <w:rPr>
          <w:rFonts w:ascii="Times New Roman"/>
          <w:b w:val="false"/>
          <w:i w:val="false"/>
          <w:color w:val="000000"/>
          <w:sz w:val="28"/>
        </w:rPr>
        <w:t>
В дебет счетов                    |  N__  | N___ | N__ | N__ | N__ | N___
</w:t>
      </w:r>
      <w:r>
        <w:br/>
      </w:r>
      <w:r>
        <w:rPr>
          <w:rFonts w:ascii="Times New Roman"/>
          <w:b w:val="false"/>
          <w:i w:val="false"/>
          <w:color w:val="000000"/>
          <w:sz w:val="28"/>
        </w:rPr>
        <w:t>
--------------------------------------------------------------------------
</w:t>
      </w:r>
      <w:r>
        <w:br/>
      </w:r>
      <w:r>
        <w:rPr>
          <w:rFonts w:ascii="Times New Roman"/>
          <w:b w:val="false"/>
          <w:i w:val="false"/>
          <w:color w:val="000000"/>
          <w:sz w:val="28"/>
        </w:rPr>
        <w:t>
                 А                |   1   |   2  |  3  |  4  |  5  |  6
</w:t>
      </w:r>
      <w:r>
        <w:br/>
      </w:r>
      <w:r>
        <w:rPr>
          <w:rFonts w:ascii="Times New Roman"/>
          <w:b w:val="false"/>
          <w:i w:val="false"/>
          <w:color w:val="000000"/>
          <w:sz w:val="28"/>
        </w:rPr>
        <w:t>
--------------------------------------------------------------------------
</w:t>
      </w:r>
      <w:r>
        <w:br/>
      </w:r>
      <w:r>
        <w:rPr>
          <w:rFonts w:ascii="Times New Roman"/>
          <w:b w:val="false"/>
          <w:i w:val="false"/>
          <w:color w:val="000000"/>
          <w:sz w:val="28"/>
        </w:rPr>
        <w:t>
111 "Амортизация нематериальных
</w:t>
      </w:r>
      <w:r>
        <w:br/>
      </w:r>
      <w:r>
        <w:rPr>
          <w:rFonts w:ascii="Times New Roman"/>
          <w:b w:val="false"/>
          <w:i w:val="false"/>
          <w:color w:val="000000"/>
          <w:sz w:val="28"/>
        </w:rPr>
        <w:t>
активов - лицензионные соглашения"
</w:t>
      </w:r>
      <w:r>
        <w:br/>
      </w:r>
      <w:r>
        <w:rPr>
          <w:rFonts w:ascii="Times New Roman"/>
          <w:b w:val="false"/>
          <w:i w:val="false"/>
          <w:color w:val="000000"/>
          <w:sz w:val="28"/>
        </w:rPr>
        <w:t>
112 "Амортизация нематериальных
</w:t>
      </w:r>
      <w:r>
        <w:br/>
      </w:r>
      <w:r>
        <w:rPr>
          <w:rFonts w:ascii="Times New Roman"/>
          <w:b w:val="false"/>
          <w:i w:val="false"/>
          <w:color w:val="000000"/>
          <w:sz w:val="28"/>
        </w:rPr>
        <w:t>
активов - программное обеспечение"
</w:t>
      </w:r>
      <w:r>
        <w:br/>
      </w:r>
      <w:r>
        <w:rPr>
          <w:rFonts w:ascii="Times New Roman"/>
          <w:b w:val="false"/>
          <w:i w:val="false"/>
          <w:color w:val="000000"/>
          <w:sz w:val="28"/>
        </w:rPr>
        <w:t>
113 "Амортизация нематериальных
</w:t>
      </w:r>
      <w:r>
        <w:br/>
      </w:r>
      <w:r>
        <w:rPr>
          <w:rFonts w:ascii="Times New Roman"/>
          <w:b w:val="false"/>
          <w:i w:val="false"/>
          <w:color w:val="000000"/>
          <w:sz w:val="28"/>
        </w:rPr>
        <w:t>
активов - патенты"
</w:t>
      </w:r>
      <w:r>
        <w:br/>
      </w:r>
      <w:r>
        <w:rPr>
          <w:rFonts w:ascii="Times New Roman"/>
          <w:b w:val="false"/>
          <w:i w:val="false"/>
          <w:color w:val="000000"/>
          <w:sz w:val="28"/>
        </w:rPr>
        <w:t>
114 "Амортизация нематериальных
</w:t>
      </w:r>
      <w:r>
        <w:br/>
      </w:r>
      <w:r>
        <w:rPr>
          <w:rFonts w:ascii="Times New Roman"/>
          <w:b w:val="false"/>
          <w:i w:val="false"/>
          <w:color w:val="000000"/>
          <w:sz w:val="28"/>
        </w:rPr>
        <w:t>
активов - организационные затраты"
</w:t>
      </w:r>
      <w:r>
        <w:br/>
      </w:r>
      <w:r>
        <w:rPr>
          <w:rFonts w:ascii="Times New Roman"/>
          <w:b w:val="false"/>
          <w:i w:val="false"/>
          <w:color w:val="000000"/>
          <w:sz w:val="28"/>
        </w:rPr>
        <w:t>
115 "Амортизация нематериальных
</w:t>
      </w:r>
      <w:r>
        <w:br/>
      </w:r>
      <w:r>
        <w:rPr>
          <w:rFonts w:ascii="Times New Roman"/>
          <w:b w:val="false"/>
          <w:i w:val="false"/>
          <w:color w:val="000000"/>
          <w:sz w:val="28"/>
        </w:rPr>
        <w:t>
активов - гудвилл"
</w:t>
      </w:r>
      <w:r>
        <w:br/>
      </w:r>
      <w:r>
        <w:rPr>
          <w:rFonts w:ascii="Times New Roman"/>
          <w:b w:val="false"/>
          <w:i w:val="false"/>
          <w:color w:val="000000"/>
          <w:sz w:val="28"/>
        </w:rPr>
        <w:t>
116 "Амортизация нематериальных
</w:t>
      </w:r>
      <w:r>
        <w:br/>
      </w:r>
      <w:r>
        <w:rPr>
          <w:rFonts w:ascii="Times New Roman"/>
          <w:b w:val="false"/>
          <w:i w:val="false"/>
          <w:color w:val="000000"/>
          <w:sz w:val="28"/>
        </w:rPr>
        <w:t>
активов - прочие нематериальные
</w:t>
      </w:r>
      <w:r>
        <w:br/>
      </w:r>
      <w:r>
        <w:rPr>
          <w:rFonts w:ascii="Times New Roman"/>
          <w:b w:val="false"/>
          <w:i w:val="false"/>
          <w:color w:val="000000"/>
          <w:sz w:val="28"/>
        </w:rPr>
        <w:t>
активы"
</w:t>
      </w:r>
      <w:r>
        <w:br/>
      </w:r>
      <w:r>
        <w:rPr>
          <w:rFonts w:ascii="Times New Roman"/>
          <w:b w:val="false"/>
          <w:i w:val="false"/>
          <w:color w:val="000000"/>
          <w:sz w:val="28"/>
        </w:rPr>
        <w:t>
841 "Расходы по выбытию
</w:t>
      </w:r>
      <w:r>
        <w:br/>
      </w:r>
      <w:r>
        <w:rPr>
          <w:rFonts w:ascii="Times New Roman"/>
          <w:b w:val="false"/>
          <w:i w:val="false"/>
          <w:color w:val="000000"/>
          <w:sz w:val="28"/>
        </w:rPr>
        <w:t>
нематериальных активов"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подраздела 14   |подраздела 40 "Финансовые
</w:t>
      </w:r>
      <w:r>
        <w:br/>
      </w:r>
      <w:r>
        <w:rPr>
          <w:rFonts w:ascii="Times New Roman"/>
          <w:b w:val="false"/>
          <w:i w:val="false"/>
          <w:color w:val="000000"/>
          <w:sz w:val="28"/>
        </w:rPr>
        <w:t>
                           |    "Инвестиции"   |      инвестиции"
</w:t>
      </w:r>
      <w:r>
        <w:br/>
      </w:r>
      <w:r>
        <w:rPr>
          <w:rFonts w:ascii="Times New Roman"/>
          <w:b w:val="false"/>
          <w:i w:val="false"/>
          <w:color w:val="000000"/>
          <w:sz w:val="28"/>
        </w:rPr>
        <w:t>
В дебет счетов             |----------------------------------------------
</w:t>
      </w:r>
      <w:r>
        <w:br/>
      </w:r>
      <w:r>
        <w:rPr>
          <w:rFonts w:ascii="Times New Roman"/>
          <w:b w:val="false"/>
          <w:i w:val="false"/>
          <w:color w:val="000000"/>
          <w:sz w:val="28"/>
        </w:rPr>
        <w:t>
                           |N___|N___|N___|N___|N___ |N____ |N___ |N____
</w:t>
      </w:r>
      <w:r>
        <w:br/>
      </w:r>
      <w:r>
        <w:rPr>
          <w:rFonts w:ascii="Times New Roman"/>
          <w:b w:val="false"/>
          <w:i w:val="false"/>
          <w:color w:val="000000"/>
          <w:sz w:val="28"/>
        </w:rPr>
        <w:t>
--------------------------------------------------------------------------
</w:t>
      </w:r>
      <w:r>
        <w:br/>
      </w:r>
      <w:r>
        <w:rPr>
          <w:rFonts w:ascii="Times New Roman"/>
          <w:b w:val="false"/>
          <w:i w:val="false"/>
          <w:color w:val="000000"/>
          <w:sz w:val="28"/>
        </w:rPr>
        <w:t>
             А             |  1 |  2 |  3 | 4  |  5  |   6  |  7  |   8
</w:t>
      </w:r>
      <w:r>
        <w:br/>
      </w:r>
      <w:r>
        <w:rPr>
          <w:rFonts w:ascii="Times New Roman"/>
          <w:b w:val="false"/>
          <w:i w:val="false"/>
          <w:color w:val="000000"/>
          <w:sz w:val="28"/>
        </w:rPr>
        <w:t>
--------------------------------------------------------------------------
</w:t>
      </w:r>
      <w:r>
        <w:br/>
      </w:r>
      <w:r>
        <w:rPr>
          <w:rFonts w:ascii="Times New Roman"/>
          <w:b w:val="false"/>
          <w:i w:val="false"/>
          <w:color w:val="000000"/>
          <w:sz w:val="28"/>
        </w:rPr>
        <w:t>
321 "Задолженность дочерних
</w:t>
      </w:r>
      <w:r>
        <w:br/>
      </w:r>
      <w:r>
        <w:rPr>
          <w:rFonts w:ascii="Times New Roman"/>
          <w:b w:val="false"/>
          <w:i w:val="false"/>
          <w:color w:val="000000"/>
          <w:sz w:val="28"/>
        </w:rPr>
        <w:t>
организаций"
</w:t>
      </w:r>
      <w:r>
        <w:br/>
      </w:r>
      <w:r>
        <w:rPr>
          <w:rFonts w:ascii="Times New Roman"/>
          <w:b w:val="false"/>
          <w:i w:val="false"/>
          <w:color w:val="000000"/>
          <w:sz w:val="28"/>
        </w:rPr>
        <w:t>
322 "Задолженность
</w:t>
      </w:r>
      <w:r>
        <w:br/>
      </w:r>
      <w:r>
        <w:rPr>
          <w:rFonts w:ascii="Times New Roman"/>
          <w:b w:val="false"/>
          <w:i w:val="false"/>
          <w:color w:val="000000"/>
          <w:sz w:val="28"/>
        </w:rPr>
        <w:t>
зависимых организаций"
</w:t>
      </w:r>
      <w:r>
        <w:br/>
      </w:r>
      <w:r>
        <w:rPr>
          <w:rFonts w:ascii="Times New Roman"/>
          <w:b w:val="false"/>
          <w:i w:val="false"/>
          <w:color w:val="000000"/>
          <w:sz w:val="28"/>
        </w:rPr>
        <w:t>
323 "Задолженность
</w:t>
      </w:r>
      <w:r>
        <w:br/>
      </w:r>
      <w:r>
        <w:rPr>
          <w:rFonts w:ascii="Times New Roman"/>
          <w:b w:val="false"/>
          <w:i w:val="false"/>
          <w:color w:val="000000"/>
          <w:sz w:val="28"/>
        </w:rPr>
        <w:t>
совместно контролируемых
</w:t>
      </w:r>
      <w:r>
        <w:br/>
      </w:r>
      <w:r>
        <w:rPr>
          <w:rFonts w:ascii="Times New Roman"/>
          <w:b w:val="false"/>
          <w:i w:val="false"/>
          <w:color w:val="000000"/>
          <w:sz w:val="28"/>
        </w:rPr>
        <w:t>
юридических лиц"
</w:t>
      </w:r>
    </w:p>
    <w:p>
      <w:pPr>
        <w:spacing w:after="0"/>
        <w:ind w:left="0"/>
        <w:jc w:val="both"/>
      </w:pPr>
      <w:r>
        <w:rPr>
          <w:rFonts w:ascii="Times New Roman"/>
          <w:b w:val="false"/>
          <w:i w:val="false"/>
          <w:color w:val="000000"/>
          <w:sz w:val="28"/>
        </w:rPr>
        <w:t>
431 "Деньги на текущих,
</w:t>
      </w:r>
      <w:r>
        <w:br/>
      </w:r>
      <w:r>
        <w:rPr>
          <w:rFonts w:ascii="Times New Roman"/>
          <w:b w:val="false"/>
          <w:i w:val="false"/>
          <w:color w:val="000000"/>
          <w:sz w:val="28"/>
        </w:rPr>
        <w:t>
корреспондентских счетах
</w:t>
      </w:r>
      <w:r>
        <w:br/>
      </w:r>
      <w:r>
        <w:rPr>
          <w:rFonts w:ascii="Times New Roman"/>
          <w:b w:val="false"/>
          <w:i w:val="false"/>
          <w:color w:val="000000"/>
          <w:sz w:val="28"/>
        </w:rPr>
        <w:t>
в иностранной валюте"
</w:t>
      </w:r>
      <w:r>
        <w:br/>
      </w:r>
      <w:r>
        <w:rPr>
          <w:rFonts w:ascii="Times New Roman"/>
          <w:b w:val="false"/>
          <w:i w:val="false"/>
          <w:color w:val="000000"/>
          <w:sz w:val="28"/>
        </w:rPr>
        <w:t>
441"Деньги на расчетном
</w:t>
      </w:r>
      <w:r>
        <w:br/>
      </w:r>
      <w:r>
        <w:rPr>
          <w:rFonts w:ascii="Times New Roman"/>
          <w:b w:val="false"/>
          <w:i w:val="false"/>
          <w:color w:val="000000"/>
          <w:sz w:val="28"/>
        </w:rPr>
        <w:t>
счете"
</w:t>
      </w:r>
      <w:r>
        <w:br/>
      </w:r>
      <w:r>
        <w:rPr>
          <w:rFonts w:ascii="Times New Roman"/>
          <w:b w:val="false"/>
          <w:i w:val="false"/>
          <w:color w:val="000000"/>
          <w:sz w:val="28"/>
        </w:rPr>
        <w:t>
451"Наличность в кассе
</w:t>
      </w:r>
      <w:r>
        <w:br/>
      </w:r>
      <w:r>
        <w:rPr>
          <w:rFonts w:ascii="Times New Roman"/>
          <w:b w:val="false"/>
          <w:i w:val="false"/>
          <w:color w:val="000000"/>
          <w:sz w:val="28"/>
        </w:rPr>
        <w:t>
в национальной валюте"
</w:t>
      </w:r>
    </w:p>
    <w:p>
      <w:pPr>
        <w:spacing w:after="0"/>
        <w:ind w:left="0"/>
        <w:jc w:val="both"/>
      </w:pPr>
      <w:r>
        <w:rPr>
          <w:rFonts w:ascii="Times New Roman"/>
          <w:b w:val="false"/>
          <w:i w:val="false"/>
          <w:color w:val="000000"/>
          <w:sz w:val="28"/>
        </w:rPr>
        <w:t>
542 "Дополнительный
</w:t>
      </w:r>
      <w:r>
        <w:br/>
      </w:r>
      <w:r>
        <w:rPr>
          <w:rFonts w:ascii="Times New Roman"/>
          <w:b w:val="false"/>
          <w:i w:val="false"/>
          <w:color w:val="000000"/>
          <w:sz w:val="28"/>
        </w:rPr>
        <w:t>
неоплаченный капитал от
</w:t>
      </w:r>
      <w:r>
        <w:br/>
      </w:r>
      <w:r>
        <w:rPr>
          <w:rFonts w:ascii="Times New Roman"/>
          <w:b w:val="false"/>
          <w:i w:val="false"/>
          <w:color w:val="000000"/>
          <w:sz w:val="28"/>
        </w:rPr>
        <w:t>
переоценки инвестиций"
</w:t>
      </w:r>
    </w:p>
    <w:p>
      <w:pPr>
        <w:spacing w:after="0"/>
        <w:ind w:left="0"/>
        <w:jc w:val="both"/>
      </w:pPr>
      <w:r>
        <w:rPr>
          <w:rFonts w:ascii="Times New Roman"/>
          <w:b w:val="false"/>
          <w:i w:val="false"/>
          <w:color w:val="000000"/>
          <w:sz w:val="28"/>
        </w:rPr>
        <w:t>
843 "Расходы по выбытию
</w:t>
      </w:r>
      <w:r>
        <w:br/>
      </w:r>
      <w:r>
        <w:rPr>
          <w:rFonts w:ascii="Times New Roman"/>
          <w:b w:val="false"/>
          <w:i w:val="false"/>
          <w:color w:val="000000"/>
          <w:sz w:val="28"/>
        </w:rPr>
        <w:t>
инвестиций, финансовых
</w:t>
      </w:r>
      <w:r>
        <w:br/>
      </w:r>
      <w:r>
        <w:rPr>
          <w:rFonts w:ascii="Times New Roman"/>
          <w:b w:val="false"/>
          <w:i w:val="false"/>
          <w:color w:val="000000"/>
          <w:sz w:val="28"/>
        </w:rPr>
        <w:t>
инвестиций"
</w:t>
      </w:r>
    </w:p>
    <w:p>
      <w:pPr>
        <w:spacing w:after="0"/>
        <w:ind w:left="0"/>
        <w:jc w:val="both"/>
      </w:pPr>
      <w:r>
        <w:rPr>
          <w:rFonts w:ascii="Times New Roman"/>
          <w:b w:val="false"/>
          <w:i w:val="false"/>
          <w:color w:val="000000"/>
          <w:sz w:val="28"/>
        </w:rPr>
        <w:t>
871 "Доход (убыток) от
</w:t>
      </w:r>
      <w:r>
        <w:br/>
      </w:r>
      <w:r>
        <w:rPr>
          <w:rFonts w:ascii="Times New Roman"/>
          <w:b w:val="false"/>
          <w:i w:val="false"/>
          <w:color w:val="000000"/>
          <w:sz w:val="28"/>
        </w:rPr>
        <w:t>
долевого участия в других
</w:t>
      </w:r>
      <w:r>
        <w:br/>
      </w:r>
      <w:r>
        <w:rPr>
          <w:rFonts w:ascii="Times New Roman"/>
          <w:b w:val="false"/>
          <w:i w:val="false"/>
          <w:color w:val="000000"/>
          <w:sz w:val="28"/>
        </w:rPr>
        <w:t>
организациях"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 счетов|            подраздела 72
</w:t>
      </w:r>
      <w:r>
        <w:br/>
      </w:r>
      <w:r>
        <w:rPr>
          <w:rFonts w:ascii="Times New Roman"/>
          <w:b w:val="false"/>
          <w:i w:val="false"/>
          <w:color w:val="000000"/>
          <w:sz w:val="28"/>
        </w:rPr>
        <w:t>
                                  |  "Доход от неосновной деятельности"
</w:t>
      </w:r>
      <w:r>
        <w:br/>
      </w:r>
      <w:r>
        <w:rPr>
          <w:rFonts w:ascii="Times New Roman"/>
          <w:b w:val="false"/>
          <w:i w:val="false"/>
          <w:color w:val="000000"/>
          <w:sz w:val="28"/>
        </w:rPr>
        <w:t>
                                  |---------------------------------------
</w:t>
      </w:r>
      <w:r>
        <w:br/>
      </w:r>
      <w:r>
        <w:rPr>
          <w:rFonts w:ascii="Times New Roman"/>
          <w:b w:val="false"/>
          <w:i w:val="false"/>
          <w:color w:val="000000"/>
          <w:sz w:val="28"/>
        </w:rPr>
        <w:t>
В дебет счетов                    |N___ | N___ | N___ | N___ | N___ |N___
</w:t>
      </w:r>
      <w:r>
        <w:br/>
      </w:r>
      <w:r>
        <w:rPr>
          <w:rFonts w:ascii="Times New Roman"/>
          <w:b w:val="false"/>
          <w:i w:val="false"/>
          <w:color w:val="000000"/>
          <w:sz w:val="28"/>
        </w:rPr>
        <w:t>
--------------------------------------------------------------------------
</w:t>
      </w:r>
      <w:r>
        <w:br/>
      </w:r>
      <w:r>
        <w:rPr>
          <w:rFonts w:ascii="Times New Roman"/>
          <w:b w:val="false"/>
          <w:i w:val="false"/>
          <w:color w:val="000000"/>
          <w:sz w:val="28"/>
        </w:rPr>
        <w:t>
                 А                |  1  |   2  |   3  |   4  |   5  |  6
</w:t>
      </w:r>
      <w:r>
        <w:br/>
      </w:r>
      <w:r>
        <w:rPr>
          <w:rFonts w:ascii="Times New Roman"/>
          <w:b w:val="false"/>
          <w:i w:val="false"/>
          <w:color w:val="000000"/>
          <w:sz w:val="28"/>
        </w:rPr>
        <w:t>
--------------------------------------------------------------------------
</w:t>
      </w:r>
      <w:r>
        <w:br/>
      </w:r>
      <w:r>
        <w:rPr>
          <w:rFonts w:ascii="Times New Roman"/>
          <w:b w:val="false"/>
          <w:i w:val="false"/>
          <w:color w:val="000000"/>
          <w:sz w:val="28"/>
        </w:rPr>
        <w:t>
301 "Счета к получению"
</w:t>
      </w:r>
    </w:p>
    <w:p>
      <w:pPr>
        <w:spacing w:after="0"/>
        <w:ind w:left="0"/>
        <w:jc w:val="both"/>
      </w:pPr>
      <w:r>
        <w:rPr>
          <w:rFonts w:ascii="Times New Roman"/>
          <w:b w:val="false"/>
          <w:i w:val="false"/>
          <w:color w:val="000000"/>
          <w:sz w:val="28"/>
        </w:rPr>
        <w:t>
321 "Задолженность дочерних
</w:t>
      </w:r>
      <w:r>
        <w:br/>
      </w:r>
      <w:r>
        <w:rPr>
          <w:rFonts w:ascii="Times New Roman"/>
          <w:b w:val="false"/>
          <w:i w:val="false"/>
          <w:color w:val="000000"/>
          <w:sz w:val="28"/>
        </w:rPr>
        <w:t>
организаций"
</w:t>
      </w:r>
      <w:r>
        <w:br/>
      </w:r>
      <w:r>
        <w:rPr>
          <w:rFonts w:ascii="Times New Roman"/>
          <w:b w:val="false"/>
          <w:i w:val="false"/>
          <w:color w:val="000000"/>
          <w:sz w:val="28"/>
        </w:rPr>
        <w:t>
322 "Задолженность зависимых
</w:t>
      </w:r>
      <w:r>
        <w:br/>
      </w:r>
      <w:r>
        <w:rPr>
          <w:rFonts w:ascii="Times New Roman"/>
          <w:b w:val="false"/>
          <w:i w:val="false"/>
          <w:color w:val="000000"/>
          <w:sz w:val="28"/>
        </w:rPr>
        <w:t>
организаций"
</w:t>
      </w:r>
      <w:r>
        <w:br/>
      </w:r>
      <w:r>
        <w:rPr>
          <w:rFonts w:ascii="Times New Roman"/>
          <w:b w:val="false"/>
          <w:i w:val="false"/>
          <w:color w:val="000000"/>
          <w:sz w:val="28"/>
        </w:rPr>
        <w:t>
323 "Задолженность совместно
</w:t>
      </w:r>
      <w:r>
        <w:br/>
      </w:r>
      <w:r>
        <w:rPr>
          <w:rFonts w:ascii="Times New Roman"/>
          <w:b w:val="false"/>
          <w:i w:val="false"/>
          <w:color w:val="000000"/>
          <w:sz w:val="28"/>
        </w:rPr>
        <w:t>
контролируемых юридических лиц"
</w:t>
      </w:r>
    </w:p>
    <w:p>
      <w:pPr>
        <w:spacing w:after="0"/>
        <w:ind w:left="0"/>
        <w:jc w:val="both"/>
      </w:pPr>
      <w:r>
        <w:rPr>
          <w:rFonts w:ascii="Times New Roman"/>
          <w:b w:val="false"/>
          <w:i w:val="false"/>
          <w:color w:val="000000"/>
          <w:sz w:val="28"/>
        </w:rPr>
        <w:t>
332 "Начисленные вознаграждения"
</w:t>
      </w:r>
    </w:p>
    <w:p>
      <w:pPr>
        <w:spacing w:after="0"/>
        <w:ind w:left="0"/>
        <w:jc w:val="both"/>
      </w:pPr>
      <w:r>
        <w:rPr>
          <w:rFonts w:ascii="Times New Roman"/>
          <w:b w:val="false"/>
          <w:i w:val="false"/>
          <w:color w:val="000000"/>
          <w:sz w:val="28"/>
        </w:rPr>
        <w:t>
401 "Акции"
</w:t>
      </w:r>
      <w:r>
        <w:br/>
      </w:r>
      <w:r>
        <w:rPr>
          <w:rFonts w:ascii="Times New Roman"/>
          <w:b w:val="false"/>
          <w:i w:val="false"/>
          <w:color w:val="000000"/>
          <w:sz w:val="28"/>
        </w:rPr>
        <w:t>
402 "Облигации"
</w:t>
      </w:r>
      <w:r>
        <w:br/>
      </w:r>
      <w:r>
        <w:rPr>
          <w:rFonts w:ascii="Times New Roman"/>
          <w:b w:val="false"/>
          <w:i w:val="false"/>
          <w:color w:val="000000"/>
          <w:sz w:val="28"/>
        </w:rPr>
        <w:t>
403 "Прочие финансовые инвестиции"
</w:t>
      </w:r>
    </w:p>
    <w:p>
      <w:pPr>
        <w:spacing w:after="0"/>
        <w:ind w:left="0"/>
        <w:jc w:val="both"/>
      </w:pPr>
      <w:r>
        <w:rPr>
          <w:rFonts w:ascii="Times New Roman"/>
          <w:b w:val="false"/>
          <w:i w:val="false"/>
          <w:color w:val="000000"/>
          <w:sz w:val="28"/>
        </w:rPr>
        <w:t>
431 "Деньги на текущих,
</w:t>
      </w:r>
      <w:r>
        <w:br/>
      </w:r>
      <w:r>
        <w:rPr>
          <w:rFonts w:ascii="Times New Roman"/>
          <w:b w:val="false"/>
          <w:i w:val="false"/>
          <w:color w:val="000000"/>
          <w:sz w:val="28"/>
        </w:rPr>
        <w:t>
корреспондентских счетах в
</w:t>
      </w:r>
      <w:r>
        <w:br/>
      </w:r>
      <w:r>
        <w:rPr>
          <w:rFonts w:ascii="Times New Roman"/>
          <w:b w:val="false"/>
          <w:i w:val="false"/>
          <w:color w:val="000000"/>
          <w:sz w:val="28"/>
        </w:rPr>
        <w:t>
иностранной валюте внутри страны"
</w:t>
      </w:r>
    </w:p>
    <w:p>
      <w:pPr>
        <w:spacing w:after="0"/>
        <w:ind w:left="0"/>
        <w:jc w:val="both"/>
      </w:pPr>
      <w:r>
        <w:rPr>
          <w:rFonts w:ascii="Times New Roman"/>
          <w:b w:val="false"/>
          <w:i w:val="false"/>
          <w:color w:val="000000"/>
          <w:sz w:val="28"/>
        </w:rPr>
        <w:t>
441 "Деньги на текущих,
</w:t>
      </w:r>
      <w:r>
        <w:br/>
      </w:r>
      <w:r>
        <w:rPr>
          <w:rFonts w:ascii="Times New Roman"/>
          <w:b w:val="false"/>
          <w:i w:val="false"/>
          <w:color w:val="000000"/>
          <w:sz w:val="28"/>
        </w:rPr>
        <w:t>
корреспондентских счетах в
</w:t>
      </w:r>
      <w:r>
        <w:br/>
      </w:r>
      <w:r>
        <w:rPr>
          <w:rFonts w:ascii="Times New Roman"/>
          <w:b w:val="false"/>
          <w:i w:val="false"/>
          <w:color w:val="000000"/>
          <w:sz w:val="28"/>
        </w:rPr>
        <w:t>
национальной валюте"
</w:t>
      </w:r>
    </w:p>
    <w:p>
      <w:pPr>
        <w:spacing w:after="0"/>
        <w:ind w:left="0"/>
        <w:jc w:val="both"/>
      </w:pPr>
      <w:r>
        <w:rPr>
          <w:rFonts w:ascii="Times New Roman"/>
          <w:b w:val="false"/>
          <w:i w:val="false"/>
          <w:color w:val="000000"/>
          <w:sz w:val="28"/>
        </w:rPr>
        <w:t>
451 "Наличность в кассе в
</w:t>
      </w:r>
      <w:r>
        <w:br/>
      </w:r>
      <w:r>
        <w:rPr>
          <w:rFonts w:ascii="Times New Roman"/>
          <w:b w:val="false"/>
          <w:i w:val="false"/>
          <w:color w:val="000000"/>
          <w:sz w:val="28"/>
        </w:rPr>
        <w:t>
национальной валюте"
</w:t>
      </w:r>
    </w:p>
    <w:p>
      <w:pPr>
        <w:spacing w:after="0"/>
        <w:ind w:left="0"/>
        <w:jc w:val="both"/>
      </w:pPr>
      <w:r>
        <w:rPr>
          <w:rFonts w:ascii="Times New Roman"/>
          <w:b w:val="false"/>
          <w:i w:val="false"/>
          <w:color w:val="000000"/>
          <w:sz w:val="28"/>
        </w:rPr>
        <w:t>
542 "Дополнительный неоплаченный
</w:t>
      </w:r>
      <w:r>
        <w:br/>
      </w:r>
      <w:r>
        <w:rPr>
          <w:rFonts w:ascii="Times New Roman"/>
          <w:b w:val="false"/>
          <w:i w:val="false"/>
          <w:color w:val="000000"/>
          <w:sz w:val="28"/>
        </w:rPr>
        <w:t>
капитал от переоценки инвестиций"
</w:t>
      </w:r>
    </w:p>
    <w:p>
      <w:pPr>
        <w:spacing w:after="0"/>
        <w:ind w:left="0"/>
        <w:jc w:val="both"/>
      </w:pPr>
      <w:r>
        <w:rPr>
          <w:rFonts w:ascii="Times New Roman"/>
          <w:b w:val="false"/>
          <w:i w:val="false"/>
          <w:color w:val="000000"/>
          <w:sz w:val="28"/>
        </w:rPr>
        <w:t>
611 "Доходы будущих периодов"
</w:t>
      </w:r>
    </w:p>
    <w:p>
      <w:pPr>
        <w:spacing w:after="0"/>
        <w:ind w:left="0"/>
        <w:jc w:val="both"/>
      </w:pPr>
      <w:r>
        <w:rPr>
          <w:rFonts w:ascii="Times New Roman"/>
          <w:b w:val="false"/>
          <w:i w:val="false"/>
          <w:color w:val="000000"/>
          <w:sz w:val="28"/>
        </w:rPr>
        <w:t>
641 "Задолженность дочерним
</w:t>
      </w:r>
      <w:r>
        <w:br/>
      </w:r>
      <w:r>
        <w:rPr>
          <w:rFonts w:ascii="Times New Roman"/>
          <w:b w:val="false"/>
          <w:i w:val="false"/>
          <w:color w:val="000000"/>
          <w:sz w:val="28"/>
        </w:rPr>
        <w:t>
организациям"
</w:t>
      </w:r>
      <w:r>
        <w:br/>
      </w:r>
      <w:r>
        <w:rPr>
          <w:rFonts w:ascii="Times New Roman"/>
          <w:b w:val="false"/>
          <w:i w:val="false"/>
          <w:color w:val="000000"/>
          <w:sz w:val="28"/>
        </w:rPr>
        <w:t>
642 "Задолженность зависимым
</w:t>
      </w:r>
      <w:r>
        <w:br/>
      </w:r>
      <w:r>
        <w:rPr>
          <w:rFonts w:ascii="Times New Roman"/>
          <w:b w:val="false"/>
          <w:i w:val="false"/>
          <w:color w:val="000000"/>
          <w:sz w:val="28"/>
        </w:rPr>
        <w:t>
организациям"
</w:t>
      </w:r>
      <w:r>
        <w:br/>
      </w:r>
      <w:r>
        <w:rPr>
          <w:rFonts w:ascii="Times New Roman"/>
          <w:b w:val="false"/>
          <w:i w:val="false"/>
          <w:color w:val="000000"/>
          <w:sz w:val="28"/>
        </w:rPr>
        <w:t>
643 "Задолженность совместно
</w:t>
      </w:r>
      <w:r>
        <w:br/>
      </w:r>
      <w:r>
        <w:rPr>
          <w:rFonts w:ascii="Times New Roman"/>
          <w:b w:val="false"/>
          <w:i w:val="false"/>
          <w:color w:val="000000"/>
          <w:sz w:val="28"/>
        </w:rPr>
        <w:t>
контролируемых юридических лиц"
</w:t>
      </w:r>
    </w:p>
    <w:p>
      <w:pPr>
        <w:spacing w:after="0"/>
        <w:ind w:left="0"/>
        <w:jc w:val="both"/>
      </w:pPr>
      <w:r>
        <w:rPr>
          <w:rFonts w:ascii="Times New Roman"/>
          <w:b w:val="false"/>
          <w:i w:val="false"/>
          <w:color w:val="000000"/>
          <w:sz w:val="28"/>
        </w:rPr>
        <w:t>
671 "Расчеты с поставщиками и
</w:t>
      </w:r>
      <w:r>
        <w:br/>
      </w:r>
      <w:r>
        <w:rPr>
          <w:rFonts w:ascii="Times New Roman"/>
          <w:b w:val="false"/>
          <w:i w:val="false"/>
          <w:color w:val="000000"/>
          <w:sz w:val="28"/>
        </w:rPr>
        <w:t>
подрядчиками"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счетам подраздела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72 "Доход от неосновной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А
</w:t>
      </w:r>
      <w:r>
        <w:br/>
      </w:r>
      <w:r>
        <w:rPr>
          <w:rFonts w:ascii="Times New Roman"/>
          <w:b w:val="false"/>
          <w:i w:val="false"/>
          <w:color w:val="000000"/>
          <w:sz w:val="28"/>
        </w:rPr>
        <w:t>
--------------------------------------------------------------------------
</w:t>
      </w:r>
      <w:r>
        <w:br/>
      </w:r>
      <w:r>
        <w:rPr>
          <w:rFonts w:ascii="Times New Roman"/>
          <w:b w:val="false"/>
          <w:i w:val="false"/>
          <w:color w:val="000000"/>
          <w:sz w:val="28"/>
        </w:rPr>
        <w:t>
N  |Счета подраздела| Сальдо  | Оборот за месяц |  Сальдо   |
</w:t>
      </w:r>
      <w:r>
        <w:br/>
      </w:r>
      <w:r>
        <w:rPr>
          <w:rFonts w:ascii="Times New Roman"/>
          <w:b w:val="false"/>
          <w:i w:val="false"/>
          <w:color w:val="000000"/>
          <w:sz w:val="28"/>
        </w:rPr>
        <w:t>
п/п|                |на начало|                 | на конец  |
</w:t>
      </w:r>
      <w:r>
        <w:br/>
      </w:r>
      <w:r>
        <w:rPr>
          <w:rFonts w:ascii="Times New Roman"/>
          <w:b w:val="false"/>
          <w:i w:val="false"/>
          <w:color w:val="000000"/>
          <w:sz w:val="28"/>
        </w:rPr>
        <w:t>
   |                | месяца  |                 |  месяца   |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84 "Расходы по неосновной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Б
</w:t>
      </w:r>
      <w:r>
        <w:br/>
      </w:r>
      <w:r>
        <w:rPr>
          <w:rFonts w:ascii="Times New Roman"/>
          <w:b w:val="false"/>
          <w:i w:val="false"/>
          <w:color w:val="000000"/>
          <w:sz w:val="28"/>
        </w:rPr>
        <w:t>
--------------------------------------------------------------------------
</w:t>
      </w:r>
      <w:r>
        <w:br/>
      </w:r>
      <w:r>
        <w:rPr>
          <w:rFonts w:ascii="Times New Roman"/>
          <w:b w:val="false"/>
          <w:i w:val="false"/>
          <w:color w:val="000000"/>
          <w:sz w:val="28"/>
        </w:rPr>
        <w:t>
N  |Счета подраздела| Сальдо  | Оборот за отчетный |  Сальдо   |
</w:t>
      </w:r>
      <w:r>
        <w:br/>
      </w:r>
      <w:r>
        <w:rPr>
          <w:rFonts w:ascii="Times New Roman"/>
          <w:b w:val="false"/>
          <w:i w:val="false"/>
          <w:color w:val="000000"/>
          <w:sz w:val="28"/>
        </w:rPr>
        <w:t>
п/п|                |на начало|месяц               | на конец  |
</w:t>
      </w:r>
      <w:r>
        <w:br/>
      </w:r>
      <w:r>
        <w:rPr>
          <w:rFonts w:ascii="Times New Roman"/>
          <w:b w:val="false"/>
          <w:i w:val="false"/>
          <w:color w:val="000000"/>
          <w:sz w:val="28"/>
        </w:rPr>
        <w:t>
--------------------------------------------------------------------------
</w:t>
      </w:r>
      <w:r>
        <w:br/>
      </w:r>
      <w:r>
        <w:rPr>
          <w:rFonts w:ascii="Times New Roman"/>
          <w:b w:val="false"/>
          <w:i w:val="false"/>
          <w:color w:val="000000"/>
          <w:sz w:val="28"/>
        </w:rPr>
        <w:t>
 А |       Б        |    1    |        2           |     3     |     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12 предназначен для учета операций по кредиту синтетических счетов подразделов 10 "Нематериальные активы", 12 "Основные средства", 14 "Инвестиции", 40 "Финансовые инвестиции", 72 "Доход от неосновной деятельности" в корреспонденции с соответствующими счетами Типового плана.
</w:t>
      </w:r>
      <w:r>
        <w:br/>
      </w:r>
      <w:r>
        <w:rPr>
          <w:rFonts w:ascii="Times New Roman"/>
          <w:b w:val="false"/>
          <w:i w:val="false"/>
          <w:color w:val="000000"/>
          <w:sz w:val="28"/>
        </w:rPr>
        <w:t>
      В журнале-ордере для каждого кредитуемого синтетического счета подразделов 10, 12, 14, 40 и 72 предназначены отдельные графы. Типовой перечень синтетических счетов, корреспондирующих по дебету с этими счетами, приведен в графе "А".
</w:t>
      </w:r>
      <w:r>
        <w:br/>
      </w:r>
      <w:r>
        <w:rPr>
          <w:rFonts w:ascii="Times New Roman"/>
          <w:b w:val="false"/>
          <w:i w:val="false"/>
          <w:color w:val="000000"/>
          <w:sz w:val="28"/>
        </w:rPr>
        <w:t>
      В конце месяца по каждому синтетическому счету подсчитываются суммы оборотов по кредиту счетов подразделов 10, 12, 14, 40 и 72 и отражаются по строке "Итого", которые переносятся в Главную книгу.
</w:t>
      </w:r>
      <w:r>
        <w:br/>
      </w:r>
      <w:r>
        <w:rPr>
          <w:rFonts w:ascii="Times New Roman"/>
          <w:b w:val="false"/>
          <w:i w:val="false"/>
          <w:color w:val="000000"/>
          <w:sz w:val="28"/>
        </w:rPr>
        <w:t>
      Журнал-ордер содержит раздел, предназначенный для аналитического учета доходов и расходов от неосновной деятельности. Аналитический учет ведется в разрезе субсчетов к синтетическим счетам подразделов 72 "Доход от неосновной деятельности" и 84 "Расходы по неосновной деятельности". По каждому субсчету синтетических счетов доходов и расходов от неосновной деятельности, отражаются: сальдо на начало месяца, обороты за месяц по субсчетам к счетам подразделов 72 соответственно - по кредиту, 84 - по дебету и сальдо по ним на конец месяца (графа 3 "Сальдо на конец месяца"), данные аналитического учета используются для заполнения таблицы "Расчет чистого дохода".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 "Уставный капитал", 51 "Неоплаченный капитал",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"Изъятый капитал", 53 "Дополнительный оплаченный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 54 "Дополнительный неоплаченный капитал",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 "Резервный капитал", 56 "Нераспределенный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(непокрытый убыток)"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 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счетов подраздела 50 "Уставный капитал" в дебет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|Содержание|С кредита счета|Ито-|С кредита счета|Ито-|С кредита    |Ито-
</w:t>
      </w:r>
      <w:r>
        <w:br/>
      </w:r>
      <w:r>
        <w:rPr>
          <w:rFonts w:ascii="Times New Roman"/>
          <w:b w:val="false"/>
          <w:i w:val="false"/>
          <w:color w:val="000000"/>
          <w:sz w:val="28"/>
        </w:rPr>
        <w:t>
п/|  записи  |501 "Простые   |го  |502 "Привилеги-|го  |счета 503    |го
</w:t>
      </w:r>
      <w:r>
        <w:br/>
      </w:r>
      <w:r>
        <w:rPr>
          <w:rFonts w:ascii="Times New Roman"/>
          <w:b w:val="false"/>
          <w:i w:val="false"/>
          <w:color w:val="000000"/>
          <w:sz w:val="28"/>
        </w:rPr>
        <w:t>
п |          |акции" в дебет |    |рованные акции"|    |"Вклады и    |
</w:t>
      </w:r>
      <w:r>
        <w:br/>
      </w:r>
      <w:r>
        <w:rPr>
          <w:rFonts w:ascii="Times New Roman"/>
          <w:b w:val="false"/>
          <w:i w:val="false"/>
          <w:color w:val="000000"/>
          <w:sz w:val="28"/>
        </w:rPr>
        <w:t>
  |          |счетов         |    |в дебет счетов |    |паи" в дебет |
</w:t>
      </w:r>
      <w:r>
        <w:br/>
      </w:r>
      <w:r>
        <w:rPr>
          <w:rFonts w:ascii="Times New Roman"/>
          <w:b w:val="false"/>
          <w:i w:val="false"/>
          <w:color w:val="000000"/>
          <w:sz w:val="28"/>
        </w:rPr>
        <w:t>
  |          |               |    |               |    |счетов       |
</w:t>
      </w:r>
      <w:r>
        <w:br/>
      </w:r>
      <w:r>
        <w:rPr>
          <w:rFonts w:ascii="Times New Roman"/>
          <w:b w:val="false"/>
          <w:i w:val="false"/>
          <w:color w:val="000000"/>
          <w:sz w:val="28"/>
        </w:rPr>
        <w:t>
  |          |---------------|    |---------------|    |-------------|
</w:t>
      </w:r>
      <w:r>
        <w:br/>
      </w:r>
      <w:r>
        <w:rPr>
          <w:rFonts w:ascii="Times New Roman"/>
          <w:b w:val="false"/>
          <w:i w:val="false"/>
          <w:color w:val="000000"/>
          <w:sz w:val="28"/>
        </w:rPr>
        <w:t>
  |          |N   |N   |N    |    |N   |N    |N   |    |N   |N  |N   |
</w:t>
      </w:r>
      <w:r>
        <w:br/>
      </w:r>
      <w:r>
        <w:rPr>
          <w:rFonts w:ascii="Times New Roman"/>
          <w:b w:val="false"/>
          <w:i w:val="false"/>
          <w:color w:val="000000"/>
          <w:sz w:val="28"/>
        </w:rPr>
        <w:t>
--------------------------------------------------------------------------
</w:t>
      </w:r>
      <w:r>
        <w:br/>
      </w:r>
      <w:r>
        <w:rPr>
          <w:rFonts w:ascii="Times New Roman"/>
          <w:b w:val="false"/>
          <w:i w:val="false"/>
          <w:color w:val="000000"/>
          <w:sz w:val="28"/>
        </w:rPr>
        <w:t>
А |    Б     | 1  |  2 |  3  | 4  |  5 |  6  | 7  | 8  |  9 | 10| 11 | 12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511 "Неоплаченный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подраздела 51 "Неоплаченный капитал" в дебет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|Содержание записи|С кредита счета 511 "Неоплаченный капитал"| Итого
</w:t>
      </w:r>
      <w:r>
        <w:br/>
      </w:r>
      <w:r>
        <w:rPr>
          <w:rFonts w:ascii="Times New Roman"/>
          <w:b w:val="false"/>
          <w:i w:val="false"/>
          <w:color w:val="000000"/>
          <w:sz w:val="28"/>
        </w:rPr>
        <w:t>
п/п|                 |           в дебет счетов                 |
</w:t>
      </w:r>
      <w:r>
        <w:br/>
      </w:r>
      <w:r>
        <w:rPr>
          <w:rFonts w:ascii="Times New Roman"/>
          <w:b w:val="false"/>
          <w:i w:val="false"/>
          <w:color w:val="000000"/>
          <w:sz w:val="28"/>
        </w:rPr>
        <w:t>
   |                 |------------------------------------------|
</w:t>
      </w:r>
      <w:r>
        <w:br/>
      </w:r>
      <w:r>
        <w:rPr>
          <w:rFonts w:ascii="Times New Roman"/>
          <w:b w:val="false"/>
          <w:i w:val="false"/>
          <w:color w:val="000000"/>
          <w:sz w:val="28"/>
        </w:rPr>
        <w:t>
   |                 |N___ |N___ |N___ |N___|N___|N___|N___|N___|
</w:t>
      </w:r>
      <w:r>
        <w:br/>
      </w:r>
      <w:r>
        <w:rPr>
          <w:rFonts w:ascii="Times New Roman"/>
          <w:b w:val="false"/>
          <w:i w:val="false"/>
          <w:color w:val="000000"/>
          <w:sz w:val="28"/>
        </w:rPr>
        <w:t>
--------------------------------------------------------------------------
</w:t>
      </w:r>
      <w:r>
        <w:br/>
      </w:r>
      <w:r>
        <w:rPr>
          <w:rFonts w:ascii="Times New Roman"/>
          <w:b w:val="false"/>
          <w:i w:val="false"/>
          <w:color w:val="000000"/>
          <w:sz w:val="28"/>
        </w:rPr>
        <w:t>
 А |         Б       |  1  |  2  |  3  |  4 |  5 |  6 |  7 |  8 |   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521 "Изъятый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подраздела 52 "Изъятый капитал" в дебет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|Содержание записи|С кредита счета 521 "Изъятый капитал" в дебет|Итого
</w:t>
      </w:r>
      <w:r>
        <w:br/>
      </w:r>
      <w:r>
        <w:rPr>
          <w:rFonts w:ascii="Times New Roman"/>
          <w:b w:val="false"/>
          <w:i w:val="false"/>
          <w:color w:val="000000"/>
          <w:sz w:val="28"/>
        </w:rPr>
        <w:t>
п/п|                 |                   счетов                    |
</w:t>
      </w:r>
      <w:r>
        <w:br/>
      </w:r>
      <w:r>
        <w:rPr>
          <w:rFonts w:ascii="Times New Roman"/>
          <w:b w:val="false"/>
          <w:i w:val="false"/>
          <w:color w:val="000000"/>
          <w:sz w:val="28"/>
        </w:rPr>
        <w:t>
   |                 |---------------------------------------------|
</w:t>
      </w:r>
      <w:r>
        <w:br/>
      </w:r>
      <w:r>
        <w:rPr>
          <w:rFonts w:ascii="Times New Roman"/>
          <w:b w:val="false"/>
          <w:i w:val="false"/>
          <w:color w:val="000000"/>
          <w:sz w:val="28"/>
        </w:rPr>
        <w:t>
   |                 | N___ | N___ | N___  | N___  | N___  | N___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счета 531 "Дополнительный оплаченный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подраздела 53 "Дополнительный оплаченный капитал" в дебет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|Содержание записи|С кредита счета 531 "Дополнительный оплаченный|Итого
</w:t>
      </w:r>
      <w:r>
        <w:br/>
      </w:r>
      <w:r>
        <w:rPr>
          <w:rFonts w:ascii="Times New Roman"/>
          <w:b w:val="false"/>
          <w:i w:val="false"/>
          <w:color w:val="000000"/>
          <w:sz w:val="28"/>
        </w:rPr>
        <w:t>
п/п|                 |         капитал" в дебет счетов              |
</w:t>
      </w:r>
      <w:r>
        <w:br/>
      </w:r>
      <w:r>
        <w:rPr>
          <w:rFonts w:ascii="Times New Roman"/>
          <w:b w:val="false"/>
          <w:i w:val="false"/>
          <w:color w:val="000000"/>
          <w:sz w:val="28"/>
        </w:rPr>
        <w:t>
   |                 |----------------------------------------------|
</w:t>
      </w:r>
      <w:r>
        <w:br/>
      </w:r>
      <w:r>
        <w:rPr>
          <w:rFonts w:ascii="Times New Roman"/>
          <w:b w:val="false"/>
          <w:i w:val="false"/>
          <w:color w:val="000000"/>
          <w:sz w:val="28"/>
        </w:rPr>
        <w:t>
   |                 | N___ | N____ | N____ | N____ | N____ | N____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счетов подраздела 54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"Дополнительный неоплаченный капитал" в дебет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|Содержа-|С кредита сче-|Ито-|С кредита сче-|Ито-|С кредита счета |Ито-
</w:t>
      </w:r>
      <w:r>
        <w:br/>
      </w:r>
      <w:r>
        <w:rPr>
          <w:rFonts w:ascii="Times New Roman"/>
          <w:b w:val="false"/>
          <w:i w:val="false"/>
          <w:color w:val="000000"/>
          <w:sz w:val="28"/>
        </w:rPr>
        <w:t>
п/п|ние за- |та 541 "Допол-|го  |та 542 "Допол-|го  |543 "Дополни-   |го
</w:t>
      </w:r>
      <w:r>
        <w:br/>
      </w:r>
      <w:r>
        <w:rPr>
          <w:rFonts w:ascii="Times New Roman"/>
          <w:b w:val="false"/>
          <w:i w:val="false"/>
          <w:color w:val="000000"/>
          <w:sz w:val="28"/>
        </w:rPr>
        <w:t>
   |писи    |нительный     |    |нительный     |    |тельный неопла- |
</w:t>
      </w:r>
      <w:r>
        <w:br/>
      </w:r>
      <w:r>
        <w:rPr>
          <w:rFonts w:ascii="Times New Roman"/>
          <w:b w:val="false"/>
          <w:i w:val="false"/>
          <w:color w:val="000000"/>
          <w:sz w:val="28"/>
        </w:rPr>
        <w:t>
   |        |неоплаченный  |    |неоплаченный  |    |ченный капитал  |
</w:t>
      </w:r>
      <w:r>
        <w:br/>
      </w:r>
      <w:r>
        <w:rPr>
          <w:rFonts w:ascii="Times New Roman"/>
          <w:b w:val="false"/>
          <w:i w:val="false"/>
          <w:color w:val="000000"/>
          <w:sz w:val="28"/>
        </w:rPr>
        <w:t>
   |        |капитал от пе-|    |капитал от    |    |от переоценки   |
</w:t>
      </w:r>
      <w:r>
        <w:br/>
      </w:r>
      <w:r>
        <w:rPr>
          <w:rFonts w:ascii="Times New Roman"/>
          <w:b w:val="false"/>
          <w:i w:val="false"/>
          <w:color w:val="000000"/>
          <w:sz w:val="28"/>
        </w:rPr>
        <w:t>
   |        |реоценки ос-  |    |переоценки ин-|    |прочих активов" |
</w:t>
      </w:r>
      <w:r>
        <w:br/>
      </w:r>
      <w:r>
        <w:rPr>
          <w:rFonts w:ascii="Times New Roman"/>
          <w:b w:val="false"/>
          <w:i w:val="false"/>
          <w:color w:val="000000"/>
          <w:sz w:val="28"/>
        </w:rPr>
        <w:t>
   |        |новных        |    |вестиций" в   |    |в дебет счетов  |
</w:t>
      </w:r>
      <w:r>
        <w:br/>
      </w:r>
      <w:r>
        <w:rPr>
          <w:rFonts w:ascii="Times New Roman"/>
          <w:b w:val="false"/>
          <w:i w:val="false"/>
          <w:color w:val="000000"/>
          <w:sz w:val="28"/>
        </w:rPr>
        <w:t>
   |        |средств" в де-|    |дебет счетов  |    |                |
</w:t>
      </w:r>
      <w:r>
        <w:br/>
      </w:r>
      <w:r>
        <w:rPr>
          <w:rFonts w:ascii="Times New Roman"/>
          <w:b w:val="false"/>
          <w:i w:val="false"/>
          <w:color w:val="000000"/>
          <w:sz w:val="28"/>
        </w:rPr>
        <w:t>
   |        |бет счетов    |    |              |    |                |
</w:t>
      </w:r>
      <w:r>
        <w:br/>
      </w:r>
      <w:r>
        <w:rPr>
          <w:rFonts w:ascii="Times New Roman"/>
          <w:b w:val="false"/>
          <w:i w:val="false"/>
          <w:color w:val="000000"/>
          <w:sz w:val="28"/>
        </w:rPr>
        <w:t>
   |        |--------------|    |--------------|    |----------------|
</w:t>
      </w:r>
      <w:r>
        <w:br/>
      </w:r>
      <w:r>
        <w:rPr>
          <w:rFonts w:ascii="Times New Roman"/>
          <w:b w:val="false"/>
          <w:i w:val="false"/>
          <w:color w:val="000000"/>
          <w:sz w:val="28"/>
        </w:rPr>
        <w:t>
   |        |N_|N__|N__|N__|    |N__|N__|N_|N__|    |  N__  | N__    |
</w:t>
      </w:r>
      <w:r>
        <w:br/>
      </w:r>
      <w:r>
        <w:rPr>
          <w:rFonts w:ascii="Times New Roman"/>
          <w:b w:val="false"/>
          <w:i w:val="false"/>
          <w:color w:val="000000"/>
          <w:sz w:val="28"/>
        </w:rPr>
        <w:t>
--------------------------------------------------------------------------
</w:t>
      </w:r>
      <w:r>
        <w:br/>
      </w:r>
      <w:r>
        <w:rPr>
          <w:rFonts w:ascii="Times New Roman"/>
          <w:b w:val="false"/>
          <w:i w:val="false"/>
          <w:color w:val="000000"/>
          <w:sz w:val="28"/>
        </w:rPr>
        <w:t>
 А |   Б    |1 | 2 | 3 | 4 | 5  | 6 | 7 | 8| 9 | 10 |   11  |   12   | 13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счетов подраздела 55 "Резервный капитал" в дебет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|Содержание записи|С кредита счета 551|Итого|С кредита счета 552|Итого
</w:t>
      </w:r>
      <w:r>
        <w:br/>
      </w:r>
      <w:r>
        <w:rPr>
          <w:rFonts w:ascii="Times New Roman"/>
          <w:b w:val="false"/>
          <w:i w:val="false"/>
          <w:color w:val="000000"/>
          <w:sz w:val="28"/>
        </w:rPr>
        <w:t>
п/п|                 |"Резервный капитал,|     | "Прочий резервный |
</w:t>
      </w:r>
      <w:r>
        <w:br/>
      </w:r>
      <w:r>
        <w:rPr>
          <w:rFonts w:ascii="Times New Roman"/>
          <w:b w:val="false"/>
          <w:i w:val="false"/>
          <w:color w:val="000000"/>
          <w:sz w:val="28"/>
        </w:rPr>
        <w:t>
   |                 |установленный учре-|     |  капитал" в дебет |
</w:t>
      </w:r>
      <w:r>
        <w:br/>
      </w:r>
      <w:r>
        <w:rPr>
          <w:rFonts w:ascii="Times New Roman"/>
          <w:b w:val="false"/>
          <w:i w:val="false"/>
          <w:color w:val="000000"/>
          <w:sz w:val="28"/>
        </w:rPr>
        <w:t>
   |                 |дительными докумен-|     |       счетов      |
</w:t>
      </w:r>
      <w:r>
        <w:br/>
      </w:r>
      <w:r>
        <w:rPr>
          <w:rFonts w:ascii="Times New Roman"/>
          <w:b w:val="false"/>
          <w:i w:val="false"/>
          <w:color w:val="000000"/>
          <w:sz w:val="28"/>
        </w:rPr>
        <w:t>
   |                 |тами" в дебет сче- |     |                   |
</w:t>
      </w:r>
      <w:r>
        <w:br/>
      </w:r>
      <w:r>
        <w:rPr>
          <w:rFonts w:ascii="Times New Roman"/>
          <w:b w:val="false"/>
          <w:i w:val="false"/>
          <w:color w:val="000000"/>
          <w:sz w:val="28"/>
        </w:rPr>
        <w:t>
   |                 |тов                |     |                   |
</w:t>
      </w:r>
      <w:r>
        <w:br/>
      </w:r>
      <w:r>
        <w:rPr>
          <w:rFonts w:ascii="Times New Roman"/>
          <w:b w:val="false"/>
          <w:i w:val="false"/>
          <w:color w:val="000000"/>
          <w:sz w:val="28"/>
        </w:rPr>
        <w:t>
   |                 |-------------------|     |-------------------|
</w:t>
      </w:r>
      <w:r>
        <w:br/>
      </w:r>
      <w:r>
        <w:rPr>
          <w:rFonts w:ascii="Times New Roman"/>
          <w:b w:val="false"/>
          <w:i w:val="false"/>
          <w:color w:val="000000"/>
          <w:sz w:val="28"/>
        </w:rPr>
        <w:t>
   |                 |N___ |N___ | N___  |     | N___ | N___ |N___ |
</w:t>
      </w:r>
      <w:r>
        <w:br/>
      </w:r>
      <w:r>
        <w:rPr>
          <w:rFonts w:ascii="Times New Roman"/>
          <w:b w:val="false"/>
          <w:i w:val="false"/>
          <w:color w:val="000000"/>
          <w:sz w:val="28"/>
        </w:rPr>
        <w:t>
--------------------------------------------------------------------------
</w:t>
      </w:r>
      <w:r>
        <w:br/>
      </w:r>
      <w:r>
        <w:rPr>
          <w:rFonts w:ascii="Times New Roman"/>
          <w:b w:val="false"/>
          <w:i w:val="false"/>
          <w:color w:val="000000"/>
          <w:sz w:val="28"/>
        </w:rPr>
        <w:t>
 А |        Б        |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С кредита счетов подраздела 56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"Нераспределенный доход (непокрытый убыток)" в дебет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|Содержание записи|С кредита счета 561 |Ито-|С кредита счета 562 |Итого
</w:t>
      </w:r>
      <w:r>
        <w:br/>
      </w:r>
      <w:r>
        <w:rPr>
          <w:rFonts w:ascii="Times New Roman"/>
          <w:b w:val="false"/>
          <w:i w:val="false"/>
          <w:color w:val="000000"/>
          <w:sz w:val="28"/>
        </w:rPr>
        <w:t>
п/п|                 |"Нераспределенный   |го  |"Нераспределенный   |
</w:t>
      </w:r>
      <w:r>
        <w:br/>
      </w:r>
      <w:r>
        <w:rPr>
          <w:rFonts w:ascii="Times New Roman"/>
          <w:b w:val="false"/>
          <w:i w:val="false"/>
          <w:color w:val="000000"/>
          <w:sz w:val="28"/>
        </w:rPr>
        <w:t>
   |                 |доход (непокрытый   |    |доход (непокрытый   |
</w:t>
      </w:r>
      <w:r>
        <w:br/>
      </w:r>
      <w:r>
        <w:rPr>
          <w:rFonts w:ascii="Times New Roman"/>
          <w:b w:val="false"/>
          <w:i w:val="false"/>
          <w:color w:val="000000"/>
          <w:sz w:val="28"/>
        </w:rPr>
        <w:t>
   |                 |убыток) отчетного   |    |убыток) предыдущих  |
</w:t>
      </w:r>
      <w:r>
        <w:br/>
      </w:r>
      <w:r>
        <w:rPr>
          <w:rFonts w:ascii="Times New Roman"/>
          <w:b w:val="false"/>
          <w:i w:val="false"/>
          <w:color w:val="000000"/>
          <w:sz w:val="28"/>
        </w:rPr>
        <w:t>
   |                 |года" в дебет счетов|    |лет" в дебет счетов |
</w:t>
      </w:r>
      <w:r>
        <w:br/>
      </w:r>
      <w:r>
        <w:rPr>
          <w:rFonts w:ascii="Times New Roman"/>
          <w:b w:val="false"/>
          <w:i w:val="false"/>
          <w:color w:val="000000"/>
          <w:sz w:val="28"/>
        </w:rPr>
        <w:t>
   |                 |--------------------|    |--------------------|
</w:t>
      </w:r>
      <w:r>
        <w:br/>
      </w:r>
      <w:r>
        <w:rPr>
          <w:rFonts w:ascii="Times New Roman"/>
          <w:b w:val="false"/>
          <w:i w:val="false"/>
          <w:color w:val="000000"/>
          <w:sz w:val="28"/>
        </w:rPr>
        <w:t>
   |                 |N___ | N___ | N___  |    | N___ | N___ | N___ |
</w:t>
      </w:r>
      <w:r>
        <w:br/>
      </w:r>
      <w:r>
        <w:rPr>
          <w:rFonts w:ascii="Times New Roman"/>
          <w:b w:val="false"/>
          <w:i w:val="false"/>
          <w:color w:val="000000"/>
          <w:sz w:val="28"/>
        </w:rPr>
        <w:t>
--------------------------------------------------------------------------
</w:t>
      </w:r>
      <w:r>
        <w:br/>
      </w:r>
      <w:r>
        <w:rPr>
          <w:rFonts w:ascii="Times New Roman"/>
          <w:b w:val="false"/>
          <w:i w:val="false"/>
          <w:color w:val="000000"/>
          <w:sz w:val="28"/>
        </w:rPr>
        <w:t>
 А |        Б        |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собственный капитал______________________ тенге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501 "Простые акции"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502 "Привилегированные акции"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503 "Вклады и паи"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511 "Неоплаченный капитал"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521 "Изъятый капитал"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531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"Дополнительный неоплаченный капитал"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541 "Дополнительный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неоплаченный капитал от переоценки основных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542 "Дополнительный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неоплаченный капитал от переоценки инвестиций"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543 "Дополнительный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неоплаченный капитал от переоценки прочих активов"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551 "Резервный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установленный учредительными документами"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552 "Прочий резервный капитал"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561 "Нераспределенный доход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(непокрытый убыток) отчетного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Аналитические данные к счету 562 "Нераспределенный доход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(непокрытый убыток) предыдущих лет"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Наименование | Сальдо на  |Обороты за текущий|Сальдо на конец|
</w:t>
      </w:r>
      <w:r>
        <w:br/>
      </w:r>
      <w:r>
        <w:rPr>
          <w:rFonts w:ascii="Times New Roman"/>
          <w:b w:val="false"/>
          <w:i w:val="false"/>
          <w:color w:val="000000"/>
          <w:sz w:val="28"/>
        </w:rPr>
        <w:t>
п/п|   субсчетов   |  начало    |      месяц       |     месяца    |
</w:t>
      </w:r>
      <w:r>
        <w:br/>
      </w:r>
      <w:r>
        <w:rPr>
          <w:rFonts w:ascii="Times New Roman"/>
          <w:b w:val="false"/>
          <w:i w:val="false"/>
          <w:color w:val="000000"/>
          <w:sz w:val="28"/>
        </w:rPr>
        <w:t>
   |               |  месяца    |                  |               |
</w:t>
      </w:r>
      <w:r>
        <w:br/>
      </w:r>
      <w:r>
        <w:rPr>
          <w:rFonts w:ascii="Times New Roman"/>
          <w:b w:val="false"/>
          <w:i w:val="false"/>
          <w:color w:val="000000"/>
          <w:sz w:val="28"/>
        </w:rPr>
        <w:t>
   |               |------------|------------------|---------------|
</w:t>
      </w:r>
      <w:r>
        <w:br/>
      </w:r>
      <w:r>
        <w:rPr>
          <w:rFonts w:ascii="Times New Roman"/>
          <w:b w:val="false"/>
          <w:i w:val="false"/>
          <w:color w:val="000000"/>
          <w:sz w:val="28"/>
        </w:rPr>
        <w:t>
   |               |Дебет|Кредит|  Дебет | Кредит  | Дебет |Кредит |
</w:t>
      </w:r>
      <w:r>
        <w:br/>
      </w:r>
      <w:r>
        <w:rPr>
          <w:rFonts w:ascii="Times New Roman"/>
          <w:b w:val="false"/>
          <w:i w:val="false"/>
          <w:color w:val="000000"/>
          <w:sz w:val="28"/>
        </w:rPr>
        <w:t>
--------------------------------------------------------------------------
</w:t>
      </w:r>
      <w:r>
        <w:br/>
      </w:r>
      <w:r>
        <w:rPr>
          <w:rFonts w:ascii="Times New Roman"/>
          <w:b w:val="false"/>
          <w:i w:val="false"/>
          <w:color w:val="000000"/>
          <w:sz w:val="28"/>
        </w:rPr>
        <w:t>
 А |       Б       |  1  |   2  |    3   |    4    |   5   |   6   |  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13 предназначен для учета операций по кредиту счетов подразделов 50 "Уставный капитал", 51 "Неоплаченный капитал", 52 "Изъятый капитал", 53 "Дополнительный оплаченный капитал", 54 "Дополнительный неоплаченный капитал", 55 "Резервный капитал", 56 "Нераспределенный доход (непокрытый убыток)".
</w:t>
      </w:r>
      <w:r>
        <w:br/>
      </w:r>
      <w:r>
        <w:rPr>
          <w:rFonts w:ascii="Times New Roman"/>
          <w:b w:val="false"/>
          <w:i w:val="false"/>
          <w:color w:val="000000"/>
          <w:sz w:val="28"/>
        </w:rPr>
        <w:t>
      В журнале-ордере по графе "Содержание операции" производятся необходимые записи по операциям, связанным с взносами в уставный капитал, увеличением размера уставного и резервного капитала организации и др., осуществляемым в установленном действующим законодательством порядке.
</w:t>
      </w:r>
      <w:r>
        <w:br/>
      </w:r>
      <w:r>
        <w:rPr>
          <w:rFonts w:ascii="Times New Roman"/>
          <w:b w:val="false"/>
          <w:i w:val="false"/>
          <w:color w:val="000000"/>
          <w:sz w:val="28"/>
        </w:rPr>
        <w:t>
      В журнале-ордере для каждого синтетического счета подразделов 50, 51, 52, 53, 54, 55 и 56 предназначены графы, в которые заносятся коды синтетических счетов, корреспондирующих с данными счетами по дебету. В конце месяца по каждому синтетическому счету подсчитывается оборот по кредиту и заносится в графу "Итого". Суммы оборотов по кредиту (строка "Итого") по каждому синтетическому счету переносятся в Главную книгу.
</w:t>
      </w:r>
      <w:r>
        <w:br/>
      </w:r>
      <w:r>
        <w:rPr>
          <w:rFonts w:ascii="Times New Roman"/>
          <w:b w:val="false"/>
          <w:i w:val="false"/>
          <w:color w:val="000000"/>
          <w:sz w:val="28"/>
        </w:rPr>
        <w:t>
      В журнале-ордере осуществляется аналитический учет наличия и движения собственного капитала организации в разрезе субсчетов.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марта 2004 года N 117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организация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Журнал-ордер N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кредиту счетов подразделов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 "Итоговый доход (убыток)", 71 "Возвраты проданных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и скидки с продаж, скидки с цены",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 "Себестоимость реализованной готовой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 "Расходы по реализации готовой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 "Общие и административные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 "Расходы в виде вознаграждения", 84 "Расходы по неосновной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деятельности", 85 "Расходы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 "Доходы (убытки) от чрезвычайных ситуаций и прекращенных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операций", 87 "Доход (убыток) от долевого участия в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_______________________ 200__г.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 кредита|57 Ито-| 71 "Возвраты |80 "Себестоимость    |81 "Рас-
</w:t>
      </w:r>
      <w:r>
        <w:br/>
      </w:r>
      <w:r>
        <w:rPr>
          <w:rFonts w:ascii="Times New Roman"/>
          <w:b w:val="false"/>
          <w:i w:val="false"/>
          <w:color w:val="000000"/>
          <w:sz w:val="28"/>
        </w:rPr>
        <w:t>
             счетов|говый  |проданных то- |реализованной готовой|ходы по
</w:t>
      </w:r>
      <w:r>
        <w:br/>
      </w:r>
      <w:r>
        <w:rPr>
          <w:rFonts w:ascii="Times New Roman"/>
          <w:b w:val="false"/>
          <w:i w:val="false"/>
          <w:color w:val="000000"/>
          <w:sz w:val="28"/>
        </w:rPr>
        <w:t>
        подразделов|доход  |варов и скидки|продукции (товаров,  |реализа-
</w:t>
      </w:r>
      <w:r>
        <w:br/>
      </w:r>
      <w:r>
        <w:rPr>
          <w:rFonts w:ascii="Times New Roman"/>
          <w:b w:val="false"/>
          <w:i w:val="false"/>
          <w:color w:val="000000"/>
          <w:sz w:val="28"/>
        </w:rPr>
        <w:t>
                   |(убы-  |с продаж, а   |работ, услуг)"       |ции го-
</w:t>
      </w:r>
      <w:r>
        <w:br/>
      </w:r>
      <w:r>
        <w:rPr>
          <w:rFonts w:ascii="Times New Roman"/>
          <w:b w:val="false"/>
          <w:i w:val="false"/>
          <w:color w:val="000000"/>
          <w:sz w:val="28"/>
        </w:rPr>
        <w:t>
                   |ток)"  |также скидки с|                     |товой
</w:t>
      </w:r>
      <w:r>
        <w:br/>
      </w:r>
      <w:r>
        <w:rPr>
          <w:rFonts w:ascii="Times New Roman"/>
          <w:b w:val="false"/>
          <w:i w:val="false"/>
          <w:color w:val="000000"/>
          <w:sz w:val="28"/>
        </w:rPr>
        <w:t>
                   |       |цены"         |                     |продукции
</w:t>
      </w:r>
      <w:r>
        <w:br/>
      </w:r>
      <w:r>
        <w:rPr>
          <w:rFonts w:ascii="Times New Roman"/>
          <w:b w:val="false"/>
          <w:i w:val="false"/>
          <w:color w:val="000000"/>
          <w:sz w:val="28"/>
        </w:rPr>
        <w:t>
                   |       |              |                     |(товаров,
</w:t>
      </w:r>
      <w:r>
        <w:br/>
      </w:r>
      <w:r>
        <w:rPr>
          <w:rFonts w:ascii="Times New Roman"/>
          <w:b w:val="false"/>
          <w:i w:val="false"/>
          <w:color w:val="000000"/>
          <w:sz w:val="28"/>
        </w:rPr>
        <w:t>
                   |       |              |                     |работ,
</w:t>
      </w:r>
      <w:r>
        <w:br/>
      </w:r>
      <w:r>
        <w:rPr>
          <w:rFonts w:ascii="Times New Roman"/>
          <w:b w:val="false"/>
          <w:i w:val="false"/>
          <w:color w:val="000000"/>
          <w:sz w:val="28"/>
        </w:rPr>
        <w:t>
                   |       |              |                     | услуг)"
</w:t>
      </w:r>
      <w:r>
        <w:br/>
      </w:r>
      <w:r>
        <w:rPr>
          <w:rFonts w:ascii="Times New Roman"/>
          <w:b w:val="false"/>
          <w:i w:val="false"/>
          <w:color w:val="000000"/>
          <w:sz w:val="28"/>
        </w:rPr>
        <w:t>
В дебет счетов     |-------|--------------|---------------------|---------
</w:t>
      </w:r>
      <w:r>
        <w:br/>
      </w:r>
      <w:r>
        <w:rPr>
          <w:rFonts w:ascii="Times New Roman"/>
          <w:b w:val="false"/>
          <w:i w:val="false"/>
          <w:color w:val="000000"/>
          <w:sz w:val="28"/>
        </w:rPr>
        <w:t>
                   | N____ | N___ | N___  |N___|N___|N____|N___ | N_____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561 "Нераспределен-
</w:t>
      </w:r>
      <w:r>
        <w:br/>
      </w:r>
      <w:r>
        <w:rPr>
          <w:rFonts w:ascii="Times New Roman"/>
          <w:b w:val="false"/>
          <w:i w:val="false"/>
          <w:color w:val="000000"/>
          <w:sz w:val="28"/>
        </w:rPr>
        <w:t>
ный доход (непок-
</w:t>
      </w:r>
      <w:r>
        <w:br/>
      </w:r>
      <w:r>
        <w:rPr>
          <w:rFonts w:ascii="Times New Roman"/>
          <w:b w:val="false"/>
          <w:i w:val="false"/>
          <w:color w:val="000000"/>
          <w:sz w:val="28"/>
        </w:rPr>
        <w:t>
рытый убыток) от-
</w:t>
      </w:r>
      <w:r>
        <w:br/>
      </w:r>
      <w:r>
        <w:rPr>
          <w:rFonts w:ascii="Times New Roman"/>
          <w:b w:val="false"/>
          <w:i w:val="false"/>
          <w:color w:val="000000"/>
          <w:sz w:val="28"/>
        </w:rPr>
        <w:t>
четного года"
</w:t>
      </w:r>
    </w:p>
    <w:p>
      <w:pPr>
        <w:spacing w:after="0"/>
        <w:ind w:left="0"/>
        <w:jc w:val="both"/>
      </w:pPr>
      <w:r>
        <w:rPr>
          <w:rFonts w:ascii="Times New Roman"/>
          <w:b w:val="false"/>
          <w:i w:val="false"/>
          <w:color w:val="000000"/>
          <w:sz w:val="28"/>
        </w:rPr>
        <w:t>
Итого по счету 561
</w:t>
      </w:r>
    </w:p>
    <w:p>
      <w:pPr>
        <w:spacing w:after="0"/>
        <w:ind w:left="0"/>
        <w:jc w:val="both"/>
      </w:pPr>
      <w:r>
        <w:rPr>
          <w:rFonts w:ascii="Times New Roman"/>
          <w:b w:val="false"/>
          <w:i w:val="false"/>
          <w:color w:val="000000"/>
          <w:sz w:val="28"/>
        </w:rPr>
        <w:t>
562 "Нераспределен-
</w:t>
      </w:r>
      <w:r>
        <w:br/>
      </w:r>
      <w:r>
        <w:rPr>
          <w:rFonts w:ascii="Times New Roman"/>
          <w:b w:val="false"/>
          <w:i w:val="false"/>
          <w:color w:val="000000"/>
          <w:sz w:val="28"/>
        </w:rPr>
        <w:t>
ный доход (непокры-
</w:t>
      </w:r>
      <w:r>
        <w:br/>
      </w:r>
      <w:r>
        <w:rPr>
          <w:rFonts w:ascii="Times New Roman"/>
          <w:b w:val="false"/>
          <w:i w:val="false"/>
          <w:color w:val="000000"/>
          <w:sz w:val="28"/>
        </w:rPr>
        <w:t>
тый убыток) преды-
</w:t>
      </w:r>
      <w:r>
        <w:br/>
      </w:r>
      <w:r>
        <w:rPr>
          <w:rFonts w:ascii="Times New Roman"/>
          <w:b w:val="false"/>
          <w:i w:val="false"/>
          <w:color w:val="000000"/>
          <w:sz w:val="28"/>
        </w:rPr>
        <w:t>
дущих лет"
</w:t>
      </w:r>
    </w:p>
    <w:p>
      <w:pPr>
        <w:spacing w:after="0"/>
        <w:ind w:left="0"/>
        <w:jc w:val="both"/>
      </w:pPr>
      <w:r>
        <w:rPr>
          <w:rFonts w:ascii="Times New Roman"/>
          <w:b w:val="false"/>
          <w:i w:val="false"/>
          <w:color w:val="000000"/>
          <w:sz w:val="28"/>
        </w:rPr>
        <w:t>
Итого по счету 562
</w:t>
      </w:r>
    </w:p>
    <w:p>
      <w:pPr>
        <w:spacing w:after="0"/>
        <w:ind w:left="0"/>
        <w:jc w:val="both"/>
      </w:pPr>
      <w:r>
        <w:rPr>
          <w:rFonts w:ascii="Times New Roman"/>
          <w:b w:val="false"/>
          <w:i w:val="false"/>
          <w:color w:val="000000"/>
          <w:sz w:val="28"/>
        </w:rPr>
        <w:t>
571 "Итоговый
</w:t>
      </w:r>
      <w:r>
        <w:br/>
      </w:r>
      <w:r>
        <w:rPr>
          <w:rFonts w:ascii="Times New Roman"/>
          <w:b w:val="false"/>
          <w:i w:val="false"/>
          <w:color w:val="000000"/>
          <w:sz w:val="28"/>
        </w:rPr>
        <w:t>
доход (убыток)"
</w:t>
      </w:r>
    </w:p>
    <w:p>
      <w:pPr>
        <w:spacing w:after="0"/>
        <w:ind w:left="0"/>
        <w:jc w:val="both"/>
      </w:pPr>
      <w:r>
        <w:rPr>
          <w:rFonts w:ascii="Times New Roman"/>
          <w:b w:val="false"/>
          <w:i w:val="false"/>
          <w:color w:val="000000"/>
          <w:sz w:val="28"/>
        </w:rPr>
        <w:t>
Итого по счету 571
</w:t>
      </w:r>
    </w:p>
    <w:p>
      <w:pPr>
        <w:spacing w:after="0"/>
        <w:ind w:left="0"/>
        <w:jc w:val="both"/>
      </w:pPr>
      <w:r>
        <w:rPr>
          <w:rFonts w:ascii="Times New Roman"/>
          <w:b w:val="false"/>
          <w:i w:val="false"/>
          <w:color w:val="000000"/>
          <w:sz w:val="28"/>
        </w:rPr>
        <w:t>
701 "Доход от реа-
</w:t>
      </w:r>
      <w:r>
        <w:br/>
      </w:r>
      <w:r>
        <w:rPr>
          <w:rFonts w:ascii="Times New Roman"/>
          <w:b w:val="false"/>
          <w:i w:val="false"/>
          <w:color w:val="000000"/>
          <w:sz w:val="28"/>
        </w:rPr>
        <w:t>
лизации готовой
</w:t>
      </w:r>
      <w:r>
        <w:br/>
      </w:r>
      <w:r>
        <w:rPr>
          <w:rFonts w:ascii="Times New Roman"/>
          <w:b w:val="false"/>
          <w:i w:val="false"/>
          <w:color w:val="000000"/>
          <w:sz w:val="28"/>
        </w:rPr>
        <w:t>
продукции (товаров,
</w:t>
      </w:r>
      <w:r>
        <w:br/>
      </w:r>
      <w:r>
        <w:rPr>
          <w:rFonts w:ascii="Times New Roman"/>
          <w:b w:val="false"/>
          <w:i w:val="false"/>
          <w:color w:val="000000"/>
          <w:sz w:val="28"/>
        </w:rPr>
        <w:t>
работ, услуг)"
</w:t>
      </w:r>
    </w:p>
    <w:p>
      <w:pPr>
        <w:spacing w:after="0"/>
        <w:ind w:left="0"/>
        <w:jc w:val="both"/>
      </w:pPr>
      <w:r>
        <w:rPr>
          <w:rFonts w:ascii="Times New Roman"/>
          <w:b w:val="false"/>
          <w:i w:val="false"/>
          <w:color w:val="000000"/>
          <w:sz w:val="28"/>
        </w:rPr>
        <w:t>
Итого по счету 701
</w:t>
      </w:r>
    </w:p>
    <w:p>
      <w:pPr>
        <w:spacing w:after="0"/>
        <w:ind w:left="0"/>
        <w:jc w:val="both"/>
      </w:pPr>
      <w:r>
        <w:rPr>
          <w:rFonts w:ascii="Times New Roman"/>
          <w:b w:val="false"/>
          <w:i w:val="false"/>
          <w:color w:val="000000"/>
          <w:sz w:val="28"/>
        </w:rPr>
        <w:t>
861 "Некомпенсируе-
</w:t>
      </w:r>
      <w:r>
        <w:br/>
      </w:r>
      <w:r>
        <w:rPr>
          <w:rFonts w:ascii="Times New Roman"/>
          <w:b w:val="false"/>
          <w:i w:val="false"/>
          <w:color w:val="000000"/>
          <w:sz w:val="28"/>
        </w:rPr>
        <w:t>
мые убытки от сти-
</w:t>
      </w:r>
      <w:r>
        <w:br/>
      </w:r>
      <w:r>
        <w:rPr>
          <w:rFonts w:ascii="Times New Roman"/>
          <w:b w:val="false"/>
          <w:i w:val="false"/>
          <w:color w:val="000000"/>
          <w:sz w:val="28"/>
        </w:rPr>
        <w:t>
хийных бедствий"
</w:t>
      </w:r>
    </w:p>
    <w:p>
      <w:pPr>
        <w:spacing w:after="0"/>
        <w:ind w:left="0"/>
        <w:jc w:val="both"/>
      </w:pPr>
      <w:r>
        <w:rPr>
          <w:rFonts w:ascii="Times New Roman"/>
          <w:b w:val="false"/>
          <w:i w:val="false"/>
          <w:color w:val="000000"/>
          <w:sz w:val="28"/>
        </w:rPr>
        <w:t>
Итого по счету 861
</w:t>
      </w:r>
    </w:p>
    <w:p>
      <w:pPr>
        <w:spacing w:after="0"/>
        <w:ind w:left="0"/>
        <w:jc w:val="both"/>
      </w:pPr>
      <w:r>
        <w:rPr>
          <w:rFonts w:ascii="Times New Roman"/>
          <w:b w:val="false"/>
          <w:i w:val="false"/>
          <w:color w:val="000000"/>
          <w:sz w:val="28"/>
        </w:rPr>
        <w:t>
862 "Доходы (убытки)
</w:t>
      </w:r>
      <w:r>
        <w:br/>
      </w:r>
      <w:r>
        <w:rPr>
          <w:rFonts w:ascii="Times New Roman"/>
          <w:b w:val="false"/>
          <w:i w:val="false"/>
          <w:color w:val="000000"/>
          <w:sz w:val="28"/>
        </w:rPr>
        <w:t>
от стихийных бедст-
</w:t>
      </w:r>
      <w:r>
        <w:br/>
      </w:r>
      <w:r>
        <w:rPr>
          <w:rFonts w:ascii="Times New Roman"/>
          <w:b w:val="false"/>
          <w:i w:val="false"/>
          <w:color w:val="000000"/>
          <w:sz w:val="28"/>
        </w:rPr>
        <w:t>
вий"
</w:t>
      </w:r>
    </w:p>
    <w:p>
      <w:pPr>
        <w:spacing w:after="0"/>
        <w:ind w:left="0"/>
        <w:jc w:val="both"/>
      </w:pPr>
      <w:r>
        <w:rPr>
          <w:rFonts w:ascii="Times New Roman"/>
          <w:b w:val="false"/>
          <w:i w:val="false"/>
          <w:color w:val="000000"/>
          <w:sz w:val="28"/>
        </w:rPr>
        <w:t>
Итого по счету 862
</w:t>
      </w:r>
    </w:p>
    <w:p>
      <w:pPr>
        <w:spacing w:after="0"/>
        <w:ind w:left="0"/>
        <w:jc w:val="both"/>
      </w:pPr>
      <w:r>
        <w:rPr>
          <w:rFonts w:ascii="Times New Roman"/>
          <w:b w:val="false"/>
          <w:i w:val="false"/>
          <w:color w:val="000000"/>
          <w:sz w:val="28"/>
        </w:rPr>
        <w:t>
863 "Доходы (убытки)
</w:t>
      </w:r>
      <w:r>
        <w:br/>
      </w:r>
      <w:r>
        <w:rPr>
          <w:rFonts w:ascii="Times New Roman"/>
          <w:b w:val="false"/>
          <w:i w:val="false"/>
          <w:color w:val="000000"/>
          <w:sz w:val="28"/>
        </w:rPr>
        <w:t>
от прекращенных
</w:t>
      </w:r>
      <w:r>
        <w:br/>
      </w:r>
      <w:r>
        <w:rPr>
          <w:rFonts w:ascii="Times New Roman"/>
          <w:b w:val="false"/>
          <w:i w:val="false"/>
          <w:color w:val="000000"/>
          <w:sz w:val="28"/>
        </w:rPr>
        <w:t>
операций"
</w:t>
      </w:r>
    </w:p>
    <w:p>
      <w:pPr>
        <w:spacing w:after="0"/>
        <w:ind w:left="0"/>
        <w:jc w:val="both"/>
      </w:pPr>
      <w:r>
        <w:rPr>
          <w:rFonts w:ascii="Times New Roman"/>
          <w:b w:val="false"/>
          <w:i w:val="false"/>
          <w:color w:val="000000"/>
          <w:sz w:val="28"/>
        </w:rPr>
        <w:t>
Итого по счету 863
</w:t>
      </w:r>
    </w:p>
    <w:p>
      <w:pPr>
        <w:spacing w:after="0"/>
        <w:ind w:left="0"/>
        <w:jc w:val="both"/>
      </w:pPr>
      <w:r>
        <w:rPr>
          <w:rFonts w:ascii="Times New Roman"/>
          <w:b w:val="false"/>
          <w:i w:val="false"/>
          <w:color w:val="000000"/>
          <w:sz w:val="28"/>
        </w:rPr>
        <w:t>
864 "Прочие доходы
</w:t>
      </w:r>
      <w:r>
        <w:br/>
      </w:r>
      <w:r>
        <w:rPr>
          <w:rFonts w:ascii="Times New Roman"/>
          <w:b w:val="false"/>
          <w:i w:val="false"/>
          <w:color w:val="000000"/>
          <w:sz w:val="28"/>
        </w:rPr>
        <w:t>
(убытки) от чрезвы-
</w:t>
      </w:r>
      <w:r>
        <w:br/>
      </w:r>
      <w:r>
        <w:rPr>
          <w:rFonts w:ascii="Times New Roman"/>
          <w:b w:val="false"/>
          <w:i w:val="false"/>
          <w:color w:val="000000"/>
          <w:sz w:val="28"/>
        </w:rPr>
        <w:t>
чайных ситуаций и
</w:t>
      </w:r>
      <w:r>
        <w:br/>
      </w:r>
      <w:r>
        <w:rPr>
          <w:rFonts w:ascii="Times New Roman"/>
          <w:b w:val="false"/>
          <w:i w:val="false"/>
          <w:color w:val="000000"/>
          <w:sz w:val="28"/>
        </w:rPr>
        <w:t>
прекращенных
</w:t>
      </w:r>
      <w:r>
        <w:br/>
      </w:r>
      <w:r>
        <w:rPr>
          <w:rFonts w:ascii="Times New Roman"/>
          <w:b w:val="false"/>
          <w:i w:val="false"/>
          <w:color w:val="000000"/>
          <w:sz w:val="28"/>
        </w:rPr>
        <w:t>
операций"
</w:t>
      </w:r>
    </w:p>
    <w:p>
      <w:pPr>
        <w:spacing w:after="0"/>
        <w:ind w:left="0"/>
        <w:jc w:val="both"/>
      </w:pPr>
      <w:r>
        <w:rPr>
          <w:rFonts w:ascii="Times New Roman"/>
          <w:b w:val="false"/>
          <w:i w:val="false"/>
          <w:color w:val="000000"/>
          <w:sz w:val="28"/>
        </w:rPr>
        <w:t>
Итого по счету 864
</w:t>
      </w:r>
    </w:p>
    <w:p>
      <w:pPr>
        <w:spacing w:after="0"/>
        <w:ind w:left="0"/>
        <w:jc w:val="both"/>
      </w:pPr>
      <w:r>
        <w:rPr>
          <w:rFonts w:ascii="Times New Roman"/>
          <w:b w:val="false"/>
          <w:i w:val="false"/>
          <w:color w:val="000000"/>
          <w:sz w:val="28"/>
        </w:rPr>
        <w:t>
871 "Доход (убыток)
</w:t>
      </w:r>
      <w:r>
        <w:br/>
      </w:r>
      <w:r>
        <w:rPr>
          <w:rFonts w:ascii="Times New Roman"/>
          <w:b w:val="false"/>
          <w:i w:val="false"/>
          <w:color w:val="000000"/>
          <w:sz w:val="28"/>
        </w:rPr>
        <w:t>
от долевого участия
</w:t>
      </w:r>
      <w:r>
        <w:br/>
      </w:r>
      <w:r>
        <w:rPr>
          <w:rFonts w:ascii="Times New Roman"/>
          <w:b w:val="false"/>
          <w:i w:val="false"/>
          <w:color w:val="000000"/>
          <w:sz w:val="28"/>
        </w:rPr>
        <w:t>
в других организа-
</w:t>
      </w:r>
      <w:r>
        <w:br/>
      </w:r>
      <w:r>
        <w:rPr>
          <w:rFonts w:ascii="Times New Roman"/>
          <w:b w:val="false"/>
          <w:i w:val="false"/>
          <w:color w:val="000000"/>
          <w:sz w:val="28"/>
        </w:rPr>
        <w:t>
циях"
</w:t>
      </w:r>
    </w:p>
    <w:p>
      <w:pPr>
        <w:spacing w:after="0"/>
        <w:ind w:left="0"/>
        <w:jc w:val="both"/>
      </w:pPr>
      <w:r>
        <w:rPr>
          <w:rFonts w:ascii="Times New Roman"/>
          <w:b w:val="false"/>
          <w:i w:val="false"/>
          <w:color w:val="000000"/>
          <w:sz w:val="28"/>
        </w:rPr>
        <w:t>
Итого по счету 871
</w:t>
      </w:r>
    </w:p>
    <w:p>
      <w:pPr>
        <w:spacing w:after="0"/>
        <w:ind w:left="0"/>
        <w:jc w:val="both"/>
      </w:pPr>
      <w:r>
        <w:rPr>
          <w:rFonts w:ascii="Times New Roman"/>
          <w:b w:val="false"/>
          <w:i w:val="false"/>
          <w:color w:val="000000"/>
          <w:sz w:val="28"/>
        </w:rPr>
        <w:t>
Всего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82 "Общие|83 "Рас-|84 "Расходы по|85 "Расходы|86 "Доходы |87 "Доходы |Ито-
</w:t>
      </w:r>
      <w:r>
        <w:br/>
      </w:r>
      <w:r>
        <w:rPr>
          <w:rFonts w:ascii="Times New Roman"/>
          <w:b w:val="false"/>
          <w:i w:val="false"/>
          <w:color w:val="000000"/>
          <w:sz w:val="28"/>
        </w:rPr>
        <w:t>
и админи-|ходы в  | неосновной   |по корпора-|(убытки) от|(убытки) от|го
</w:t>
      </w:r>
      <w:r>
        <w:br/>
      </w:r>
      <w:r>
        <w:rPr>
          <w:rFonts w:ascii="Times New Roman"/>
          <w:b w:val="false"/>
          <w:i w:val="false"/>
          <w:color w:val="000000"/>
          <w:sz w:val="28"/>
        </w:rPr>
        <w:t>
стратив- |виде    |деятельности" |тивному по-|чрезвычай- |долевого   |
</w:t>
      </w:r>
      <w:r>
        <w:br/>
      </w:r>
      <w:r>
        <w:rPr>
          <w:rFonts w:ascii="Times New Roman"/>
          <w:b w:val="false"/>
          <w:i w:val="false"/>
          <w:color w:val="000000"/>
          <w:sz w:val="28"/>
        </w:rPr>
        <w:t>
ные рас- |вознаг- |              |доходному  |ных ситуа- |участия в  |
</w:t>
      </w:r>
      <w:r>
        <w:br/>
      </w:r>
      <w:r>
        <w:rPr>
          <w:rFonts w:ascii="Times New Roman"/>
          <w:b w:val="false"/>
          <w:i w:val="false"/>
          <w:color w:val="000000"/>
          <w:sz w:val="28"/>
        </w:rPr>
        <w:t>
ходы"    |ражде-  |              |налогу"    |ций и прек-|других ор- |
</w:t>
      </w:r>
      <w:r>
        <w:br/>
      </w:r>
      <w:r>
        <w:rPr>
          <w:rFonts w:ascii="Times New Roman"/>
          <w:b w:val="false"/>
          <w:i w:val="false"/>
          <w:color w:val="000000"/>
          <w:sz w:val="28"/>
        </w:rPr>
        <w:t>
         |ния"    |              |           |ращенных   |ганиза-    | 
</w:t>
      </w:r>
      <w:r>
        <w:br/>
      </w:r>
      <w:r>
        <w:rPr>
          <w:rFonts w:ascii="Times New Roman"/>
          <w:b w:val="false"/>
          <w:i w:val="false"/>
          <w:color w:val="000000"/>
          <w:sz w:val="28"/>
        </w:rPr>
        <w:t>
         |        |              |           |операций"  |циях"      |
</w:t>
      </w:r>
      <w:r>
        <w:br/>
      </w:r>
      <w:r>
        <w:rPr>
          <w:rFonts w:ascii="Times New Roman"/>
          <w:b w:val="false"/>
          <w:i w:val="false"/>
          <w:color w:val="000000"/>
          <w:sz w:val="28"/>
        </w:rPr>
        <w:t>
---------|--------|--------------|-----------|-----------|-----------|----
</w:t>
      </w:r>
      <w:r>
        <w:br/>
      </w:r>
      <w:r>
        <w:rPr>
          <w:rFonts w:ascii="Times New Roman"/>
          <w:b w:val="false"/>
          <w:i w:val="false"/>
          <w:color w:val="000000"/>
          <w:sz w:val="28"/>
        </w:rPr>
        <w:t>
 N____   |  N___  |N__|N___|N___ | N______   | N_______  |  N______  |
</w:t>
      </w:r>
      <w:r>
        <w:br/>
      </w:r>
      <w:r>
        <w:rPr>
          <w:rFonts w:ascii="Times New Roman"/>
          <w:b w:val="false"/>
          <w:i w:val="false"/>
          <w:color w:val="000000"/>
          <w:sz w:val="28"/>
        </w:rPr>
        <w:t>
--------------------------------------------------------------------------
</w:t>
      </w:r>
      <w:r>
        <w:br/>
      </w:r>
      <w:r>
        <w:rPr>
          <w:rFonts w:ascii="Times New Roman"/>
          <w:b w:val="false"/>
          <w:i w:val="false"/>
          <w:color w:val="000000"/>
          <w:sz w:val="28"/>
        </w:rPr>
        <w:t>
   10    |   11   |12 | 13 | 14  |     15    |     16    |     17    | 18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i w:val="false"/>
          <w:color w:val="000000"/>
          <w:sz w:val="28"/>
        </w:rPr>
        <w:t>
                Расчет чистого дохода за отчетный период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СОДЕРЖАНИЕ                | за отчетный| с начала года
</w:t>
      </w:r>
      <w:r>
        <w:br/>
      </w:r>
      <w:r>
        <w:rPr>
          <w:rFonts w:ascii="Times New Roman"/>
          <w:b w:val="false"/>
          <w:i w:val="false"/>
          <w:color w:val="000000"/>
          <w:sz w:val="28"/>
        </w:rPr>
        <w:t>
   |                                         |    месяц   |
</w:t>
      </w:r>
      <w:r>
        <w:br/>
      </w:r>
      <w:r>
        <w:rPr>
          <w:rFonts w:ascii="Times New Roman"/>
          <w:b w:val="false"/>
          <w:i w:val="false"/>
          <w:color w:val="000000"/>
          <w:sz w:val="28"/>
        </w:rPr>
        <w:t>
--------------------------------------------------------------------------
</w:t>
      </w:r>
      <w:r>
        <w:br/>
      </w:r>
      <w:r>
        <w:rPr>
          <w:rFonts w:ascii="Times New Roman"/>
          <w:b w:val="false"/>
          <w:i w:val="false"/>
          <w:color w:val="000000"/>
          <w:sz w:val="28"/>
        </w:rPr>
        <w:t>
1.  Доход от реализации (журнал-ордер N 11
</w:t>
      </w:r>
      <w:r>
        <w:br/>
      </w:r>
      <w:r>
        <w:rPr>
          <w:rFonts w:ascii="Times New Roman"/>
          <w:b w:val="false"/>
          <w:i w:val="false"/>
          <w:color w:val="000000"/>
          <w:sz w:val="28"/>
        </w:rPr>
        <w:t>
    таблица А - таблица Б)
</w:t>
      </w:r>
      <w:r>
        <w:br/>
      </w:r>
      <w:r>
        <w:rPr>
          <w:rFonts w:ascii="Times New Roman"/>
          <w:b w:val="false"/>
          <w:i w:val="false"/>
          <w:color w:val="000000"/>
          <w:sz w:val="28"/>
        </w:rPr>
        <w:t>
2.  Себестоимость реализованной готовой
</w:t>
      </w:r>
      <w:r>
        <w:br/>
      </w:r>
      <w:r>
        <w:rPr>
          <w:rFonts w:ascii="Times New Roman"/>
          <w:b w:val="false"/>
          <w:i w:val="false"/>
          <w:color w:val="000000"/>
          <w:sz w:val="28"/>
        </w:rPr>
        <w:t>
    продукции (журнал-ордер N 11 таблица Б)
</w:t>
      </w:r>
      <w:r>
        <w:br/>
      </w:r>
      <w:r>
        <w:rPr>
          <w:rFonts w:ascii="Times New Roman"/>
          <w:b w:val="false"/>
          <w:i w:val="false"/>
          <w:color w:val="000000"/>
          <w:sz w:val="28"/>
        </w:rPr>
        <w:t>
3.  Расходы периода всего, в том числе:
</w:t>
      </w:r>
      <w:r>
        <w:br/>
      </w:r>
      <w:r>
        <w:rPr>
          <w:rFonts w:ascii="Times New Roman"/>
          <w:b w:val="false"/>
          <w:i w:val="false"/>
          <w:color w:val="000000"/>
          <w:sz w:val="28"/>
        </w:rPr>
        <w:t>
    а) общие и административные расходы
</w:t>
      </w:r>
      <w:r>
        <w:br/>
      </w:r>
      <w:r>
        <w:rPr>
          <w:rFonts w:ascii="Times New Roman"/>
          <w:b w:val="false"/>
          <w:i w:val="false"/>
          <w:color w:val="000000"/>
          <w:sz w:val="28"/>
        </w:rPr>
        <w:t>
    б) расходы по реализации
</w:t>
      </w:r>
      <w:r>
        <w:br/>
      </w:r>
      <w:r>
        <w:rPr>
          <w:rFonts w:ascii="Times New Roman"/>
          <w:b w:val="false"/>
          <w:i w:val="false"/>
          <w:color w:val="000000"/>
          <w:sz w:val="28"/>
        </w:rPr>
        <w:t>
    в) расходы на выплату вознаграждений
</w:t>
      </w:r>
      <w:r>
        <w:br/>
      </w:r>
      <w:r>
        <w:rPr>
          <w:rFonts w:ascii="Times New Roman"/>
          <w:b w:val="false"/>
          <w:i w:val="false"/>
          <w:color w:val="000000"/>
          <w:sz w:val="28"/>
        </w:rPr>
        <w:t>
4.  Доход от основной деятельности
</w:t>
      </w:r>
      <w:r>
        <w:br/>
      </w:r>
      <w:r>
        <w:rPr>
          <w:rFonts w:ascii="Times New Roman"/>
          <w:b w:val="false"/>
          <w:i w:val="false"/>
          <w:color w:val="000000"/>
          <w:sz w:val="28"/>
        </w:rPr>
        <w:t>
    (строка 1-строка 2-строка 3)
</w:t>
      </w:r>
      <w:r>
        <w:br/>
      </w:r>
      <w:r>
        <w:rPr>
          <w:rFonts w:ascii="Times New Roman"/>
          <w:b w:val="false"/>
          <w:i w:val="false"/>
          <w:color w:val="000000"/>
          <w:sz w:val="28"/>
        </w:rPr>
        <w:t>
5.  Доход от неосновной деятельности
</w:t>
      </w:r>
      <w:r>
        <w:br/>
      </w:r>
      <w:r>
        <w:rPr>
          <w:rFonts w:ascii="Times New Roman"/>
          <w:b w:val="false"/>
          <w:i w:val="false"/>
          <w:color w:val="000000"/>
          <w:sz w:val="28"/>
        </w:rPr>
        <w:t>
    (журнал-ордер N 12 таблица А)
</w:t>
      </w:r>
      <w:r>
        <w:br/>
      </w:r>
      <w:r>
        <w:rPr>
          <w:rFonts w:ascii="Times New Roman"/>
          <w:b w:val="false"/>
          <w:i w:val="false"/>
          <w:color w:val="000000"/>
          <w:sz w:val="28"/>
        </w:rPr>
        <w:t>
6.  Расходы от неосновной деятельности
</w:t>
      </w:r>
      <w:r>
        <w:br/>
      </w:r>
      <w:r>
        <w:rPr>
          <w:rFonts w:ascii="Times New Roman"/>
          <w:b w:val="false"/>
          <w:i w:val="false"/>
          <w:color w:val="000000"/>
          <w:sz w:val="28"/>
        </w:rPr>
        <w:t>
    (журнал-ордер N 12 таблица Б)
</w:t>
      </w:r>
      <w:r>
        <w:br/>
      </w:r>
      <w:r>
        <w:rPr>
          <w:rFonts w:ascii="Times New Roman"/>
          <w:b w:val="false"/>
          <w:i w:val="false"/>
          <w:color w:val="000000"/>
          <w:sz w:val="28"/>
        </w:rPr>
        <w:t>
7.  Доход от обычной деятельности
</w:t>
      </w:r>
      <w:r>
        <w:br/>
      </w:r>
      <w:r>
        <w:rPr>
          <w:rFonts w:ascii="Times New Roman"/>
          <w:b w:val="false"/>
          <w:i w:val="false"/>
          <w:color w:val="000000"/>
          <w:sz w:val="28"/>
        </w:rPr>
        <w:t>
    (строка 4+строка 5-строка 6)
</w:t>
      </w:r>
      <w:r>
        <w:br/>
      </w:r>
      <w:r>
        <w:rPr>
          <w:rFonts w:ascii="Times New Roman"/>
          <w:b w:val="false"/>
          <w:i w:val="false"/>
          <w:color w:val="000000"/>
          <w:sz w:val="28"/>
        </w:rPr>
        <w:t>
8.  Подоходный налог (строка 10 таблицы 2)
</w:t>
      </w:r>
      <w:r>
        <w:br/>
      </w:r>
      <w:r>
        <w:rPr>
          <w:rFonts w:ascii="Times New Roman"/>
          <w:b w:val="false"/>
          <w:i w:val="false"/>
          <w:color w:val="000000"/>
          <w:sz w:val="28"/>
        </w:rPr>
        <w:t>
9.  Доход (убыток) от чрезвычайных ситуаций
</w:t>
      </w:r>
      <w:r>
        <w:br/>
      </w:r>
      <w:r>
        <w:rPr>
          <w:rFonts w:ascii="Times New Roman"/>
          <w:b w:val="false"/>
          <w:i w:val="false"/>
          <w:color w:val="000000"/>
          <w:sz w:val="28"/>
        </w:rPr>
        <w:t>
    и прекращенных операций
</w:t>
      </w:r>
      <w:r>
        <w:br/>
      </w:r>
      <w:r>
        <w:rPr>
          <w:rFonts w:ascii="Times New Roman"/>
          <w:b w:val="false"/>
          <w:i w:val="false"/>
          <w:color w:val="000000"/>
          <w:sz w:val="28"/>
        </w:rPr>
        <w:t>
10. Чистый доход (строка 7- строка 8 +/-
</w:t>
      </w:r>
      <w:r>
        <w:br/>
      </w:r>
      <w:r>
        <w:rPr>
          <w:rFonts w:ascii="Times New Roman"/>
          <w:b w:val="false"/>
          <w:i w:val="false"/>
          <w:color w:val="000000"/>
          <w:sz w:val="28"/>
        </w:rPr>
        <w:t>
    строка 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i w:val="false"/>
          <w:color w:val="000000"/>
          <w:sz w:val="28"/>
        </w:rPr>
        <w:t>
                Расчет корпоративного подоходного налога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СОДЕРЖАНИЕ                | за отчетный| с начала года
</w:t>
      </w:r>
      <w:r>
        <w:br/>
      </w:r>
      <w:r>
        <w:rPr>
          <w:rFonts w:ascii="Times New Roman"/>
          <w:b w:val="false"/>
          <w:i w:val="false"/>
          <w:color w:val="000000"/>
          <w:sz w:val="28"/>
        </w:rPr>
        <w:t>
   |                                         |    месяц   |
</w:t>
      </w:r>
      <w:r>
        <w:br/>
      </w:r>
      <w:r>
        <w:rPr>
          <w:rFonts w:ascii="Times New Roman"/>
          <w:b w:val="false"/>
          <w:i w:val="false"/>
          <w:color w:val="000000"/>
          <w:sz w:val="28"/>
        </w:rPr>
        <w:t>
--------------------------------------------------------------------------
</w:t>
      </w:r>
      <w:r>
        <w:br/>
      </w:r>
      <w:r>
        <w:rPr>
          <w:rFonts w:ascii="Times New Roman"/>
          <w:b w:val="false"/>
          <w:i w:val="false"/>
          <w:color w:val="000000"/>
          <w:sz w:val="28"/>
        </w:rPr>
        <w:t>
1.  Доход от обычной деятельности
</w:t>
      </w:r>
      <w:r>
        <w:br/>
      </w:r>
      <w:r>
        <w:rPr>
          <w:rFonts w:ascii="Times New Roman"/>
          <w:b w:val="false"/>
          <w:i w:val="false"/>
          <w:color w:val="000000"/>
          <w:sz w:val="28"/>
        </w:rPr>
        <w:t>
    (стр 7. табл 1.)
</w:t>
      </w:r>
      <w:r>
        <w:br/>
      </w:r>
      <w:r>
        <w:rPr>
          <w:rFonts w:ascii="Times New Roman"/>
          <w:b w:val="false"/>
          <w:i w:val="false"/>
          <w:color w:val="000000"/>
          <w:sz w:val="28"/>
        </w:rPr>
        <w:t>
2.  Постоянные разницы
</w:t>
      </w:r>
      <w:r>
        <w:br/>
      </w:r>
      <w:r>
        <w:rPr>
          <w:rFonts w:ascii="Times New Roman"/>
          <w:b w:val="false"/>
          <w:i w:val="false"/>
          <w:color w:val="000000"/>
          <w:sz w:val="28"/>
        </w:rPr>
        <w:t>
3.  Итого сумма постоянных разниц
</w:t>
      </w:r>
      <w:r>
        <w:br/>
      </w:r>
      <w:r>
        <w:rPr>
          <w:rFonts w:ascii="Times New Roman"/>
          <w:b w:val="false"/>
          <w:i w:val="false"/>
          <w:color w:val="000000"/>
          <w:sz w:val="28"/>
        </w:rPr>
        <w:t>
4.  Временные разницы
</w:t>
      </w:r>
      <w:r>
        <w:br/>
      </w:r>
      <w:r>
        <w:rPr>
          <w:rFonts w:ascii="Times New Roman"/>
          <w:b w:val="false"/>
          <w:i w:val="false"/>
          <w:color w:val="000000"/>
          <w:sz w:val="28"/>
        </w:rPr>
        <w:t>
5.  Итого сумма временных разниц
</w:t>
      </w:r>
      <w:r>
        <w:br/>
      </w:r>
      <w:r>
        <w:rPr>
          <w:rFonts w:ascii="Times New Roman"/>
          <w:b w:val="false"/>
          <w:i w:val="false"/>
          <w:color w:val="000000"/>
          <w:sz w:val="28"/>
        </w:rPr>
        <w:t>
6.  Налогооблагаемый доход
</w:t>
      </w:r>
      <w:r>
        <w:br/>
      </w:r>
      <w:r>
        <w:rPr>
          <w:rFonts w:ascii="Times New Roman"/>
          <w:b w:val="false"/>
          <w:i w:val="false"/>
          <w:color w:val="000000"/>
          <w:sz w:val="28"/>
        </w:rPr>
        <w:t>
7.  Ставка корпоративного подоходного налога:
</w:t>
      </w:r>
      <w:r>
        <w:br/>
      </w:r>
      <w:r>
        <w:rPr>
          <w:rFonts w:ascii="Times New Roman"/>
          <w:b w:val="false"/>
          <w:i w:val="false"/>
          <w:color w:val="000000"/>
          <w:sz w:val="28"/>
        </w:rPr>
        <w:t>
    а) в текущем периоде
</w:t>
      </w:r>
      <w:r>
        <w:br/>
      </w:r>
      <w:r>
        <w:rPr>
          <w:rFonts w:ascii="Times New Roman"/>
          <w:b w:val="false"/>
          <w:i w:val="false"/>
          <w:color w:val="000000"/>
          <w:sz w:val="28"/>
        </w:rPr>
        <w:t>
    б) в будущем периоде
</w:t>
      </w:r>
      <w:r>
        <w:br/>
      </w:r>
      <w:r>
        <w:rPr>
          <w:rFonts w:ascii="Times New Roman"/>
          <w:b w:val="false"/>
          <w:i w:val="false"/>
          <w:color w:val="000000"/>
          <w:sz w:val="28"/>
        </w:rPr>
        <w:t>
8.  Расход корпоративного подоходного налога
</w:t>
      </w:r>
      <w:r>
        <w:br/>
      </w:r>
      <w:r>
        <w:rPr>
          <w:rFonts w:ascii="Times New Roman"/>
          <w:b w:val="false"/>
          <w:i w:val="false"/>
          <w:color w:val="000000"/>
          <w:sz w:val="28"/>
        </w:rPr>
        <w:t>
    к уплате (текущий) (стр. 6 х стр. 7 а)
</w:t>
      </w:r>
      <w:r>
        <w:br/>
      </w:r>
      <w:r>
        <w:rPr>
          <w:rFonts w:ascii="Times New Roman"/>
          <w:b w:val="false"/>
          <w:i w:val="false"/>
          <w:color w:val="000000"/>
          <w:sz w:val="28"/>
        </w:rPr>
        <w:t>
9.  Расход (экономия) отсроченного
</w:t>
      </w:r>
      <w:r>
        <w:br/>
      </w:r>
      <w:r>
        <w:rPr>
          <w:rFonts w:ascii="Times New Roman"/>
          <w:b w:val="false"/>
          <w:i w:val="false"/>
          <w:color w:val="000000"/>
          <w:sz w:val="28"/>
        </w:rPr>
        <w:t>
    корпоративного подоходного налога
</w:t>
      </w:r>
      <w:r>
        <w:br/>
      </w:r>
      <w:r>
        <w:rPr>
          <w:rFonts w:ascii="Times New Roman"/>
          <w:b w:val="false"/>
          <w:i w:val="false"/>
          <w:color w:val="000000"/>
          <w:sz w:val="28"/>
        </w:rPr>
        <w:t>
    (отсроченный) (стр. 5 х стр. 7 б)
</w:t>
      </w:r>
      <w:r>
        <w:br/>
      </w:r>
      <w:r>
        <w:rPr>
          <w:rFonts w:ascii="Times New Roman"/>
          <w:b w:val="false"/>
          <w:i w:val="false"/>
          <w:color w:val="000000"/>
          <w:sz w:val="28"/>
        </w:rPr>
        <w:t>
10. Общий расход (экономия) корпоративного
</w:t>
      </w:r>
      <w:r>
        <w:br/>
      </w:r>
      <w:r>
        <w:rPr>
          <w:rFonts w:ascii="Times New Roman"/>
          <w:b w:val="false"/>
          <w:i w:val="false"/>
          <w:color w:val="000000"/>
          <w:sz w:val="28"/>
        </w:rPr>
        <w:t>
    подоходного налога (стр. 8 +/- стр. 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Журнал-ордер закончен         "____"_______________200__г.
</w:t>
      </w:r>
    </w:p>
    <w:p>
      <w:pPr>
        <w:spacing w:after="0"/>
        <w:ind w:left="0"/>
        <w:jc w:val="both"/>
      </w:pPr>
      <w:r>
        <w:rPr>
          <w:rFonts w:ascii="Times New Roman"/>
          <w:b w:val="false"/>
          <w:i w:val="false"/>
          <w:color w:val="000000"/>
          <w:sz w:val="28"/>
        </w:rPr>
        <w:t>
В Главной книге суммы оборотов отражены    "____"______________200__г.
</w:t>
      </w:r>
      <w:r>
        <w:br/>
      </w:r>
      <w:r>
        <w:rPr>
          <w:rFonts w:ascii="Times New Roman"/>
          <w:b w:val="false"/>
          <w:i w:val="false"/>
          <w:color w:val="000000"/>
          <w:sz w:val="28"/>
        </w:rPr>
        <w:t>
</w:t>
      </w:r>
      <w:r>
        <w:br/>
      </w:r>
      <w:r>
        <w:rPr>
          <w:rFonts w:ascii="Times New Roman"/>
          <w:b w:val="false"/>
          <w:i w:val="false"/>
          <w:color w:val="000000"/>
          <w:sz w:val="28"/>
        </w:rPr>
        <w:t>
Исполнители:     __________________________    _______________________ 
</w:t>
      </w:r>
      <w:r>
        <w:br/>
      </w:r>
      <w:r>
        <w:rPr>
          <w:rFonts w:ascii="Times New Roman"/>
          <w:b w:val="false"/>
          <w:i w:val="false"/>
          <w:color w:val="000000"/>
          <w:sz w:val="28"/>
        </w:rPr>
        <w:t>
                         (Ф.И.О.)                    (подпись)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Главный бухгалтер__________________________    _______________________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Журнал-ордер N 14 предназначен для учета операций по кредиту счетов подразделов 57 "Итоговый доход (убыток)", 71 "Возвраты проданных товаров и скидки с продаж, скидки с цены", 80 "Себестоимость реализованной готовой продукции (товаров, работ, услуг)", 81 "Расходы по реализации готовой продукции (товаров, работ, услуг)", 82 "Общие и административные расходы", 83 "Расходы в виде вознаграждения", 84 "Расходы по неосновной деятельности", 85 "Расходы по корпоративному подоходному налогу", 86 "Доходы (убытки) от чрезвычайных ситуаций и прекращенных операций", 87 "Доходы (убытки) от долевого участия в других организациях".
</w:t>
      </w:r>
      <w:r>
        <w:br/>
      </w:r>
      <w:r>
        <w:rPr>
          <w:rFonts w:ascii="Times New Roman"/>
          <w:b w:val="false"/>
          <w:i w:val="false"/>
          <w:color w:val="000000"/>
          <w:sz w:val="28"/>
        </w:rPr>
        <w:t>
      В журнале-ордере отражаются суммы кредитовых оборотов в разрезе синтетических счетов в корреспонденции с соответствующими синтетическими счетами.
</w:t>
      </w:r>
      <w:r>
        <w:br/>
      </w:r>
      <w:r>
        <w:rPr>
          <w:rFonts w:ascii="Times New Roman"/>
          <w:b w:val="false"/>
          <w:i w:val="false"/>
          <w:color w:val="000000"/>
          <w:sz w:val="28"/>
        </w:rPr>
        <w:t>
      Суммы кредитовых оборотов подсчитываются по каждому синтетическому счету и отражаются по строкам "Итого по счету" с последующим отражением по строке "Всего". Затем данные суммы переносятся в Главную книгу.
</w:t>
      </w:r>
      <w:r>
        <w:br/>
      </w:r>
      <w:r>
        <w:rPr>
          <w:rFonts w:ascii="Times New Roman"/>
          <w:b w:val="false"/>
          <w:i w:val="false"/>
          <w:color w:val="000000"/>
          <w:sz w:val="28"/>
        </w:rPr>
        <w:t>
      В журнале-ордере представлены две таблицы: "Расчет чистого дохода за отчетный период" и "Расчет корпоративного подоходного налога".
</w:t>
      </w:r>
      <w:r>
        <w:br/>
      </w:r>
      <w:r>
        <w:rPr>
          <w:rFonts w:ascii="Times New Roman"/>
          <w:b w:val="false"/>
          <w:i w:val="false"/>
          <w:color w:val="000000"/>
          <w:sz w:val="28"/>
        </w:rPr>
        <w:t>
      Таблицы заполняются на основе соответствующих первичных документов и регистров (журналы-ордера N 11, 12 и др.), в которых отражены необходимые для этих расчетов показатели. Порядок расчетов чистого дохода и подоходного налога определен стандартами бухгалтерского учета 3 "Отчет о результатах финансово-хозяйственной деятельности" и 11 "Учет по подоходному налогу".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