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75fc8" w14:textId="1a75f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и проведения промежуточной аттестации обучающихся в организациях высшего профессионального образования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31 марта 2004 года N 264. Зарегистрирован в Министерстве юстиции Республики Казахстан 6 апреля 2004 года N 2795. Утратил силу - приказом Министра образования и науки РК от 29 декабря 2004 года N 1056 (V043335)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9 января 2004 года N 20 "О введении промежуточной аттестации обучающихся в организациях высшего профессионального образования Республики Казахстан"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организации и проведения промежуточной аттестации обучающихся в организациях высшего профессионального образования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стратегии развития образования и международного сотрудничества (Ирсалиев С.А.) представить в установленном порядке настоящий приказ на государственную регистрацию в Министерство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государственной регистрации.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первого вице-министра Г. Гамарника.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 и науки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264 от 31 марта 2004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организации и проведения промежуточной аттестации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обучающихся в организациях высшего профессионального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образования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промежуточной аттестации обучающихся в организациях высшего профессионального образования Республики Казахстан (далее - Правила) разработаны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9 января 2004 года N 20 "О введении промежуточной аттестации обучающихся в организациях высшего профессионального образования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Правила устанавливают порядок осуществления промежуточной аттестации студентов всех форм обучения высших учебных заведений независимо от форм собственности и ведомственной подчиненности после 3 курса по медицинским и после 2 курса - по всем другим специальностям.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Промежуточная аттестация обучающихся (далее - ПАО) - контроль учебных достижений студентов на основе единых контрольно-измерительных материалов (тестовых заданий) по циклам социально-гуманитарных (далее - СГД), естественнонаучных (далее - ЕНД) и общепрофессиональных (далее - ОПД) дисциплин специальностей высшего профессионального образования в соответствии с государственными общеобязательными стандартами образования (далее - ГОСО).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ПАО проводится с целью повышения качества высшего профессионального образования.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Задачами ПАО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осуществление оценки учебных достижений студентов после 2 (3) курса обучения;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оценка эффективности организации учебного процесса;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совершенствование государственных общеобязательных стандартов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устранение влияния негативных факторов и субъективизма на образовательный процесс и качество подготовки студентов;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проведение сравнительного анализа качества образовательных услуг, предоставляемых высшими учебными заведениями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Перечень направлений подготовки, специальностей и дисциплин, а также тестовые задания для ПАО утверждаются Министерством образования и науки Республики Казахстан (далее - Министерство).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Для проведения ПАО используются тестовые задания по циклам СГД, ЕНД и ОПД, разработанные на основании ГОСО и типовых учебных программ с учетом направлений подготовки.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Примерный перечень тестовых заданий публикуется на сайте Министерства и в сборниках на государственном и русском языках.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Тестовые задания проходят экспертизу на соответствие ГОСО в Экспертном совете. Положение об экспертном совете и его состав утверждаются Министерством.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Организация и проведение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промежуточной аттестации обучающихся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Министерство определяет по регионам страны перечень вузов, на базе которых будет проводиться промежуточная аттестация (далее - региональные центры), который доводится до сведения организаций образования не позднее, чем за один месяц до проведения ПАО.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Для организации и координации работы по проведению ПАО на местах создаются региональные и апелляционные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 и положение о работе региональной и апелляционных комиссий утверждаются Министерством.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ПАО проводится в форме комплексного тестирования (далее - тестирование) по технологии, разработанной Национальным центром государственных стандартов образования и тестирования Министерства образования и науки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Тестирование проводится в период с 15 по 30 июня.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Тестирование проводится на языке обучения студента.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Результаты тестирования доводятся до сведения студентов, участвовавших в тестировании, в течение 24-х часов после его окончания.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На основании результатов тестирования студенту выдается сертификат установленной формы, приведенной в приложении.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Студент, не согласный с результатами тестирования, имеет право на апелляцию.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на апелляцию подается в апелляционную комиссию в течение суток после объявления результатов тестирования.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на апелляцию рассматривается апелляционной комиссией в течение суток после подачи апелляции.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По результатам тестирования студент получает зачет, если набирает количество баллов не менее установленного порогового уровня.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Пороговый уровень определяется и утверждается Министерством.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В случае неявки студента на тестирование отсутствующему студенту в экзаменационных ведомостях проставляется "не явился".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Студенты, не явившиеся на тестирование по болезни или другим уважительным причинам, имеющие соответствующее документальное подтверждение, а также студенты, не получившие зачета по ПАО, могут повторно пройти тестирование в региональных центрах в сроки, установленные Министерством.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По итогам ПАО региональная комиссия составляет справку, к которой прилагаются ведомости по группам.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Студенты, полностью выполнившие требования учебного плана, успешно сдавшие все экзамены и зачеты, в том числе и зачет по ПАО, переводятся на следующий курс приказом руководителя высшего учебного заведения.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и проведения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промежуточной аттестации обучающихся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организациях высшего профессионального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 Республики Казахстан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Примечание РЦПИ: Текст на двух языках 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русском и государственном, см. бумажный вариант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Министерство образования и науки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Серия                                              N______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Сертификат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Действителен при предъявлении документа, удостоверяющего личность.                      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