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011b" w14:textId="d0f0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единого национального тестирования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марта 2004 года № 213. Зарегистрирован в Министерстве юстиции Республики Казахстан 14 апреля 2004 года № 2804. Утратил силу приказом и.о. Министра образования и науки Республики Казахстан от 12 марта 2010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образования и науки РК от 12.03.2010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правового регулирования единого национального тестирования  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марта 2004 года N 317 "О введении единого национального тестирования"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и проведения единого национального тестирования.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стратегии развития образования и международного сотрудничества (C. Ирсалиев) внести настоящий приказ в установленном порядке на государственную регистрацию в Министерство юстиции Республики Казахстан с последующим опубликованием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К. Шамшидинову.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2004 года N 213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проведения единого национального тестирования 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устанавливают порядок организации и проведения единого национального тестирования обучающихся организаций среднего общего образования текущего года, освоивших образовательную программу среднего общего образования (далее - выпускники).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организации образования независимо от форм собственности и ведомственной подчиненности, типов и видов.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Единое национальное тестирование (далее - ЕНТ) предусматривает совмещение итоговой государственной аттестации выпускников и вступительных экзаменов в средние профессиональные (далее - колледжи), высшие профессиональные (далее - вузы) организации образования. Результаты ЕНТ признаются организациями среднего общего образования в качестве результатов итоговой государственной аттестации, а колледжами, вузами - в качестве результатов вступительных экзаменов.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опубликования); от 23 февраля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ЕНТ проводится на базе пунктов проведения тестирования (далее - ПП ЕНТ), перечень которых утверждается приказом Министра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опубликования); пункт 3-1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23 февраля 2007 года N 85.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2. Государственная комиссия по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проведению ЕНТ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Для организации и проведения ЕНТ в каждом ПП ЕНТ создаются государственные комиссии (далее - ГК).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ГК в своей работе руководствуется настоящими Правилами, Правилами проведения текущего контроля успеваемости, промежуточной и итоговой государственной аттестации обучающихся, утвержденными приказом Министра образования и науки Республики Казахстан от 7 сентября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481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государственной регистрации нормативных правовых актов за N 4394 (далее - Правилами итоговой аттестации), а также приказами Министра образования и науки Республики Казахстан от 25 марта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247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приема в высшие учебные заведения Республики Казахстан", зарегистрированным в Реестре государственной регистрации нормативных правовых актов за N 1118, и от 15 апреля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правил приема на обучение в средние профессиональные учебные заведения Республики Казахстан", зарегистрированным в Реестре государственной регистрации нормативных правовых актов за N 3627 (далее - Типовые правила приема) и другими нормативными правовыми актами центрального исполнительного органа в области образования (далее - Министерство).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опубликования); внесены изменения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23 февраля 2007 года N 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ГК входят представители маслихатов и акиматов, ректоры вузов, директор областного (городов республиканского значения) департамента образования (далее - директор департамента образования), заведующий районным (городским) отделом образования, представители правоохранительных органов, общественных организаций, в том числе, молодежных и студенческих, средств массовой информации, а также секретарь, назначаемый из числа квалифицированных работников организаций образования, департаментов образования. Количество членов ГК должно быть нечетным и не превышать 11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опубликования); внесены изменения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23 февраля 2007 года N 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Председателем ГК назначается руководитель организации, на базе которой создан ПП ЕНТ (ректор вуза, директор департамента образования, заведующий районным отделом образования), либо представитель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ГК утверждается приказом Министра образования и науки Республики Казахстан (далее - Министр) на период проведения ЕНТ по представлению вузов и департаментов образования за два месяца до начала 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Основной задачей ГК является организация и координация работы по подготовке и проведению ЕНТ для выпускников данной области (города, района).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реализации поставленной задачи ГК: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среди населения организационную и информационно-разъяснительную работу по 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в ходе подготовки и проведения ЕНТ взаимодействие с организацией образования, осуществляющей по поручению Министерства организационно-технологическое сопровождение ЕНТ, а также органами управления образованием различных уровней, организациями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прием заявлений выпускников установленного образца на 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создает необходимые условия для проведения ЕНТ выпускников данной области (города, района) и обеспечивает соблюдение технологии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вывешивает коды правильных ответов после окончания ЕНТ и объявляет результаты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работу апелляционной комиссии по 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выдачу сертификатов 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9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23 февраля 2007 года N 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23 февраля 2007 года N 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ГК работает в соответствии с планом, утвержденным ее председателем.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ГК формирует план работы, повестку дня заседаний, организует взаимодействие членов ГК и отвечает за делопроизводство.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ГК считаются правомочными, если на них присутствуют более 2/3 от общего числа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ГК принимаются простым большинством голосов от числа присутствующих на заседании членов ГК и оформляются протоколами заседаний, которые подписываются председателем и секретарем. В случае равенства голосов председатель ГК имеет право решающего голоса.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  В пункт 12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23 февраля 2007 года N 85.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3. Участники ЕНТ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К сдаче ЕНТ допускаются на добровольной основе все выпускники организаций образования текущего года обучающиеся на казахском или русском языках, освоившие образовательную программу среднего общего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выпускников, желающих в текущем учебном году поступать в вузы, колледжи Республики Казахстан, претендентов на получение аттестата о среднем общем образовании "Алтын белгi", аттестата о среднем общем образовании с отличием, призеров научных соревнований школьников и республиканских олимпиад по общеобразовательным предметам текущего года обучающиеся на казахском или русском языках, сдача ЕНТ обязательна.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Выпускники, не пожелавшие участвовать в ЕНТ, сдают итоговую государственную аттестацию за курс средней школы в соответствии с Правилами итоговой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опубликования); внесены изменения -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23 февраля 2007 года N 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Итоговая государственная аттестация выпускников средних общеобразовательных организаций образования, обучавшихся по линии международного обмена школьников за рубежом и не принявших участие в ЕНТ, выпускников средних общеобразовательных учебных заведений с узбекским, уйгурским и таджикским языками обучения, выпускников республиканских музыкальных школ-интернатов проводится в соответствии с Правилами итоговой аттестации. Такие выпускники имеют право поступления в вузы и колледжи республики в соответствии с Типовыми правилами приема.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14-1. Участники международных олимпиад по общеобразовательным предметам текущего года освобождаются от сдачи ЕНТ.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14-1 - приказом Министра образования и науки РК от 29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4. Порядок проведения единого национального тестирования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ЕНТ проводится по четырем предметам: казахскому или русскому языку (язык обучения), математике, истории Казахстана и одному из предметов по выбору в зависимости от избранной специальности, в соответствии с Типовыми правилами приема.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выпускников, избравших специальности, требующие специальной или творческой подготовки, выбор четвертого предмета - произвольный. При приеме в вузы и колледжи для таких выпускников будут установлены специальные или творческие экзамены, которые проводятся приемными комиссиями избранных ими вузов и колледжей.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 проведения ЕНТ утверждается Министерством и согласовывается с Комитетом по стандартизации, метрологии и сертификации Министерства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опубликования); от 23 февраля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Сроки приема заявлений на участие в ЕНТ с 1 марта по 25 апреля. Заполнение бланков заявлений производится выпускниками в организации среднего общего образования, в которой они обучаются.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16 с изменениями - приказом и.о. Министра образования и науки Республики Казахстан от 29 апреля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февраля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Тестирование проводится в ПП ЕНТ с 10 по 15 июня.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ЕНТ проводится с помощью тестовых заданий, которые разрабатываются на основе программ общеобразовательных предметов Национальным центром государственных стандартов образования и тестирования, их содержание не может выходить за рамки указанных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Количество тестовых заданий по каждому предмету 30.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 ЕНТ отводится 3 астрономических часа. Пересдача ЕНТ не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получения неудовлетворительной отметки;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целью повышения положительной отметки.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Результаты ЕНТ оцениваются по 120-балльной системе для конкурсной комиссии и отметками по пятибалльной системе для получения аттестата о среднем общем образовании. Перевод баллов в отметки производится ГК в соответствии со шкалой, установленной Министерством.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 - приказом и.о. Министра образования и науки Республики Казахстан от 29 апреля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новой редакции - от 29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1057 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изменения - от 23 февраля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5. Работа апелляционной комиссии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целях обеспечения соблюдения единых требований и разрешения спорных вопросов при оценке тестовых заданий, защиты прав участников ЕНТ на период проведения тестирования создаются республиканская комиссия по рассмотрению апелляции (далее - республиканская комиссия) и в каждом ПП ЕНТ - апелляционная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22-1. Председатель и состав республиканской комиссии утверждаются приказом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пунктом 22-1 -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22-2. Республиканская комиссия рассматривает обоснованность предложений о добавлении баллов выпускнику апелляционными комиссиями и принимает окончательное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пунктом 22-2 -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22-3. В целях выполнения своих функций республиканская комиссия вправе запрашивать и получать у апелляционных комиссий необходимые документы и сведения, в том числе бланки ответов выпускников, сведения о соблюдении технологии 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пунктом 22-3 -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22-4. Решение республиканской комиссии принимается большинством голосов от общего числа членов комиссии. При равенстве голосов голос председателя является решающим. Работа республиканской комиссии оформляется протоколами, которые подписываются председателем и всеми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пунктом 22-4 -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Председатель апелляционной комиссии утверждается приказом Министра, а ее состав - местными органами управления образованием. В состав апелляционной комиссии не должны входить члены ГК.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 - приказом Министра образования и науки РК от 29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Апелляционная комиссия принимает и рассматривает заявления от участников тестирования, вносит предложение в республиканскую комиссию о добавлении баллов выпускнику и информирует его об итогах апелляции.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Заявление на апелляцию подается в апелляционную комиссию до 13 часов следующего дня после объявления результатов тестирования и рассматривается апелляционной комиссией в течение суток. Заявление подается на специальном бланке на имя председателя комиссии лично участником тестирования. Заявитель должен иметь при себе документы, удостоверяющие его личность, пропуск на 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Работу апелляционной комиссии возглавляет председатель апелляционной комиссии, в его отсутствие - заместитель председателя апелляционной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Решение апелляционной комиссии принимается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Протоколы заседаний республиканской комиссии и апелляционных комиссий хранятся в НЦГСОТ в течение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Контроль за соблюдением установленного порядка проведения ЕНТ и его технологии осуществляют направляемые в ПП ЕНТ уполномоченные представители Министерства.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6. Документы о сдаче ЕНТ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Выпускникам, сдавшим ЕНТ,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о результатах ЕНТ (далее - сертификат);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 о среднем общем образовании (далее - аттестат).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сертификата утверждает Министерство. Сертификат действителен в течение года со дня его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30 внесены изменения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РК от 23 февраля 2007 года N 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Сертификат заполняется ГК и выдается ПП ЕНТ в течение трех дней со дня сдачи 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сертификате проставляются баллы по каждому предмету, сданному в рамках 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заверяется подписью председателя ГК, представителя Министерства и скрепляется печатью высшего учебного заведения, на базе которого организован ПП ЕНТ или местного органа управления образованием.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изменениями - приказом Министра образования и науки РК от 29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Аттестат выдается организацией образования, в которой выпускники обучались на момент сдачи ЕНТ. В аттестат по общеобразовательным предметам, сданным в рамках ЕНТ, в соответствии с решением ГК выставляется оценка, полученная на ЕНТ.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дополнениями - приказом и.о. Министра образования и науки Республики Казахстан от 29 апреля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Порядок зачисления в вузы и колледжи устанавливается соответствующими Типовыми правила приема.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единого национального тестирования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новой редакции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образования и науки Республики Казахстан от 27 февраля 2006 года N 89 (вводится в действие по истечении десяти календарных дней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Шкала перевода баллов сертификата 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 оценки аттестата о среднем общем образовании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353"/>
        <w:gridCol w:w="2493"/>
        <w:gridCol w:w="2493"/>
        <w:gridCol w:w="1753"/>
        <w:gridCol w:w="18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(неудовлет-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ворительно)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(удовлет-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ворительно)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(хорошо)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(отлично)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26-30 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Немецкий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