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86de" w14:textId="2ee8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безопасности и санитарно-гигиенических норм при проведении занятий физической культурой, спортом и спортивно-массовых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туризму и спорту от 27 марта 2004 года № 06-2-2/97. Зарегистрирован Министерством юстиции Республики Казахстан от 23 апреля 2004 года № 2816. Утратил силу приказом Председателя Агентства Республики Казахстан по делам спорта и физической культуры от 4 декабря 2012 года № 399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приказом Председателя Агентства РК по делам спорта и физической культуры от 04.12.2012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"СОГЛАСОВАНО"     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Председатель Агентства           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по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чрезвычайным ситуациям                 30 марта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30 марта 2004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эффективного использования спортивных сооружений, обеспечения должного контроля за соблюдением норм пропускной способности и соблюдения требований санитарно-гигиенических норм, пожарной безопасности, правил технической эксплуатации и обеспечения безопасности участников и зрителей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безопасности и санитарно-гигиенические нормы при проведении занятий физической культурой, спортом и спортивно-массовых мероприятий.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оставляю за собой.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Председателя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Утверждено приказом исполняющего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туризму и спорту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2004 года N 06-2-2/97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санитарно-гигиенических норм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проведении занятий физической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культурой и спортом"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 и санитарно-гигиенические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проведении занятий физической культурой, </w:t>
      </w:r>
      <w:r>
        <w:br/>
      </w:r>
      <w:r>
        <w:rPr>
          <w:rFonts w:ascii="Times New Roman"/>
          <w:b/>
          <w:i w:val="false"/>
          <w:color w:val="000000"/>
        </w:rPr>
        <w:t xml:space="preserve">
спортом и спортивно-массовых мероприятий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безопасности и санитарно-гигиенические нормы при проведении занятий физической культурой, спортом и спортивно-массовых мероприятий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физической культуре и спорте" и предусматривают основные организационно-профилактические меры обеспечения безопасности и снижения травматизма, обязательные к выполнению на территории Республики Казахстан при осуществлении учебно-тренировочного процесса и проведении спортивно-массовых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Спортивный травматизм - травмы, получаемые при занятии физической культурой и 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Покрышка - борцовское покрывало из прочной и мягкой материи без грубых швов, настилаемый поверх матов для предотвращения зазоров между ними.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Чучело - манекен для проведения учебно-тренировочных занятий в спортивных видах единоборств.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Брусок для отталкивания - планка шириной 20 сантиметров (брус) для отталкивания при прыжках, которая крепится к специальному щиту, врытому в грунт.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Тренировочные мешки - вид спортивного инвентаря для проведения учебно-тренировочных занятий по боксу.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Областные уполномоченные органы по физической культуре и спорту, руководители спортивных баз и спортсооружений (независимо от форм собственности и ведомственной принадлежности) должны издать приказ, четко определяющий порядок организации и проведения учебно-тренировочного процесса и спортивных мероприятий на подведомственных спортивных сооружениях, базах и временных местах проведения мероприятий, в соответствии с данной инструкцией, с учетом условий окружающей среды и территории, климатических условий, условий транспортного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Проведение учебно-тренировочных занятий и соревнований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спортивных объектах, принятых в эксплуатацию, согласно акта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временных и приспособленных спортивных сооружениях при наличии разрешения дирекции спортивной базы, санитарной и противопожарной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Разрешение (приказ) на проведение конкретного учебно-тренировочного или спортивного мероприятия может дать (в письменном виде) только директор сооружения, (в его отсутствие - заместитель) при условии: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наличия подписанного обеими сторонами акта готовности данного спортивного сооружения к конкретному мероприятию;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обеспечения мер по профилактике спортивного травматизма, безопасности проведения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наличия у лиц, ответственных за проведение учебно-тренировочных сборов или соревнований утвержденного плана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разрешении (приказе) должны быть указаны: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стороны дирекции спортивного сооружения - лица, ответственные за обеспечение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 стороны организации, использующей спортивное сооружение - лица, допущенные к проведению данного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медицинский персонал (врач, медсестра), ответственные за проведение данного мероприятия.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Ответственным за проведение учебно-тренировочных занятий или спортивных мероприятий, после получения разрешения на его проведение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лично осмотреть все места для проведения занятий или соревнований, проверить исправность оборудования и инвентаря, обратив особое внимание на его соответствие нормам техники безопасности, принятым в соответствующих видах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периодически проверять качество личного инвентаря и оборудования, используемого спортсменами;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требовать от дирекции спортивного сооружения ликвидации недоделок, влияющих на качественное проведение учебно-тренировочных занятий и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на спортивном сооружении или базе оборудования, инвентаря или условий, необходимых для соблюдения требований техники безопасности, организация, проводящая учебно-тренировочные занятия или мероприятия должна быть не менее чем за один месяц до начала проведения учебно-тренировочных занятий об этом предупреждена.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и.о. Министра туризма и спорта РК от 12.01.2011 </w:t>
      </w:r>
      <w:r>
        <w:rPr>
          <w:rFonts w:ascii="Times New Roman"/>
          <w:b w:val="false"/>
          <w:i w:val="false"/>
          <w:color w:val="000000"/>
          <w:sz w:val="28"/>
        </w:rPr>
        <w:t>№ 02-02-18/2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Установка, использование любой электрической аппаратуры и электронного оборудования на спортивном сооружении, базе производится только по разрешению дирекции, которая выдается в случае,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имеется техническая документация, отражающая назначение и характеристики аппаратуры;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соединение электрических схем удовлетворяет соответствующим правилам устройства электроустановок;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техническое соединение между собой отдельных элементов электрической аппаратуры и электронного оборудования выполнено в соответствии с нормами и исключает возможность поражения током или возникновение пожара;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есть необходимые заземления.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Подключение к сети электрической аппаратуры и электронного оборудования производится в присутствии назначенного дирекцией базы специалиста-электрика.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Учебно-тренировочные занятия и соревнования разрешается проводить: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погодных условиях, не представляющих опасности для здоровья и жизни спортсменов;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соответствии одежды спортсменов метеорологическим условиям и санитарно-эпидемиологическим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соответствии мест проведения учебно-тренировочных занятий и соревнований санитарным нормам.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получения травмы спортсменом в ходе учебно-тренировочных занятий или на соревнованиях для выяснения ее причины немедленно создается комиссия в составе ответственного представителя организации, проводящей мероприятие, врача и директора спортивного сооружения, на территории которого произошел несчастный случай. При тяжелой травме акт комиссии в течение суток должен быть отправлен в Агентство Республики Казахстан по туризму и спорту и в областной, городской комитет по физической культуре и спорту на территории которого размещена спортивная база.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каждом отдельном случае при проведении нового цикла учебно-тренировочных занятий или соревнований дирекция спортивного сооружения, базы должна предварительно: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конкретные меры по обеспечению безопасности проведения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с ответственными за мероприятия лицами соответствующий инструктаж;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организовать медицинское обслуживание спортсменов и тренеров в период тренировок и соревнований.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Запрещается допуск к учебно-тренировочным занятиям и соревнованиям лиц, не прошедших врачебное обследование и не имеющих соответствующей медицинской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Главный врач соревнований, медицинская служба сооружений, врач команды могут запретить учебно-тренировочные занятия и спортивные мероприятия во всех случаях возникновения угрозы для здоровья и жизни спортсменов, тренерско-преподавательского состава, обслуживающего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должна быть сделана соответствующая запись в журнале дежурства и в санитарный журнал с указанием, когда и кому персонально было сделано предложение о прекращении занятий, какое было принято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Медицинская служба спортивного сооружения, базы, дежурный медицинский персонал, врачи команд осуществляют контроль за качеством продуктов питания, санитарным состоянием мест хранения, приготовления и приема пищи, санитарным состоянием спортивного объекта. Во всех необходимых случаях срочно вызывать представителя исполнительного органа, осуществляющего деятельность в области санитарно-эпидемиологического благополучия населения на соответствующих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Главный врач соревнований входит в состав судейской коллегии на правах заместителя главного судьи по медицинской части и принимает участие во всей работе судейской коллегии данного соревнования. Решение врача, касающиеся его компетенции, являются для судейской коллегии обязательными. Запрещается проведение соревнований без врача.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приказом и.о. Министра туризма и спорта РК от 12.01.2011 </w:t>
      </w:r>
      <w:r>
        <w:rPr>
          <w:rFonts w:ascii="Times New Roman"/>
          <w:b w:val="false"/>
          <w:i w:val="false"/>
          <w:color w:val="000000"/>
          <w:sz w:val="28"/>
        </w:rPr>
        <w:t>№ 02-02-18/2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Учебно-тренировочные занятия, спортивные соревнования начинаются только после выполнения всех требований настоящих правил и принятия всех мер, обеспечивающих профилактику спортивного травматизма и безопасности проведения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приказом и.о. Министра туризма и спорта РК от 12.01.2011 </w:t>
      </w:r>
      <w:r>
        <w:rPr>
          <w:rFonts w:ascii="Times New Roman"/>
          <w:b w:val="false"/>
          <w:i w:val="false"/>
          <w:color w:val="000000"/>
          <w:sz w:val="28"/>
        </w:rPr>
        <w:t>№ 02-02-18/2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Ответственность за соблюдение мер профилактики спортивного травматизма и безопасности проведения учебно-тренировочных занятий и соревнований должны нести персонально руководители спортивных сооружений и учебно-тренировочных занятий, спортивного мероприятия, подписавшие акт готовности спортсооружения к конкретному мероприятию.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спортивных базах должны быть оборудованы медицинские посты по оказанию первой медицинской помощи, обеспеченные необходимыми медикаментами и перевязочными материалами. В период работы спортивных баз должно быть установлено дежурство медицинского персонала. Места нахождения медицинских пунктов должны быть обозначены четкими указателями.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Физкультурно-спортивные сооружения должны быть обеспечены доброкачественной водой и оборудованы питьевыми фонтанчиками.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Открытые плоскостные спортивные сооружения должны иметь специальное покрытие с ровной и нескользкой поверхностью, не теряющей своей несущей способности при передвижении, не пылящей и не содержащей механических повреждений, которые могут привести к травмам.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Травяное покрытие (спортивный газон) должно быть густым, морозостойким, устойчивым к вытаптыванию и частой стрижке, а также к засушливой и дождливой погоде.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Площадки для тенниса, городков, для метания диска, молота и копья должны иметь ограждения.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Метание снарядов (копье, молот, диск) должно проводиться с соблюдением мер предосторожности, исключающих возможность попадания снаряда за пределы площадки с пребыванием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Ямы для прыжков должны заполняться просеянным песком, перед прыжками песок должен взрыхляться и выравниваться. Борты ям (кроме переднего) обиваются резиной или брезентом с мягкой набивкой на уровне грунта. Для прыжков с шестом песок должен быть насыпан на 40-50 см выше уровня бортов ямы. Брусок для отталкивания должен быть врыт заподлицо с дорожкой разбега.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Открытые спортивные и плоскостные сооружения должны иметь вспомогательные помещения для спортсменов (бытовые помещения, раздельно для мужчин и женщин, административно-хозяйственные), для зрителей (туалеты, гардеробы).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Все помещения спортивных сооружений подлежат тщательной уборке. В местах учебно-тренировочных занятий и во всех вспомогательных помещениях должны быть установлены урны.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Технический персонал, на который возложено осуществление работ по уборке, должен быть обеспечен необходимым набором инвентаря, моющих и дезинфицирующих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Текущая уборка производится в течение всего рабочего дня по утвержденному графику, а также по мере загрязнения в процессе проводимых занятий. Уборка должна проводиться влажным способом с применением горячей воды, мыла, соды, при обязательном проветривании помещений. Проветривание помещений проводится до занятий, в течение дня по мере загрязнения воздуха, в перерывах между занятиями и после занятий.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уборке помещений необходимо использовать пылесосы. Заключительная уборка помещений должна проводиться в конце рабочего дня. Утром перед занятиями (за 30 минут) помещение только проветривается.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Унитазы, умывальные раковины, урны промываются горячей водой с применением моющих средств при ежедневной уборке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Генеральная уборка помещений, включающая мытье полов горячей водой, протирку оконных сеток, стекол, подоконников, дверей, панелей должна осуществляться не реже одного раза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Администрация сооружений должна иметь график проведения ежемесячных "санитарных дней" и "генеральных уборок", утвержденных врачом сооружений. В эти дни проводится уборка всех помещений с ремонтом оборудования. При этом маты, покрывала, ковры выносятся из залов для полной очистки, проветривания и сушки. Полы и стены на высоту панелей, подоконники и двери подлежат мытью горячей водой с мылом и содой, с окон снимаются защитные решетки, оконные рамы и стекла протираются от пыли.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спортивных залах должно размещаться только оборудование, необходимое для проведения занятий.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зале для борьбы должен быть мягкий ковер, размещенный с отступом от стены на 2 метра. При невозможности этого стены должны быть обиты матами на высоту 1,5 м. Сверху ковер покрывается стеганым покрывалом, поверх которого натягивается по краям покрышка из прочной и мягкой материи без грубых швов.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Покрышка должна стираться по мере ее загрязнения и дезинфицироваться не реже 3-4 раз в месяц. Ковер под матами должен ежемесячно подвергаться очистке.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Тренировочные мешки, чучела и переносной спортивный инвентарь должны не менее 1-2 раза в день протираться влажной ветошью, а металлические части спортинвентаря сухой тряпкой.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Металлические растяжки в углах ринга, с помощью которых натягиваются канаты, должны покрываться мягкими подушками в съемных белых чехлах. В непосредственной близости от обоих углов ринга должны быть установлены бачки с водой и плевательница.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Вблизи ринга должны размещаться плоские ящики с канифолью для протирания подошв обуви. Посыпать брезент канифолью запрещается. Мягкий настил ринга должен обеспыливаться два раза в месяц c помощью пылесоса или выколачиваться, брезентовую покрышку необходимо подвергать чистке, а при ее загрязнении мыть и ежедневно протирать влажной тряпкой.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Употребляемые при прыжках маты не должны быть слишком легкими, чтобы исключить скольжение по полу; их поверхность не должна быть скользкой, набивка матов должна быть равномерной по плоскости и состоять из материалов легко поддающихся очистке от пыли.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Маты должны храниться в зале в вертикальном подвижном положении и не реже одного раза в неделю обеспыливаться с помощью пылесоса или выколачиваться на открытом воздухе.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Маты, кроме кожаных, должны иметь матерчатые чехлы, которые по мере загрязнения должны подвергаться стирке, но не реже одного раза в неделю.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Магнезия, используемая спортсменами для рук, должна храниться только в ящиках с крышками.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Ответственность за обеспечение пожарной безопасности объектов, а также контроль за соблюдением противопожарного режима в арендуемых зданиях и помещениях (если это особо не оговаривается в договоре на аренду) должны нести руководители этих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Руководители арендующих организаций должны нести ответственность за соблюдением установленного противопожарного режима в арендуемых зданиях, помещениях спортивных объектов, а также за выполнение противопожарных мероприятий, указанных в договоре на аренду.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 период учебно-тренировочных занятий, тренировок, репетиций, соревнований ответственность за соблюдением установленного противопожарного режима членами команд, групп, коллективов несут тренеры, преподаватели, руководители коллективов и организаций, проводящих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Курить в помещениях зданий и сооружений, а также на территории спортивных объектов разрешается только в специально отведенных местах, обеспеченных средствами пожаротушения, урнами с водой (ящиками с песком).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