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fca5" w14:textId="b22f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жилищных займов (промежуточных жилищных займов) жилищными строительными сберегательными банками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15 марта 2004 года N 81. Зарегистрировано в Министерстве юстиции Республики Казахстан 27 апреля 2004 года N 2825. Утратило силу - постановлением Правления Агентства РК по регулированию и надзору финансового рынка и финансовых организаций от 19.04.2005г. N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Правления Агентства РК по регулированию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и надзору финансового рынка 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финансовых организаций от 19.04.2005г. N 130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целях приведения нормативных правовых актов Республики Казахстан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следующие нормативные правовые акты Республики Казахстан: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2) постановление Правления Агентства Республики Казахстан по регулированию и надзору финансового рынка и финансовых организаций от 15 марта 2004 года N 81 "Об утверждении Правил предоставления жилищных займов (промежуточных жилищных займов) жилищными строительными сберегательными банками 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Настоящее постановление вводится в действие по истечении семи календарных дней со дня его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Председатель".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жилищных строительных сбережениях в Республике Казахстан" Правление Агентства Республики Казахстан по регулированию и надзору финансового рынка и финансовых организаций ПОСТАНОВЛЯЕТ: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прилагаемые Правила предоставления жилищных займов (промежуточных жилищных займов) жилищными строительными сберегательными банками.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 и жилищных строительных сберегательных банков.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Департаменту по обеспечению деятельности Агентства Республики Казахстан по регулированию и надзору финансового рынка и финансовых организаций (Несипбаев Р.Р.) принять меры к публикации настоящего постановления в официальных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Контроль над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Утверждены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 Агентства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надзору финансового рынка и финансовых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от 15 марта 2004 года N 81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предоставления жилищных займов (промежуточных жилищных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займов) жилищными строительными сберегательными банками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Правила предоставления жилищных займов (промежуточных жилищных займов) жилищными строительными сберегательными банками (далее - Правила) разработаны в соответствии с требованиями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жилищных строительных сбережениях в Республике Казахстан" и регулируют порядок предоставления жилищными строительными сберегательными банками (далее - банк) жилищных займов и промежуточных жилищных займов.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 настоящих Правилах используются следующие понятия: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вознаграждение по займу - плата за предоставленный жилищный заем (промежуточный жилищный заем), определенная в процентном выражении к основному долгу (сумме займа) из расчета годового размера причитающихся банку денег;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основной долг (сумма займа) - сумма денег, предоставленная банком в кредит в соответствии с условиями договора банковского займа;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погашение займа - возврат основного долга (суммы займа) и вознаграждения по нему.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Банк предоставляет жилищные займы (промежуточные жилищные займы) в соответствии со своей внутренней кредитной политикой и общими условиями проведения операций.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Банк предоставляет жилищные займы в соответствии с условиями договоров о жилищных строительных сбережениях и банковского займа.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Промежуточные жилищные займы предоставляются при условии накопления вкладчиком минимально необходимой суммы денег, определенной в договоре о жилищных строительных сбережениях.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Жилищные займы (промежуточные жилищные займы) предоставляются только для целей улучшения жилищных условий. Лицо, получившее жилищный заем (промежуточный жилищный заем) обязано подтвердить его целевое использование в предусмотренный договором о жилищных строительных сбережениях и договором банковского займа срок, предоставив банку соответствующие документы (договор купли-продажи, мены, квитанции об оплате строительных работ, прочие подтверждающие документы). Документы предоставляются в оригиналах и копиях с оригиналов. Оригиналы возвращаются после их сравнения с копиями с оригиналов на соответствие.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Внутренней кредитной политикой банка могут быть предусмотрены дополнительные требования к перечню документов о целевом использовании жилищных займов (промежуточных жилищных займов).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Жилищные займы (промежуточные жилищные займы) предоставляются и погашаются только в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Промежуточный жилищный заем предоставляется на срок, не превышающий срок жилищного займа.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Ставка вознаграждения по жилищному займу определяется банком и вкладчиком жилищных строительных сбережений в момент заключения договора о жилищных строительных сбережениях в рамках утвержденных общих условий проведения операций, остается неизменной в течение срока накопления жилищных строительных сбережений и использования жилищного займа и не должна превышать ставку вознаграждения по вкладам по каждому заемщику более, чем на три процента годовых.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Ставка вознаграждения по промежуточному жилищному займу рассчитывается банком самостоятельно и определяется в соответствии с действующими на момент заключения договора банковского займа общими условиями проведения операций и может изменяться в течение срока использования промежуточного жилищного займа в соответствии с внутренней кредитной политикой и общими условиями проведения операций.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Для получения жилищного займа (промежуточного жилищного займа) вкладчик обращается в банк с письменным заявлением, в котором указывается целевое направление займа, сумма займа, срок погашения и обеспечение по займу.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Промежуточный жилищный займ предоставляется на основе накопленной минимально необходимой суммы денег, оценки платежеспособности (дохода) заемщика, а также предоставленного обеспечения по нему.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Банк может принять в расчет платежеспособности заемщика, дополнительно к его доходу по основному месту работы один из следующих доходов: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доходы, получаемые заемщиком от иной деятельности, разрешенной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доход супруги(а) заемщика по одному месту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 Комиссия за оформление договора банковского займа при предоставлении жилищного займа не взимается, а при оформлении договора банковского займа при предоставлении промежуточного жилищного займа порядок взимания комиссии определяется внутренней кредитной политикой и общими условиями проведения операций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14. Все расходы, связанные с оформлением залога, оплачиваются заемщиком, если иное не предусмотрено соглашением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15. Погашение жилищного займа (промежуточного жилищного займа) осуществляется по графику платежей с одновременной уплатой вознаграждения за пользование займом.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16. При получении жилищного займа задолженность по промежуточному жилищному займу, в случае ее наличия, погашается вкладчиком жилищных строительных сбережений. Для погашения задолженности по промежуточному жилищному займу может быть использован жилищный заем.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Порядок предоставления жилищных займов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17. Жилищный заем предоставляется вкладчикам жилищных строительных сбережений в размере разницы между договорной суммой и суммой накопленных жилищных строительных сбережений, на условиях договоров о жилищных строительных сбережениях и банковского займа, в соответствии с законодательством Республики Казахстан. При этом, выплата вкладчику накопленных жилищных строительных сбережений осуществляется в полном объеме.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18. Предоставление жилищных займов осуществляется вкладчикам жилищных строительных сбережений при предоставлении полного пакета документов, указанного в главе 5 настоящих Правил и соблюдении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накопления определенной договором о жилищных строительных сбережениях необходимой суммы;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истечения определенного договором о жилищных строительных сбережениях срока накопления;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наступления очередности выплаты, определяемой на основе оценочного показателя, рассчитываемого в соответствии с требованиями нормативного правового акта уполномоченного государственного органа по регулированию и надзору финансового рынка и финансовых организаций и Министерства финансов Республики Казахстан по определению оценочного показателя;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предоставления вкладчиком необходимого обеспечения.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Порядок предоставления промежуточных жилищных займов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19. Промежуточный жилищный заем предоставляется вкладчикам жилищных строительных сбережений в пределах договорной суммы по договору о жилищных строительных сбережениях на условиях договора банковского займа, в соответствии с законодательством Республики Казахстан и настоящими Правилами. При этом выплата жилищных строительных сбережений вкладчику не осуществляется до истечения определенного договором о жилищных строительных сбережениях срока накопления сбережений.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Обеспечение жилищного займа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(промежуточного жилищного займа)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20. Обеспечение жилищного займа (промежуточного жилищного займа) осуществляется в соответствии с требованиями законодательства Республики Казахстан и внутренней кредитной политикой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21. Недвижимое имущество, предоставленное в залог для получения жилищного займа (промежуточного жилищного займа), подлежит страхованию заемщиком в страховых компаниях.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22. Жилищный заем (промежуточный жилищный заем) может быть обеспечен договором страхования, заключенным со страховой организацией, выполняющей пруденциальные нормативы и иные обязательные к соблюдению нормы и лимиты, установленные уполномоченным государственным органом по регулированию и надзору финансового рынка и финансовых организаций, включая минимальные размеры уставного и собственного капиталов.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23. Стоимость предоставленного обеспечения жилищного займа (промежуточного жилищного займа) должна покрывать сумму задолженности заемщика в полном объеме с учетом вознаграждения, расходов банка, связанных с реализацией залогового имущества, и других расходов банка, связанных с взысканием задолженности с заемщика, и определяется в соответствии с внутренней кредитной политикой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Перечень документов, представляемых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заемщиком при оформлении договора банковского займа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для получения жилищного займа (промежуточного жилищного займа)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24. Для оформления договора банковского займа заемщик предоставляет в банк следующие  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заявление заемщика;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документы, удостоверяющие личность заемщика;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свидетельство о постановке заемщика на учет в качестве налогоплательщика (регистрационный номер налогоплательщика);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справка о составе семьи заемщика;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документы, удостоверяющие личность всех членов семьи, проживающих совместно с заемщиком, свидетельства о рождении всех несовершеннолетних членов семьи;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свидетельство о заключении брака, брачный контракт (при наличии);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документы, подтверждающие обеспечение по договору банковского займа;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нотариально удостоверенные согласия супруга (супруги) и других несовершеннолетних членов семьи, а также органов опеки и попечительства от имени несовершеннолетних членов семьи (в предусмотренных законодательством Республики Казахстан случаях) на залог и (вне)судебную реализацию предмета залога;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документы, подтверждающие платежеспособность заемщика (справка о доходах до момента подачи заявления на получение жилищного займа (промежуточного жилищного займа), выписка о накоплениях из пенсионного фонда до момента подачи заявления на получение жилищного займа (промежуточного жилищного займа), справка с места работы, другие документы).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25. Документы, указанные в подпункте 9) пункта 27 настоящих Правил, при предоставлении жилищного займа, могут не предоставляться при условии предоставления заемщиком залогового обеспечения стоимостью, определенной в соответствии с внутренней кредитной политикой банка, но не менее двухкратного размера задолженности по жилищному займу с учетом вознаграждения и других расходов банка, связанных с оформлением договора банковского займа и (вне)судебной реализацией предмета залога.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Данная норма не распространяется на предоставление промежуточного жилищного займа.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26. Внутренней кредитной политикой банка могут быть установлены дополнительные требования к перечню документов, необходимых для оформления договора банковского займа.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6.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27. Вопросы, не урегулированные настоящими Правилами, разрешаются в соответствии с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