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bc5b2" w14:textId="17bc5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24 мая 2000 года N 248 "Об утверждении Инструкции по составлению сметы расходов государственных казенных предприятий", зарегистрированный за N 1174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8 апреля 2004 года N 147. Зарегистрирован в Министерстве юстиции Республики Казахстан 4 мая 2004 года N 2834. Утратил силу приказом Министра финансов РК от 7.07.2006г. N 242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 Извлечение из приказа Министра финансов РК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 от 7 июля 2006 года N 242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приказы Министра финансов Республики Казахстан согласно приложению к настоящему приказу...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Настоящий приказ вводится в действие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          Приложение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 к приказу Министра финансов РК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 от 7 июля 2006 года N 242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 Приказ Министра финансов Республики Казахстан от 8 апреля 2004 года N 147 "О внесении изменений в приказ Министра финансов Республики Казахстан от 24 мая 2000 года N 248 "Об утверждении Инструкции по составлению сметы расходов государственных казенных предприятий", зарегистрированный за N 1174"..."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имеющим силу закона "О государственном предприятии" ПРИКАЗЫВАЮ: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финансов Республики Казахстан от 24 мая 2000 года N 248 "Об утверждении Инструкции по составлению сметы расходов государственных казенных предприятий" (зарегистрированный в Реестре государственной регистрации нормативных правовых актов за N 1174, внесены изменения и дополнения приказами Министра финансов Республики Казахстан от 11 марта 2001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123 </w:t>
      </w:r>
      <w:r>
        <w:rPr>
          <w:rFonts w:ascii="Times New Roman"/>
          <w:b w:val="false"/>
          <w:i w:val="false"/>
          <w:color w:val="000000"/>
          <w:sz w:val="28"/>
        </w:rPr>
        <w:t>
 - зарегистрирован за N 1478, от 19 марта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117 </w:t>
      </w:r>
      <w:r>
        <w:rPr>
          <w:rFonts w:ascii="Times New Roman"/>
          <w:b w:val="false"/>
          <w:i w:val="false"/>
          <w:color w:val="000000"/>
          <w:sz w:val="28"/>
        </w:rPr>
        <w:t>
 - зарегистрирован за N 2239, от 9 июня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229 </w:t>
      </w:r>
      <w:r>
        <w:rPr>
          <w:rFonts w:ascii="Times New Roman"/>
          <w:b w:val="false"/>
          <w:i w:val="false"/>
          <w:color w:val="000000"/>
          <w:sz w:val="28"/>
        </w:rPr>
        <w:t>
 - зарегистрирован за N 2388)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по составлению сметы расходов государственных казенных предприятий, утвержденной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8-1 и 8-2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вступает в силу со дня его государственной регистрации в Министерстве юстиции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