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2640" w14:textId="ef426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учета и ведения санитарного паспорта на транспортное средство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апреля 2004 года N 349. Зарегистрирован в Министерстве юстиции Республики Казахстан 11 мая 2004 года N 2840. Утратил силу приказом Министра здравоохранения Республики Казахстан от 18 ноября 2009 года № 731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здравоохранения РК от 18.11.2009 </w:t>
      </w:r>
      <w:r>
        <w:rPr>
          <w:rFonts w:ascii="Times New Roman"/>
          <w:b w:val="false"/>
          <w:i w:val="false"/>
          <w:color w:val="000000"/>
          <w:sz w:val="28"/>
        </w:rPr>
        <w:t>№ 731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санитарно-эпидемиологическом благополучии населения" и в целях приведения эксплуатируемых транспортных средств, используемых для перевозки людей, пищевых продуктов, продовольственного сырья, хозяйственно-питьевой воды, химических, токсических и радиационных веществ в соответствие с действующими санитарными правилами и гигиеническими нормативами, а также профилактики инфекционных, паразитарных, профессиональных, соматических заболеваний и пищевых отравлений,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выдачи, учета и ведения санитарного паспорта на транспортное средство;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санитарного паспорта на транспортное средство.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Главным государственным санитарным врачам областей, городов Астана, Алматы, на транспорте представлять информацию по внедрению санитарного паспорта на транспортное средство в Комитет государственного санитарно-эпидемиологического надзора Министерства здравоохранения Республики Казахстан и Республиканскую санитарно-эпидемиологическую станцию к 10 числу следующего за кварталом месяца.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здравоохранения, Главного государственного санитарного врача Республики Казахстан Белоног А.А.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 о. 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 о. 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2004 года N 349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выдачи,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санитарного паспорта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транспортное средство"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выдачи, учета и 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санитарного паспорта на транспортное средство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выдачи, учета и ведения санитарного паспорта на транспортное средство (далее - санитарный паспорт) определяют единый порядок выдачи, учета и ведения санитарного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Санитарный паспорт является документом установленного образца, с персональным номером. Санитарный паспорт подтверждает соответствие транспортного средства санитарно-эпидемиологическим правилам и нормам (далее - санитарные правила), а также гигиеническим нормативам и выдается на средства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железнодорожного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автомобильного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, морского, внутреннего водного,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воздушного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городского электрического транспорта, в том числе метрополитена, используемые для перевозки людей, пищевых продуктов, продовольственного сырья, хозяйственно-питьевой воды, химических, токсических и радиационных веществ.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Санитарный паспорт изготавливается полиграфическим способом из специальной бумаги по технологии, соответствующей требованиям, предъявляемым к документам длительного пользования (с высокой степенью защиты) и представляет собой лист плотной бумаги, форматом 147 миллиметров х 105 миллиметров, заполняемый в соответствии с имеющимися надписями с двух сторон. Цвет зеленый различных тонов.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Санитарный паспорт снабжается голограммой с надписью: "Санитарно-эпидемиологическая служба Республики Казахстан" на государственном и русском языках.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санитарном паспорте предусматриваются следующие элементы защиты: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специальная бумага;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микротекст на полях, для внесения соответствующих записей;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микротекст, вдоль внутреннего края рамки;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цветопереход (бирюзово-оранжевый);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специальная непериодическая сетка, выполненная с применением металлизированной краски золотого оттенка;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свечение под ультрафиолетом цифр номера ярко-оранжевым цветом;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свечение под ультрафиолетом медицинской символики, желто-зеленым цветом.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Санитарный паспорт выдается на транспортное средство руководителю юридического лица или индивидуальному предпринимателю, деятельность которых связана с перевозкой людей, пищевых продуктов, продовольственного сырья, хозяйственно-питьевой воды, химических, токсических и радиационных веществ и имеющим лицензию на указанный вид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Санитарный паспорт выдается на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автомобильного, морского, внутреннего водного, городского электрического транспорта, в том числе метрополитена - государственными органами санитарно-эпидемиологической службы на соответствующих территориях;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железнодорожного транспорта - государственными органами санитарно-эпидемиологической службы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воздушного транспорта - государственными органами санитарно-эпидемиологической службы на воздушном транспорте.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получения санитарного паспорта юридическое лицо или индивидуальный предприниматель должны предоставить: заявление о выдаче санитарного паспорта, копии лицензии и технического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выдачей санитарного паспорта транспортное средство подлежит проверке должностными лицами государственного органа санитарно-эпидемиологической службы с составлением акта санитарно-эпидемиологического обследования на предмет их соответствия санитарным правилам и гигиеническим нормативам и выдачей санитарно-эпидемиологического заключения. Выдача санитарного паспорта производится в течение 15 дней, со дня представления всех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Срок действия санитарного паспорта - один год со дня выдачи.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продления срока действия санитарного паспорта транспортное средство повторно проверяется на предмет соответствия санитарным правилам и гигиеническим нормативам с составлением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санитарно-эпидемиологического заключения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Транспортные средства подлежат проверке государственными органами санитарно-эпидемиологической службы на соответствие санитарным правилам и гигиеническим нормативам и на наличие санитарного паспорта один раз в 6 месяцев, а транспортное средство, предназначенное для перевозки пищевых продуктов - один раз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Санитарный паспорт изымается в случаях выявления: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факта эксплуатации используемого транспортного средства не по назначению (вид перевозок), указанному в санитарном паспорте;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нарушений санитарных правил, гигиенических нормативов при эксплуатации транспортного средства до их устранения.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Санитарный паспорт подлежит регистрации (учету) в государственных органах санитарно-эпидемиологической службы на соответствующих территориях, транспорте с ведением соответствующих учетных документов или электронного учета (реестра), в которых отражаются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 юридическом лице или индивидуальном предпринимателе, деятельность которых связана с перевозкой людей, пищевых продуктов, продовольственного сырья, хозяйственно-питьевой воды, химических, токсических и радиационных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 транспортного средства, марка, государственный регистрационный номерной знак;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перевозок, наименование перевозимых грузов (пищевые продукты, продовольственное сырье, хозяйственно-питьевая вода, химические, токсические и радиационные вещества);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и дата выдачи санитарного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и дата составления санитарно-эпидемиологического заключения на соответствие транспортного средства санитарным правилам, гигиеническим нормативам;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действия санитарно-эпидемиологического заключения на транспортное средство.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Утверждена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 о. Министра здравоохранения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2004 года N 349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выдачи, учета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ведения санитарного паспорта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транспортное средство"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800000"/>
          <w:sz w:val="28"/>
        </w:rPr>
        <w:t xml:space="preserve">     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                 русском и государственном,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       см. бумажный вариант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Форма санитарного паспорта на транспортное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лицевая сторона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Медицинская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Форма № 511/у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Утверждена приказом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здравоохранения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"___"________ 20___года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Министерство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Санитарно-эпидемиологическая служба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Санитарный паспорт на транспортное средство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Транспортное средство (вид, марка)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 кому (должность, 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имя, отчество лица,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предпринимателя)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Государственный регистрационный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номерной знак транспортного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(департамента)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надзора                           -----------------  N ---------- 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печати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Дата выдачи                  "___" _____________ 200__года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обратная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 дата   |Виды перевозок, наименование|Срок действия|Подпись руково-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составления са-|перевозимых грузов (пищевые |санитарно-   |дителя и печать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нитарно-эпиде- |продукты, продовольственное |эпидемиологи-|Управления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миологического |сырье, хозяйственно-питьевая|ческого      |(департамента)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     |вода, химические, токсичес- |заключения   |государственного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|кие и радиационные вещества)|             |санитарно-эпиде-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      |             |миологического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|                            |             |надзора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_______________|____________________________|_____________|_______________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_______________|____________________________|_____________|_______________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_______________|____________________________|_____________|_______________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