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db2a1" w14:textId="1adb2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порядку экспертизы качества зерна и выдаче паспорта качества зерна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19 апреля 2004 года № 226. Зарегистрирован в Министерстве юстиции Республики Казахстан 11 мая 2004 года № 2841.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2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изменениями - приказом Министра сельского хозяйства Республики Казахстан от 28 мая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355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п 4.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Согласовано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Председатель Комитета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стандартизации, метрологии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сертификации Министерства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индустрии и торговли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 апреля 2004 года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января 2001 года "О зерне" приказываю: </w:t>
      </w:r>
    </w:p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Требования к порядку экспертизы качества зерна и выдаче паспорта качества зерна.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1 внесены изменения - приказом Министра сельского хозяйства Республики Казахстан от 28 мая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355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 4.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2"/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директора Департамента земледелия Евниева А.К. 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земледелия (Евниев А.К.) в установленном законодательством порядке обеспечить государственную регистрацию настоящего приказа. 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- Министр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Утверждены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апреля 2004 года N 226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Требований к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порядку экспертизы качества зерна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выдаче паспорта качества зерна"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По всему тексту слова "сертификата", "сертификат", "сертификате", "сертификатов" заменены словами "паспорта", "паспорт", "паспорте", "паспортов" - приказом Министра сельского хозяйства Республики Казахстан от 28 мая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355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п 4.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 всему тексту слова "стандарта", "стандарту", "стандартом" заменены словами "нормативного документа по стандартизации", "нормативному документу по стандартизации", "нормативным документом по стандартизации" - приказом Министра сельского хозяйства Республики Казахстан от 28 мая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355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п 4.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 всему тексту слова ", технических условий", "техническими условиями" исключены - приказом Министра сельского хозяйства Республики Казахстан от 28 мая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355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п 4.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 к порядку экспертизы качества зерна      </w:t>
      </w:r>
      <w:r>
        <w:br/>
      </w:r>
      <w:r>
        <w:rPr>
          <w:rFonts w:ascii="Times New Roman"/>
          <w:b/>
          <w:i w:val="false"/>
          <w:color w:val="000000"/>
        </w:rPr>
        <w:t xml:space="preserve">
и выдаче паспорта качества зерна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Заголовок с изменениями - приказом Министра сельского хозяйства Республики Казахстан от 28 мая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355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п 4.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Требования к порядку экспертизы качества зерна и выдаче паспорта качества зерна (далее - Требования) разработаны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зерне" и направлены на предотвращение реализации нестандартного по качеству зерна на внутреннем рынке и при экспорте.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Требования обязательны при подготовке к аккредитации и при аккредитации лабораторий по экспертизе качества зерна, при проведении экспертизы качества зерна, при осуществлении государственного контроля за деятельностью лабораторий по экспертизе качества зерна.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Преамбула с изменениями - приказом Министра сельского хозяйства Республики Казахстан от 28 мая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355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 4.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1. Основные понятия, используемые в настоящих Требованиях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настоящих Требованиях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заявка - документ установленной формы, представляемый заявителем в лабораторию по экспертизе качества зерна, на основании которого проводится экспертиза качества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заявитель - физическое или юридическое лицо, представившее заявку на проведение экспертизы качества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- техническая операция, заключающаяся в определении одной или нескольких характеристик зерна в соответствии с установленной процедурой;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лаборатория по экспертизе качества зерна - испытательная лаборатория по экспертизе качества зерна, аккредитованная в установленном порядке на право проведения экспертизы  качества зерна и выдачи паспорта качества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область аккредитации - перечень работ по проведению экспертизы качества зерна, правомочие на выполнение которых получено при аккредитации;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партия зерна - количество однородного по качеству зерна урожая одного года, оформленное одним документом о качестве;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испытаний - документ, содержащий результаты испытаний и другую информацию, относящуюся к испытаниям;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качества зерна - документ, удостоверяющий фактические показатели качества зерна и их соответствие требованиям нормативного документа по стандартизации и (или) условиям контракта;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экспертиза качества зерна - комплекс мер, направленных на установление и подтверждение фактических показателей качества зерна, включающих в себя обследование транспортного средства (склада), отбор и испытание пробы, оформление паспорта качества зерна. </w:t>
      </w:r>
    </w:p>
    <w:bookmarkStart w:name="z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2. Общие положения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Экспертизу качества зерна осуществляют лаборатории, аккредитованные в установленном порядке органом по аккредитации на право проведения экспертизы качества зерна.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2 внесены изменения - приказом Министра сельского хозяйства Республики Казахстан от 28 мая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355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 4.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Виды работ по экспертизе качества зерна, осуществляемые аккредитованными лабораториями по экспертизе качества зерна, определяются областью аккредитации и подтверждаются аттестатом аккредитации, выданным органом по аккредитации.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3 внесены изменения - приказом Министра сельского хозяйства Республики Казахстан от 28 мая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355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 4.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Экспертиза качества зерна проводится специалистами лаборатории по экспертизе качества зерна, аттестованными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паспорт качества зерна выдается на каждую однородную партию зерна, отгружаемую в один адрес, одним видом транспортного средства (автомобиль, вагон, судно) или предназначенную к одновременному хранению.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паспорт качества зерна выдается на основании протокола испытаний. </w:t>
      </w:r>
    </w:p>
    <w:bookmarkStart w:name="z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3. Требования к порядку проведения экспертизы качества зерна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Экспертиза качества зерна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обследование транспортного средства (склада);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отбор проб;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испытаний;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оформление паспорта качества зерна.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Экспертиза качества зерна должна проводиться на основании договора, заключенного между лабораторией по экспертизе качества зерна и заявителем на проведение работ по экспертизе качества зерна.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Заявитель должен представить в лабораторию по экспертизе качества зерна заявку на проведение экспертизы качества зерна согласно приложению 1 к настоящим Требованиям, которая регистрируется и рассматривается заведующим лабораторией по экспертизе качества зерна.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9 внесены изменения -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приказом Министра сельского хозяйства Республики Казахстан от 28 мая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355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 4.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Заведующий лабораторией по экспертизе качества зерна должен определить специалиста по проведению экспертизы качества зерна, которому выдаются задание и копия заявки.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До момента погрузки зерна транспортное средство подлежит обследованию на предмет наличия посторонних веществ, остатков зерна, постороннего запаха и зараженности вредителями.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11 внесены изменения -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приказом Министра сельского хозяйства Республики Казахстан от 28 мая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355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 4.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выявлении одного из случаев, перечисленных в пункте 11 настоящих Требований, должен быть составлен акт браковки транспортного средства согласно приложению 3 к настоящим Требованиям. Акт браковки подписывается специалистом лаборатории по экспертизе качества зерна, представителями хлебоприемного предприятия и заявителя.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12 внесены изменения -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приказом Министра сельского хозяйства Республики Казахстан от 28 мая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355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 4.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экспертизе качества зерна, хранящегося на складе, должно быть проведено обследование склада на наличие зараженности вредителями, загрязненности. Специалист лаборатории по экспертизе качества зерна отбирает просыпи зерна, сметки с незагруженной части склада, технологического оборудования для определения зараженности вредителями и загрязненности.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обнаружении зараженности, загрязненности склада дальнейшая экспертиза качества зерна должна быть прекращена, и должен быть составлен акт, который подписывается специалистом лаборатории по экспертизе качества зерна, представителями хлебоприемного предприятия и заявителя.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Отбор проб должен проводиться в присутствии представителя хлебоприемного предприятия в соответствии с указанной в заявке методикой отбора проб. Отбор проб должен быть оформлен актом отбора проб согласно приложению 4 к настоящим Требованиям. Пробы должны быть зарегистрированы в журнале формы N 1 согласно приложению 5 к настоящим Требованиям.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14 внесены изменения -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приказом Министра сельского хозяйства Республики Казахстан от 28 мая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355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 4.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Испытания должны проводиться в лаборатории по экспертизе качества зерна по указанным в заявке заявителя показателям качества и методам испытаний. Испытания должны быть начаты не позднее трех часов с момента отбора проб.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 случае необходимости определения показателей качества, не входящих в область аккредитации, могут быть приняты результаты другой аккредитованной лаборатории по экспертизе качества зерна на условиях субподряда.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этом случае отобранная проба, опечатанная и подписанная специалистом лаборатории по экспертизе качества зерна и заявителем, должна быть направлена в другую лабораторию по экспертизе качества зерна с заявкой согласно приложению 6 к настоящим Требованиям. Лаборатория по экспертизе качества зерна, проводившая испытания по данному показателю, должна выдать результат испытаний согласно приложению 7 к настоящим Требованиям.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16 внесены изменения -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приказом Министра сельского хозяйства Республики Казахстан от 28 мая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355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 4.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Результаты испытаний должны быть оформлены протоколом испытаний согласно приложению 8 к настоящим Требованиям в двух экземплярах и зарегистрированы в журнале формы N 2 согласно приложению 9 к настоящим Требованиям. Один экземпляр протокола испытаний вручается заявителю, второй остается в лаборатории по экспертизе качества зерна.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17 в редакции -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приказом Министра сельского хозяйства Республики Казахстан от 28 мая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355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 4.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получении результатов экспертизы качества зерна, удовлетворяющих требованиям заявки, специалист лаборатории по экспертизе качества зерна должен оформить и выдать паспорт качества зерна по форме согласно приложению 10 к настоящим Требованиям. Оригинал и дубликат паспорта качества зерна должны быть переданы заявителю. Копия паспорта качества зерна остается в лаборатории по экспертизе качества зерна и хранится в течение трех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качества зерна должен быть выдан не позднее трех часов после проведения испытаний по каждому таро-месту.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18 внесены изменения -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приказом Министра сельского хозяйства Республики Казахстан от 28 мая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355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 4.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Журналы формы N 1, 2 должны быть прошнурованы, пронумерованы и скреплены подписью заведующего лабораторией.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Проба зерна, упакованная и опечатанная специалистом лаборатории и представителем заявителя, должна храниться в лаборатории по экспертизе качества зерна в течение следующего срока: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отгруженные и хранящиеся партии - в течение срока действия паспорта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разногласиях по качеству - до полного завершения рассмотрения разногласий.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20 внесены изменения -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приказом Министра сельского хозяйства Республики Казахстан от 28 мая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355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 4.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Срок действия паспорта качества зерна устанавливается лабораторией по экспертизе качества зерна, но не может превышать 30 календарных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21 внесены изменения -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приказом Министра сельского хозяйства Республики Казахстан от 28 мая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355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 4.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4. Требования к порядку оформления паспорта качества зерна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22. паспорт качества зерна оформляется на злаковые, зернобобовые, масличные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паспорте качества зерна должны быть проставлены: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код ТН ВЭД;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число, месяц, год выдачи - месяц указывается прописью;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действия;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отправитель - должно быть указано наименование отправителя;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отправления - должно быть указано наименование станции отправления;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хлебоприемного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транспортное средство (склад) N - должен быть указан номер автотранспорта, вагона, судна или склада;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масса - следует указать массу партии в килограммах;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число мест - указывается для затаренных грузов или пишется "насыпью" - для бестарных грузов;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получатель - должны быть указаны наименование получателя и страна;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назначения - следует указать наименование станции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Остальные графы должны быть заполнены следующим образом: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"Нормативные документы" по стандартизации и (или) контракт - следует указать номер нормативного документа по стандартизации и (или) номер и дату контракта.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"Наименование культуры" - следует указать наименование культуры по нормативному документу по стандартизации на данный вид зерна, на кукурузу добавляют слова "в зерне" или "в початках", на зерновую смесь указывается состав смеси в процентах.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"Тип" - номер типа по стандарту должен быть проставлен римской цифрой. На смесь типов номера и их состав следует проставить в порядке преобладания.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"Подтип" - номер подтипа должен быть проставлен арабской цифрой. На смесь подтипов указывают номера подтипов в порядке преобладания и их состав.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"Класс" - номер класса должен быть проставлен арабской цифрой согласно нормативному документу по стандартизации. Зерно, не удовлетворяющее нормам низшего класса по нормативному документу по стандартизации, определяют как "неклассное" с указанием признака неклассности. На зерно крупяных культур - следует указать "стандартное" или "нестандартное", если оно не отвечает требованиям нормативного документа по стандартизации.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"Цвет" - должна быть дана характеристика цвета согласно нормативному документу по стандартизации. Обесцвеченная пшеница характеризуется степенью обесцвеченности, например: "обесцвеченная II степени", зерно потемневшее определяется как "потемневшая" или "потемневший"; твердая пшеница, имеющая отклонение по цвету за счет примеси мучнистых зерен - как "нетипичная по цвету".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"Запах" - должен быть указан в соответствии с требованиями нормативного документа по стандартизации. Если требованиями заявки допускается наличие несвойственного запаха, следует указать наименование запаха.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"Зараженность" - следует указать наличие зараженности зерна клещами или вредителями хлебных запасов и степень зараженности. В случае отсутствия зараженности следует указать "не обнаружена".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"Натура" - должна быть проставлена в граммах с точностью до 1 грамма.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"Влажность" - должно быть указано фактическое содержание влаги с точностью до 0,1%. В случае кукурузы в початках влажность зерна выражается дробью, где в числителе следует указать влажность зерна, в знаменателе - влажность стержня.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"Стекловидность" - должна быть указана на пшеницу и рис с точностью до 1%.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"Массовая доля клейковины" - на зерно пшеницы должно быть проставлено количество сырой клейковины с точностью до 1%; на пшеницу с неотмывающейся клейковиной - следует писать "неотмывающаяся".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"Качество клейковины" - должно быть указано количество условных единиц (целых).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"Группа" - должна быть написана прописью (первая, вторая, третья), при "неотмывающейся" - в графе следует поставить прочерк.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"Сорная примесь" - должна быть проставлена сумма фракций сорной примеси с точностью до 0,1%, в том числе обязательно указываются фракции с точностью до 0,01%: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минеральная - ее характер (галька, земля, песок и т.п.) и количество;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испорченные - количество испорченных зерен;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вредная - наименование отдельно по каждому виду примеси или по совокупности и количество;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фузариозные и розовоокрашенные зерна в пшенице, ржи, ячмене;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трудноотделимая и ядовитая примеси, наличие которых ограничено нормативным документом по стандартизации, и (или) контрактом (договором).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"Зерновая (масличная) примесь" - должна быть проставлена сумма фракций зерновой (масличной) примеси с точностью до 0,1%, в том числе проставляются фракции зерновой (масличной) примеси с точностью до 0,01%: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зерен культурных растений, относимых к зерновой (масличной) примеси;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битые, изъеденные, давленые, щуплые, проросшие и другие фракции, оговоренные нормативным документом по стандартизации, и (или) контрактом (договором);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семена конопли - должно быть указано наличие или отсутствие семян клещевины.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сорная примесь или зерновая (масличная) примесь не обнаружена, следует указывать "0,0%", а при наличии примеси менее 0,05% - проставить фактическое количество, например: "0,04%" или "0,01%".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"Число падения" - должен быть указан показатель числа падения в секундах и метод испытания.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"Белок" - должно быть указано содержание белка (протеина) на абсолютно сухое вещество с указанием метода испытания.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"Особые отметки" - следует указать: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зерно подвергалось сушке - "просушено";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дата газации и дегазации, наименование фумиганта (если зерно фумигировалось);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в зерне, поставляемом на кормовые цели, испорченных и поврежденных зерен свыше 1%, указывается номер и дата заключения ветеринарной службы о пригодности его на фураж;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обнаружении в зерне металломагнитной примеси указывают ее массу с точностью до 1 мг в 1 кг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повреждении пшеницы клопом-черепашкой отмечается количество зерен, поврежденных этим вредителем, с точностью до 0,1%;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в пшенице, просе примеси головневых зерен - их количество с точностью до 0,1 %;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степень дефектности (на зерно, имеющее солодовый, плеснево-затхлый, гнилостно-затхлый запах).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"Дополнительные показатели" - должны быть указаны: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показатели качества, не предусмотренные нормативным документом по стандартизации, но оговоренные в контракте (договоре), методика их испытаний и результаты с точностью, предусмотренной данной методикой испытания;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показатели качества, предусмотренные нормативным документом по стандартизации, по которым отсутствуют графы в бланке паспорта качества зерна: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ячмень пивоваренный и другие зерновые культуры, поставляемые на солод и для спиртовой промышленности - указывается способность прорастания (на 5-й день) или жизнеспособность (ячмень пивоваренный) с точностью до 1%;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гречиха, просо, рис и овес крупяной - указывается пленчатость с точностью до 0,1%;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овес, просо и гречиха, отгружаемые для производства крупы - указывается содержание ядра с точностью до 0,1%;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маслосемена конопли и льна-долгунца - указывается чистота с точностью до 0,1%;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чечевица, горох, фасоль при наличии повреждения зерновками и листоверткой - отмечается количество поврежденных зерен с точностью до 0,01%;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овес заготовляемый и кормовой - указывается содержание семян и зерен культурных растений по совокупности или порознь, в зависимости от требований нормативного документа по стандартизации, кроме того, на овес кормовой - наличие металломагнитной примеси с точностью до 1 миллиграмм на килограмм и размер частиц;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кукуруза в початках - проставляется выход зерна с точностью до 1%;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рис - указывается наличие красных, пожелтевших и глютинозных зерен порознь с точностью до 0,1%;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гречиха и овес крупяной - указывается количество экземпляров мертвых вредителей хлебных запасов;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просо - указывается содержание зерен с серой, темно-коричневой и черной окраской цветковых пленок с точностью до 0,1%;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просо, овес и гречиха для детского питания - указывается номер паспорта соответствия;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семена подсолнечника - указывается кислотное число масла с точностью до 0,1 мг КОН;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люпин кормовой - указывается наличие алкалоидных семян люпина с точностью до 0,1%;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овес крупяной - указывается суммарное содержание пшеницы, полбы, ржи и ячменя с точностью до 0,1%;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овес заготовляемый и крупяной, гречиха, рис, предназначенные для детского питания - указывается кислотность с точностью до 1 градуса;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семена хлопчатника - указывается полная опушенность семян с точностью до 0,1%.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"Наименование лаборатории, выдавшей паспорт качества зерна" - указывается полное наименование лаборатории по экспертизе качества зерна.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"N аттестата" - должен быть указан номер аттестата аккредитации лаборатории по экспертизе качества зерна.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"Подпись" - должна быть поставлена подпись специалиста лаборатории по экспертизе качества зерна.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"М.П." - должна быть проставлена печать лаборатории по экспертизе качества зерна.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22 внесены изменения -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приказом Министра сельского хозяйства Республики Казахстан от 28 мая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355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 4.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Если нормативным документом по стандартизации и (или) контрактом не предусмотрен тип, подтип, класс или вышеуказанные показатели, то в соответствующей графе ставится прочерк.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паспорт качества зерна, дубликат и копия должны быть заполнены разборчиво и без исправлений. </w:t>
      </w:r>
    </w:p>
    <w:bookmarkStart w:name="z1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5. Описание бланка паспорта качества зерна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25. паспорт качества зерна оформляется на бланке, имеющем трехлистную форму (паспорт качества зерна, дубликат паспорта качества зерна, копию паспорта качества зерна).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25 внесены изменения -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приказом Министра сельского хозяйства Республики Казахстан от 28 мая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355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 4.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паспорт качества зерна обладает тремя степенями защиты. Изменение и дополнение степеней защиты приобретенного бланка запрещается.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паспорт качества зерна изготавливается организацией, определенной уполномоченным органом в области зернового рынка, по форме согласно приложению 10 к настоящим Требованиям.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27 внесены изменения -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приказом Министра сельского хозяйства Республики Казахстан от 28 мая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355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 4.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паспорт качества зерна является бланком строгой отчетности. В целях организации учета бланков паспорт качества зерна содержит номер, который идентичен на паспорте, дубликате и копии. Отчет о движении бланков паспортов качества зерна должен ежемесячно представляться аккредитованными лабораториями по экспертизе качества зерна в уполномоченный орган в области зернового рынка.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28 внесены изменения -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приказом Министра сельского хозяйства Республики Казахстан от 28 мая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355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 4.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Требованиям к порядку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качества зерна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выдаче паспорта качества зерна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Приложение 1 в редакции -   приказом Министра сельского хозяйства Республики Казахстан от 28 мая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355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п 4.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"__" ________ 200_г.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Заявка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на проведение экспертизы качества зерна N__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Заявитель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Телефон, факс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Просим провести экспертизу качества партии зерна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наименование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массой тонн ________, хранящейся на хлебоприемном предприятии______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______________, предназначенной для отгрузки 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                                страна назначения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станция назначения __________________, получатель 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Зерно, подлежащее экспертизе, должно соответствовать требованиям___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номер стандарта и (или) контракта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Отгрузка производится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дата отгрузки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Отбор проб производится согласно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номер стандарта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Испытания проводятся по следующим показателям и методам испытаний: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   _________________ 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наименование показателя     номер стандарта         норма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   _________________ 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   _________________ 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   _________________  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Обязуемся оплатить в соответствии с договором ____________ расходы,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связанные с процедурой экспертизы качества зерна, независимо от 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Заявитель _____________   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подпись            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Направлена для исполнения специалисту лаборатории: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Отметка об исполнении: ____________________________________________ </w:t>
      </w:r>
    </w:p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Требованиям к порядку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качества зерна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выдаче паспорта качества зерна 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Приложение 2 исключен -   приказом Министра сельского хозяйства Республики Казахстан от 28 мая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355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п 4.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Требованиям к порядку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качества зерна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выдаче паспорта качества зерна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Приложение 3 в редакции -   приказом Министра сельского хозяйства Республики Казахстан от 28 мая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355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п 4.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браковки транспортного средства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__________ 200_г.                   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наименование ХПП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Нами, комиссией в составе: специалиста лаборатории по экспер-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тизе качества зерна _______________________, представителя заявителя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(наименование лаборатории,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__________________________, представителя хлебоприемного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(должность,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(должность,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установлено, что транспортные средства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(наименование и NN транспортных средств)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непригодны для транспортировки зерна ввиду наличия: посторонних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веществ, остатков зерна, постороннего запаха, зараженности вредите-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лями (нужное подчеркнуть).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Специалист: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Представитель хлебоприемного предприятия: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Представитель заявителя: </w:t>
      </w:r>
    </w:p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Требованиям к порядку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качества зерна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выдаче паспорта качества зерна 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Приложение 4 с изменениями -   приказом Министра сельского хозяйства Республики Казахстан от 28 мая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355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п 4.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Акт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отбора проб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от "___"_________200__г.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Мною, специалистом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наименование лаборатории,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участием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(должность, Ф.И.О. представителя хлебоприемного предприятия)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присутствии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(должность, Ф.И.О. представителя заявителя)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(место отбора проб: наименование хлебоприемного предприятия)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отобраны пробы в соответствии с ГОСТ 13586.3-83 п.2.2.3 для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проведения испытаний качества зерна по показателям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соответствие требованиям ________ от партии массой ____ тонн,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хранящейся в силосе N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Пробы массой 2000 г, каждая отобраны от каждой вагонной партии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отгрузке зерна, упакованы в __________________, опечатаны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предназначается для хранения в_________________________________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(наименование лаборатории по экспертизе качества зерна)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Примечание: один акт отбора может быть составлен на вагонные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партии зерна, отгружаемые в течение одних суток одним заявителем,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одному контракту, с указанием в акте отбора каждого таро-места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(вагона).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NN вагонов: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 </w:t>
      </w:r>
    </w:p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Проба массой 2000 г., упакована в __________________, опечатана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 и предназначается для отправки в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(кем, как)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лаборатории по экспертизе качества зерна)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Время отбора проб: от ___ час. ___ мин. до ___ час. ___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Специалист:             ____________________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(подпись)            (Ф.И.О.)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Представитель ХПП:      ____________________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(подпись)   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Представитель заявителя:____________________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(подпись)            (Ф.И.О.)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Требованиям к порядку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качества зерна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выдаче паспорта качества зерна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Приложение 5 с изменениями -   приказом Министра сельского хозяйства Республики Казахстан от 28 мая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355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п 4.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Форма N 1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Журнал регистрации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проб зерна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|Дата|Заяви-|Наимено-|N транспорт-|Масса |Наименование ХПП,|Подпись спе-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п/|    |тель  |вание   |ного средст-|партии|на котором прово-|циалиста,при-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|    |      |культуры|ва (склад)  | кг   |дился отбор проб |нявшего пробу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__|____|______|________|____________|______|_________________|_____________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 2 |   3  |    4   |      5     |   6  |       7         |   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__|____|______|________|____________|______|_________________|_____________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__|____|______|________|____________|______|_________________|_____________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__|____|______|________|____________|______|_________________|_____________ </w:t>
      </w:r>
    </w:p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Приложение 6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Требованиям к порядку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качества зерна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выдаче паспорта качества зерна 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Приложение 6 с изменениями -   приказом Министра сельского хозяйства Республики Казахстан от 28 мая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355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п 4.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лаборатории, направляющей пробу на испытание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______________________________________________________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наименование лаборатории, в которую направляется проба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 Заявка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Просим провести испытание проб зерна_______________________________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наименование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указываются регистрационные номера проб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показателям:____________________________________________________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указывается наименование показателя и метод испытания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Специалист:     __________________    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подпись                   Ф.И.О.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</w:p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Приложение 7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Требованиям к порядку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качества зерна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выдаче паспорта качества зерна 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Приложение 7 с изменениями -   приказом Министра сельского хозяйства Республики Казахстан от 28 мая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355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п 4.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лаборатории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аттестата аккредитации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адрес лаборатории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Результат испытаний </w:t>
      </w:r>
    </w:p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Наименование заявителя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культуры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Проба отобрана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кем, где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Масса пробы ___________кг      Дата поступления_________________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заявке_______________________________________________________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наименование лаборатории по экспертизе качества зерна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проведения испытания_______________________________________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Показатели качества  | Метод испытания  | Фактический результат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_____________________|__________________|_______________________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_____________________|__________________|_______________________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_____________________|__________________|_______________________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_____________________|__________________|_______________________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окружающей среды: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Исполнитель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Ф.И.О.,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Заведующий лабораторией________________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Ф.И.О.,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М.П.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Дата выдачи: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8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Требованиям к порядку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качества зерна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выдаче паспорта качества зерна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Приложение 8 в редакции -   приказом Министра сельского хозяйства Республики Казахстан от 28 мая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355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п 4.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лаборатории по экспертизе качества зерна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Адрес:                                   Аттестат аккредитации N____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Телефон/факс:                            от "___" _______ 200_года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Протокол испытаний N __ от "___" _________200_года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Кол-во стр.____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Пробы, поступившей с актом отбора от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Проба отобрана _______________ Место отбора пробы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(кем)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и время поступления пробы "__"_________ 200_г. час._____мин.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Заявитель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Урожай 200_ г. Масса партии _____________ Масса пробы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 зерна _____________ Происхождение ___________ класс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 испытаний ________ на соответствие требованиям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Код ТН ВЭД        Код КП ВЭД    (N заявки от "__" ________ 200_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проведения испытаний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3"/>
        <w:gridCol w:w="2713"/>
        <w:gridCol w:w="3873"/>
        <w:gridCol w:w="2793"/>
      </w:tblGrid>
      <w:tr>
        <w:trPr>
          <w:trHeight w:val="45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методы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испытаний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заявке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</w:tc>
      </w:tr>
      <w:tr>
        <w:trPr>
          <w:trHeight w:val="45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Температура окружающей среды,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Относительная влажность, %: </w:t>
      </w:r>
    </w:p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Заведующий лабораторией: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Испытания проведены в соответствии с условиями аккредитации.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Протокол распространяется на пробу, подвергнутую испытаниям.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Частичная или полная перепечатка протокола испытаний без разрешения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лаборатории по экспертизе качества зерна _______________ запрещена.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Приложение 9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Требованиям к порядку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качества зерна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выдаче паспорта качества зерна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Приложение 9 в редакции -   приказом Министра сельского хозяйства Республики Казахстан от 28 мая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355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п 4.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Форма N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Журнал регистрации и выдачи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протокола испытаний и паспорта качества зерна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2944"/>
        <w:gridCol w:w="2665"/>
        <w:gridCol w:w="2307"/>
        <w:gridCol w:w="1808"/>
        <w:gridCol w:w="2625"/>
      </w:tblGrid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и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дата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(N и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лаборатории) 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испытания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зерна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заявителя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зерна 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</w:tbl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Приложение 10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Требованиям к порядку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качества зерна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выдаче паспорта качества зерна  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Приложение 10 с изменениями -   приказом Министра сельского хозяйства Республики Казахстан от 28 мая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355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п 4.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 Примечание РЦПИ: Текст на двух языках -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 русском и государственном,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 см. бумажный вариант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ПАСПОРТ КАЧЕСТВА ЗЕРНА N 0000001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Код ТН ВЭД_ _ _ _ _ _ _ _ 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"__"_____200_г.                          Действителен до "__"______200_г.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Отправитель____________________________________________________________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Пункт отправления______________________________________________________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хлебоприемного предприятия________________________________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Транспортное средство (склад) N________________________________________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Масса_____________________кг.   Число мест_____________________________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Получатель_____________________________________________________________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Пункт назначения_______________________________________________________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Нормативные документы по стандартизации и (или) контракт_______________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культуры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Тип____________________ Подтип ______________ Класс____________________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Показатели качества: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Цвет____________________Запах __________________Зараженность 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Натура _____________г/л Влажность ____________% Стекловидность_______%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Массовая доля клейковины ____________________________________________%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Качество клейковины_______________________у.ед   Группа_______________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Примеси: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Сорная примесь_________________%   Зерновая (масличная) примесь______%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числе:                      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_______________________________%   _______________________________%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_______________________________%   _______________________________%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_______________________________%   _______________________________%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_______________________________%   _______________________________%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_______________________________%   _______________________________%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_______________________________%   _______________________________%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Число падения_________________с    Белок__________________________%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Особые отметки____________________________________________________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Дополнительные показатели_________________________________________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лаборатории, выдавшей паспорт качества зерна_________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аттестата _____________     Подпись ____________________________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Продолжение Приложения 10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Требованиям к порядку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качества зерна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выдаче паспорта качества зерна  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 Примечание РЦПИ: Текст на двух языках -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 русском и государственном,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 см. бумажный вариант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ДУБЛИКАТ ПАСПОРТА КАЧЕСТВА ЗЕРНА N 0000001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Код ТН ВЭД _ _ _ _ _ _ _ _ 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"__"_____200_г.                          Действителен до "__"______200_г.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Отправитель____________________________________________________________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Пункт отправления______________________________________________________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хлебоприемного предприятия________________________________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Транспортное средство (склад) N________________________________________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Масса_____________________кг    Число мест_____________________________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Получатель_____________________________________________________________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Пункт назначения_______________________________________________________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Нормативные документы по стандартизации и (или) контракт_______________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культуры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Тип____________________ Подтип ______________ Класс____________________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Показатели качества: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Цвет____________________Запах __________________Зараженность 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Натура _____________г/л Влажность ____________% Стекловидность_______%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Массовая доля клейковины ____________________________________________%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Качество клейковины_______________________у.ед   Группа_______________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Примеси: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Сорная примесь_________________%   Зерновая (масличная) примесь______%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числе:                      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_______________________________%   _______________________________%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_______________________________%   _______________________________%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_______________________________%   _______________________________%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_______________________________%   _______________________________%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_______________________________%   _______________________________%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_______________________________%   _______________________________%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Число падения_________________с    Белок__________________________%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Особые отметки____________________________________________________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Дополнительные показатели_________________________________________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лаборатории, выдавшей паспорт качества зерна_________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аттестата _____________     Подпись ____________________________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  </w:t>
      </w:r>
    </w:p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Продолжение Приложения 10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Требованиям к порядку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качества зерна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выдаче паспорта качества зерна  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 Примечание РЦПИ: Текст на двух языках -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 русском и государственном,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 см. бумажный вариант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КОПИЯ ПАСПОРТА КАЧЕСТВА ЗЕРНА N 0000001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Код ТН ВЭД _ _ _ _ _ _ _ _ 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"__"_____200_г.                          Действителен до "__"______200_г.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Отправитель____________________________________________________________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Пункт отправления______________________________________________________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хлебоприемного предприятия________________________________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Транспортное средство (склад) N________________________________________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Масса_____________________кг    Число мест_____________________________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Получатель_____________________________________________________________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Пункт назначения_______________________________________________________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Нормативные документы по стандартизации и (или) контракт_______________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культуры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Тип____________________ Подтип ______________ Класс____________________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Показатели качества: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Цвет____________________Запах __________________Зараженность 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Натура _____________г/л Влажность ____________% Стекловидность_______%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Массовая доля клейковины ____________________________________________%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Качество клейковины_______________________у.ед   Группа_______________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Примеси: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Сорная примесь_________________%   Зерновая (масличная) примесь______%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числе:                      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_______________________________%   _______________________________%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_______________________________%   _______________________________%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_______________________________%   _______________________________%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_______________________________%   _______________________________%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_______________________________%   _______________________________%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_______________________________%   _______________________________%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Число падения_________________с    Белок__________________________%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Особые отметки____________________________________________________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Дополнительные показатели_________________________________________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лаборатории, выдавшей паспорт качества зерна_________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аттестата _____________     Подпись ____________________________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