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cf576" w14:textId="9acf5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
Банка Республики Казахстан от 21 апреля 2003 года № 138 "Об утверждении типовых пенсионных договоров о пенсионном обеспечении за счет обязательных, добровольных и добровольных профессиональных пенсионных взносов", 
зарегистрированное в Министерстве юстиции Республики Казахстан под № 2345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12 апреля 2004 года N 113. Зарегистрировано в Министерстве юстиции Республики Казахстан 19 мая 2004 года N 2860. Утратило силу постановлением Правления Агентства Республики Казахстан по регулированию и надзору финансового рынка и финансовых организаций от 27 февраля 2009 года N 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Правления Агентства РК по регулированию и надзору фин. рынка и фин. организаций от 27.02.2009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прав вкладчиков (получателей) пенсионных взносов (выплат)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пенсионном обеспечении в Республике Казахстан" Правление Агентства Республики Казахстан по регулированию и надзору финансового рынка и финансовых организаций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21 апреля 2003 года № 138 "Об утверждении типовых пенсионных договоров о пенсионном обеспечении за счет обязательных, добровольных и добровольных профессиональных пенсионных взносов" (зарегистрированное в Реестре государственной регистрации нормативных правовых актов Республики Казахстан под № 2345, опубликованное 2-15 июня 2003 года в официальных печатных изданиях Национального Банка Республики Казахстан "Вестник Национального Банка Казахстана", "Казакстан Улттык Банкінін Хабаршысы", № 12) внести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названии после слова "типовых" слово "пенсионных" исключить;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"пенсионный" исключить;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к вышеуказанному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правом верхнем углу после слова "типовых" слово "пенсионных"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названии слово "пенсионный"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"Устава" дополнить словами "(или доверенности)";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"выданной (наименование уполномоченного органа),"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11) пункта 2 после слова "информацию" дополнить словами "(путем размещения в офисе Фонда)";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слова "третий экземпляр" заменить словом "копию";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слова ", а также о намерении расторжения Договора"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получать информацию об акционерах, владеющих пятью и более процентами голосующих акций Фонда, организации, осуществляющей инвестиционное управление пенсионными активами (при наличии договора), и банка-кастодиана, с указанием их наименования (для юридических лиц), фамилии, имени, при наличии - отчества (для акционеров физических лиц)";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слова "переводить" заменить словами "перевести";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7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Размер обязательных пенсионных взносов устанавливается законодательством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8 после слова "действующим" дополнить словами "на момент выплаты";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подпунктах 1) и 2) после слов "по месяцам" дополнить словами ", и указанием даты их фактического поступления";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сумму комиссионного вознаграждения Фонда;";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"10-1. По заявлению Вкладчика/Получателя ежегодное обязательное информирование может проводиться посредством платежной карточки, а также через средства связи (почта, электронная почта и иные средства связи).";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13 после слов "В случае задержки" дополнить словами "по вине Фонда";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второе предложение пункта 17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"Периодичность осуществления пенсионных выплат по графику (ежемесячно, ежеквартально, ежегодно) устанавливается дополнительным соглашением к Договору.";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21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"Договор может быть расторгнут в случае отсутствия поступлений на индивидуальном пенсионном счете свыше двенадцати месяцев со дня заключения договора о пенсионном обеспечении.";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26 слова "в трех" и "третий экземпляр" заменить словами "двух" и "копия" соответственно;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главе 10: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 пенсионными правилами ознакомлен __________";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2 к вышеуказанному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Типовом пенсионном договоре о пенсионном обеспечении за счет добровольных пенсионных взносов (для Вкладчика, являющегося физическим лицом):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правом верхнем углу после слова "типовых" слово "пенсионных"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названии приложения слово "пенсионный"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"Устава" дополнить словами "(или доверенности)";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"выданной (наименование уполномоченного органа),"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10) пункта 2 после слова "информацию" дополнить словами "(путем размещения в офисе Фонда)";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4 слова "третий экземпляр" заменить словом "копию";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названии главы 3 после слов "взносов и" дополнить словами "осуществление пенсионных";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7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Порядок получения пенсионных выплат определяется сторонами самостоятельно путем заключения дополнительного соглашения, являющегося неотъемлемой частью Договора.";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подпунктах 1) и 2) после слов "по месяцам" дополнить словами ", и указанием даты их фактического поступления;";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сумму комиссионного вознаграждения Фонда;";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"9-1. По заявлению Вкладчика/Получателя ежегодное обязательное информирование может проводиться посредством платежной карточки, а также через средства связи (почта, электронная почта и иные средства связи).";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12 после слов "В случае задержки" дополнить словами "по вине Фонда";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21 слова "трех" и "третий экземпляр" заменить словами "двух" и "копия" соответственно;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главе 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 пенсионными правилами ознакомлен __________";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Типовом пенсионном договоре о пенсионном обеспечении за счет добровольных пенсионных взносов (для Вкладчика, являющегося юридическим лицом):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правом верхнем углу после слова "типовых" слово "пенсионных"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названии: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"пенсионный"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"(для Вкладчика, являющегося юридическим лицом)" заменить словами "в пользу третьего лица";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"Устава" дополнить словами "(или доверенности)";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"выданной (наименование уполномоченного органа),"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"юридическое лицо" дополнить словами "(физическое лицо)";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"место нахождение" дополнить словами "- для юридического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лица; фамилия, имя (при наличии - отчество), дата рождения, место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жительства, документ, удостоверяющий личность (серия, номер),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выданный_______ "___"____г. - для физического лица";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(кем, когда)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"Гражданин" заменить словами "физическое лицо";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10) пункта 2 после слова "информацию" дополнить словами "(путем размещения в офисе Фонда)";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 слова "вправе вносить" заменить словом "вносит";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получать информацию об акционерах Фонда, организации, осуществляющей инвестиционное управление пенсионными активами (при наличии договора), и банка-кастодиана, владеющих пятью и более процентами голосующих акций, с указанием их наименования (для юридических лиц), фамилии, имени, при наличии - отчества (для акционеров физических лиц);";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слова "переводить" заменить словами "перевести";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названии главы 3 после слов "взносов и" дополнить словами "осуществление пенсионных";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"6-1. Вкладчик имеет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получать информацию об акционерах, владеющих пятью и более процентами голосующих акций Фонда, организации, осуществляющей инвестиционное управление пенсионными активами (при наличии договора), и банка-кастодиана, с указанием их наименования (для юридических лиц), фамилии, имени, при наличии - отчества (для акционеров физических лиц);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получать информацию о состоянии пенсионных накоплений;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обжаловать в судебном порядке действия Фонда.";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8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Порядок получения пенсионных выплат определяется сторонами самостоятельно путем заключения дополнительного соглашения, являющегося неотъемлемой частью Договора.";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подпунктах 1) и 2) после слов "по месяцам" дополнить словами "и указанием даты их фактического поступления;";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сумму комиссионного вознаграждения Фонда;";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"10-1. По заявлению Вкладчика/Получателя ежегодное обязательное информирование может проводиться посредством платежной карточки, а также через средства связи (почта, электронная почта и иные средства связи).";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13 после слов "В случае задержки" дополнить словами "по вине Фонда";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главе 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 пенсионными правилами ознакомлены: Вкладчик _____, Получатель __________";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3 к вышеуказанному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правом верхнем углу после слова "типовых" слово "пенсионных"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названии слово "пенсионный"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"Устава" дополнить словами "(или доверенности)";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"выданной (наименование уполномоченного органа),"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"Гражданин" заменить словами "физическое лицо";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10) пункта 2 после слова "информацию" дополнить словами "(путем размещения в офисе Фонда)";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 слова "вправе вносить" заменить словами "вносит";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получать информацию об акционерах, владеющих пятью и более процентами голосующих акций Фонда, организации, осуществляющей инвестиционное управление пенсионными активами (при наличии договора), и банка-кастодиана, с указанием их наименования (для юридических лиц), фамилии, имени, при наличии - отчества (для акционеров физических лиц);";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слова "переводить" заменить словами "перевести";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подпунктах 1) и 2) после слов "по месяцам" дополнить словами "и указанием даты их фактического поступления;";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сумму комиссионного вознаграждения Фонда;";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"10-1. По заявлению Вкладчика/Получателя ежегодное обязательное информирование может проводиться посредством платежной карточки, а также через средства связи (почта, электронная почта и иные средства связи).";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13 слова "В случае задержки" дополнить словами "по вине Фонда";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главе 10: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 пенсионными правилами ознакомлен __________".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стратегии и анализа (Еденбаев Е.С.):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настоящего постановления в Министерстве юстиции Республики Казахстан довести его до сведения заинтересованных подразделений Агентства Республики Казахстан по регулированию и надзору финансового рынка и финансовых организаций, объединения юридических лиц "Ассоциация финансистов Казахстана" и накопительных пенсионных фондов.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по обеспечению деятельности Агентства Республики Казахстан по регулированию и надзору финансового рынка и финансовых организаций (Несипбаев Р.Р.) принять меры к официальной публикации настоящего постановления в периодических печатных изданиях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Агентства Республики Казахстан по регулированию и надзору финансового рынка и финансовых организаций Бахмутову Е.Л.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