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b413" w14:textId="c7bb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перечне, формах и сроках представления финансовой отчетности организациями, осуществляющими деятельность по ведению системы реестров держателей ценных бумаг и внесении изменений
в постановление Правления Национального Банка Республики Казахстан от 18 декабря 2002 года № 485 "Об утверждении Правил представления отчетов организациями, обладающими лицензиями на осуществление деятельности по ведению реестра держателей ценных бумаг", зарегистрированное в Министерстве юстиции Республики Казахстан под № 2133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Правлений Агентства Республики Казахстан по регулированию и надзору финансового рынка и финансовых организаций от 12 апреля 2004 г. N 111 и Национального Банка Республики Казахстан от 12 апреля 2004 г. N 54. Зарегистрировано Министерством юстиции Республики Казахстан 19 мая 2004 года N 2862. Утратило силу постановлением Правления Агентства Республики Казахстан по регулированию и надзору финансового рынка и финансовых организаций от 26 января 2009 года N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Агентства РК по регулированию и надзору фин.рынка и фин.организаций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л-2)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Национальном Банке Республики Казахстан", подпунктом 6)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государственном регулировании и надзоре финансового рынка и финансовых организаций",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бухгалтерском учете и финансовой отчетности", в целях повышения степени прозрачности и эффективности функционирования организаций, осуществляющих деятельность по ведению системы реестров держателей ценных бумаг, Правление Национального Банка Республики Казахстан и Правление Агентства Республики Казахстан по регулированию и надзору финансового рынка и финансовых организаций (далее - Агентство) ПОСТАНОВЛЯЮТ: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утратил силу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"Об утверждении Правил представления отчетов организациями, обладающими лицензиями на осуществление деятельности по ведению реестра держателей ценных бумаг" от 18 декабря 2002 года № 485 (зарегистрированное в Реестре государственной регистрации нормативных правовых актов под № 2133, опубликованное 27 января - 09 февраля 2003 года в изданиях Национального Банка Республики Казахстан - "Казакстан Улттык Банкiнiн Хабаршысы" и "Вестник Национального Банка Казахстана")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пункте 1 постановления слово "реестра" заменить словами "системы реестров";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представления отчетов организациями, обладающими лицензиями на осуществление деятельности по ведению реестра держателей ценных бумаг,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тексту Правил слова "реестра", "реестре", "реестров" заменить соответственно словами "системы реестров", "системе реестров";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 пункта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графу седьмую "прочих номинальных держателей" таблицы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стратегии и анализа Агентства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Агентства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организаций, осуществляющих деятельность по ведению системы реестров держателей ценных бумаг, Казахстанской ассоциации реестродержателей.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принять меры к опубликованию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постановления возложить на заместителя Председателя Агентства Бахмутову Е.Л.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            Председатель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 по регулированию и надзору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 финансового рынка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 и финансовых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постановлением Правления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2004 года № 54 и Правления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регулированию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надзору финансового рынка и финансовых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от 12 апреля 2004 года № 111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 перечне, формах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сроках представления финансовой отчетности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осуществляющими деятельность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ведению системы реестров держателей ценных бумаг,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внесении изменений в постановление 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2002 года № 485 "Об утверждении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 представления отчетов организациями,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обладающими лицензиями на осуществление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ведению реестра держателей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бумаг", зарегистрированное в Министерстве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 под № 2133"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перечне, формах и сроках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финансовой отчетности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организациями, осуществляющими деятельность по ведению системы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реестров держателей ценных бумаг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утратила силу (см. п.1 совместного постановления)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