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f4f6" w14:textId="c3df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и приема в магистратуру высших учебных заведений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13 апреля 2004 года № 221. Зарегистрировано в Министерстве юстиции Республики Казахстан 19 мая 2004 года № 2864. Утратил силу приказом Министра внутренних дел Республики Казахстан от 8 мая 2012 года № 279</w:t>
      </w:r>
    </w:p>
    <w:p>
      <w:pPr>
        <w:spacing w:after="0"/>
        <w:ind w:left="0"/>
        <w:jc w:val="both"/>
      </w:pPr>
      <w:bookmarkStart w:name="z11" w:id="0"/>
      <w:r>
        <w:rPr>
          <w:rFonts w:ascii="Times New Roman"/>
          <w:b w:val="false"/>
          <w:i w:val="false"/>
          <w:color w:val="ff0000"/>
          <w:sz w:val="28"/>
        </w:rPr>
        <w:t xml:space="preserve">
      Сноска. Утратил силу приказом Министра внутренних дел РК от 08.05.2012 </w:t>
      </w:r>
      <w:r>
        <w:rPr>
          <w:rFonts w:ascii="Times New Roman"/>
          <w:b w:val="false"/>
          <w:i w:val="false"/>
          <w:color w:val="ff0000"/>
          <w:sz w:val="28"/>
        </w:rPr>
        <w:t>№ 279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подготовки резерва управленческих кадров нового поколения для органов внутренних дел приказываю: </w:t>
      </w:r>
    </w:p>
    <w:bookmarkStart w:name="z1" w:id="1"/>
    <w:p>
      <w:pPr>
        <w:spacing w:after="0"/>
        <w:ind w:left="0"/>
        <w:jc w:val="both"/>
      </w:pPr>
      <w:r>
        <w:rPr>
          <w:rFonts w:ascii="Times New Roman"/>
          <w:b w:val="false"/>
          <w:i w:val="false"/>
          <w:color w:val="000000"/>
          <w:sz w:val="28"/>
        </w:rPr>
        <w:t xml:space="preserve">
      1. Утвердить прилагаемые Правила отбора и приема в магистратуру высших учебных заведений Министерства внутренних дел Республики Казахстан. </w:t>
      </w:r>
    </w:p>
    <w:bookmarkEnd w:id="1"/>
    <w:bookmarkStart w:name="z2" w:id="2"/>
    <w:p>
      <w:pPr>
        <w:spacing w:after="0"/>
        <w:ind w:left="0"/>
        <w:jc w:val="both"/>
      </w:pPr>
      <w:r>
        <w:rPr>
          <w:rFonts w:ascii="Times New Roman"/>
          <w:b w:val="false"/>
          <w:i w:val="false"/>
          <w:color w:val="000000"/>
          <w:sz w:val="28"/>
        </w:rPr>
        <w:t xml:space="preserve">
      2. Начальникам департаментов внутренних дел городов Астаны, Алматы, областей и на транспорте и служб Министерства внутренних дел Республики Казахстан: </w:t>
      </w:r>
      <w:r>
        <w:br/>
      </w:r>
      <w:r>
        <w:rPr>
          <w:rFonts w:ascii="Times New Roman"/>
          <w:b w:val="false"/>
          <w:i w:val="false"/>
          <w:color w:val="000000"/>
          <w:sz w:val="28"/>
        </w:rPr>
        <w:t xml:space="preserve">
      1) принять указанный приказ к руководству и исполнению; </w:t>
      </w:r>
      <w:r>
        <w:br/>
      </w:r>
      <w:r>
        <w:rPr>
          <w:rFonts w:ascii="Times New Roman"/>
          <w:b w:val="false"/>
          <w:i w:val="false"/>
          <w:color w:val="000000"/>
          <w:sz w:val="28"/>
        </w:rPr>
        <w:t xml:space="preserve">
      2) обеспечить своевременный и качественный отбор кандидатов на учебу в магистратуру высших учебных заведений Министерства внутренних дел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 с изменением, внесенным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
    <w:bookmarkStart w:name="z3" w:id="3"/>
    <w:p>
      <w:pPr>
        <w:spacing w:after="0"/>
        <w:ind w:left="0"/>
        <w:jc w:val="both"/>
      </w:pPr>
      <w:r>
        <w:rPr>
          <w:rFonts w:ascii="Times New Roman"/>
          <w:b w:val="false"/>
          <w:i w:val="false"/>
          <w:color w:val="000000"/>
          <w:sz w:val="28"/>
        </w:rPr>
        <w:t>
      3. Считать утратившими силу приказы Министра внутренних дел Республики Казахстан от 11 июля 2002 г.  </w:t>
      </w:r>
      <w:r>
        <w:rPr>
          <w:rFonts w:ascii="Times New Roman"/>
          <w:b w:val="false"/>
          <w:i w:val="false"/>
          <w:color w:val="000000"/>
          <w:sz w:val="28"/>
        </w:rPr>
        <w:t xml:space="preserve">N 487 </w:t>
      </w:r>
      <w:r>
        <w:rPr>
          <w:rFonts w:ascii="Times New Roman"/>
          <w:b w:val="false"/>
          <w:i w:val="false"/>
          <w:color w:val="000000"/>
          <w:sz w:val="28"/>
        </w:rPr>
        <w:t> "Об утверждении Правил отбора и приема на факультет подготовки руководящих кадров органов внутренних дел и специалистов воспитательных аппаратов (факультет N 1) Академии Министерства внутренних дел Республики Казахстан" (зарегистрированный в реестре Государственной регистрации нормативных правовых актов Министерства юстиции Республики Казахстан N 1934 и опубликованный в октябре 2002 г. в Бюллетене нормативных правовых актов центральных исполнительных и иных государственных органов Республики Казахстан N 39) и от 19 ноября 2003 г.  </w:t>
      </w:r>
      <w:r>
        <w:rPr>
          <w:rFonts w:ascii="Times New Roman"/>
          <w:b w:val="false"/>
          <w:i w:val="false"/>
          <w:color w:val="000000"/>
          <w:sz w:val="28"/>
        </w:rPr>
        <w:t xml:space="preserve">N 650 </w:t>
      </w:r>
      <w:r>
        <w:rPr>
          <w:rFonts w:ascii="Times New Roman"/>
          <w:b w:val="false"/>
          <w:i w:val="false"/>
          <w:color w:val="000000"/>
          <w:sz w:val="28"/>
        </w:rPr>
        <w:t xml:space="preserve"> "О внесении изменений в приказ Министра внутренних дел Республики Казахстан от 11 июля 2002 г. N 487 "Об утверждении Правил отбора и приема на факультет подготовки руководящих кадров органов внутренних дел и специалистов воспитательных аппаратов (факультет N 1) Академии Министерства внутренних дел Республики Казахстан" (зарегистрированный в реестре Государственной регистрации нормативных правовых актов Министерства юстиции Республики Казахстан N 2567). </w:t>
      </w:r>
    </w:p>
    <w:bookmarkEnd w:id="3"/>
    <w:bookmarkStart w:name="z4" w:id="4"/>
    <w:p>
      <w:pPr>
        <w:spacing w:after="0"/>
        <w:ind w:left="0"/>
        <w:jc w:val="both"/>
      </w:pPr>
      <w:r>
        <w:rPr>
          <w:rFonts w:ascii="Times New Roman"/>
          <w:b w:val="false"/>
          <w:i w:val="false"/>
          <w:color w:val="000000"/>
          <w:sz w:val="28"/>
        </w:rPr>
        <w:t xml:space="preserve">
      4. Контроль за выполнением данного приказа возложить на первого вице-Министра внутренних дел Республики Казахстан генерал-лейтенанта полиции Отто И.И. </w:t>
      </w:r>
    </w:p>
    <w:bookmarkEnd w:id="4"/>
    <w:bookmarkStart w:name="z5" w:id="5"/>
    <w:p>
      <w:pPr>
        <w:spacing w:after="0"/>
        <w:ind w:left="0"/>
        <w:jc w:val="both"/>
      </w:pPr>
      <w:r>
        <w:rPr>
          <w:rFonts w:ascii="Times New Roman"/>
          <w:b w:val="false"/>
          <w:i w:val="false"/>
          <w:color w:val="000000"/>
          <w:sz w:val="28"/>
        </w:rPr>
        <w:t xml:space="preserve">
      5. Настоящий приказ вступает в силу со дня государственной регистрации в Министерстве юстиции Республики Казахстан.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И.о. Министра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27 апреля 2004 г.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апреля 2004 г. N 221      </w:t>
      </w:r>
      <w:r>
        <w:br/>
      </w:r>
      <w:r>
        <w:rPr>
          <w:rFonts w:ascii="Times New Roman"/>
          <w:b w:val="false"/>
          <w:i w:val="false"/>
          <w:color w:val="000000"/>
          <w:sz w:val="28"/>
        </w:rPr>
        <w:t xml:space="preserve">
"Об утверждении Правил отбора     </w:t>
      </w:r>
      <w:r>
        <w:br/>
      </w:r>
      <w:r>
        <w:rPr>
          <w:rFonts w:ascii="Times New Roman"/>
          <w:b w:val="false"/>
          <w:i w:val="false"/>
          <w:color w:val="000000"/>
          <w:sz w:val="28"/>
        </w:rPr>
        <w:t xml:space="preserve">
и приема в магистратуру        </w:t>
      </w:r>
      <w:r>
        <w:br/>
      </w:r>
      <w:r>
        <w:rPr>
          <w:rFonts w:ascii="Times New Roman"/>
          <w:b w:val="false"/>
          <w:i w:val="false"/>
          <w:color w:val="000000"/>
          <w:sz w:val="28"/>
        </w:rPr>
        <w:t xml:space="preserve">
высших учебных заведений        </w:t>
      </w:r>
      <w:r>
        <w:br/>
      </w:r>
      <w:r>
        <w:rPr>
          <w:rFonts w:ascii="Times New Roman"/>
          <w:b w:val="false"/>
          <w:i w:val="false"/>
          <w:color w:val="000000"/>
          <w:sz w:val="28"/>
        </w:rPr>
        <w:t xml:space="preserve">
Министерства внутренних дел      </w:t>
      </w:r>
      <w:r>
        <w:br/>
      </w:r>
      <w:r>
        <w:rPr>
          <w:rFonts w:ascii="Times New Roman"/>
          <w:b w:val="false"/>
          <w:i w:val="false"/>
          <w:color w:val="000000"/>
          <w:sz w:val="28"/>
        </w:rPr>
        <w:t xml:space="preserve">
Республики Казахстан"         </w:t>
      </w:r>
    </w:p>
    <w:bookmarkStart w:name="z6" w:id="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отбора и приема в магистратуру  </w:t>
      </w:r>
      <w:r>
        <w:br/>
      </w:r>
      <w:r>
        <w:rPr>
          <w:rFonts w:ascii="Times New Roman"/>
          <w:b/>
          <w:i w:val="false"/>
          <w:color w:val="000000"/>
        </w:rPr>
        <w:t xml:space="preserve">
высших учебных заведений   </w:t>
      </w:r>
      <w:r>
        <w:br/>
      </w:r>
      <w:r>
        <w:rPr>
          <w:rFonts w:ascii="Times New Roman"/>
          <w:b/>
          <w:i w:val="false"/>
          <w:color w:val="000000"/>
        </w:rPr>
        <w:t xml:space="preserve">
Министерства внутренних дел Республики Казахстан  </w:t>
      </w:r>
    </w:p>
    <w:bookmarkEnd w:id="6"/>
    <w:p>
      <w:pPr>
        <w:spacing w:after="0"/>
        <w:ind w:left="0"/>
        <w:jc w:val="both"/>
      </w:pPr>
      <w:r>
        <w:rPr>
          <w:rFonts w:ascii="Times New Roman"/>
          <w:b w:val="false"/>
          <w:i w:val="false"/>
          <w:color w:val="ff0000"/>
          <w:sz w:val="28"/>
        </w:rPr>
        <w:t xml:space="preserve">       Сноска. В тексте Правил аббревиатуры "ГУВД, УВД, УВДТ" заменены аббревиатурами "ДВД, ДВДТ" приказом Министра внутренних дел РК от 09.04.2009 </w:t>
      </w:r>
      <w:r>
        <w:rPr>
          <w:rFonts w:ascii="Times New Roman"/>
          <w:b w:val="false"/>
          <w:i w:val="false"/>
          <w:color w:val="ff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bookmarkStart w:name="z7"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xml:space="preserve">      1. Настоящие Правила определяют порядок отбора и приема слушателей в магистратуру  высших  учебных заведений  Министерства внутренних дел Республики Казахстан (далее - магистратура). </w:t>
      </w:r>
      <w:r>
        <w:br/>
      </w:r>
      <w:r>
        <w:rPr>
          <w:rFonts w:ascii="Times New Roman"/>
          <w:b w:val="false"/>
          <w:i w:val="false"/>
          <w:color w:val="000000"/>
          <w:sz w:val="28"/>
        </w:rPr>
        <w:t xml:space="preserve">
      2. Магистратура осуществляет подготовку резерва управленческих, научных и педагогических кадров по специальностям: "Юриспруденция" и "Правоохранительная деятельность".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 в редакции приказа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3. Срок обучения в магистратуре по профильному направлению - не менее одного года, по научному и педагогическому направлению - два года.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 в редакции приказа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Start w:name="z8" w:id="8"/>
    <w:p>
      <w:pPr>
        <w:spacing w:after="0"/>
        <w:ind w:left="0"/>
        <w:jc w:val="left"/>
      </w:pPr>
      <w:r>
        <w:rPr>
          <w:rFonts w:ascii="Times New Roman"/>
          <w:b/>
          <w:i w:val="false"/>
          <w:color w:val="000000"/>
        </w:rPr>
        <w:t xml:space="preserve"> 
  2. Условия приема </w:t>
      </w:r>
    </w:p>
    <w:bookmarkEnd w:id="8"/>
    <w:p>
      <w:pPr>
        <w:spacing w:after="0"/>
        <w:ind w:left="0"/>
        <w:jc w:val="both"/>
      </w:pPr>
      <w:r>
        <w:rPr>
          <w:rFonts w:ascii="Times New Roman"/>
          <w:b w:val="false"/>
          <w:i w:val="false"/>
          <w:color w:val="000000"/>
          <w:sz w:val="28"/>
        </w:rPr>
        <w:t xml:space="preserve">      4. Магистратура по профильному направлению комплектуется сотрудниками органов внутренних дел, освоившими профессиональные учебные программы высшего образования (юридического), обладающими необходимыми деловыми качествами и состоящими в резерве на выдвижение на вышестоящие должности, в возрасте до 40 лет, имеющими стаж работы в органах внутренних дел не менее пяти лет, из которых не менее двух лет на должностях не ниже старших инспекторов по особо важным делам, старших инспекторов по особым поручениям Министерства внутренних дел Республики Казахстан, Департаментов внутренних дел городов Астаны, Алматы, областей и на транспорте (далее - МВД Республики Казахстан, ДВД, ДВДТ). </w:t>
      </w:r>
      <w:r>
        <w:br/>
      </w:r>
      <w:r>
        <w:rPr>
          <w:rFonts w:ascii="Times New Roman"/>
          <w:b w:val="false"/>
          <w:i w:val="false"/>
          <w:color w:val="000000"/>
          <w:sz w:val="28"/>
        </w:rPr>
        <w:t xml:space="preserve">
      В магистратуру по научному и педагогическому направлению принимаются сотрудники органов внутренних дел, не старше 35 лет, освоившие профессиональные учебные программы высшего образования (юридического) и стаж работы в органах внутренних дел не менее 2 лет.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 в редакции приказа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5. </w:t>
      </w:r>
      <w:r>
        <w:rPr>
          <w:rFonts w:ascii="Times New Roman"/>
          <w:b w:val="false"/>
          <w:i w:val="false"/>
          <w:color w:val="ff0000"/>
          <w:sz w:val="28"/>
        </w:rPr>
        <w:t xml:space="preserve">Исключен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6. Возраст и стаж службы на соответствующих должностях кандидатов, поступающих в магистратуру, исчисляются по состоянию на 1  сентября года поступления.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6 с изменением, внесенным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Start w:name="z9" w:id="9"/>
    <w:p>
      <w:pPr>
        <w:spacing w:after="0"/>
        <w:ind w:left="0"/>
        <w:jc w:val="left"/>
      </w:pPr>
      <w:r>
        <w:rPr>
          <w:rFonts w:ascii="Times New Roman"/>
          <w:b/>
          <w:i w:val="false"/>
          <w:color w:val="000000"/>
        </w:rPr>
        <w:t xml:space="preserve"> 
  3. Отбор и прием кандидатов </w:t>
      </w:r>
    </w:p>
    <w:bookmarkEnd w:id="9"/>
    <w:p>
      <w:pPr>
        <w:spacing w:after="0"/>
        <w:ind w:left="0"/>
        <w:jc w:val="both"/>
      </w:pPr>
      <w:r>
        <w:rPr>
          <w:rFonts w:ascii="Times New Roman"/>
          <w:b w:val="false"/>
          <w:i w:val="false"/>
          <w:color w:val="000000"/>
          <w:sz w:val="28"/>
        </w:rPr>
        <w:t xml:space="preserve">      7. Отбор кандидатов для обучения в магистратуре производится в соответствии с планом приема в магистратуру высших учебных заведений, ежегодно утверждаемым приказом Министра внутренних дел Республики Казахстан. </w:t>
      </w:r>
      <w:r>
        <w:br/>
      </w:r>
      <w:r>
        <w:rPr>
          <w:rFonts w:ascii="Times New Roman"/>
          <w:b w:val="false"/>
          <w:i w:val="false"/>
          <w:color w:val="000000"/>
          <w:sz w:val="28"/>
        </w:rPr>
        <w:t xml:space="preserve">
      8. Для приема кандидатов на учебу в магистратуру по профильному направлению создается приемная комиссия МВД Республики Казахстан. Персональный состав комиссии утверждает Министр внутренних дел Республики Казахстан. </w:t>
      </w:r>
      <w:r>
        <w:br/>
      </w:r>
      <w:r>
        <w:rPr>
          <w:rFonts w:ascii="Times New Roman"/>
          <w:b w:val="false"/>
          <w:i w:val="false"/>
          <w:color w:val="000000"/>
          <w:sz w:val="28"/>
        </w:rPr>
        <w:t xml:space="preserve">
      Для проведения вступительных экзаменов и зачисления в магистратуру по научному и педагогическому направлению в высшем учебном заведении создаются приемная и экзаменационная комиссии. </w:t>
      </w:r>
      <w:r>
        <w:br/>
      </w:r>
      <w:r>
        <w:rPr>
          <w:rFonts w:ascii="Times New Roman"/>
          <w:b w:val="false"/>
          <w:i w:val="false"/>
          <w:color w:val="000000"/>
          <w:sz w:val="28"/>
        </w:rPr>
        <w:t xml:space="preserve">
      В состав приемной комиссии входят представители Комитетов, департаментов МВД, ученые высших учебных заведений МВД и научных организаций данного региона. Председателем приемной комиссии является начальник высшего учебного заведения.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 с изменениями, внесенными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8-1. Экзаменационная комиссия по специальности формируются из числа ученых высших учебных заведений МВД и научных организаций данного региона. </w:t>
      </w:r>
      <w:r>
        <w:br/>
      </w:r>
      <w:r>
        <w:rPr>
          <w:rFonts w:ascii="Times New Roman"/>
          <w:b w:val="false"/>
          <w:i w:val="false"/>
          <w:color w:val="000000"/>
          <w:sz w:val="28"/>
        </w:rPr>
        <w:t xml:space="preserve">
      Состав экзаменационной комиссии по специальности состоит из председателя и трех членов, два из которых должны быть докторами наук, а другие кандидатами наук по профилю специальности. </w:t>
      </w:r>
      <w:r>
        <w:br/>
      </w:r>
      <w:r>
        <w:rPr>
          <w:rFonts w:ascii="Times New Roman"/>
          <w:b w:val="false"/>
          <w:i w:val="false"/>
          <w:color w:val="000000"/>
          <w:sz w:val="28"/>
        </w:rPr>
        <w:t xml:space="preserve">
      Состав экзаменационной комиссии по специальности утверждается приказом начальника высшего учебного заведения. </w:t>
      </w:r>
      <w:r>
        <w:br/>
      </w:r>
      <w:r>
        <w:rPr>
          <w:rFonts w:ascii="Times New Roman"/>
          <w:b w:val="false"/>
          <w:i w:val="false"/>
          <w:color w:val="000000"/>
          <w:sz w:val="28"/>
        </w:rPr>
        <w:t xml:space="preserve">
      Форма проведения вступительного экзамена по специальности определяется приемной комиссией.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8-1 в соответствии с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8-2. Сотрудник, не согласный с результатами вступительного экзамена, может подать письменное аппеляционное заявление. </w:t>
      </w:r>
      <w:r>
        <w:br/>
      </w:r>
      <w:r>
        <w:rPr>
          <w:rFonts w:ascii="Times New Roman"/>
          <w:b w:val="false"/>
          <w:i w:val="false"/>
          <w:color w:val="000000"/>
          <w:sz w:val="28"/>
        </w:rPr>
        <w:t xml:space="preserve">
      С этой целью создается апелляционная комиссия по специальности.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8-2 в соответствии с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9. Лица, поступающие в магистратуру подают рапорта на имя руководителя органа внутренних дел. В рапорте указываются: специальное звание, фамилия, имя и отчество, занимаемая должность, год и месяц рождения, образование. </w:t>
      </w:r>
      <w:r>
        <w:br/>
      </w:r>
      <w:r>
        <w:rPr>
          <w:rFonts w:ascii="Times New Roman"/>
          <w:b w:val="false"/>
          <w:i w:val="false"/>
          <w:color w:val="000000"/>
          <w:sz w:val="28"/>
        </w:rPr>
        <w:t xml:space="preserve">
      10. Председатели Комитетов, начальники Департаментов и учебных заведений МВД Республики Казахстан, начальники ДВД, ДВДТ рассматривают рапорта и при соответствии кандидатов условиям приема направляют их через кадровые аппараты на медицинское освидетельствование для определения годности к обучению в магистратуре по состоянию здоровья.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 с изменениями, внесенными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11. Для отбора кандидатов в магистратуру приказами начальников ДВД, ДВДТ создаются отборочные комиссии. </w:t>
      </w:r>
      <w:r>
        <w:br/>
      </w:r>
      <w:r>
        <w:rPr>
          <w:rFonts w:ascii="Times New Roman"/>
          <w:b w:val="false"/>
          <w:i w:val="false"/>
          <w:color w:val="000000"/>
          <w:sz w:val="28"/>
        </w:rPr>
        <w:t xml:space="preserve">
      12. Отборочные комиссии, руководствуясь настоящими Правилами, а также планом приема в магистратуру, тщательно изучают представленные на кандидатов документы, определяют соответствие кандидатов условиям приема и по каждому из них выносят мотивированное заключение. </w:t>
      </w:r>
      <w:r>
        <w:br/>
      </w:r>
      <w:r>
        <w:rPr>
          <w:rFonts w:ascii="Times New Roman"/>
          <w:b w:val="false"/>
          <w:i w:val="false"/>
          <w:color w:val="000000"/>
          <w:sz w:val="28"/>
        </w:rPr>
        <w:t xml:space="preserve">
      13. Результаты работы отборочных комиссий оформляются протоколами. На каждого  кандидата, поступающего в магистратуру, оформляется протокольный лист. </w:t>
      </w:r>
      <w:r>
        <w:br/>
      </w:r>
      <w:r>
        <w:rPr>
          <w:rFonts w:ascii="Times New Roman"/>
          <w:b w:val="false"/>
          <w:i w:val="false"/>
          <w:color w:val="000000"/>
          <w:sz w:val="28"/>
        </w:rPr>
        <w:t xml:space="preserve">
      14. На лиц, отобранных на учебу в магистратуру кадровые аппараты оформляют следующие документы: </w:t>
      </w:r>
      <w:r>
        <w:br/>
      </w:r>
      <w:r>
        <w:rPr>
          <w:rFonts w:ascii="Times New Roman"/>
          <w:b w:val="false"/>
          <w:i w:val="false"/>
          <w:color w:val="000000"/>
          <w:sz w:val="28"/>
        </w:rPr>
        <w:t xml:space="preserve">
      личное дело; </w:t>
      </w:r>
      <w:r>
        <w:br/>
      </w:r>
      <w:r>
        <w:rPr>
          <w:rFonts w:ascii="Times New Roman"/>
          <w:b w:val="false"/>
          <w:i w:val="false"/>
          <w:color w:val="000000"/>
          <w:sz w:val="28"/>
        </w:rPr>
        <w:t>
      учебное дело: рапорт кандидата; аттестация за последний период службы; копия решения отборочной комиссии о направлении на учебу с указанием должности, на которую будет  назначен работник по окончании магистратуры; копия диплома об образовании с приложением; справка установленного образца согласно приложению 19 к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 утвержденной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внутренних дел Республики Казахстан от 01 января 2001 года N 1, зарегистрированным в реестре Государственной регистрации нормативных правовых актов Министерства юстиции Республики Казахстан за N 1398; заключение военно-врачебной комиссии; четыре фотографии, заверенные  кадровым аппаратом (размером 3,5 х 4,5 без уголка), рекомендация Совета ветеранов органов внутренних дел.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14 с изменениями, внесенными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15. Лица, поступающие в магистратуру сдают вступительные экзамены по иностранному языку и по специальности. Вступительный экзамен по иностранному языку сдается по технологиям, разработанным Национальным центром тестирования Министерства образования и науки Республики Казахстан. </w:t>
      </w:r>
      <w:r>
        <w:br/>
      </w:r>
      <w:r>
        <w:rPr>
          <w:rFonts w:ascii="Times New Roman"/>
          <w:b w:val="false"/>
          <w:i w:val="false"/>
          <w:color w:val="000000"/>
          <w:sz w:val="28"/>
        </w:rPr>
        <w:t xml:space="preserve">
      Лица, прошедшие установленный пороговый балл тестирования по иностранному языку на основании сертификатов допускаются к сдаче экзамена по специальности.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15 в редакции приказа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16. Приемная комиссия МВД Республики Казахстан рассматривает материалы на лиц, рекомендованных комплектующими органами для поступления в магистратуру по профильному направлению и проводит вступительные экзамены в устной форме с кандидатами на знание действующего законодательства, регламентирующего деятельность органов внутренних дел и борьбу с преступностью, ведомственных нормативных актов, вопросов внутренней и внешней политики Республики Казахстан. </w:t>
      </w:r>
      <w:r>
        <w:br/>
      </w:r>
      <w:r>
        <w:rPr>
          <w:rFonts w:ascii="Times New Roman"/>
          <w:b w:val="false"/>
          <w:i w:val="false"/>
          <w:color w:val="000000"/>
          <w:sz w:val="28"/>
        </w:rPr>
        <w:t xml:space="preserve">
      Материалы на лиц, рекомендованных кадровыми аппаратами ДВД, ДВДТ и учебных заведений МВД для поступления в магистратуру по научному и педагогическому направлению, рассматривает приемная комиссия высшего учебного заведения. </w:t>
      </w:r>
      <w:r>
        <w:br/>
      </w:r>
      <w:r>
        <w:rPr>
          <w:rFonts w:ascii="Times New Roman"/>
          <w:b w:val="false"/>
          <w:i w:val="false"/>
          <w:color w:val="000000"/>
          <w:sz w:val="28"/>
        </w:rPr>
        <w:t xml:space="preserve">
      Экзамен по специальности для поступающих в магистратуру по научному и педагогическому направлению в объеме программ предыдущего уровня образования проводится приемной комиссией высшего учебного заведения.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16 с изменениями, внесенными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17. </w:t>
      </w:r>
      <w:r>
        <w:rPr>
          <w:rFonts w:ascii="Times New Roman"/>
          <w:b w:val="false"/>
          <w:i w:val="false"/>
          <w:color w:val="ff0000"/>
          <w:sz w:val="28"/>
        </w:rPr>
        <w:t xml:space="preserve">Исключен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18. Зачисление в магистратуру производится приказом начальника высшего учебного заведения МВД Республики Казахстан на конкурсной основе по рекомендации приемной комиссии по итогам вступительного экзамена. </w:t>
      </w:r>
      <w:r>
        <w:br/>
      </w:r>
      <w:r>
        <w:rPr>
          <w:rFonts w:ascii="Times New Roman"/>
          <w:b w:val="false"/>
          <w:i w:val="false"/>
          <w:color w:val="000000"/>
          <w:sz w:val="28"/>
        </w:rPr>
        <w:t xml:space="preserve">
      18-1. К зачислению на обучение допускаются сотрудники, набравшие по сумме вступительных экзаменов по специальности и иностранному языку не менее 8 баллов (по 4-х балльной шкале оценки знаний по каждой дисциплине).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18-1 в соответствии с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18-2. В случае одинаковых показателей баллов преимущественное право при зачислении получают сотрудники, имеющие наиболее высокую оценку по специальности и иностранному языку.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18-2 в соответствии с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19. Выписки из приказа начальника высшего учебного заведения МВД Республики Казахстан о зачислении на учебу не позднее десяти дней после его подписания высылаются в комплектующий орган, направивший кандидатов на учебу. </w:t>
      </w:r>
      <w:r>
        <w:br/>
      </w:r>
      <w:r>
        <w:rPr>
          <w:rFonts w:ascii="Times New Roman"/>
          <w:b w:val="false"/>
          <w:i w:val="false"/>
          <w:color w:val="000000"/>
          <w:sz w:val="28"/>
        </w:rPr>
        <w:t xml:space="preserve">
      20. Приказ начальника высшего учебного заведения МВД Республики Казахстан о зачислении кандидата на учебу является основанием для его откомандирования к месту учебы  из комплектующего органа. </w:t>
      </w:r>
      <w:r>
        <w:br/>
      </w:r>
      <w:r>
        <w:rPr>
          <w:rFonts w:ascii="Times New Roman"/>
          <w:b w:val="false"/>
          <w:i w:val="false"/>
          <w:color w:val="000000"/>
          <w:sz w:val="28"/>
        </w:rPr>
        <w:t xml:space="preserve">
      21. Личные дела и другие документы кандидатов, не зачисленных на учебу в магистратуру, возвращаются по месту комплектования. </w:t>
      </w:r>
      <w:r>
        <w:br/>
      </w:r>
      <w:r>
        <w:rPr>
          <w:rFonts w:ascii="Times New Roman"/>
          <w:b w:val="false"/>
          <w:i w:val="false"/>
          <w:color w:val="000000"/>
          <w:sz w:val="28"/>
        </w:rPr>
        <w:t xml:space="preserve">
      22. В случаях служебной необходимости, в порядке исключения, по ходатайству ДВД, ДВДТ, по согласованию с МВД Республики Казахстан, допускается отзыв на службу слушателей магистратуры по профильному направлению, проучившихся не менее 6 месяцев, с последующим их обучением по индивидуальному графику.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22 с изменениями, внесенными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22-1. Высшие учебные заведения направляют в Департамент кадровой работы Министерства внутренних дел отчеты по организации и проведению приема, а также копии приказов о зачислении в магистратуру для представления в Министерство образования и науки Республики Казахстан в десятидневный срок.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22-1 в соответствии с приказом Министра внутренних дел РК от 09.04.2009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Start w:name="z10" w:id="10"/>
    <w:p>
      <w:pPr>
        <w:spacing w:after="0"/>
        <w:ind w:left="0"/>
        <w:jc w:val="left"/>
      </w:pPr>
      <w:r>
        <w:rPr>
          <w:rFonts w:ascii="Times New Roman"/>
          <w:b/>
          <w:i w:val="false"/>
          <w:color w:val="000000"/>
        </w:rPr>
        <w:t xml:space="preserve"> 
  4. Материальное обеспечение </w:t>
      </w:r>
      <w:r>
        <w:br/>
      </w:r>
      <w:r>
        <w:rPr>
          <w:rFonts w:ascii="Times New Roman"/>
          <w:b/>
          <w:i w:val="false"/>
          <w:color w:val="000000"/>
        </w:rPr>
        <w:t xml:space="preserve">
слушателей магистратуры высших учебных заведений </w:t>
      </w:r>
      <w:r>
        <w:br/>
      </w:r>
      <w:r>
        <w:rPr>
          <w:rFonts w:ascii="Times New Roman"/>
          <w:b/>
          <w:i w:val="false"/>
          <w:color w:val="000000"/>
        </w:rPr>
        <w:t xml:space="preserve">
МВД Республики Казахстан </w:t>
      </w:r>
    </w:p>
    <w:bookmarkEnd w:id="10"/>
    <w:p>
      <w:pPr>
        <w:spacing w:after="0"/>
        <w:ind w:left="0"/>
        <w:jc w:val="both"/>
      </w:pPr>
      <w:r>
        <w:rPr>
          <w:rFonts w:ascii="Times New Roman"/>
          <w:b w:val="false"/>
          <w:i w:val="false"/>
          <w:color w:val="000000"/>
          <w:sz w:val="28"/>
        </w:rPr>
        <w:t xml:space="preserve">      23. Слушателям магистратуры на время обучения устанавливается денежное довольствие в размере 70 % от денежного содержания по последней основной (не временно исполняемой) штатной должности, занимаемой до направления на учебу. </w:t>
      </w:r>
      <w:r>
        <w:br/>
      </w:r>
      <w:r>
        <w:rPr>
          <w:rFonts w:ascii="Times New Roman"/>
          <w:b w:val="false"/>
          <w:i w:val="false"/>
          <w:color w:val="000000"/>
          <w:sz w:val="28"/>
        </w:rPr>
        <w:t xml:space="preserve">
      24. Обеспечение питанием и проживанием производится за счет слушателей, а вещевым имуществом - в установленном порядке МВД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