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ddc4" w14:textId="0b0d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28 февраля 2004 года № 68-п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документации", зарегистрированный в Министерстве юстиции Республики Казахстан за № 2779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21 апреля 2004 года № 117-П. Зарегистрирован в Министерстве юстиции Республики Казахстан 19 мая 2004 года № 2865.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совершенствования законодательства Республики Казахстан в области охраны окружающей среды,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охраны окружающей среды Республики Казахстан от 28 февраля 2004 года № 68-п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документации" (зарегистрированный в Реестре государственной регистрации нормативных правовых актов за № 2779) (далее - Приказ),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Инструкцию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документации, утвержденной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32 слово </w:t>
      </w:r>
      <w:r>
        <w:rPr>
          <w:rFonts w:ascii="Times New Roman"/>
          <w:b w:val="false"/>
          <w:i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районо" заменить словом </w:t>
      </w:r>
      <w:r>
        <w:rPr>
          <w:rFonts w:ascii="Times New Roman"/>
          <w:b w:val="false"/>
          <w:i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районном" 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главы 5 слово "Участников" заменить словом "Участники"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охраны окружающей среды Республики Казахстан Бекжанова Ж.Л.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