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29a92" w14:textId="7429a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взаимодействия должностных лиц таможни "Достык" Агентства таможенного контроля Республики Казахстан, работников станции "Достык" Акционерного общества "Национальная компания "Казакстан темiр жолы", должностных лиц Министерства транспорта и коммуникаций Республики Казахстан, военнослужащих Отдельного контрольно-пропускного пункта "Дружба" Пограничной службы Комитета национальной безопасности Республики Казахстан и сотрудников контролирующих служб при таможенном оформлении грузов, перемещаемых через государственную границу железнодорожным и автомобильным транспортом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Министра транспорта и коммуникаций Республики Казахстан от 7 мая 2004 года N 190-I, Министра сельского хозяйства Республики Казахстан от 5 мая 2004 года N 258, Министра здравоохранения Республики Казахстан от 6 мая 2004 года N 400, Директора Пограничной службы Комитета национальной безопасности Республики Казахстан от 7 мая 2004 года N 109 и Председателя Агентства таможенного контроля Республики Казахстан от 7 мая 2004 года N 213. Зарегистрирован Министерством юстиции Республики Казахстан 27 мая 2004 года N 2874. Утратил силу совместным приказом Директора Пограничной службы Комитета национальной безопасности Республики Казахстан от 23 июня 2015 года № 410-па, Министра сельского хозяйства Республики Казахстан от 11 декабря 2015 года № 1080, Министра здравоохранения и социального развития Республики Казахстан от 8 декабря 2015 года № 946, Министра по инвестициям и развитию Республики Казахстан от 30 ноября 2015 года № 1143 и Министра финансов Республики Казахстан от 20 ноября 2015 года № 580</w:t>
      </w:r>
    </w:p>
    <w:p>
      <w:pPr>
        <w:spacing w:after="0"/>
        <w:ind w:left="0"/>
        <w:jc w:val="both"/>
      </w:pPr>
      <w:r>
        <w:rPr>
          <w:rFonts w:ascii="Times New Roman"/>
          <w:b w:val="false"/>
          <w:i w:val="false"/>
          <w:color w:val="ff0000"/>
          <w:sz w:val="28"/>
        </w:rPr>
        <w:t xml:space="preserve">      Сноска. Утратил силу совместным приказом Директора Пограничной службы Комитета национальной безопасности РК от 23.06.2015 </w:t>
      </w:r>
      <w:r>
        <w:rPr>
          <w:rFonts w:ascii="Times New Roman"/>
          <w:b w:val="false"/>
          <w:i w:val="false"/>
          <w:color w:val="ff0000"/>
          <w:sz w:val="28"/>
        </w:rPr>
        <w:t>№ 410-па</w:t>
      </w:r>
      <w:r>
        <w:rPr>
          <w:rFonts w:ascii="Times New Roman"/>
          <w:b w:val="false"/>
          <w:i w:val="false"/>
          <w:color w:val="ff0000"/>
          <w:sz w:val="28"/>
        </w:rPr>
        <w:t>, Министра сельского хозяйства РК от 11.12.2015 № 1080, Министра здравоохранения и социального развития РК от 08.12.2015 № 946, Министра по инвестициям и развитию РК от 30.11.2015 № 1143 и Министра финансов РК от 20.11.2015 № 580.</w:t>
      </w:r>
    </w:p>
    <w:bookmarkStart w:name="z1" w:id="0"/>
    <w:p>
      <w:pPr>
        <w:spacing w:after="0"/>
        <w:ind w:left="0"/>
        <w:jc w:val="both"/>
      </w:pPr>
      <w:r>
        <w:rPr>
          <w:rFonts w:ascii="Times New Roman"/>
          <w:b w:val="false"/>
          <w:i w:val="false"/>
          <w:color w:val="000000"/>
          <w:sz w:val="28"/>
        </w:rPr>
        <w:t xml:space="preserve">      В целях повышения транспортного и транзитного потенциала Республики Казахстан и совершенствования таможенного администрирования на государственной границе Республики Казахстан , приказываем: </w:t>
      </w:r>
      <w:r>
        <w:br/>
      </w:r>
      <w:r>
        <w:rPr>
          <w:rFonts w:ascii="Times New Roman"/>
          <w:b w:val="false"/>
          <w:i w:val="false"/>
          <w:color w:val="000000"/>
          <w:sz w:val="28"/>
        </w:rPr>
        <w:t xml:space="preserve">
      1. Утвердить прилагаемые Правила взаимодействия должностных лиц таможни "Достык" Агентства таможенного контроля Республики Казахстан, работников станции "Достык" Акционерного общества "Национальная компания "Казакстан темiр жолы", должностных лиц Министерства транспорта и коммуникаций Республики Казахстан, военнослужащих Отдельного контрольно-пропускного пункта "Дружба" Пограничной службы Комитета национальной безопасности Республики Казахстан и сотрудников контролирующих служб при таможенном оформлении грузов, перемещаемых через государственную границу железнодорожным и автомобильным транспортом. </w:t>
      </w:r>
      <w:r>
        <w:br/>
      </w:r>
      <w:r>
        <w:rPr>
          <w:rFonts w:ascii="Times New Roman"/>
          <w:b w:val="false"/>
          <w:i w:val="false"/>
          <w:color w:val="000000"/>
          <w:sz w:val="28"/>
        </w:rPr>
        <w:t>
</w:t>
      </w:r>
      <w:r>
        <w:rPr>
          <w:rFonts w:ascii="Times New Roman"/>
          <w:b w:val="false"/>
          <w:i w:val="false"/>
          <w:color w:val="000000"/>
          <w:sz w:val="28"/>
        </w:rPr>
        <w:t xml:space="preserve">
      2. Контроль за исполнением настоящего приказа оставляем за собой. </w:t>
      </w:r>
      <w:r>
        <w:br/>
      </w:r>
      <w:r>
        <w:rPr>
          <w:rFonts w:ascii="Times New Roman"/>
          <w:b w:val="false"/>
          <w:i w:val="false"/>
          <w:color w:val="000000"/>
          <w:sz w:val="28"/>
        </w:rPr>
        <w:t>
</w:t>
      </w:r>
      <w:r>
        <w:rPr>
          <w:rFonts w:ascii="Times New Roman"/>
          <w:b w:val="false"/>
          <w:i w:val="false"/>
          <w:color w:val="000000"/>
          <w:sz w:val="28"/>
        </w:rPr>
        <w:t xml:space="preserve">
      3. Настоящий приказ вступает в силу со дня государственной регистрации. </w:t>
      </w:r>
    </w:p>
    <w:bookmarkEnd w:id="0"/>
    <w:p>
      <w:pPr>
        <w:spacing w:after="0"/>
        <w:ind w:left="0"/>
        <w:jc w:val="both"/>
      </w:pPr>
      <w:r>
        <w:rPr>
          <w:rFonts w:ascii="Times New Roman"/>
          <w:b w:val="false"/>
          <w:i/>
          <w:color w:val="000000"/>
          <w:sz w:val="28"/>
        </w:rPr>
        <w:t xml:space="preserve">      Министр транспорта               Министр сельского </w:t>
      </w:r>
      <w:r>
        <w:br/>
      </w:r>
      <w:r>
        <w:rPr>
          <w:rFonts w:ascii="Times New Roman"/>
          <w:b w:val="false"/>
          <w:i w:val="false"/>
          <w:color w:val="000000"/>
          <w:sz w:val="28"/>
        </w:rPr>
        <w:t>
</w:t>
      </w:r>
      <w:r>
        <w:rPr>
          <w:rFonts w:ascii="Times New Roman"/>
          <w:b w:val="false"/>
          <w:i/>
          <w:color w:val="000000"/>
          <w:sz w:val="28"/>
        </w:rPr>
        <w:t xml:space="preserve">      и коммуникаций                   хозяйства Республики </w:t>
      </w:r>
      <w:r>
        <w:br/>
      </w:r>
      <w:r>
        <w:rPr>
          <w:rFonts w:ascii="Times New Roman"/>
          <w:b w:val="false"/>
          <w:i w:val="false"/>
          <w:color w:val="000000"/>
          <w:sz w:val="28"/>
        </w:rPr>
        <w:t>
</w:t>
      </w:r>
      <w:r>
        <w:rPr>
          <w:rFonts w:ascii="Times New Roman"/>
          <w:b w:val="false"/>
          <w:i/>
          <w:color w:val="000000"/>
          <w:sz w:val="28"/>
        </w:rPr>
        <w:t xml:space="preserve">      Республики Казахстан             Казахстан </w:t>
      </w:r>
    </w:p>
    <w:p>
      <w:pPr>
        <w:spacing w:after="0"/>
        <w:ind w:left="0"/>
        <w:jc w:val="both"/>
      </w:pPr>
      <w:r>
        <w:rPr>
          <w:rFonts w:ascii="Times New Roman"/>
          <w:b w:val="false"/>
          <w:i/>
          <w:color w:val="000000"/>
          <w:sz w:val="28"/>
        </w:rPr>
        <w:t xml:space="preserve">                  Министр здравоохранения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color w:val="000000"/>
          <w:sz w:val="28"/>
        </w:rPr>
        <w:t xml:space="preserve">      Председатель Агентства           Директор Пограничной </w:t>
      </w:r>
      <w:r>
        <w:br/>
      </w:r>
      <w:r>
        <w:rPr>
          <w:rFonts w:ascii="Times New Roman"/>
          <w:b w:val="false"/>
          <w:i w:val="false"/>
          <w:color w:val="000000"/>
          <w:sz w:val="28"/>
        </w:rPr>
        <w:t>
</w:t>
      </w:r>
      <w:r>
        <w:rPr>
          <w:rFonts w:ascii="Times New Roman"/>
          <w:b w:val="false"/>
          <w:i/>
          <w:color w:val="000000"/>
          <w:sz w:val="28"/>
        </w:rPr>
        <w:t xml:space="preserve">      таможенного контроля             службы Комитета национальной </w:t>
      </w:r>
      <w:r>
        <w:br/>
      </w:r>
      <w:r>
        <w:rPr>
          <w:rFonts w:ascii="Times New Roman"/>
          <w:b w:val="false"/>
          <w:i w:val="false"/>
          <w:color w:val="000000"/>
          <w:sz w:val="28"/>
        </w:rPr>
        <w:t>
</w:t>
      </w:r>
      <w:r>
        <w:rPr>
          <w:rFonts w:ascii="Times New Roman"/>
          <w:b w:val="false"/>
          <w:i/>
          <w:color w:val="000000"/>
          <w:sz w:val="28"/>
        </w:rPr>
        <w:t xml:space="preserve">      Республики Казахстан             безопасности Республики </w:t>
      </w:r>
      <w:r>
        <w:br/>
      </w:r>
      <w:r>
        <w:rPr>
          <w:rFonts w:ascii="Times New Roman"/>
          <w:b w:val="false"/>
          <w:i w:val="false"/>
          <w:color w:val="000000"/>
          <w:sz w:val="28"/>
        </w:rPr>
        <w:t>
</w:t>
      </w:r>
      <w:r>
        <w:rPr>
          <w:rFonts w:ascii="Times New Roman"/>
          <w:b w:val="false"/>
          <w:i/>
          <w:color w:val="000000"/>
          <w:sz w:val="28"/>
        </w:rPr>
        <w:t xml:space="preserve">                                       Казахстан </w:t>
      </w:r>
    </w:p>
    <w:p>
      <w:pPr>
        <w:spacing w:after="0"/>
        <w:ind w:left="0"/>
        <w:jc w:val="both"/>
      </w:pPr>
      <w:r>
        <w:rPr>
          <w:rFonts w:ascii="Times New Roman"/>
          <w:b w:val="false"/>
          <w:i w:val="false"/>
          <w:color w:val="000000"/>
          <w:sz w:val="28"/>
        </w:rPr>
        <w:t xml:space="preserve">                       Утверждены приказами </w:t>
      </w:r>
    </w:p>
    <w:p>
      <w:pPr>
        <w:spacing w:after="0"/>
        <w:ind w:left="0"/>
        <w:jc w:val="both"/>
      </w:pPr>
      <w:r>
        <w:rPr>
          <w:rFonts w:ascii="Times New Roman"/>
          <w:b w:val="false"/>
          <w:i w:val="false"/>
          <w:color w:val="000000"/>
          <w:sz w:val="28"/>
        </w:rPr>
        <w:t xml:space="preserve">      Министра транспорта              Министра </w:t>
      </w:r>
      <w:r>
        <w:br/>
      </w:r>
      <w:r>
        <w:rPr>
          <w:rFonts w:ascii="Times New Roman"/>
          <w:b w:val="false"/>
          <w:i w:val="false"/>
          <w:color w:val="000000"/>
          <w:sz w:val="28"/>
        </w:rPr>
        <w:t xml:space="preserve">
      и коммуникаций                   сельского хозяйства </w:t>
      </w:r>
      <w:r>
        <w:br/>
      </w:r>
      <w:r>
        <w:rPr>
          <w:rFonts w:ascii="Times New Roman"/>
          <w:b w:val="false"/>
          <w:i w:val="false"/>
          <w:color w:val="000000"/>
          <w:sz w:val="28"/>
        </w:rPr>
        <w:t xml:space="preserve">
      Республики Казахстан             Республики Казахстан </w:t>
      </w:r>
      <w:r>
        <w:br/>
      </w:r>
      <w:r>
        <w:rPr>
          <w:rFonts w:ascii="Times New Roman"/>
          <w:b w:val="false"/>
          <w:i w:val="false"/>
          <w:color w:val="000000"/>
          <w:sz w:val="28"/>
        </w:rPr>
        <w:t xml:space="preserve">
      от 7 мая 2004 года N 190-I       от 5 мая 2004 года N 258 </w:t>
      </w:r>
    </w:p>
    <w:p>
      <w:pPr>
        <w:spacing w:after="0"/>
        <w:ind w:left="0"/>
        <w:jc w:val="both"/>
      </w:pPr>
      <w:r>
        <w:rPr>
          <w:rFonts w:ascii="Times New Roman"/>
          <w:b w:val="false"/>
          <w:i w:val="false"/>
          <w:color w:val="000000"/>
          <w:sz w:val="28"/>
        </w:rPr>
        <w:t xml:space="preserve">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мая 2004 года N 400 </w:t>
      </w:r>
    </w:p>
    <w:p>
      <w:pPr>
        <w:spacing w:after="0"/>
        <w:ind w:left="0"/>
        <w:jc w:val="both"/>
      </w:pPr>
      <w:r>
        <w:rPr>
          <w:rFonts w:ascii="Times New Roman"/>
          <w:b w:val="false"/>
          <w:i w:val="false"/>
          <w:color w:val="000000"/>
          <w:sz w:val="28"/>
        </w:rPr>
        <w:t xml:space="preserve">      Председателя Агентства           Директора Пограничной </w:t>
      </w:r>
      <w:r>
        <w:br/>
      </w:r>
      <w:r>
        <w:rPr>
          <w:rFonts w:ascii="Times New Roman"/>
          <w:b w:val="false"/>
          <w:i w:val="false"/>
          <w:color w:val="000000"/>
          <w:sz w:val="28"/>
        </w:rPr>
        <w:t xml:space="preserve">
      таможенного контроля             службы Комитета </w:t>
      </w:r>
      <w:r>
        <w:br/>
      </w:r>
      <w:r>
        <w:rPr>
          <w:rFonts w:ascii="Times New Roman"/>
          <w:b w:val="false"/>
          <w:i w:val="false"/>
          <w:color w:val="000000"/>
          <w:sz w:val="28"/>
        </w:rPr>
        <w:t xml:space="preserve">
      Республики Казахстан             национальной безопасности </w:t>
      </w:r>
      <w:r>
        <w:br/>
      </w:r>
      <w:r>
        <w:rPr>
          <w:rFonts w:ascii="Times New Roman"/>
          <w:b w:val="false"/>
          <w:i w:val="false"/>
          <w:color w:val="000000"/>
          <w:sz w:val="28"/>
        </w:rPr>
        <w:t xml:space="preserve">
      от 7 мая 2004 года N 213         Республики Казахстан </w:t>
      </w:r>
      <w:r>
        <w:br/>
      </w:r>
      <w:r>
        <w:rPr>
          <w:rFonts w:ascii="Times New Roman"/>
          <w:b w:val="false"/>
          <w:i w:val="false"/>
          <w:color w:val="000000"/>
          <w:sz w:val="28"/>
        </w:rPr>
        <w:t xml:space="preserve">
                                       от 7 мая 2004 года N 109 </w:t>
      </w:r>
      <w:r>
        <w:br/>
      </w:r>
      <w:r>
        <w:rPr>
          <w:rFonts w:ascii="Times New Roman"/>
          <w:b w:val="false"/>
          <w:i w:val="false"/>
          <w:color w:val="000000"/>
          <w:sz w:val="28"/>
        </w:rPr>
        <w:t xml:space="preserve">
  </w:t>
      </w:r>
    </w:p>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взаимодействия должностных лиц таможни "Достык" </w:t>
      </w:r>
      <w:r>
        <w:br/>
      </w:r>
      <w:r>
        <w:rPr>
          <w:rFonts w:ascii="Times New Roman"/>
          <w:b/>
          <w:i w:val="false"/>
          <w:color w:val="000000"/>
        </w:rPr>
        <w:t xml:space="preserve">
Агентства таможенного контроля Республики Казахстан, </w:t>
      </w:r>
      <w:r>
        <w:br/>
      </w:r>
      <w:r>
        <w:rPr>
          <w:rFonts w:ascii="Times New Roman"/>
          <w:b/>
          <w:i w:val="false"/>
          <w:color w:val="000000"/>
        </w:rPr>
        <w:t xml:space="preserve">
работников станции "Достык" Акционерного общества </w:t>
      </w:r>
      <w:r>
        <w:br/>
      </w:r>
      <w:r>
        <w:rPr>
          <w:rFonts w:ascii="Times New Roman"/>
          <w:b/>
          <w:i w:val="false"/>
          <w:color w:val="000000"/>
        </w:rPr>
        <w:t xml:space="preserve">
"Национальная компания "Казахстан темiр жолы", </w:t>
      </w:r>
      <w:r>
        <w:br/>
      </w:r>
      <w:r>
        <w:rPr>
          <w:rFonts w:ascii="Times New Roman"/>
          <w:b/>
          <w:i w:val="false"/>
          <w:color w:val="000000"/>
        </w:rPr>
        <w:t xml:space="preserve">
должностных лиц Министерства транспорта и коммуникаций </w:t>
      </w:r>
      <w:r>
        <w:br/>
      </w:r>
      <w:r>
        <w:rPr>
          <w:rFonts w:ascii="Times New Roman"/>
          <w:b/>
          <w:i w:val="false"/>
          <w:color w:val="000000"/>
        </w:rPr>
        <w:t xml:space="preserve">
Республики Казахстан, военнослужащих Отдельного </w:t>
      </w:r>
      <w:r>
        <w:br/>
      </w:r>
      <w:r>
        <w:rPr>
          <w:rFonts w:ascii="Times New Roman"/>
          <w:b/>
          <w:i w:val="false"/>
          <w:color w:val="000000"/>
        </w:rPr>
        <w:t xml:space="preserve">
контрольно-пропускного пункта "Дружба" Пограничной </w:t>
      </w:r>
      <w:r>
        <w:br/>
      </w:r>
      <w:r>
        <w:rPr>
          <w:rFonts w:ascii="Times New Roman"/>
          <w:b/>
          <w:i w:val="false"/>
          <w:color w:val="000000"/>
        </w:rPr>
        <w:t xml:space="preserve">
службы Комитета национальной безопасности Республики </w:t>
      </w:r>
      <w:r>
        <w:br/>
      </w:r>
      <w:r>
        <w:rPr>
          <w:rFonts w:ascii="Times New Roman"/>
          <w:b/>
          <w:i w:val="false"/>
          <w:color w:val="000000"/>
        </w:rPr>
        <w:t xml:space="preserve">
Казахстан и сотрудников контролирующих служб при </w:t>
      </w:r>
      <w:r>
        <w:br/>
      </w:r>
      <w:r>
        <w:rPr>
          <w:rFonts w:ascii="Times New Roman"/>
          <w:b/>
          <w:i w:val="false"/>
          <w:color w:val="000000"/>
        </w:rPr>
        <w:t xml:space="preserve">
таможенном оформлении грузов, перемещаемых через </w:t>
      </w:r>
      <w:r>
        <w:br/>
      </w:r>
      <w:r>
        <w:rPr>
          <w:rFonts w:ascii="Times New Roman"/>
          <w:b/>
          <w:i w:val="false"/>
          <w:color w:val="000000"/>
        </w:rPr>
        <w:t xml:space="preserve">
государственную границу железнодорожным и </w:t>
      </w:r>
      <w:r>
        <w:br/>
      </w:r>
      <w:r>
        <w:rPr>
          <w:rFonts w:ascii="Times New Roman"/>
          <w:b/>
          <w:i w:val="false"/>
          <w:color w:val="000000"/>
        </w:rPr>
        <w:t xml:space="preserve">
автомобильным транспортом </w:t>
      </w:r>
    </w:p>
    <w:bookmarkStart w:name="z18" w:id="1"/>
    <w:p>
      <w:pPr>
        <w:spacing w:after="0"/>
        <w:ind w:left="0"/>
        <w:jc w:val="left"/>
      </w:pPr>
      <w:r>
        <w:rPr>
          <w:rFonts w:ascii="Times New Roman"/>
          <w:b/>
          <w:i w:val="false"/>
          <w:color w:val="000000"/>
        </w:rPr>
        <w:t xml:space="preserve"> 
  1. Общие положения </w:t>
      </w:r>
    </w:p>
    <w:bookmarkEnd w:id="1"/>
    <w:bookmarkStart w:name="z4" w:id="2"/>
    <w:p>
      <w:pPr>
        <w:spacing w:after="0"/>
        <w:ind w:left="0"/>
        <w:jc w:val="both"/>
      </w:pPr>
      <w:r>
        <w:rPr>
          <w:rFonts w:ascii="Times New Roman"/>
          <w:b w:val="false"/>
          <w:i w:val="false"/>
          <w:color w:val="000000"/>
          <w:sz w:val="28"/>
        </w:rPr>
        <w:t xml:space="preserve">      1. В настоящих Правилах взаимодействия должностных лиц таможни "Достык" Агентства таможенного контроля Республики Казахстан, работников станции "Достык" Акционерного общества "Национальной компании "Казакстан темiр жолы", должностных лиц Министерства транспорта и коммуникаций Республики Казахстан, военнослужащих Отдельного контрольно-пропускного пункта "Дружба" Пограничной службы Комитета национальной безопасности Республики Казахстан (далее - ОКПП) и сотрудников контролирующих служб при таможенном оформлении грузов, перемещаемых через государственную границу железнодорожным и автомобильным транспортом (далее - Правила). Под "грузами" понимаются товары (материальные ценности), перевозимые или предназначенные для перевозки железнодорожным и автомобильным транспортом, вагонными и также контейнерными отправками. </w:t>
      </w:r>
      <w:r>
        <w:br/>
      </w:r>
      <w:r>
        <w:rPr>
          <w:rFonts w:ascii="Times New Roman"/>
          <w:b w:val="false"/>
          <w:i w:val="false"/>
          <w:color w:val="000000"/>
          <w:sz w:val="28"/>
        </w:rPr>
        <w:t xml:space="preserve">
      Настоящие Правила применяются в отношении всех товаров, перевозимых вагонами и багажными отправками, автомобильным транспортом, а также на ручную кладь и багаж граждан (физических лиц), следующих через международный железнодорожный пункт пропуска "Достык". </w:t>
      </w:r>
      <w:r>
        <w:br/>
      </w:r>
      <w:r>
        <w:rPr>
          <w:rFonts w:ascii="Times New Roman"/>
          <w:b w:val="false"/>
          <w:i w:val="false"/>
          <w:color w:val="000000"/>
          <w:sz w:val="28"/>
        </w:rPr>
        <w:t>
      2. Все товары, ввозимые на территорию Республики Казахстан и вывозимые за ее пределы, подлежат таможенному контролю в соответствии с таможенным </w:t>
      </w:r>
      <w:r>
        <w:rPr>
          <w:rFonts w:ascii="Times New Roman"/>
          <w:b w:val="false"/>
          <w:i w:val="false"/>
          <w:color w:val="000000"/>
          <w:sz w:val="28"/>
        </w:rPr>
        <w:t xml:space="preserve">законодательством </w:t>
      </w:r>
      <w:r>
        <w:rPr>
          <w:rFonts w:ascii="Times New Roman"/>
          <w:b w:val="false"/>
          <w:i w:val="false"/>
          <w:color w:val="000000"/>
          <w:sz w:val="28"/>
        </w:rPr>
        <w:t>Республики Казахстан. </w:t>
      </w:r>
      <w:r>
        <w:rPr>
          <w:rFonts w:ascii="Times New Roman"/>
          <w:b w:val="false"/>
          <w:i w:val="false"/>
          <w:color w:val="000000"/>
          <w:sz w:val="28"/>
        </w:rPr>
        <w:t>см.K100296</w:t>
      </w:r>
      <w:r>
        <w:br/>
      </w:r>
      <w:r>
        <w:rPr>
          <w:rFonts w:ascii="Times New Roman"/>
          <w:b w:val="false"/>
          <w:i w:val="false"/>
          <w:color w:val="000000"/>
          <w:sz w:val="28"/>
        </w:rPr>
        <w:t xml:space="preserve">
      При ввозе, вывозе и транзите товаров, подлежащих контролю по карантину растений, ветеринарной и санитарно-эпидемиологической служб (далее - контролирующие службы), таможенное оформление производится только при наличии разрешительных штампов ("Ввоз разрешен", "Вывоз разрешен", "Транзит разрешен") вышеуказанных служб. </w:t>
      </w:r>
      <w:r>
        <w:br/>
      </w:r>
      <w:r>
        <w:rPr>
          <w:rFonts w:ascii="Times New Roman"/>
          <w:b w:val="false"/>
          <w:i w:val="false"/>
          <w:color w:val="000000"/>
          <w:sz w:val="28"/>
        </w:rPr>
        <w:t>
</w:t>
      </w:r>
      <w:r>
        <w:rPr>
          <w:rFonts w:ascii="Times New Roman"/>
          <w:b w:val="false"/>
          <w:i w:val="false"/>
          <w:color w:val="000000"/>
          <w:sz w:val="28"/>
        </w:rPr>
        <w:t>
      3. Порядок таможенного оформления осуществляется и регулируется </w:t>
      </w:r>
      <w:r>
        <w:rPr>
          <w:rFonts w:ascii="Times New Roman"/>
          <w:b w:val="false"/>
          <w:i w:val="false"/>
          <w:color w:val="000000"/>
          <w:sz w:val="28"/>
        </w:rPr>
        <w:t xml:space="preserve">Таможенным </w:t>
      </w:r>
      <w:r>
        <w:rPr>
          <w:rFonts w:ascii="Times New Roman"/>
          <w:b w:val="false"/>
          <w:i w:val="false"/>
          <w:color w:val="000000"/>
          <w:sz w:val="28"/>
        </w:rPr>
        <w:t xml:space="preserve">Кодексом Республики Казахстан (далее - Кодекс) и другими нормативными правовыми актами Республики Казахстан. </w:t>
      </w:r>
      <w:r>
        <w:br/>
      </w:r>
      <w:r>
        <w:rPr>
          <w:rFonts w:ascii="Times New Roman"/>
          <w:b w:val="false"/>
          <w:i w:val="false"/>
          <w:color w:val="000000"/>
          <w:sz w:val="28"/>
        </w:rPr>
        <w:t>
      В соответствии со </w:t>
      </w:r>
      <w:r>
        <w:rPr>
          <w:rFonts w:ascii="Times New Roman"/>
          <w:b w:val="false"/>
          <w:i w:val="false"/>
          <w:color w:val="000000"/>
          <w:sz w:val="28"/>
        </w:rPr>
        <w:t xml:space="preserve">статьей 433 </w:t>
      </w:r>
      <w:r>
        <w:rPr>
          <w:rFonts w:ascii="Times New Roman"/>
          <w:b w:val="false"/>
          <w:i w:val="false"/>
          <w:color w:val="000000"/>
          <w:sz w:val="28"/>
        </w:rPr>
        <w:t>Кодекса, должностные лица таможенного органа вправе в отношении грузов ввозимых в Республику Казахстан и грузов, вывозимых из Республики Казахстан железнодорожным транспортом, проводить выборочный досмотр и осуществлять контроль за взвешиванием как на электронных, так и механических весах станции "Достык", производимой работниками железной дороги по заявке таможни "Достык". </w:t>
      </w:r>
      <w:r>
        <w:rPr>
          <w:rFonts w:ascii="Times New Roman"/>
          <w:b w:val="false"/>
          <w:i w:val="false"/>
          <w:color w:val="000000"/>
          <w:sz w:val="28"/>
        </w:rPr>
        <w:t>см.K100296</w:t>
      </w:r>
      <w:r>
        <w:rPr>
          <w:rFonts w:ascii="Times New Roman"/>
          <w:b w:val="false"/>
          <w:i w:val="false"/>
          <w:color w:val="000000"/>
          <w:sz w:val="28"/>
        </w:rPr>
        <w:t xml:space="preserve"> При перемещении грузов автомобильным транспортом через автомобильный переход "Дружба - Алашанькоу" взвешивание производится специалистом транспортной инспекции на контрольно-пропускном посту "Достык" (далее - КПП), а таможенный досмотр производится в специально отведенных местах, являющихся зонами таможенного контроля (далее - ЗТК). Ответственность за достоверность веса в товаросопроводительных документах после взвешивания, перемещаемого автомобильным транспортом, ложится на уполномоченный орган - Управление транспортного контроля по Алматинской области КПП "Достык". </w:t>
      </w:r>
      <w:r>
        <w:br/>
      </w:r>
      <w:r>
        <w:rPr>
          <w:rFonts w:ascii="Times New Roman"/>
          <w:b w:val="false"/>
          <w:i w:val="false"/>
          <w:color w:val="000000"/>
          <w:sz w:val="28"/>
        </w:rPr>
        <w:t>
</w:t>
      </w:r>
      <w:r>
        <w:rPr>
          <w:rFonts w:ascii="Times New Roman"/>
          <w:b w:val="false"/>
          <w:i w:val="false"/>
          <w:color w:val="000000"/>
          <w:sz w:val="28"/>
        </w:rPr>
        <w:t xml:space="preserve">
      4. Администрация железной дороги (далее - железная дорога)  обязана доставить грузы и документы на них без какого-либо изменения упаковки и состояния, кроме изменений вследствие естественного износа или убыли при нормальных условиях транспортировки и хранения на станцию назначения и уведомить о доставке груза таможенный орган, в зоне деятельности которого находится указанная станция. </w:t>
      </w:r>
      <w:r>
        <w:br/>
      </w:r>
      <w:r>
        <w:rPr>
          <w:rFonts w:ascii="Times New Roman"/>
          <w:b w:val="false"/>
          <w:i w:val="false"/>
          <w:color w:val="000000"/>
          <w:sz w:val="28"/>
        </w:rPr>
        <w:t>
      Товары, перемещаемые автомобильным транспортом, направляются по процедуре внутреннего таможенного транзита (далее - ВТТ) с соблюдением одной из мер обеспечения доставки товаров и транспортных средств в соответствии с пунктом 2 </w:t>
      </w:r>
      <w:r>
        <w:rPr>
          <w:rFonts w:ascii="Times New Roman"/>
          <w:b w:val="false"/>
          <w:i w:val="false"/>
          <w:color w:val="000000"/>
          <w:sz w:val="28"/>
        </w:rPr>
        <w:t xml:space="preserve">статьи 74 </w:t>
      </w:r>
      <w:r>
        <w:rPr>
          <w:rFonts w:ascii="Times New Roman"/>
          <w:b w:val="false"/>
          <w:i w:val="false"/>
          <w:color w:val="000000"/>
          <w:sz w:val="28"/>
        </w:rPr>
        <w:t>Кодекса  или в соответствии с </w:t>
      </w:r>
      <w:r>
        <w:rPr>
          <w:rFonts w:ascii="Times New Roman"/>
          <w:b w:val="false"/>
          <w:i w:val="false"/>
          <w:color w:val="000000"/>
          <w:sz w:val="28"/>
        </w:rPr>
        <w:t xml:space="preserve">Таможенной конвенцией </w:t>
      </w:r>
      <w:r>
        <w:rPr>
          <w:rFonts w:ascii="Times New Roman"/>
          <w:b w:val="false"/>
          <w:i w:val="false"/>
          <w:color w:val="000000"/>
          <w:sz w:val="28"/>
        </w:rPr>
        <w:t>о международной перевозке грузов с применением книжек МДП (далее - Конвенцией МДП), совершенной в г. Женева 14 ноября 1975 года, иными нормативными правовыми актами Республики Казахстан. </w:t>
      </w:r>
      <w:r>
        <w:rPr>
          <w:rFonts w:ascii="Times New Roman"/>
          <w:b w:val="false"/>
          <w:i w:val="false"/>
          <w:color w:val="000000"/>
          <w:sz w:val="28"/>
        </w:rPr>
        <w:t>см.K100296</w:t>
      </w:r>
      <w:r>
        <w:br/>
      </w:r>
      <w:r>
        <w:rPr>
          <w:rFonts w:ascii="Times New Roman"/>
          <w:b w:val="false"/>
          <w:i w:val="false"/>
          <w:color w:val="000000"/>
          <w:sz w:val="28"/>
        </w:rPr>
        <w:t>
</w:t>
      </w:r>
      <w:r>
        <w:rPr>
          <w:rFonts w:ascii="Times New Roman"/>
          <w:b w:val="false"/>
          <w:i w:val="false"/>
          <w:color w:val="000000"/>
          <w:sz w:val="28"/>
        </w:rPr>
        <w:t>
      5. Таможенное оформление товаров осуществляется с помещением их в зону таможенного контроля (автотранспорт) или без фактического помещения на такие склады с размещением на путях станции под охраной сотрудников Акционерного общества "</w:t>
      </w:r>
      <w:r>
        <w:rPr>
          <w:rFonts w:ascii="Times New Roman"/>
          <w:b w:val="false"/>
          <w:i w:val="false"/>
          <w:color w:val="000000"/>
          <w:sz w:val="28"/>
        </w:rPr>
        <w:t>Военизированная железнодорожная охрана</w:t>
      </w:r>
      <w:r>
        <w:rPr>
          <w:rFonts w:ascii="Times New Roman"/>
          <w:b w:val="false"/>
          <w:i w:val="false"/>
          <w:color w:val="000000"/>
          <w:sz w:val="28"/>
        </w:rPr>
        <w:t xml:space="preserve">" (далее - АО "ВЖДО"), перевозимых железнодорожным транспортом с разрешения таможенного органа. </w:t>
      </w:r>
      <w:r>
        <w:br/>
      </w:r>
      <w:r>
        <w:rPr>
          <w:rFonts w:ascii="Times New Roman"/>
          <w:b w:val="false"/>
          <w:i w:val="false"/>
          <w:color w:val="000000"/>
          <w:sz w:val="28"/>
        </w:rPr>
        <w:t>
</w:t>
      </w:r>
      <w:r>
        <w:rPr>
          <w:rFonts w:ascii="Times New Roman"/>
          <w:b w:val="false"/>
          <w:i w:val="false"/>
          <w:color w:val="000000"/>
          <w:sz w:val="28"/>
        </w:rPr>
        <w:t>
      6. Таможенный досмотр физических лиц, ручной клади и багажа в международных поездах при пересечении таможенной границы Республики Казахстан осуществляется в соответствии с таможенным </w:t>
      </w:r>
      <w:r>
        <w:rPr>
          <w:rFonts w:ascii="Times New Roman"/>
          <w:b w:val="false"/>
          <w:i w:val="false"/>
          <w:color w:val="000000"/>
          <w:sz w:val="28"/>
        </w:rPr>
        <w:t>законодательством</w:t>
      </w:r>
      <w:r>
        <w:rPr>
          <w:rFonts w:ascii="Times New Roman"/>
          <w:b w:val="false"/>
          <w:i w:val="false"/>
          <w:color w:val="000000"/>
          <w:sz w:val="28"/>
        </w:rPr>
        <w:t xml:space="preserve"> и действующими нормативными правовыми актами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7. Доступ к объектам находящимся в зоне таможенного контроля осуществляется в строгом соответствии с таможенным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8. Решения должностных лиц таможенных органов, принимаемые в рамках таможенного законодательства, в отношении грузов, являются обязательными для работников железнодорожной станции "Достык" и контролирующих служб. Предоставление и выдача правоохранительным и иным государственным органам, товаров находящихся под таможенным контролем и товаросопроводительных документов, осуществляется только с письменного разрешения таможенных органов. </w:t>
      </w:r>
    </w:p>
    <w:bookmarkEnd w:id="2"/>
    <w:bookmarkStart w:name="z19" w:id="3"/>
    <w:p>
      <w:pPr>
        <w:spacing w:after="0"/>
        <w:ind w:left="0"/>
        <w:jc w:val="left"/>
      </w:pPr>
      <w:r>
        <w:rPr>
          <w:rFonts w:ascii="Times New Roman"/>
          <w:b/>
          <w:i w:val="false"/>
          <w:color w:val="000000"/>
        </w:rPr>
        <w:t xml:space="preserve"> 
  2. Таможенное оформление при ввозе грузов на таможенную территорию Республики Казахстан </w:t>
      </w:r>
    </w:p>
    <w:bookmarkEnd w:id="3"/>
    <w:bookmarkStart w:name="z11" w:id="4"/>
    <w:p>
      <w:pPr>
        <w:spacing w:after="0"/>
        <w:ind w:left="0"/>
        <w:jc w:val="both"/>
      </w:pPr>
      <w:r>
        <w:rPr>
          <w:rFonts w:ascii="Times New Roman"/>
          <w:b w:val="false"/>
          <w:i w:val="false"/>
          <w:color w:val="000000"/>
          <w:sz w:val="28"/>
        </w:rPr>
        <w:t>
      9. При ввозе товаров на таможенную территорию через приграничную железнодорожную станцию "Достык", грузовой состав подается в парк "А" и "Д" для пограничного и таможенного контроля. Старший пограничного наряда ОКПП извещает о прибытии железнодорожного состава должностных лиц таможенного органа. Получив извещение о прибытии состава, наряд ОКПП и досмотровая группа таможни "Достык" производят в </w:t>
      </w:r>
      <w:r>
        <w:rPr>
          <w:rFonts w:ascii="Times New Roman"/>
          <w:b w:val="false"/>
          <w:i w:val="false"/>
          <w:color w:val="000000"/>
          <w:sz w:val="28"/>
        </w:rPr>
        <w:t>установленном порядке</w:t>
      </w:r>
      <w:r>
        <w:rPr>
          <w:rFonts w:ascii="Times New Roman"/>
          <w:b w:val="false"/>
          <w:i w:val="false"/>
          <w:color w:val="000000"/>
          <w:sz w:val="28"/>
        </w:rPr>
        <w:t xml:space="preserve"> пограничный и таможенный досмотр. </w:t>
      </w:r>
      <w:r>
        <w:br/>
      </w:r>
      <w:r>
        <w:rPr>
          <w:rFonts w:ascii="Times New Roman"/>
          <w:b w:val="false"/>
          <w:i w:val="false"/>
          <w:color w:val="000000"/>
          <w:sz w:val="28"/>
        </w:rPr>
        <w:t>
</w:t>
      </w:r>
      <w:r>
        <w:rPr>
          <w:rFonts w:ascii="Times New Roman"/>
          <w:b w:val="false"/>
          <w:i w:val="false"/>
          <w:color w:val="000000"/>
          <w:sz w:val="28"/>
        </w:rPr>
        <w:t xml:space="preserve">
      10. Досмотр локомотива осуществляется должностным лицом таможенного органа имеющего соответствующее разрешение. Машинист локомотива должен всесторонне оказывать содействие должностным лицам таможенных органов и по их требованию вскрывать указанные места для досмотра. Состав поездной бригады не должен превышать установленных требований из расчета не более трех специалистов - машиниста, помощника и инструктора, а также агентов по приему-сдаче грузов. </w:t>
      </w:r>
      <w:r>
        <w:br/>
      </w:r>
      <w:r>
        <w:rPr>
          <w:rFonts w:ascii="Times New Roman"/>
          <w:b w:val="false"/>
          <w:i w:val="false"/>
          <w:color w:val="000000"/>
          <w:sz w:val="28"/>
        </w:rPr>
        <w:t xml:space="preserve">
      Машинисту подвижного состава необходимо строго соблюдать технику безопасности во время стоянки состава на досмотровой площадке. Категорически запрещается производить запуск локомотива при проведении пограничного и таможенного досмотра. </w:t>
      </w:r>
      <w:r>
        <w:br/>
      </w:r>
      <w:r>
        <w:rPr>
          <w:rFonts w:ascii="Times New Roman"/>
          <w:b w:val="false"/>
          <w:i w:val="false"/>
          <w:color w:val="000000"/>
          <w:sz w:val="28"/>
        </w:rPr>
        <w:t xml:space="preserve">
      Во время досмотра локомотива работает только одна секция, то есть запуск локомотива производится поочередно, и только после сигнала наряда ОКПП и таможни. </w:t>
      </w:r>
      <w:r>
        <w:br/>
      </w:r>
      <w:r>
        <w:rPr>
          <w:rFonts w:ascii="Times New Roman"/>
          <w:b w:val="false"/>
          <w:i w:val="false"/>
          <w:color w:val="000000"/>
          <w:sz w:val="28"/>
        </w:rPr>
        <w:t xml:space="preserve">
      Ручная кладь машиниста досматривается в локомотиве. Пограничный и таможенный досмотр поездной обслуживающей бригады производится в установленном законодательством порядке. В локомотиве остается машинист, остальные члены поездной бригады на время досмотра покидают локомотив с ручной кладью для прохождения таможенного контроля в установленных в парке "А" и "Д" (в установленных местах для заполнения пассажирской декларации, досмотра ручной клади и багажа). </w:t>
      </w:r>
      <w:r>
        <w:br/>
      </w:r>
      <w:r>
        <w:rPr>
          <w:rFonts w:ascii="Times New Roman"/>
          <w:b w:val="false"/>
          <w:i w:val="false"/>
          <w:color w:val="000000"/>
          <w:sz w:val="28"/>
        </w:rPr>
        <w:t xml:space="preserve">
      Приемосдатчик, сопровождающий подвижной состав, предъявляет должностному лицу таможенного органа документы на грузы, следующие в данном составе. В случае обнаружения в подвижном составе вагонов без документов, должностное лицо таможенного органа (на железнодорожном пункте пропуска) информирует руководство таможни, вагон отцепляется и отправляется на станцию для выяснения обстоятельств. Время установленное на осуществление таможенного контроля грузового состава в парке "А" и "Д" составляет - 1 час, время необходимое на выборочное вскрытие одного вагона и проведение визуального таможенного досмотра составляет 25 минут. </w:t>
      </w:r>
      <w:r>
        <w:br/>
      </w:r>
      <w:r>
        <w:rPr>
          <w:rFonts w:ascii="Times New Roman"/>
          <w:b w:val="false"/>
          <w:i w:val="false"/>
          <w:color w:val="000000"/>
          <w:sz w:val="28"/>
        </w:rPr>
        <w:t xml:space="preserve">
      Во время осмотра железнодорожного состава все двери порожних вагонов должны быть полуоткрытыми. После досмотра в парке "А" и "Д" состав по разрешению работников ОКПП и таможни направляется на станцию для дальнейшего таможенного оформления. </w:t>
      </w:r>
      <w:r>
        <w:br/>
      </w:r>
      <w:r>
        <w:rPr>
          <w:rFonts w:ascii="Times New Roman"/>
          <w:b w:val="false"/>
          <w:i w:val="false"/>
          <w:color w:val="000000"/>
          <w:sz w:val="28"/>
        </w:rPr>
        <w:t>
</w:t>
      </w:r>
      <w:r>
        <w:rPr>
          <w:rFonts w:ascii="Times New Roman"/>
          <w:b w:val="false"/>
          <w:i w:val="false"/>
          <w:color w:val="000000"/>
          <w:sz w:val="28"/>
        </w:rPr>
        <w:t xml:space="preserve">
      11. Товары, ввозимые на таможенную территорию Республики Казахстан и перемещаемые транзитом, находятся под таможенным контролем с момента их ввоза и до перемещения к месту назначения или транзитного перемещения через территории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12. Должностные лица таможенного органа и работники железнодорожной станции, согласно установленному технологическому процессу работы станции осуществляют совместную проверку принимаемых перевозочных средств (количества и номера перевозочных средств, целостность пломб, сохранность грузов на открытом подвижном составе). </w:t>
      </w:r>
      <w:r>
        <w:br/>
      </w:r>
      <w:r>
        <w:rPr>
          <w:rFonts w:ascii="Times New Roman"/>
          <w:b w:val="false"/>
          <w:i w:val="false"/>
          <w:color w:val="000000"/>
          <w:sz w:val="28"/>
        </w:rPr>
        <w:t xml:space="preserve">
      Обеспечение погрузочно-разгрузочных работ средствами механизации (погрузчики, кран) при перегрузе товаров производится руководством железнодорожной станции "Достык". Администрация железнодорожной станции "Достык", в установленном порядке в согласовании с пожарной охраной осуществляет пожарную безопасность и обеспечивает сохранность товаров и транспортных средств. </w:t>
      </w:r>
      <w:r>
        <w:br/>
      </w:r>
      <w:r>
        <w:rPr>
          <w:rFonts w:ascii="Times New Roman"/>
          <w:b w:val="false"/>
          <w:i w:val="false"/>
          <w:color w:val="000000"/>
          <w:sz w:val="28"/>
        </w:rPr>
        <w:t xml:space="preserve">
      Должностные лица таможенного органа, осуществляют таможенный контроль за товарами при перегрузе с вагонов узкой колеи на вагоны широкой колеи в крытых ангарах NN 2, 3 с обязательной их регистрацией. Регистрация контейнеров производится в установленном порядке только при вскрытии контейнеров для углубленного таможенного досмотра. </w:t>
      </w:r>
      <w:r>
        <w:br/>
      </w:r>
      <w:r>
        <w:rPr>
          <w:rFonts w:ascii="Times New Roman"/>
          <w:b w:val="false"/>
          <w:i w:val="false"/>
          <w:color w:val="000000"/>
          <w:sz w:val="28"/>
        </w:rPr>
        <w:t xml:space="preserve">
      Таможенные средства идентификации (пломбы) накладываются сотрудниками таможенного органа при вскрытии транспортного средства. </w:t>
      </w:r>
      <w:r>
        <w:br/>
      </w:r>
      <w:r>
        <w:rPr>
          <w:rFonts w:ascii="Times New Roman"/>
          <w:b w:val="false"/>
          <w:i w:val="false"/>
          <w:color w:val="000000"/>
          <w:sz w:val="28"/>
        </w:rPr>
        <w:t xml:space="preserve">
      На обнаруженные несоответствия при проведении проверки, работники станции составляют акт общей формы ГУ-23 и коммерческие акты формы ГУ-22, согласно Правил перевозок грузов (СССР). Копии указанных актов передаются в таможенный орган, для принятия дальнейшего решения. </w:t>
      </w:r>
      <w:r>
        <w:br/>
      </w:r>
      <w:r>
        <w:rPr>
          <w:rFonts w:ascii="Times New Roman"/>
          <w:b w:val="false"/>
          <w:i w:val="false"/>
          <w:color w:val="000000"/>
          <w:sz w:val="28"/>
        </w:rPr>
        <w:t xml:space="preserve">
      Примечание: Правила перевозок грузов, в соответствии с протоколом пятого заседания Совета по железнодорожному транспорту государств-участников Содружества от 20 марта 1992 года (далее - Правила перевозок грузов), сохраняются на железных дорогах государств-участников Содружества в качестве единых. </w:t>
      </w:r>
      <w:r>
        <w:br/>
      </w:r>
      <w:r>
        <w:rPr>
          <w:rFonts w:ascii="Times New Roman"/>
          <w:b w:val="false"/>
          <w:i w:val="false"/>
          <w:color w:val="000000"/>
          <w:sz w:val="28"/>
        </w:rPr>
        <w:t>
</w:t>
      </w:r>
      <w:r>
        <w:rPr>
          <w:rFonts w:ascii="Times New Roman"/>
          <w:b w:val="false"/>
          <w:i w:val="false"/>
          <w:color w:val="000000"/>
          <w:sz w:val="28"/>
        </w:rPr>
        <w:t xml:space="preserve">
      13. Перед перегрузкой на 3-й открытой площадке, 3-м крытом ангаре и на 4-ой открытой площадке товаров с автотранспортных средств на железнодорожные вагоны, а также при перегрузе в 5-м, 6-м ангарах с вагонов узкой колеи на вагоны широкой колеи, работники станции "Достык" должны заблаговременно уведомить должностных лиц таможенного органа с предоставлением товаросопроводительных документов. </w:t>
      </w:r>
      <w:r>
        <w:br/>
      </w:r>
      <w:r>
        <w:rPr>
          <w:rFonts w:ascii="Times New Roman"/>
          <w:b w:val="false"/>
          <w:i w:val="false"/>
          <w:color w:val="000000"/>
          <w:sz w:val="28"/>
        </w:rPr>
        <w:t xml:space="preserve">
      При перегрузке товаров с автотранспортных средств на вагоны на 3-ей открытой площадке и в 3-м ангаре должностные лица таможенного органа (досмотровой группы) производят таможенный досмотр на соответствие товаров сведениям в товаросопроводительных документах. </w:t>
      </w:r>
      <w:r>
        <w:br/>
      </w:r>
      <w:r>
        <w:rPr>
          <w:rFonts w:ascii="Times New Roman"/>
          <w:b w:val="false"/>
          <w:i w:val="false"/>
          <w:color w:val="000000"/>
          <w:sz w:val="28"/>
        </w:rPr>
        <w:t xml:space="preserve">
      Во время перегрузки, со стороны должностных лиц таможенного органа и сотрудников АО "ВЖДО" должны быть приняты меры по не допущению посторонних лиц в ЗТК. Работники железнодорожной станции и лица, обладающие полномочиями в отношении товаров и транспортных средств при осуществлении контроля, несут ответственность за причиненный ущерб и хищение товаров и материальных ценностей. </w:t>
      </w:r>
      <w:r>
        <w:br/>
      </w:r>
      <w:r>
        <w:rPr>
          <w:rFonts w:ascii="Times New Roman"/>
          <w:b w:val="false"/>
          <w:i w:val="false"/>
          <w:color w:val="000000"/>
          <w:sz w:val="28"/>
        </w:rPr>
        <w:t xml:space="preserve">
      При вскрытии опломбированных транспортных средств и обнаружения нарушителей государственной границы, своевременно принимаются меры по их задержанию и уведомлению должностных лиц пограничной службы. </w:t>
      </w:r>
      <w:r>
        <w:br/>
      </w:r>
      <w:r>
        <w:rPr>
          <w:rFonts w:ascii="Times New Roman"/>
          <w:b w:val="false"/>
          <w:i w:val="false"/>
          <w:color w:val="000000"/>
          <w:sz w:val="28"/>
        </w:rPr>
        <w:t>
      При отсутствии фактов нарушения таможенных правил должностное лицо таможенного органа производивший таможенный досмотр, проставляет в товаросопроводительных документах штамп "Груз досмотрен" и заверяет личной номерной печатью. Транспортное средство с грузом, в котором обнаружены товары, сокрытые от таможенного оформления и таможенного контроля подлежат задержанию в установленном таможенным законодательством порядке.</w:t>
      </w:r>
      <w:r>
        <w:br/>
      </w:r>
      <w:r>
        <w:rPr>
          <w:rFonts w:ascii="Times New Roman"/>
          <w:b w:val="false"/>
          <w:i w:val="false"/>
          <w:color w:val="000000"/>
          <w:sz w:val="28"/>
        </w:rPr>
        <w:t xml:space="preserve">
      В соответствии с параграфами 2 статьи 11 и параграфами 1, 2  статьи 12 Соглашения о международном железнодорожном грузовом сообщении (далее - СМГС), в случае выявления фактов несоответствия товаров и сведений в товаросопроводительных документах, расходы связанные с маневрами вагонов, предоставлением рабочих, кранового хозяйства, издержки за простой, пользование складами временного хранения (далее - СВХ), взимаются железной дорогой с грузоотправителя или с экспедитора. </w:t>
      </w:r>
      <w:r>
        <w:br/>
      </w:r>
      <w:r>
        <w:rPr>
          <w:rFonts w:ascii="Times New Roman"/>
          <w:b w:val="false"/>
          <w:i w:val="false"/>
          <w:color w:val="000000"/>
          <w:sz w:val="28"/>
        </w:rPr>
        <w:t>
</w:t>
      </w:r>
      <w:r>
        <w:rPr>
          <w:rFonts w:ascii="Times New Roman"/>
          <w:b w:val="false"/>
          <w:i w:val="false"/>
          <w:color w:val="000000"/>
          <w:sz w:val="28"/>
        </w:rPr>
        <w:t xml:space="preserve">
      14. Таможенный контроль грузов, ввозимых на таможенную территорию Республики Казахстан из Китайской Народной Республики, начинается после уведомления о прибытии груза работниками железнодорожной станции "Достык" должностных лиц отдела контроля доставки товаров (далее - ОКДТ) таможни "Достык". Уведомление выражается в форме предоставления в таможенный орган двух экземпляров передаточной ведомости (Приложение 36 СМГС), а также перевозочных и товаросопроводительных документов. Должностное лицо таможенного органа в правом верхнем углу обоих экземпляров передаточной ведомости, а также в журнале приема-передачи документов проставляет штамп по следующей форме: </w:t>
      </w:r>
      <w:r>
        <w:br/>
      </w:r>
      <w:r>
        <w:rPr>
          <w:rFonts w:ascii="Times New Roman"/>
          <w:b w:val="false"/>
          <w:i w:val="false"/>
          <w:color w:val="000000"/>
          <w:sz w:val="28"/>
        </w:rPr>
        <w:t xml:space="preserve">
      1) "Документы приняты таможней "__" час "__" мин. Возвращены железнодорожной станции "__" час "__" мин.; </w:t>
      </w:r>
      <w:r>
        <w:br/>
      </w:r>
      <w:r>
        <w:rPr>
          <w:rFonts w:ascii="Times New Roman"/>
          <w:b w:val="false"/>
          <w:i w:val="false"/>
          <w:color w:val="000000"/>
          <w:sz w:val="28"/>
        </w:rPr>
        <w:t xml:space="preserve">
      2) подпись должностного лица таможенного органа; </w:t>
      </w:r>
      <w:r>
        <w:br/>
      </w:r>
      <w:r>
        <w:rPr>
          <w:rFonts w:ascii="Times New Roman"/>
          <w:b w:val="false"/>
          <w:i w:val="false"/>
          <w:color w:val="000000"/>
          <w:sz w:val="28"/>
        </w:rPr>
        <w:t xml:space="preserve">
      3) подпись сотрудника станции. </w:t>
      </w:r>
      <w:r>
        <w:br/>
      </w:r>
      <w:r>
        <w:rPr>
          <w:rFonts w:ascii="Times New Roman"/>
          <w:b w:val="false"/>
          <w:i w:val="false"/>
          <w:color w:val="000000"/>
          <w:sz w:val="28"/>
        </w:rPr>
        <w:t xml:space="preserve">
      Один экземпляр передаточной ведомости остается в таможенном органе, второй экземпляр возвращается сотруднику станции со всеми товаросопроводительными документами, которые прилагались к передаточной ведомости при сдаче в таможенный орган. </w:t>
      </w:r>
      <w:r>
        <w:br/>
      </w:r>
      <w:r>
        <w:rPr>
          <w:rFonts w:ascii="Times New Roman"/>
          <w:b w:val="false"/>
          <w:i w:val="false"/>
          <w:color w:val="000000"/>
          <w:sz w:val="28"/>
        </w:rPr>
        <w:t>
      Все записи должны ясно читаться, с обязательным переводом на рабочий язык - русский язык в соответствии с параграфом 2 </w:t>
      </w:r>
      <w:r>
        <w:rPr>
          <w:rFonts w:ascii="Times New Roman"/>
          <w:b w:val="false"/>
          <w:i w:val="false"/>
          <w:color w:val="000000"/>
          <w:sz w:val="28"/>
        </w:rPr>
        <w:t xml:space="preserve">статьи 7 </w:t>
      </w:r>
      <w:r>
        <w:rPr>
          <w:rFonts w:ascii="Times New Roman"/>
          <w:b w:val="false"/>
          <w:i w:val="false"/>
          <w:color w:val="000000"/>
          <w:sz w:val="28"/>
        </w:rPr>
        <w:t xml:space="preserve">раздела 2 СМГС. В товаротранспортных накладных должен указываться полный юридический адрес отправителя и получателя, станция назначения, номер контракта и приложены документы указанные в графе 23 накладной. </w:t>
      </w:r>
      <w:r>
        <w:br/>
      </w:r>
      <w:r>
        <w:rPr>
          <w:rFonts w:ascii="Times New Roman"/>
          <w:b w:val="false"/>
          <w:i w:val="false"/>
          <w:color w:val="000000"/>
          <w:sz w:val="28"/>
        </w:rPr>
        <w:t xml:space="preserve">
      Акт контрольного взвешивания вагонов с грузом, производимый железной дорогой без участия таможенных органов, прилагаемый вместе с товаротранспортными документами, является основанием для таможенного оформления. За сокрытие фактов или предоставления недостоверных данных по взвешиванию вагонов с грузом ответственность несет работник весового хозяйства станции "Достык" (имеющий допуск для работы с весовым хозяйством). </w:t>
      </w:r>
      <w:r>
        <w:br/>
      </w:r>
      <w:r>
        <w:rPr>
          <w:rFonts w:ascii="Times New Roman"/>
          <w:b w:val="false"/>
          <w:i w:val="false"/>
          <w:color w:val="000000"/>
          <w:sz w:val="28"/>
        </w:rPr>
        <w:t xml:space="preserve">
      Документы, не отвечающие предъявляемым требованиям в соответствии с действующим законодательством (заполненные не полностью, не заверенный перевод, с исправлениями в виде зачеркивания, заклеивания текста, с подчистками и помарками) не принимаются для таможенного оформления. В таких случаях должностным лицом таможенного органа составляется акт возврата документов. В акте указываются: </w:t>
      </w:r>
      <w:r>
        <w:br/>
      </w:r>
      <w:r>
        <w:rPr>
          <w:rFonts w:ascii="Times New Roman"/>
          <w:b w:val="false"/>
          <w:i w:val="false"/>
          <w:color w:val="000000"/>
          <w:sz w:val="28"/>
        </w:rPr>
        <w:t xml:space="preserve">
      1) номера отправки вагона; </w:t>
      </w:r>
      <w:r>
        <w:br/>
      </w:r>
      <w:r>
        <w:rPr>
          <w:rFonts w:ascii="Times New Roman"/>
          <w:b w:val="false"/>
          <w:i w:val="false"/>
          <w:color w:val="000000"/>
          <w:sz w:val="28"/>
        </w:rPr>
        <w:t xml:space="preserve">
      2) адреса отправителя, получателя груза; </w:t>
      </w:r>
      <w:r>
        <w:br/>
      </w:r>
      <w:r>
        <w:rPr>
          <w:rFonts w:ascii="Times New Roman"/>
          <w:b w:val="false"/>
          <w:i w:val="false"/>
          <w:color w:val="000000"/>
          <w:sz w:val="28"/>
        </w:rPr>
        <w:t xml:space="preserve">
      3) причина, время и дата возврата документов в товарную кассу; </w:t>
      </w:r>
      <w:r>
        <w:br/>
      </w:r>
      <w:r>
        <w:rPr>
          <w:rFonts w:ascii="Times New Roman"/>
          <w:b w:val="false"/>
          <w:i w:val="false"/>
          <w:color w:val="000000"/>
          <w:sz w:val="28"/>
        </w:rPr>
        <w:t xml:space="preserve">
      4) фамилия, инициалы и подпись инспектора, заверенная личной номерной печатью. </w:t>
      </w:r>
      <w:r>
        <w:br/>
      </w:r>
      <w:r>
        <w:rPr>
          <w:rFonts w:ascii="Times New Roman"/>
          <w:b w:val="false"/>
          <w:i w:val="false"/>
          <w:color w:val="000000"/>
          <w:sz w:val="28"/>
        </w:rPr>
        <w:t>
</w:t>
      </w:r>
      <w:r>
        <w:rPr>
          <w:rFonts w:ascii="Times New Roman"/>
          <w:b w:val="false"/>
          <w:i w:val="false"/>
          <w:color w:val="000000"/>
          <w:sz w:val="28"/>
        </w:rPr>
        <w:t xml:space="preserve">
      15. Должностное лицо таможенного органа проверяет представленные документы на ввозимые грузы и принимает одно из следующих решений: </w:t>
      </w:r>
      <w:r>
        <w:br/>
      </w:r>
      <w:r>
        <w:rPr>
          <w:rFonts w:ascii="Times New Roman"/>
          <w:b w:val="false"/>
          <w:i w:val="false"/>
          <w:color w:val="000000"/>
          <w:sz w:val="28"/>
        </w:rPr>
        <w:t xml:space="preserve">
      1) проведение таможенного оформления груза; </w:t>
      </w:r>
      <w:r>
        <w:br/>
      </w:r>
      <w:r>
        <w:rPr>
          <w:rFonts w:ascii="Times New Roman"/>
          <w:b w:val="false"/>
          <w:i w:val="false"/>
          <w:color w:val="000000"/>
          <w:sz w:val="28"/>
        </w:rPr>
        <w:t xml:space="preserve">
      2) о направлении груза в таможенный орган назначения под таможенным контролем; </w:t>
      </w:r>
      <w:r>
        <w:br/>
      </w:r>
      <w:r>
        <w:rPr>
          <w:rFonts w:ascii="Times New Roman"/>
          <w:b w:val="false"/>
          <w:i w:val="false"/>
          <w:color w:val="000000"/>
          <w:sz w:val="28"/>
        </w:rPr>
        <w:t xml:space="preserve">
      3) о возврате груза на станцию отправления; </w:t>
      </w:r>
      <w:r>
        <w:br/>
      </w:r>
      <w:r>
        <w:rPr>
          <w:rFonts w:ascii="Times New Roman"/>
          <w:b w:val="false"/>
          <w:i w:val="false"/>
          <w:color w:val="000000"/>
          <w:sz w:val="28"/>
        </w:rPr>
        <w:t xml:space="preserve">
      4) о задержке вагонов и передаче документов на них в соответствующий отдел для проведения дополнительной проверки или оформления правонарушения в сфере таможенного дела. </w:t>
      </w:r>
      <w:r>
        <w:br/>
      </w:r>
      <w:r>
        <w:rPr>
          <w:rFonts w:ascii="Times New Roman"/>
          <w:b w:val="false"/>
          <w:i w:val="false"/>
          <w:color w:val="000000"/>
          <w:sz w:val="28"/>
        </w:rPr>
        <w:t>
</w:t>
      </w:r>
      <w:r>
        <w:rPr>
          <w:rFonts w:ascii="Times New Roman"/>
          <w:b w:val="false"/>
          <w:i w:val="false"/>
          <w:color w:val="000000"/>
          <w:sz w:val="28"/>
        </w:rPr>
        <w:t>
      16. Таможенное оформление и контроль грузов таможенным органом производится в срок не позднее 2-х, а при необходимости до 10-и суток в соответствии со </w:t>
      </w:r>
      <w:r>
        <w:rPr>
          <w:rFonts w:ascii="Times New Roman"/>
          <w:b w:val="false"/>
          <w:i w:val="false"/>
          <w:color w:val="000000"/>
          <w:sz w:val="28"/>
        </w:rPr>
        <w:t xml:space="preserve">статьей 440 </w:t>
      </w:r>
      <w:r>
        <w:rPr>
          <w:rFonts w:ascii="Times New Roman"/>
          <w:b w:val="false"/>
          <w:i w:val="false"/>
          <w:color w:val="000000"/>
          <w:sz w:val="28"/>
        </w:rPr>
        <w:t>Кодекса, после принятия от работников товарной кассы соответствующих документов для таможенного оформления. </w:t>
      </w:r>
      <w:r>
        <w:br/>
      </w:r>
      <w:r>
        <w:rPr>
          <w:rFonts w:ascii="Times New Roman"/>
          <w:b w:val="false"/>
          <w:i w:val="false"/>
          <w:color w:val="000000"/>
          <w:sz w:val="28"/>
        </w:rPr>
        <w:t>
      Должностные лица таможенного органа проверяют представленные документы и производят таможенное оформление в отношении срочных поставок не позднее трех суток в соответствии со </w:t>
      </w:r>
      <w:r>
        <w:rPr>
          <w:rFonts w:ascii="Times New Roman"/>
          <w:b w:val="false"/>
          <w:i w:val="false"/>
          <w:color w:val="000000"/>
          <w:sz w:val="28"/>
        </w:rPr>
        <w:t xml:space="preserve">статьей 370 </w:t>
      </w:r>
      <w:r>
        <w:rPr>
          <w:rFonts w:ascii="Times New Roman"/>
          <w:b w:val="false"/>
          <w:i w:val="false"/>
          <w:color w:val="000000"/>
          <w:sz w:val="28"/>
        </w:rPr>
        <w:t>Кодекса. </w:t>
      </w:r>
      <w:r>
        <w:br/>
      </w:r>
      <w:r>
        <w:rPr>
          <w:rFonts w:ascii="Times New Roman"/>
          <w:b w:val="false"/>
          <w:i w:val="false"/>
          <w:color w:val="000000"/>
          <w:sz w:val="28"/>
        </w:rPr>
        <w:t xml:space="preserve">
      При проведении таможенного оформления груза работники железной дороги должны уведомить об этом грузополучателя. Грузополучатель после получения уведомления станции, должен представить в таможенный орган документы и сведения необходимые для таможенного оформления и контроля. Перевозочные документы передаются должностным лицам таможенного органа непосредственно работниками станции с оформлением факта передачи в специальных книгах. Выдача перевозочных документов грузоотправителю до их представления должностному лицу таможенного органа, запрещается. </w:t>
      </w:r>
      <w:r>
        <w:br/>
      </w:r>
      <w:r>
        <w:rPr>
          <w:rFonts w:ascii="Times New Roman"/>
          <w:b w:val="false"/>
          <w:i w:val="false"/>
          <w:color w:val="000000"/>
          <w:sz w:val="28"/>
        </w:rPr>
        <w:t xml:space="preserve">
      После осуществления таможенного оформления проставляется штамп "Выпуск разрешен" или "Выпуск запрещен", с указанием причины в соответствующей графе железнодорожной накладной и возвращают документы работникам станции, которые проверяют наличие вышеуказанных штампов с подписью сотрудника таможенного органа заверенного личной номерной печатью, для выдачи груза грузополучателю. </w:t>
      </w:r>
      <w:r>
        <w:br/>
      </w:r>
      <w:r>
        <w:rPr>
          <w:rFonts w:ascii="Times New Roman"/>
          <w:b w:val="false"/>
          <w:i w:val="false"/>
          <w:color w:val="000000"/>
          <w:sz w:val="28"/>
        </w:rPr>
        <w:t xml:space="preserve">
      При ввозе продукции подпадающих под контроль карантинного и государственного ветеринарного надзора, инспектор по карантину растений и ветеринарный инспектор поста "Достык" проверяют наличие разрешения Главного государственного инспектора по карантину растений Республики Казахстан (или его заместителя) на импортируемый груз, Главного государственного ветеринарного инспектора Республики Казахстан (или его заместителя) на ввоз, фитосанитарных и ветеринарных сертификатов, соответствия наименования, веса, упаковки и количества груза представленным документам, включая соблюдение условий перевозки. </w:t>
      </w:r>
      <w:r>
        <w:br/>
      </w:r>
      <w:r>
        <w:rPr>
          <w:rFonts w:ascii="Times New Roman"/>
          <w:b w:val="false"/>
          <w:i w:val="false"/>
          <w:color w:val="000000"/>
          <w:sz w:val="28"/>
        </w:rPr>
        <w:t xml:space="preserve">
      Ветеринарный инспектор взамен иностранному ветеринарному сертификату выдает ветеринарное свидетельство в соответствии с действующим законодательством. В графе "Особые отметки" ветеринарного свидетельства должны быть указаны разрешения Главного государственного ветеринарного инспектора Республики Казахстан или его заместителя и порядок использования груза (свободная реализация, длительное хранение или переработка). Корешок ветеринарного свидетельства, выдаваемого взамен иностранному ветеринарному сертификату, остается у ветеринарного инспектора поста. </w:t>
      </w:r>
      <w:r>
        <w:br/>
      </w:r>
      <w:r>
        <w:rPr>
          <w:rFonts w:ascii="Times New Roman"/>
          <w:b w:val="false"/>
          <w:i w:val="false"/>
          <w:color w:val="000000"/>
          <w:sz w:val="28"/>
        </w:rPr>
        <w:t xml:space="preserve">
      При соответствии ввозимых грузов представленным документам, инспектор по карантину растений и ветеринарный инспектор поста регистрируют их в установленном порядке. Инспектор по карантину растений и ветеринарный инспектор после проведения досмотра грузов, транспортных средств и регистрации ввозимых грузов, на сопроводительных документах проставляют штампы "Ввоз разрешен. Подлежит карантинному досмотру в конечном пункте поступления" и "Ввоз разрешен". </w:t>
      </w:r>
      <w:r>
        <w:br/>
      </w:r>
      <w:r>
        <w:rPr>
          <w:rFonts w:ascii="Times New Roman"/>
          <w:b w:val="false"/>
          <w:i w:val="false"/>
          <w:color w:val="000000"/>
          <w:sz w:val="28"/>
        </w:rPr>
        <w:t xml:space="preserve">
      В случае установления заражения или несоответствия грузов фитосанитарным и ветеринарно-санитарным требованиям и нормам, а также ввоза его с нарушениями требований законодательств в области карантина растений и ветеринарии, инспектор по карантину растений и ветеринарный инспектор поста "Достык" принимают меры по возврату груза в страну-экспортера или обеззараживанию (фумигации, обезвреживанию) их за счет грузовладельца, в порядке установленным законодательством и сообщают об этом ответственному должностному лицу таможенного органа, станции "Достык" Акционерного общества "Национальная компания "Казакстан темiр жолы" Министерства транспорта и коммуникаций Республики Казахстан и ОКПП "Дружба". </w:t>
      </w:r>
      <w:r>
        <w:br/>
      </w:r>
      <w:r>
        <w:rPr>
          <w:rFonts w:ascii="Times New Roman"/>
          <w:b w:val="false"/>
          <w:i w:val="false"/>
          <w:color w:val="000000"/>
          <w:sz w:val="28"/>
        </w:rPr>
        <w:t xml:space="preserve">
      Грузовые операции (перегрузка ввезенного груза на другие транспортные средства) на границе производятся владельцами грузов по разрешению государственного инспектора по карантину растений после проведения контроля по карантину растений и обязательного карантинного досмотра. </w:t>
      </w:r>
      <w:r>
        <w:br/>
      </w:r>
      <w:r>
        <w:rPr>
          <w:rFonts w:ascii="Times New Roman"/>
          <w:b w:val="false"/>
          <w:i w:val="false"/>
          <w:color w:val="000000"/>
          <w:sz w:val="28"/>
        </w:rPr>
        <w:t>
</w:t>
      </w:r>
      <w:r>
        <w:rPr>
          <w:rFonts w:ascii="Times New Roman"/>
          <w:b w:val="false"/>
          <w:i w:val="false"/>
          <w:color w:val="000000"/>
          <w:sz w:val="28"/>
        </w:rPr>
        <w:t xml:space="preserve">
      17. Решение о возврате груза за пределы территории Республики Казахстан подтверждается штампом "Подлежит возврату" или аналогичной записью от руки на железнодорожной накладной под наименованием груза с указанием оснований для возврата. Штамп или запись заверяется личной номерной печатью должностного лица таможенного органа. При возврате, связанном с условиями перевозок технического, коммерческого или иного характера, к перевозочным документам прикладывается акт общей формы (ГУ-23). Возврат транспортных средств осуществляется в срок не более 10-ти дней с момента предоставления к таможенному контролю товаров и транспортных средств. </w:t>
      </w:r>
      <w:r>
        <w:br/>
      </w:r>
      <w:r>
        <w:rPr>
          <w:rFonts w:ascii="Times New Roman"/>
          <w:b w:val="false"/>
          <w:i w:val="false"/>
          <w:color w:val="000000"/>
          <w:sz w:val="28"/>
        </w:rPr>
        <w:t>
</w:t>
      </w:r>
      <w:r>
        <w:rPr>
          <w:rFonts w:ascii="Times New Roman"/>
          <w:b w:val="false"/>
          <w:i w:val="false"/>
          <w:color w:val="000000"/>
          <w:sz w:val="28"/>
        </w:rPr>
        <w:t xml:space="preserve">
      18. Изъятие груза и документов на него, либо дополнительная проверка груза подтверждается штампом "Выпуск запрещен" на перевозочных документах с указанием оснований для такого решения. Штамп и запись заверяются личной номерной печатью инспектора таможенного органа. Работники станции в этом случае составляют акт общей формы (ГУ-23). </w:t>
      </w:r>
      <w:r>
        <w:br/>
      </w:r>
      <w:r>
        <w:rPr>
          <w:rFonts w:ascii="Times New Roman"/>
          <w:b w:val="false"/>
          <w:i w:val="false"/>
          <w:color w:val="000000"/>
          <w:sz w:val="28"/>
        </w:rPr>
        <w:t xml:space="preserve">
      Задержанный груз размещается на путях станции под охраной АО "ВЖДО", которое несет ответственность за сохранность грузов. </w:t>
      </w:r>
      <w:r>
        <w:br/>
      </w:r>
      <w:r>
        <w:rPr>
          <w:rFonts w:ascii="Times New Roman"/>
          <w:b w:val="false"/>
          <w:i w:val="false"/>
          <w:color w:val="000000"/>
          <w:sz w:val="28"/>
        </w:rPr>
        <w:t>
</w:t>
      </w:r>
      <w:r>
        <w:rPr>
          <w:rFonts w:ascii="Times New Roman"/>
          <w:b w:val="false"/>
          <w:i w:val="false"/>
          <w:color w:val="000000"/>
          <w:sz w:val="28"/>
        </w:rPr>
        <w:t xml:space="preserve">
      19. При перевозке таможенных грузов от таможни отправления до таможни назначения по процедуре внутреннего таможенного транзита (далее - ВТТ), таможенный орган отправления составляет документ контроля доставки (далее - ДКД). </w:t>
      </w:r>
      <w:r>
        <w:br/>
      </w:r>
      <w:r>
        <w:rPr>
          <w:rFonts w:ascii="Times New Roman"/>
          <w:b w:val="false"/>
          <w:i w:val="false"/>
          <w:color w:val="000000"/>
          <w:sz w:val="28"/>
        </w:rPr>
        <w:t xml:space="preserve">
      Форма и порядок заполнения ДКД осуществляется в соответствии с таможенным законодательством Республики Казахстан. </w:t>
      </w:r>
      <w:r>
        <w:br/>
      </w:r>
      <w:r>
        <w:rPr>
          <w:rFonts w:ascii="Times New Roman"/>
          <w:b w:val="false"/>
          <w:i w:val="false"/>
          <w:color w:val="000000"/>
          <w:sz w:val="28"/>
        </w:rPr>
        <w:t xml:space="preserve">
      ДКД заполняется в четырех экземплярах. На экземплярах ДКД и товаротранспортных документах проставляется штамп "Груз под таможенным контролем в количестве _____ мест, за пломбами отправителя подлежит доставке в _____________ таможню до _______ (станция назначения) инспектор таможни __________ "___"_______200_г., который заверяется личной номерной печатью инспектором таможенного органа, оформившего документ контроля доставки. Два экземпляра ДКД направляются в таможню назначения вместе с таможенным грузом, а первый и четвертый экземпляры остаются в отделе контроля доставки товаров таможни "Достык". Копии ДКД должны быть приложены к каждой товаротранспортной накладной (под ответственность работников товарной кассы). </w:t>
      </w:r>
      <w:r>
        <w:br/>
      </w:r>
      <w:r>
        <w:rPr>
          <w:rFonts w:ascii="Times New Roman"/>
          <w:b w:val="false"/>
          <w:i w:val="false"/>
          <w:color w:val="000000"/>
          <w:sz w:val="28"/>
        </w:rPr>
        <w:t xml:space="preserve">
      На первом листе товаротранспортной накладной проставляется направляющий штамп, где указывается полный справочный номер ДКД. В таможне отправления остается дополнительный экземпляр товаросопроводительных документов. </w:t>
      </w:r>
      <w:r>
        <w:br/>
      </w:r>
      <w:r>
        <w:rPr>
          <w:rFonts w:ascii="Times New Roman"/>
          <w:b w:val="false"/>
          <w:i w:val="false"/>
          <w:color w:val="000000"/>
          <w:sz w:val="28"/>
        </w:rPr>
        <w:t>
      При оформлении товаров, перемещаемых по территории Республики Казахстан с обязательным обеспечением уплаты таможенных платежей и налогов, таможенное оформление и </w:t>
      </w:r>
      <w:r>
        <w:rPr>
          <w:rFonts w:ascii="Times New Roman"/>
          <w:b w:val="false"/>
          <w:i w:val="false"/>
          <w:color w:val="000000"/>
          <w:sz w:val="28"/>
        </w:rPr>
        <w:t>контроль</w:t>
      </w:r>
      <w:r>
        <w:rPr>
          <w:rFonts w:ascii="Times New Roman"/>
          <w:b w:val="false"/>
          <w:i w:val="false"/>
          <w:color w:val="000000"/>
          <w:sz w:val="28"/>
        </w:rPr>
        <w:t xml:space="preserve"> осуществляются в соответствии с действующим законодательством Республики Казахстан. Таможенный контроль за товарами, подпадающими под обеспечение уплаты причитающихся платежей и налогов, осуществляется в соответствии с действующим таможенным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w:t>
      </w:r>
      <w:r>
        <w:br/>
      </w:r>
      <w:r>
        <w:rPr>
          <w:rFonts w:ascii="Times New Roman"/>
          <w:b w:val="false"/>
          <w:i w:val="false"/>
          <w:color w:val="000000"/>
          <w:sz w:val="28"/>
        </w:rPr>
        <w:t xml:space="preserve">
      По каждой оформленной ДКД формируется электронная копия для ведения базы данных в системе Программное прикладное обеспечение Таможенной автоматизированной информационной системы Автоматизированное рабочее место "Контроль доставки" (далее - ППО ТАИС АРМ "Контроль доставки") и в дальнейшем используется для контроля доставки товаров до таможенного органа назначения. </w:t>
      </w:r>
      <w:r>
        <w:br/>
      </w:r>
      <w:r>
        <w:rPr>
          <w:rFonts w:ascii="Times New Roman"/>
          <w:b w:val="false"/>
          <w:i w:val="false"/>
          <w:color w:val="000000"/>
          <w:sz w:val="28"/>
        </w:rPr>
        <w:t>
</w:t>
      </w:r>
      <w:r>
        <w:rPr>
          <w:rFonts w:ascii="Times New Roman"/>
          <w:b w:val="false"/>
          <w:i w:val="false"/>
          <w:color w:val="000000"/>
          <w:sz w:val="28"/>
        </w:rPr>
        <w:t xml:space="preserve">
      20. Перевозка грузов, в отношении которых таможенное оформление товаров не завершено, из одного таможенного органа в другой таможенный орган осуществляется под таможенным контролем под ответственность железной дороги осуществляющей перевозку. </w:t>
      </w:r>
      <w:r>
        <w:br/>
      </w:r>
      <w:r>
        <w:rPr>
          <w:rFonts w:ascii="Times New Roman"/>
          <w:b w:val="false"/>
          <w:i w:val="false"/>
          <w:color w:val="000000"/>
          <w:sz w:val="28"/>
        </w:rPr>
        <w:t>
</w:t>
      </w:r>
      <w:r>
        <w:rPr>
          <w:rFonts w:ascii="Times New Roman"/>
          <w:b w:val="false"/>
          <w:i w:val="false"/>
          <w:color w:val="000000"/>
          <w:sz w:val="28"/>
        </w:rPr>
        <w:t xml:space="preserve">
      21. Таможенный орган отправления устанавливает срок доставки товаров до таможенного органа назначения в соответствии с обычными сроками перевозки, исходя из возможностей железной дороги, намеченного маршрута и других условий перевозки, но не свыше предельного срока, определенного из расчета 2000 км за один месяц. </w:t>
      </w:r>
      <w:r>
        <w:br/>
      </w:r>
      <w:r>
        <w:rPr>
          <w:rFonts w:ascii="Times New Roman"/>
          <w:b w:val="false"/>
          <w:i w:val="false"/>
          <w:color w:val="000000"/>
          <w:sz w:val="28"/>
        </w:rPr>
        <w:t xml:space="preserve">
      Работники железной дороги не имеют права выдавать грузовладельцам грузы, перевозимые под таможенным контролем и товаросопроводительные документы на них, без разрешения таможенных органов. </w:t>
      </w:r>
      <w:r>
        <w:br/>
      </w:r>
      <w:r>
        <w:rPr>
          <w:rFonts w:ascii="Times New Roman"/>
          <w:b w:val="false"/>
          <w:i w:val="false"/>
          <w:color w:val="000000"/>
          <w:sz w:val="28"/>
        </w:rPr>
        <w:t>
</w:t>
      </w:r>
      <w:r>
        <w:rPr>
          <w:rFonts w:ascii="Times New Roman"/>
          <w:b w:val="false"/>
          <w:i w:val="false"/>
          <w:color w:val="000000"/>
          <w:sz w:val="28"/>
        </w:rPr>
        <w:t xml:space="preserve">
      22. При выдаче грузов без разрешения таможенного органа или их утрате, не заявления о такой утрате или не доставления их в таможенный орган назначения, железная дорога должна уплатить причитающиеся таможенные платежи и налоги, которые подлежали бы уплате при выпуске товаров для свободного обращения или при экспорте. </w:t>
      </w:r>
      <w:r>
        <w:br/>
      </w:r>
      <w:r>
        <w:rPr>
          <w:rFonts w:ascii="Times New Roman"/>
          <w:b w:val="false"/>
          <w:i w:val="false"/>
          <w:color w:val="000000"/>
          <w:sz w:val="28"/>
        </w:rPr>
        <w:t>
</w:t>
      </w:r>
      <w:r>
        <w:rPr>
          <w:rFonts w:ascii="Times New Roman"/>
          <w:b w:val="false"/>
          <w:i w:val="false"/>
          <w:color w:val="000000"/>
          <w:sz w:val="28"/>
        </w:rPr>
        <w:t xml:space="preserve">
      23. После завершения таможенного оформления и таможенного контроля, должностное лицо таможенного органа передает ДКД и товаросопроводительные документы на товары, и транспортные средства работникам станции для формирования состава и дальнейшей отправки на станцию назначения. Работники станции должны своевременно уведомлять должностных лиц таможенного органа об отправке транспортных средств со станции "Достык" до станции назначения. Уведомление выражается в форме предоставления в таможенный орган 2-х экземпляров передаточной ведомости или натурного листа поезда, а также перевозочных и товаросопроводительных документов. Должностное лицо таможенного органа проверяет товаросопроводительные документы с передаточной ведомостью и производит досмотр грузового состава, производит регистрацию в установленном порядке и в обоих экземплярах передаточной ведомости проставляет штамп "Груз таможенный", заверяет личной номерной печатью. Один экземпляр передаточной ведомости возвращается работнику станции, второй остается в таможенном органе. </w:t>
      </w:r>
      <w:r>
        <w:br/>
      </w:r>
      <w:r>
        <w:rPr>
          <w:rFonts w:ascii="Times New Roman"/>
          <w:b w:val="false"/>
          <w:i w:val="false"/>
          <w:color w:val="000000"/>
          <w:sz w:val="28"/>
        </w:rPr>
        <w:t xml:space="preserve">
      При обнаружении несоответствия сведений указанных в товаросопроводительных документах с передаточной ведомостью, товары и транспортные средства подлежат задержанию для принятия мер по выяснению обстоятельств в соответствии с действующим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24. Отправление грузов со станции "Достык" без разрешающих штампов таможни на перевозочных документах, строго запрещается. В случае не уведомления или отправки грузов без уведомления таможенного органа, железная дорога несет ответственность в соответствии со </w:t>
      </w:r>
      <w:r>
        <w:rPr>
          <w:rFonts w:ascii="Times New Roman"/>
          <w:b w:val="false"/>
          <w:i w:val="false"/>
          <w:color w:val="000000"/>
          <w:sz w:val="28"/>
        </w:rPr>
        <w:t>статьей 402</w:t>
      </w:r>
      <w:r>
        <w:rPr>
          <w:rFonts w:ascii="Times New Roman"/>
          <w:b w:val="false"/>
          <w:i w:val="false"/>
          <w:color w:val="000000"/>
          <w:sz w:val="28"/>
        </w:rPr>
        <w:t xml:space="preserve"> Кодекса Республики Казахстан "Об административных правонарушениях". </w:t>
      </w:r>
      <w:r>
        <w:br/>
      </w:r>
      <w:r>
        <w:rPr>
          <w:rFonts w:ascii="Times New Roman"/>
          <w:b w:val="false"/>
          <w:i w:val="false"/>
          <w:color w:val="000000"/>
          <w:sz w:val="28"/>
        </w:rPr>
        <w:t xml:space="preserve">
      В случае необходимости таможня "Достык" вправе запросить и получить информацию со стороны руководства филиала АО "НК "Казакстан темiр жолы" о местонахождении в пути следования вагонов и контейнеров, включительно до станции назначения. В случае недоставки товаров на станцию назначения, руководство филиала АО "НК "Казакстан темiр жолы" обязано оказать содействие в поиске вагонов и контейнеров, следующих по процедуре - внутреннего таможенного транзита. </w:t>
      </w:r>
    </w:p>
    <w:bookmarkEnd w:id="4"/>
    <w:bookmarkStart w:name="z20" w:id="5"/>
    <w:p>
      <w:pPr>
        <w:spacing w:after="0"/>
        <w:ind w:left="0"/>
        <w:jc w:val="left"/>
      </w:pPr>
      <w:r>
        <w:rPr>
          <w:rFonts w:ascii="Times New Roman"/>
          <w:b/>
          <w:i w:val="false"/>
          <w:color w:val="000000"/>
        </w:rPr>
        <w:t xml:space="preserve">        
  3. Таможенное оформление транзитных грузов, </w:t>
      </w:r>
      <w:r>
        <w:br/>
      </w:r>
      <w:r>
        <w:rPr>
          <w:rFonts w:ascii="Times New Roman"/>
          <w:b/>
          <w:i w:val="false"/>
          <w:color w:val="000000"/>
        </w:rPr>
        <w:t xml:space="preserve">
при вывозе их за пределы Республики Казахстан </w:t>
      </w:r>
    </w:p>
    <w:bookmarkEnd w:id="5"/>
    <w:bookmarkStart w:name="z42" w:id="6"/>
    <w:p>
      <w:pPr>
        <w:spacing w:after="0"/>
        <w:ind w:left="0"/>
        <w:jc w:val="both"/>
      </w:pPr>
      <w:r>
        <w:rPr>
          <w:rFonts w:ascii="Times New Roman"/>
          <w:b w:val="false"/>
          <w:i w:val="false"/>
          <w:color w:val="000000"/>
          <w:sz w:val="28"/>
        </w:rPr>
        <w:t xml:space="preserve">
      25. После прибытия транзитных грузов, на пограничную станцию "Достык", работники станции обязаны уведомить должностных лиц таможенного органа о прибытии данных грузов. Уведомление выражается в передаче таможенному органу третьего и четвертого листа грузовой таможенной декларации (далее - ГТД) или ДКД, двух экземпляров передаточной ведомости, а также перевозочных и товаротранспортных документов на прибывший груз. В товаротранспортных накладных должен указываться полный юридический адрес отправителя и получателя, станции назначения, номер контракта, также должна быть приложена спецификация на груз. </w:t>
      </w:r>
      <w:r>
        <w:br/>
      </w:r>
      <w:r>
        <w:rPr>
          <w:rFonts w:ascii="Times New Roman"/>
          <w:b w:val="false"/>
          <w:i w:val="false"/>
          <w:color w:val="000000"/>
          <w:sz w:val="28"/>
        </w:rPr>
        <w:t xml:space="preserve">
      Должностное лицо таможенного органа в передаточной ведомости проставляет штамп по следующей форме: </w:t>
      </w:r>
      <w:r>
        <w:br/>
      </w:r>
      <w:r>
        <w:rPr>
          <w:rFonts w:ascii="Times New Roman"/>
          <w:b w:val="false"/>
          <w:i w:val="false"/>
          <w:color w:val="000000"/>
          <w:sz w:val="28"/>
        </w:rPr>
        <w:t xml:space="preserve">
      1) "Документы приняты таможней "_" час "_" мин; </w:t>
      </w:r>
      <w:r>
        <w:br/>
      </w:r>
      <w:r>
        <w:rPr>
          <w:rFonts w:ascii="Times New Roman"/>
          <w:b w:val="false"/>
          <w:i w:val="false"/>
          <w:color w:val="000000"/>
          <w:sz w:val="28"/>
        </w:rPr>
        <w:t xml:space="preserve">
      2) подпись должностного лица таможенного органа; </w:t>
      </w:r>
      <w:r>
        <w:br/>
      </w:r>
      <w:r>
        <w:rPr>
          <w:rFonts w:ascii="Times New Roman"/>
          <w:b w:val="false"/>
          <w:i w:val="false"/>
          <w:color w:val="000000"/>
          <w:sz w:val="28"/>
        </w:rPr>
        <w:t xml:space="preserve">
      3) подпись сотрудника станции. </w:t>
      </w:r>
      <w:r>
        <w:br/>
      </w:r>
      <w:r>
        <w:rPr>
          <w:rFonts w:ascii="Times New Roman"/>
          <w:b w:val="false"/>
          <w:i w:val="false"/>
          <w:color w:val="000000"/>
          <w:sz w:val="28"/>
        </w:rPr>
        <w:t xml:space="preserve">
      Экземпляр передаточной ведомости остается в таможенном органе. </w:t>
      </w:r>
      <w:r>
        <w:br/>
      </w:r>
      <w:r>
        <w:rPr>
          <w:rFonts w:ascii="Times New Roman"/>
          <w:b w:val="false"/>
          <w:i w:val="false"/>
          <w:color w:val="000000"/>
          <w:sz w:val="28"/>
        </w:rPr>
        <w:t>
</w:t>
      </w:r>
      <w:r>
        <w:rPr>
          <w:rFonts w:ascii="Times New Roman"/>
          <w:b w:val="false"/>
          <w:i w:val="false"/>
          <w:color w:val="000000"/>
          <w:sz w:val="28"/>
        </w:rPr>
        <w:t xml:space="preserve">
      26. Должностное лицо таможенного органа проверяет представленные документы на вывозимые грузы и принимает одно из следующих решений: </w:t>
      </w:r>
      <w:r>
        <w:br/>
      </w:r>
      <w:r>
        <w:rPr>
          <w:rFonts w:ascii="Times New Roman"/>
          <w:b w:val="false"/>
          <w:i w:val="false"/>
          <w:color w:val="000000"/>
          <w:sz w:val="28"/>
        </w:rPr>
        <w:t xml:space="preserve">
      1) проведение регистрации и дальнейшего направления груза по назначению; </w:t>
      </w:r>
      <w:r>
        <w:br/>
      </w:r>
      <w:r>
        <w:rPr>
          <w:rFonts w:ascii="Times New Roman"/>
          <w:b w:val="false"/>
          <w:i w:val="false"/>
          <w:color w:val="000000"/>
          <w:sz w:val="28"/>
        </w:rPr>
        <w:t xml:space="preserve">
      2) о возврате груза на станцию отправления; </w:t>
      </w:r>
      <w:r>
        <w:br/>
      </w:r>
      <w:r>
        <w:rPr>
          <w:rFonts w:ascii="Times New Roman"/>
          <w:b w:val="false"/>
          <w:i w:val="false"/>
          <w:color w:val="000000"/>
          <w:sz w:val="28"/>
        </w:rPr>
        <w:t xml:space="preserve">
      3) о задержке вагонов и передаче документов в соответствующий отдел таможенного органа для проведения дополнительной проверки. </w:t>
      </w:r>
      <w:r>
        <w:br/>
      </w:r>
      <w:r>
        <w:rPr>
          <w:rFonts w:ascii="Times New Roman"/>
          <w:b w:val="false"/>
          <w:i w:val="false"/>
          <w:color w:val="000000"/>
          <w:sz w:val="28"/>
        </w:rPr>
        <w:t xml:space="preserve">
      При проведении таможенного оформления груза и в случае необходимости предоставления дополнительных документов и сведений для таможенного оформления и контроля, работники железной дороги должны уведомить об этом грузоотправителя. Грузоотправитель после получения уведомления станции обязан предоставить в таможенный орган запрашиваемые документы и сведения. </w:t>
      </w:r>
      <w:r>
        <w:br/>
      </w:r>
      <w:r>
        <w:rPr>
          <w:rFonts w:ascii="Times New Roman"/>
          <w:b w:val="false"/>
          <w:i w:val="false"/>
          <w:color w:val="000000"/>
          <w:sz w:val="28"/>
        </w:rPr>
        <w:t xml:space="preserve">
      Должностное лицо таможенного органа проверяет полноту представленных товаросопроводительных документов. При выявлении фактов несоответствия товаров сведениям указанных в товаросопроводительных документах в установленном порядке материалы передаются в соответствующее подразделение таможенного органа для дополнительной проверки. </w:t>
      </w:r>
      <w:r>
        <w:br/>
      </w:r>
      <w:r>
        <w:rPr>
          <w:rFonts w:ascii="Times New Roman"/>
          <w:b w:val="false"/>
          <w:i w:val="false"/>
          <w:color w:val="000000"/>
          <w:sz w:val="28"/>
        </w:rPr>
        <w:t>
</w:t>
      </w:r>
      <w:r>
        <w:rPr>
          <w:rFonts w:ascii="Times New Roman"/>
          <w:b w:val="false"/>
          <w:i w:val="false"/>
          <w:color w:val="000000"/>
          <w:sz w:val="28"/>
        </w:rPr>
        <w:t xml:space="preserve">
      27. При необходимости проведения досмотра товаров должностными лицами таможенного органа составляется заявка на имя начальника станции "Достык" на осуществление взвешивания и контрольного досмотра грузов. </w:t>
      </w:r>
      <w:r>
        <w:br/>
      </w:r>
      <w:r>
        <w:rPr>
          <w:rFonts w:ascii="Times New Roman"/>
          <w:b w:val="false"/>
          <w:i w:val="false"/>
          <w:color w:val="000000"/>
          <w:sz w:val="28"/>
        </w:rPr>
        <w:t xml:space="preserve">
      Должностные лица таможенного органа в установленном порядке осуществляют контроль за взвешиванием товаров. По результатам проведенного досмотра и взвешивания проводится таможенное оформление груза. </w:t>
      </w:r>
      <w:r>
        <w:br/>
      </w:r>
      <w:r>
        <w:rPr>
          <w:rFonts w:ascii="Times New Roman"/>
          <w:b w:val="false"/>
          <w:i w:val="false"/>
          <w:color w:val="000000"/>
          <w:sz w:val="28"/>
        </w:rPr>
        <w:t>
</w:t>
      </w:r>
      <w:r>
        <w:rPr>
          <w:rFonts w:ascii="Times New Roman"/>
          <w:b w:val="false"/>
          <w:i w:val="false"/>
          <w:color w:val="000000"/>
          <w:sz w:val="28"/>
        </w:rPr>
        <w:t xml:space="preserve">
      28. Должностное лицо таможенного органа после принятия решения о выпуске товаров и транспортных средств проставляет на товаросопроводительных документах штамп "Груз проследовал" и заверяет личной номерной печатью. </w:t>
      </w:r>
      <w:r>
        <w:br/>
      </w:r>
      <w:r>
        <w:rPr>
          <w:rFonts w:ascii="Times New Roman"/>
          <w:b w:val="false"/>
          <w:i w:val="false"/>
          <w:color w:val="000000"/>
          <w:sz w:val="28"/>
        </w:rPr>
        <w:t xml:space="preserve">
      При ввозе/вывозе грузов на/за территорию Республики Казахстан производится их регистрация в порядке установленном таможенным законодательством Республики Казахстан. </w:t>
      </w:r>
      <w:r>
        <w:br/>
      </w:r>
      <w:r>
        <w:rPr>
          <w:rFonts w:ascii="Times New Roman"/>
          <w:b w:val="false"/>
          <w:i w:val="false"/>
          <w:color w:val="000000"/>
          <w:sz w:val="28"/>
        </w:rPr>
        <w:t xml:space="preserve">
      После завершения таможенного оформления должностное лицо таможенного органа передает товаросопроводительные документы на товары и транспортные средства работникам станции для формирования состава и дальнейшей его отправки в Китайскую Народную Республику. </w:t>
      </w:r>
      <w:r>
        <w:br/>
      </w:r>
      <w:r>
        <w:rPr>
          <w:rFonts w:ascii="Times New Roman"/>
          <w:b w:val="false"/>
          <w:i w:val="false"/>
          <w:color w:val="000000"/>
          <w:sz w:val="28"/>
        </w:rPr>
        <w:t>
</w:t>
      </w:r>
      <w:r>
        <w:rPr>
          <w:rFonts w:ascii="Times New Roman"/>
          <w:b w:val="false"/>
          <w:i w:val="false"/>
          <w:color w:val="000000"/>
          <w:sz w:val="28"/>
        </w:rPr>
        <w:t>
      29. При предварительном таможенном оформлении транзитных грузов, время на вскрытие одного вагона и проведение таможенного досмотра составляет 45 минут. Таможенное оформление и контроль грузов таможенным органом производится в срок не позднее 2-х, а при необходимости 10-и суток после принятия ГТД с сопроводительными документами из конторы передач в соответствии со </w:t>
      </w:r>
      <w:r>
        <w:rPr>
          <w:rFonts w:ascii="Times New Roman"/>
          <w:b w:val="false"/>
          <w:i w:val="false"/>
          <w:color w:val="000000"/>
          <w:sz w:val="28"/>
        </w:rPr>
        <w:t>статьей 440</w:t>
      </w:r>
      <w:r>
        <w:rPr>
          <w:rFonts w:ascii="Times New Roman"/>
          <w:b w:val="false"/>
          <w:i w:val="false"/>
          <w:color w:val="ff0000"/>
          <w:sz w:val="28"/>
        </w:rPr>
        <w:t> </w:t>
      </w:r>
      <w:r>
        <w:rPr>
          <w:rFonts w:ascii="Times New Roman"/>
          <w:b w:val="false"/>
          <w:i w:val="false"/>
          <w:color w:val="000000"/>
          <w:sz w:val="28"/>
        </w:rPr>
        <w:t>Кодекса.</w:t>
      </w:r>
      <w:r>
        <w:br/>
      </w:r>
      <w:r>
        <w:rPr>
          <w:rFonts w:ascii="Times New Roman"/>
          <w:b w:val="false"/>
          <w:i w:val="false"/>
          <w:color w:val="000000"/>
          <w:sz w:val="28"/>
        </w:rPr>
        <w:t xml:space="preserve">
      Работники железной дороги (приемосдатчики, специалисты по устранению коммерческого брака, грузчики), стрелки АО "ВЖДО", сотрудники таможни участвующие в силу служебной и производственной необходимости при перегрузе, досмотре или при вскрытии вагонов и контейнеров согласно нарядам и смен, пропускаются по служебным удостоверениям и пропускам установленного образца, а также по спискам, утвержденных руководителями соответствующих служб. Всем лицам перечисленных служб, не задействованных в нарядах и сменах, доступ в ЗТК строго запрещен. Пропуск в ЗТК выдается соответствующим отделом таможенного органа по разрешению начальника таможни или лица его замещающего, с регистрацией в журнале установленного образца. Разрешение на пропуск в зону таможенного контроля представителей контролирующих органов и правоохранительных органов осуществляется с письменного разрешения начальника таможни "Достык", а в его отсутствие, лицом его замещающим. </w:t>
      </w:r>
      <w:r>
        <w:br/>
      </w:r>
      <w:r>
        <w:rPr>
          <w:rFonts w:ascii="Times New Roman"/>
          <w:b w:val="false"/>
          <w:i w:val="false"/>
          <w:color w:val="000000"/>
          <w:sz w:val="28"/>
        </w:rPr>
        <w:t xml:space="preserve">
      Должностные лица пограничной службы присутствуют при загрузке железнодорожных транспортных средств вплоть до закрытия и наложения пломб установленного образца. </w:t>
      </w:r>
      <w:r>
        <w:br/>
      </w:r>
      <w:r>
        <w:rPr>
          <w:rFonts w:ascii="Times New Roman"/>
          <w:b w:val="false"/>
          <w:i w:val="false"/>
          <w:color w:val="000000"/>
          <w:sz w:val="28"/>
        </w:rPr>
        <w:t>
</w:t>
      </w:r>
      <w:r>
        <w:rPr>
          <w:rFonts w:ascii="Times New Roman"/>
          <w:b w:val="false"/>
          <w:i w:val="false"/>
          <w:color w:val="000000"/>
          <w:sz w:val="28"/>
        </w:rPr>
        <w:t xml:space="preserve">
      30. В случае обнаружения работниками станции (приемосдатчики поездов) запрещенных (военная техника, летательные аппараты) к вывозу и транзиту через территорию Республики Казахстан грузов, необходимо незамедлительно информировать об этом должностных лиц таможенного органа, для принятия соответствующего решения (проверка на соответствие кода товара товарной номенклатуре внешнеэкономической деятельности, углубленного досмотра, запрос документов разрешительного характера). В случае необходимости привлекаются специалисты. </w:t>
      </w:r>
      <w:r>
        <w:br/>
      </w:r>
      <w:r>
        <w:rPr>
          <w:rFonts w:ascii="Times New Roman"/>
          <w:b w:val="false"/>
          <w:i w:val="false"/>
          <w:color w:val="000000"/>
          <w:sz w:val="28"/>
        </w:rPr>
        <w:t xml:space="preserve">
      В случае, если товар подлежит таможенной экспертизе, должностное лицо таможенного органа, занимающееся оформлением груза, уведомляет об этом службу таможенных экспертиз и таможенных исследований (далее - СТЭ и ТИ) таможни "Достык", которая производит отбор проб и образцов, и только на основании заключения результатов экспертизы осуществляется оформление груза. </w:t>
      </w:r>
      <w:r>
        <w:br/>
      </w:r>
      <w:r>
        <w:rPr>
          <w:rFonts w:ascii="Times New Roman"/>
          <w:b w:val="false"/>
          <w:i w:val="false"/>
          <w:color w:val="000000"/>
          <w:sz w:val="28"/>
        </w:rPr>
        <w:t>
</w:t>
      </w:r>
      <w:r>
        <w:rPr>
          <w:rFonts w:ascii="Times New Roman"/>
          <w:b w:val="false"/>
          <w:i w:val="false"/>
          <w:color w:val="000000"/>
          <w:sz w:val="28"/>
        </w:rPr>
        <w:t xml:space="preserve">
      31. Для определения правильности указанного веса грузов в товаротранспортной накладной вагонов, следующих в Китайскую Народную Республику, должностное лицо таможенного органа при выборочном досмотре уведомляет начальника соответствующего отдела о необходимости взвешиваний вагонов, для принятия решения. Работники станции по заявке таможенного органа своевременно должны произвести взвешивание вагонов и предоставить помещение для таможенного досмотра вагонов, в течение 24 часов. Взвешивание и досмотр производится в присутствии должностного лица таможенного органа. После проведения взвешивания и досмотра составляется акт о взвешивании и акт таможенного досмотра вагонов в 3-х экземплярах форма которого утверждена приказом Председателя Агентства таможенного контроля Республики Казахстан от 21 мая 2003 года N 226 "Об утверждении форм актов осмотра/досмотра товаров и транспортных средств, осмотра помещений и территорий и заключения на соответствие квалификационным требованиям и условиям", зарегистрированного в реестре государственной регистрации нормативных правовых актов за N 2319, который заверяется должностным лицом таможенного органа, приемосдатчиком и весовщиком, с обязательным предоставлением работниками станции копий актов взвешивания для таможни. </w:t>
      </w:r>
      <w:r>
        <w:br/>
      </w:r>
      <w:r>
        <w:rPr>
          <w:rFonts w:ascii="Times New Roman"/>
          <w:b w:val="false"/>
          <w:i w:val="false"/>
          <w:color w:val="000000"/>
          <w:sz w:val="28"/>
        </w:rPr>
        <w:t>
      При обнаружении несоответствия сведений в товаросопроводительных документах с фактическим весом, транспортные средства задерживаются для составления необходимых документов,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с последующей передачей материалов в соответствующий отдел таможенного органа для принятия дальнейшего решения. Дополнительные расходы, связанные с взвешиванием груза и маневром вагонов покрываются за счет грузоотправителя. </w:t>
      </w:r>
      <w:r>
        <w:br/>
      </w:r>
      <w:r>
        <w:rPr>
          <w:rFonts w:ascii="Times New Roman"/>
          <w:b w:val="false"/>
          <w:i w:val="false"/>
          <w:color w:val="000000"/>
          <w:sz w:val="28"/>
        </w:rPr>
        <w:t>
</w:t>
      </w:r>
      <w:r>
        <w:rPr>
          <w:rFonts w:ascii="Times New Roman"/>
          <w:b w:val="false"/>
          <w:i w:val="false"/>
          <w:color w:val="000000"/>
          <w:sz w:val="28"/>
        </w:rPr>
        <w:t xml:space="preserve">
      32. Перегруз вагонов с широкой колеи на вагоны с узкой колеи и дальнейший вывоз грузов за пределы Республики Казахстан со станции "Достык", осуществляется при предоставлении работником железнодорожной станции следующих документов: </w:t>
      </w:r>
      <w:r>
        <w:br/>
      </w:r>
      <w:r>
        <w:rPr>
          <w:rFonts w:ascii="Times New Roman"/>
          <w:b w:val="false"/>
          <w:i w:val="false"/>
          <w:color w:val="000000"/>
          <w:sz w:val="28"/>
        </w:rPr>
        <w:t xml:space="preserve">
      1) перевозочные документы в качестве уведомления о намерении вывезти груз за границу, выполненные им согласно Правилам перевозок грузов, с приложением дополнительного экземпляра накладной или дорожной ведомости для таможенного контроля; </w:t>
      </w:r>
      <w:r>
        <w:br/>
      </w:r>
      <w:r>
        <w:rPr>
          <w:rFonts w:ascii="Times New Roman"/>
          <w:b w:val="false"/>
          <w:i w:val="false"/>
          <w:color w:val="000000"/>
          <w:sz w:val="28"/>
        </w:rPr>
        <w:t xml:space="preserve">
      2) внешнеторговый договор (контракт) купли-продажи либо мены, соглашение либо иной документ на право распоряжения или пользования на подлежащие таможенному оформлению товары; </w:t>
      </w:r>
      <w:r>
        <w:br/>
      </w:r>
      <w:r>
        <w:rPr>
          <w:rFonts w:ascii="Times New Roman"/>
          <w:b w:val="false"/>
          <w:i w:val="false"/>
          <w:color w:val="000000"/>
          <w:sz w:val="28"/>
        </w:rPr>
        <w:t xml:space="preserve">
      3) основание для выпуска в случае, если товар подлежит лицензированию; </w:t>
      </w:r>
      <w:r>
        <w:br/>
      </w:r>
      <w:r>
        <w:rPr>
          <w:rFonts w:ascii="Times New Roman"/>
          <w:b w:val="false"/>
          <w:i w:val="false"/>
          <w:color w:val="000000"/>
          <w:sz w:val="28"/>
        </w:rPr>
        <w:t xml:space="preserve">
      4) иные документы, предназначенные для таможенного оформления предусмотренные законодательством Республики Казахстан. </w:t>
      </w:r>
      <w:r>
        <w:br/>
      </w:r>
      <w:r>
        <w:rPr>
          <w:rFonts w:ascii="Times New Roman"/>
          <w:b w:val="false"/>
          <w:i w:val="false"/>
          <w:color w:val="000000"/>
          <w:sz w:val="28"/>
        </w:rPr>
        <w:t xml:space="preserve">
      Должностное лицо таможенного органа проверяет представленные документы и принимает решение о перегрузе. При осуществлении перегруза товаров должностное лицо таможенного органа производит таможенный досмотр на соответствие товаров сведениям в товаросопроводительных документах. Таможенный досмотр производится с участием работников железнодорожной станции и в присутствии лиц, обладающих полномочиями в отношении товаров и транспортных средств. Результаты перегруза регистрируются в установленном порядке. </w:t>
      </w:r>
      <w:r>
        <w:br/>
      </w:r>
      <w:r>
        <w:rPr>
          <w:rFonts w:ascii="Times New Roman"/>
          <w:b w:val="false"/>
          <w:i w:val="false"/>
          <w:color w:val="000000"/>
          <w:sz w:val="28"/>
        </w:rPr>
        <w:t>
</w:t>
      </w:r>
      <w:r>
        <w:rPr>
          <w:rFonts w:ascii="Times New Roman"/>
          <w:b w:val="false"/>
          <w:i w:val="false"/>
          <w:color w:val="000000"/>
          <w:sz w:val="28"/>
        </w:rPr>
        <w:t>
      33. Транспортное средство с грузом, в котором обнаружены товары, сокрытые от таможенного оформления и таможенного контроля подлежит задержанию, с составлением необходимых документов, предусмотренных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34. При отсутствии фактов нарушения таможенных правил должностное лицо таможенного органа осуществивший таможенный досмотр груза, проставляет в транспортной накладной штамп "Груз досмотрен" и заверяет личной номерной печатью. После проверки документов производится таможенное оформление с последующей регистрацией в установленном порядке, с проставлением на товаротранспортной накладной штампа "Груз проследовал" и заверенного личной номерной печатью должностного лица таможенного органа производившего оформление. </w:t>
      </w:r>
      <w:r>
        <w:br/>
      </w:r>
      <w:r>
        <w:rPr>
          <w:rFonts w:ascii="Times New Roman"/>
          <w:b w:val="false"/>
          <w:i w:val="false"/>
          <w:color w:val="000000"/>
          <w:sz w:val="28"/>
        </w:rPr>
        <w:t>
</w:t>
      </w:r>
      <w:r>
        <w:rPr>
          <w:rFonts w:ascii="Times New Roman"/>
          <w:b w:val="false"/>
          <w:i w:val="false"/>
          <w:color w:val="000000"/>
          <w:sz w:val="28"/>
        </w:rPr>
        <w:t xml:space="preserve">
      35. Грузы, следующие транзитом из третьих стран через территорию Республики Казахстан, оформленные по процедуре ВТТ направляются по назначению, а ДКД передается в соответствующий отдел таможенного органа, для подтверждения о проследовании грузов через таможенную границу Республики Казахстан. </w:t>
      </w:r>
      <w:r>
        <w:br/>
      </w:r>
      <w:r>
        <w:rPr>
          <w:rFonts w:ascii="Times New Roman"/>
          <w:b w:val="false"/>
          <w:i w:val="false"/>
          <w:color w:val="000000"/>
          <w:sz w:val="28"/>
        </w:rPr>
        <w:t xml:space="preserve">
      При транзите грузов в/из Китайской Народной Республики, инспектор по карантину растений и ветеринарный инспектор поста "Достык" проверяют наличие на транзитный груз фитосанитарного и ветеринарного сертификата, разрешений Главного государственного инспектора по карантину растений Республики Казахстан или его заместителя (выдача импортного карантинного разрешения на транзит осуществляется только на семенной и посадочный материал, а остальные сопровождаются фитосанитарным сертификатом страны-экспортера) и Главного государственного ветеринарного инспектора Республики Казахстан или его заместителя на транзит, транзитных разрешений центральных государственных ветеринарных органов импортируемого государства, соответствие наименования груза, веса, упаковки, количества представленным документам. </w:t>
      </w:r>
      <w:r>
        <w:br/>
      </w:r>
      <w:r>
        <w:rPr>
          <w:rFonts w:ascii="Times New Roman"/>
          <w:b w:val="false"/>
          <w:i w:val="false"/>
          <w:color w:val="000000"/>
          <w:sz w:val="28"/>
        </w:rPr>
        <w:t xml:space="preserve">
      При установлении соответствия транзитного груза представленным документам, инспектор по карантину растений и ветеринарный инспектор поста "Достык" после проведения досмотра грузов, транспортных средств и регистрации ввозимых грузов в установленной форме, проставляют на сопроводительных документах штампы "Транзит разрешен. Подлежит карантинному досмотру в конечном пункте поступления" и "Транзит разрешен". </w:t>
      </w:r>
      <w:r>
        <w:br/>
      </w:r>
      <w:r>
        <w:rPr>
          <w:rFonts w:ascii="Times New Roman"/>
          <w:b w:val="false"/>
          <w:i w:val="false"/>
          <w:color w:val="000000"/>
          <w:sz w:val="28"/>
        </w:rPr>
        <w:t xml:space="preserve">
      В случае установления несоответствия транзитного груза представленным документам, а также транзита его с нарушениями требований законодательства в области карантина растений и ветеринарии, инспектор по карантину растений и ветеринарный инспектор принимает меры по возврату груза в страну-экспортера или обеззараживанию (фумигации, обезвреживанию) за счет средств грузовладельца, в порядке установленном законодательством, и сообщает об этом ответственному должностному лицу таможенного органа, станции "Достык" Акционерного общества "Национальная компания "Казакстан темiр жолы" Министерства транспорта и коммуникаций Республики Казахстан и ОКПП. </w:t>
      </w:r>
      <w:r>
        <w:br/>
      </w:r>
      <w:r>
        <w:rPr>
          <w:rFonts w:ascii="Times New Roman"/>
          <w:b w:val="false"/>
          <w:i w:val="false"/>
          <w:color w:val="000000"/>
          <w:sz w:val="28"/>
        </w:rPr>
        <w:t>
</w:t>
      </w:r>
      <w:r>
        <w:rPr>
          <w:rFonts w:ascii="Times New Roman"/>
          <w:b w:val="false"/>
          <w:i w:val="false"/>
          <w:color w:val="000000"/>
          <w:sz w:val="28"/>
        </w:rPr>
        <w:t xml:space="preserve">
      36. В случае поступления на станцию грузов, принятых с нарушением настоящих Правил или грузов, в отношении которых необходимы дополнительные документы, должностным лицом таможенного органа на перевозочных документах проставляется штамп "Выпуск запрещен". Работники станции (конторы передач) должны своевременно уведомить грузоотправителя о задержке груза. Должностным лицом таможенного органа составляется соответствующий акт и принимается решение о возврате груза и товаросопроводительных документов на станцию (контору передач), с указанием основания для принятия такого решения. Указанные отметки заверяются личной номерной печатью должностного лица таможенного органа. В этом случае, работники станции (конторы передач) составляют акт общей формы (ГУ-23) и помещают груз на СВХ (при наличии), или без фактического помещения на такие склады (с размещением на путях станции) и несут ответственность за сохранность груза. </w:t>
      </w:r>
      <w:r>
        <w:br/>
      </w:r>
      <w:r>
        <w:rPr>
          <w:rFonts w:ascii="Times New Roman"/>
          <w:b w:val="false"/>
          <w:i w:val="false"/>
          <w:color w:val="000000"/>
          <w:sz w:val="28"/>
        </w:rPr>
        <w:t xml:space="preserve">
      Срок доставки груза удлиняется на время необходимое для окончания таможенного оформления и принятия решения о выпуске груза. В таком случае железная дорога издержки за простой транспортных средств, за пользование складами временного хранения взимает с грузоотправителя, экспедитора. </w:t>
      </w:r>
      <w:r>
        <w:br/>
      </w:r>
      <w:r>
        <w:rPr>
          <w:rFonts w:ascii="Times New Roman"/>
          <w:b w:val="false"/>
          <w:i w:val="false"/>
          <w:color w:val="000000"/>
          <w:sz w:val="28"/>
        </w:rPr>
        <w:t>
</w:t>
      </w:r>
      <w:r>
        <w:rPr>
          <w:rFonts w:ascii="Times New Roman"/>
          <w:b w:val="false"/>
          <w:i w:val="false"/>
          <w:color w:val="000000"/>
          <w:sz w:val="28"/>
        </w:rPr>
        <w:t>
      37. Проверка документов, сведений и дополнительной информации по задержанным грузам должна быть завершена в возможно короткие сроки с момента прибытия на станцию "Достык", но не позже десяти суток установленных </w:t>
      </w:r>
      <w:r>
        <w:rPr>
          <w:rFonts w:ascii="Times New Roman"/>
          <w:b w:val="false"/>
          <w:i w:val="false"/>
          <w:color w:val="000000"/>
          <w:sz w:val="28"/>
        </w:rPr>
        <w:t>статьей 440</w:t>
      </w:r>
      <w:r>
        <w:rPr>
          <w:rFonts w:ascii="Times New Roman"/>
          <w:b w:val="false"/>
          <w:i w:val="false"/>
          <w:color w:val="000000"/>
          <w:sz w:val="28"/>
        </w:rPr>
        <w:t xml:space="preserve"> Кодекса. </w:t>
      </w:r>
      <w:r>
        <w:br/>
      </w:r>
      <w:r>
        <w:rPr>
          <w:rFonts w:ascii="Times New Roman"/>
          <w:b w:val="false"/>
          <w:i w:val="false"/>
          <w:color w:val="000000"/>
          <w:sz w:val="28"/>
        </w:rPr>
        <w:t xml:space="preserve">
      Запросы в адреса таможенных органов назначения направляются немедленно для выявления дополнительных сведений и информации, подлежащих проверкам. </w:t>
      </w:r>
      <w:r>
        <w:br/>
      </w:r>
      <w:r>
        <w:rPr>
          <w:rFonts w:ascii="Times New Roman"/>
          <w:b w:val="false"/>
          <w:i w:val="false"/>
          <w:color w:val="000000"/>
          <w:sz w:val="28"/>
        </w:rPr>
        <w:t xml:space="preserve">
      Таможенные органы отправления обязаны направлять в таможню "Достык" всю необходимую информацию для проверки не позднее трех дней после получения запроса. </w:t>
      </w:r>
      <w:r>
        <w:br/>
      </w:r>
      <w:r>
        <w:rPr>
          <w:rFonts w:ascii="Times New Roman"/>
          <w:b w:val="false"/>
          <w:i w:val="false"/>
          <w:color w:val="000000"/>
          <w:sz w:val="28"/>
        </w:rPr>
        <w:t>
</w:t>
      </w:r>
      <w:r>
        <w:rPr>
          <w:rFonts w:ascii="Times New Roman"/>
          <w:b w:val="false"/>
          <w:i w:val="false"/>
          <w:color w:val="000000"/>
          <w:sz w:val="28"/>
        </w:rPr>
        <w:t xml:space="preserve">
      38. Для оперативного обмена информацией железная дорога содействует таможенным органам в пользовании ведомственной телеграфной и телефонной связью. </w:t>
      </w:r>
      <w:r>
        <w:br/>
      </w:r>
      <w:r>
        <w:rPr>
          <w:rFonts w:ascii="Times New Roman"/>
          <w:b w:val="false"/>
          <w:i w:val="false"/>
          <w:color w:val="000000"/>
          <w:sz w:val="28"/>
        </w:rPr>
        <w:t>
</w:t>
      </w:r>
      <w:r>
        <w:rPr>
          <w:rFonts w:ascii="Times New Roman"/>
          <w:b w:val="false"/>
          <w:i w:val="false"/>
          <w:color w:val="000000"/>
          <w:sz w:val="28"/>
        </w:rPr>
        <w:t xml:space="preserve">
      39. Должностные лица таможенного органа после проверки таможенных и перевозочных документов принимают окончательное решение о пропуске груза через границу. После принятия такого решения на обоих экземплярах передаточной ведомости и товаротранспортных накладных проставляется штамп "Выпуск разрешен", который заверяется личной номерной печатью должностного лица таможенного органа. </w:t>
      </w:r>
      <w:r>
        <w:br/>
      </w:r>
      <w:r>
        <w:rPr>
          <w:rFonts w:ascii="Times New Roman"/>
          <w:b w:val="false"/>
          <w:i w:val="false"/>
          <w:color w:val="000000"/>
          <w:sz w:val="28"/>
        </w:rPr>
        <w:t xml:space="preserve">
      После возврата товаросопроводительных документов работникам конторы передач со штампом "Выпуск разрешен" (с указанием даты выпуска и заверенной личной номерной печатью инспектора), железнодорожная станция (контора передач) должна обеспечить отправку грузов к месту назначения, что является основанием для пропуска через границу для должностных лиц пограничной службы. </w:t>
      </w:r>
      <w:r>
        <w:br/>
      </w:r>
      <w:r>
        <w:rPr>
          <w:rFonts w:ascii="Times New Roman"/>
          <w:b w:val="false"/>
          <w:i w:val="false"/>
          <w:color w:val="000000"/>
          <w:sz w:val="28"/>
        </w:rPr>
        <w:t>
</w:t>
      </w:r>
      <w:r>
        <w:rPr>
          <w:rFonts w:ascii="Times New Roman"/>
          <w:b w:val="false"/>
          <w:i w:val="false"/>
          <w:color w:val="000000"/>
          <w:sz w:val="28"/>
        </w:rPr>
        <w:t xml:space="preserve">
      40. После принятия решения о выпуске груза за границу, перевозочные и товаротранспортные документы возвращаются работникам железнодорожной станции, которые составляют передаточную ведомость. Передаточная ведомость составляется в 2-х экземплярах и передается в таможенный орган для контрольной проверки, после которой один экземпляр передаточной ведомости с отметкой возвращается работникам станции. </w:t>
      </w:r>
      <w:r>
        <w:br/>
      </w:r>
      <w:r>
        <w:rPr>
          <w:rFonts w:ascii="Times New Roman"/>
          <w:b w:val="false"/>
          <w:i w:val="false"/>
          <w:color w:val="000000"/>
          <w:sz w:val="28"/>
        </w:rPr>
        <w:t xml:space="preserve">
      В таможенном органе остается копия передаточной ведомости, четвертый лист ГТД прибывший вместе с грузом. </w:t>
      </w:r>
      <w:r>
        <w:br/>
      </w:r>
      <w:r>
        <w:rPr>
          <w:rFonts w:ascii="Times New Roman"/>
          <w:b w:val="false"/>
          <w:i w:val="false"/>
          <w:color w:val="000000"/>
          <w:sz w:val="28"/>
        </w:rPr>
        <w:t xml:space="preserve">
      Допускается таможенное оформление экспортных грузов прибывших из стран Содружество Независимых Государств без четвертого листа ГТД, при наличии таможенных отметок (N ГТД, заверенный личной номерной печатью инспектора таможни, штампа "Выпуск разрешен"), в товаротранспортных документах проставленных таможенным органом отправления. При этом, в журнале о фактическом вывозе товаров из Республики Казахстан после указания номера ГТД, делается отметка "Отсутствует". </w:t>
      </w:r>
      <w:r>
        <w:br/>
      </w:r>
      <w:r>
        <w:rPr>
          <w:rFonts w:ascii="Times New Roman"/>
          <w:b w:val="false"/>
          <w:i w:val="false"/>
          <w:color w:val="000000"/>
          <w:sz w:val="28"/>
        </w:rPr>
        <w:t>
</w:t>
      </w:r>
      <w:r>
        <w:rPr>
          <w:rFonts w:ascii="Times New Roman"/>
          <w:b w:val="false"/>
          <w:i w:val="false"/>
          <w:color w:val="000000"/>
          <w:sz w:val="28"/>
        </w:rPr>
        <w:t xml:space="preserve">
      41. После завершения предварительного таможенного оформления на станции, грузовой состав направляется на заключительный пограничный и таможенный досмотр на приемоотправочные пути в парки "А" и "Д". </w:t>
      </w:r>
      <w:r>
        <w:br/>
      </w:r>
      <w:r>
        <w:rPr>
          <w:rFonts w:ascii="Times New Roman"/>
          <w:b w:val="false"/>
          <w:i w:val="false"/>
          <w:color w:val="000000"/>
          <w:sz w:val="28"/>
        </w:rPr>
        <w:t xml:space="preserve">
      Пограничный и таможенный наряды приступают к досмотру железнодорожного состава после полной остановки локомотива. Состав поездной бригады не должен превышать установленного руководством железной дороги количества, то есть не более 3 работников. </w:t>
      </w:r>
      <w:r>
        <w:br/>
      </w:r>
      <w:r>
        <w:rPr>
          <w:rFonts w:ascii="Times New Roman"/>
          <w:b w:val="false"/>
          <w:i w:val="false"/>
          <w:color w:val="000000"/>
          <w:sz w:val="28"/>
        </w:rPr>
        <w:t xml:space="preserve">
      При досмотре локомотива машинист оказывает содействие должностным лицам таможенного органа и пограничной службы, и по их требованию обязан вскрыть указанные места для досмотра. </w:t>
      </w:r>
      <w:r>
        <w:br/>
      </w:r>
      <w:r>
        <w:rPr>
          <w:rFonts w:ascii="Times New Roman"/>
          <w:b w:val="false"/>
          <w:i w:val="false"/>
          <w:color w:val="000000"/>
          <w:sz w:val="28"/>
        </w:rPr>
        <w:t xml:space="preserve">
      Ручная кладь машиниста досматривается в локомотиве. Если в локомотиве пересекают границу несколько человек поездной бригады, то в локомотиве остается один машинист, остальные на время досмотра покидают локомотив с ручной кладью, для прохождения пограничного и таможенного контроля в установленном месте в парках "А" и "Д" (заполнение пассажирской таможенной декларации, досмотр ручной клади и багажа). </w:t>
      </w:r>
      <w:r>
        <w:br/>
      </w:r>
      <w:r>
        <w:rPr>
          <w:rFonts w:ascii="Times New Roman"/>
          <w:b w:val="false"/>
          <w:i w:val="false"/>
          <w:color w:val="000000"/>
          <w:sz w:val="28"/>
        </w:rPr>
        <w:t>
</w:t>
      </w:r>
      <w:r>
        <w:rPr>
          <w:rFonts w:ascii="Times New Roman"/>
          <w:b w:val="false"/>
          <w:i w:val="false"/>
          <w:color w:val="000000"/>
          <w:sz w:val="28"/>
        </w:rPr>
        <w:t>
      42. Приемосдатчик, сопровождающий состав предъявляет должностному лицу таможенного органа документы на состав. Заключительный контроль документов осуществляется на территории парков "А" и "Д". После проверки документов должностное лицо таможенного органа совместно с пограничным нарядом и приемосдатчиком приступают к визуальному досмотру железнодорожного состава, с головы состава и одновременно с обеих сторон проверяет соответствие номеров вагонов (по передаточной ведомости) и сохранность пломб. Углубленный таможенный досмотр железнодорожных транспортных средств производится в парках "А" и "Д", терминалах NN 1, 2, 3, открытых площадках NN 1, 3, 4.</w:t>
      </w:r>
      <w:r>
        <w:br/>
      </w:r>
      <w:r>
        <w:rPr>
          <w:rFonts w:ascii="Times New Roman"/>
          <w:b w:val="false"/>
          <w:i w:val="false"/>
          <w:color w:val="000000"/>
          <w:sz w:val="28"/>
        </w:rPr>
        <w:t>
</w:t>
      </w:r>
      <w:r>
        <w:rPr>
          <w:rFonts w:ascii="Times New Roman"/>
          <w:b w:val="false"/>
          <w:i w:val="false"/>
          <w:color w:val="000000"/>
          <w:sz w:val="28"/>
        </w:rPr>
        <w:t xml:space="preserve">
      43. Отправление грузов со станции "Достык" в Китайскую Народную Республику без разрешающих штампов таможни на перевозочных документах строго запрещается. В случаях выпуска указанных грузов без уведомления таможенного органа ответственность несет железная дорога в соответствии с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44. После завершения пограничного и таможенного досмотра, машинисту дается разрешение на отправление состава в парк "Т" в сопровождении наряда ОКПП для дальнейшего отправления в Китайскую Народную Республику. </w:t>
      </w:r>
      <w:r>
        <w:br/>
      </w:r>
      <w:r>
        <w:rPr>
          <w:rFonts w:ascii="Times New Roman"/>
          <w:b w:val="false"/>
          <w:i w:val="false"/>
          <w:color w:val="000000"/>
          <w:sz w:val="28"/>
        </w:rPr>
        <w:t>
</w:t>
      </w:r>
      <w:r>
        <w:rPr>
          <w:rFonts w:ascii="Times New Roman"/>
          <w:b w:val="false"/>
          <w:i w:val="false"/>
          <w:color w:val="000000"/>
          <w:sz w:val="28"/>
        </w:rPr>
        <w:t xml:space="preserve">
      45. Для эффективного использования времени, отведенного для таможенного оформления и контроля, дежурный по станции "Достык" должен заблаговременно предоставлять информацию со станции "Актогай" и "Бесколь" по отправленным на станцию "Достык" составам, с указанием характера груза и количества транспортных средств. </w:t>
      </w:r>
    </w:p>
    <w:bookmarkEnd w:id="6"/>
    <w:bookmarkStart w:name="z21" w:id="7"/>
    <w:p>
      <w:pPr>
        <w:spacing w:after="0"/>
        <w:ind w:left="0"/>
        <w:jc w:val="left"/>
      </w:pPr>
      <w:r>
        <w:rPr>
          <w:rFonts w:ascii="Times New Roman"/>
          <w:b/>
          <w:i w:val="false"/>
          <w:color w:val="000000"/>
        </w:rPr>
        <w:t xml:space="preserve">        
  4. Вывоз грузов за пределы Республики Казахстан, </w:t>
      </w:r>
      <w:r>
        <w:br/>
      </w:r>
      <w:r>
        <w:rPr>
          <w:rFonts w:ascii="Times New Roman"/>
          <w:b/>
          <w:i w:val="false"/>
          <w:color w:val="000000"/>
        </w:rPr>
        <w:t xml:space="preserve">
оформленных таможней "Достык" </w:t>
      </w:r>
    </w:p>
    <w:bookmarkEnd w:id="7"/>
    <w:bookmarkStart w:name="z64" w:id="8"/>
    <w:p>
      <w:pPr>
        <w:spacing w:after="0"/>
        <w:ind w:left="0"/>
        <w:jc w:val="both"/>
      </w:pPr>
      <w:r>
        <w:rPr>
          <w:rFonts w:ascii="Times New Roman"/>
          <w:b w:val="false"/>
          <w:i w:val="false"/>
          <w:color w:val="000000"/>
          <w:sz w:val="28"/>
        </w:rPr>
        <w:t xml:space="preserve">
      46. До сдачи грузов к перевозке по железной дороге, грузоотправитель должен за сутки до дня планируемой погрузки груза уведомить таможенный орган с предоставлением следующих документов: </w:t>
      </w:r>
      <w:r>
        <w:br/>
      </w:r>
      <w:r>
        <w:rPr>
          <w:rFonts w:ascii="Times New Roman"/>
          <w:b w:val="false"/>
          <w:i w:val="false"/>
          <w:color w:val="000000"/>
          <w:sz w:val="28"/>
        </w:rPr>
        <w:t xml:space="preserve">
      1) товаросопроводительные документы, заполненные согласно Правилам перевозок грузов (без указания номеров железнодорожной накладной и вагонов), с приложением дополнительного экземпляра накладной для целей таможенного контроля; </w:t>
      </w:r>
      <w:r>
        <w:br/>
      </w:r>
      <w:r>
        <w:rPr>
          <w:rFonts w:ascii="Times New Roman"/>
          <w:b w:val="false"/>
          <w:i w:val="false"/>
          <w:color w:val="000000"/>
          <w:sz w:val="28"/>
        </w:rPr>
        <w:t xml:space="preserve">
      2) контракт, лицензию, разрешение, радиологическое заключение и иные документы позволяющие принять решение о возможном выпуске грузов в соответствии с заявленным таможенным режимом. </w:t>
      </w:r>
      <w:r>
        <w:br/>
      </w:r>
      <w:r>
        <w:rPr>
          <w:rFonts w:ascii="Times New Roman"/>
          <w:b w:val="false"/>
          <w:i w:val="false"/>
          <w:color w:val="000000"/>
          <w:sz w:val="28"/>
        </w:rPr>
        <w:t>
</w:t>
      </w:r>
      <w:r>
        <w:rPr>
          <w:rFonts w:ascii="Times New Roman"/>
          <w:b w:val="false"/>
          <w:i w:val="false"/>
          <w:color w:val="000000"/>
          <w:sz w:val="28"/>
        </w:rPr>
        <w:t xml:space="preserve">
      47. Должностное лицо таможенного органа проверяет представленные документы и принимает решение о возможном выпуске грузов. При положительном решении проставляет штамп "Погрузка разрешена" на первом экземпляре накладной под наименованием груза или делает аналогичную запись от руки и заверяет указанные записи личной номерной печатью, а также делает на дополнительном экземпляре накладной в левом верхнем углу отметку "Экземпляр для таможни". </w:t>
      </w:r>
      <w:r>
        <w:br/>
      </w:r>
      <w:r>
        <w:rPr>
          <w:rFonts w:ascii="Times New Roman"/>
          <w:b w:val="false"/>
          <w:i w:val="false"/>
          <w:color w:val="000000"/>
          <w:sz w:val="28"/>
        </w:rPr>
        <w:t>
</w:t>
      </w:r>
      <w:r>
        <w:rPr>
          <w:rFonts w:ascii="Times New Roman"/>
          <w:b w:val="false"/>
          <w:i w:val="false"/>
          <w:color w:val="000000"/>
          <w:sz w:val="28"/>
        </w:rPr>
        <w:t xml:space="preserve">
      48. Перед началом погрузки груза в вагоны, приемосдатчики станции "Достык", осуществляющие контроль за погрузкой передают в установленном порядке в таможенный орган вагонные листы на груз и инвойсы. На основании штампа "Погрузка разрешена" работники железной дороги в установленном порядке визируют накладные и выделяют перевозочные средства для погрузки груза. Погрузка осуществляется в присутствии должностных лиц таможенного органа, которые проверяют соответствие товаров с товаросопроводительными документами и обеспечивают недопущение посторонних лиц в зону таможенного контроля, при участии работников станций и грузовладельца или его представителя, которые несут ответственность за ущерб, причиненный хищением товарно-материальных ценностей. </w:t>
      </w:r>
      <w:r>
        <w:br/>
      </w:r>
      <w:r>
        <w:rPr>
          <w:rFonts w:ascii="Times New Roman"/>
          <w:b w:val="false"/>
          <w:i w:val="false"/>
          <w:color w:val="000000"/>
          <w:sz w:val="28"/>
        </w:rPr>
        <w:t xml:space="preserve">
      При возникновении вопросов связанных с определением веса груза, должностное лицо таможенного органа действует на основании пункта 27 настоящих Правил. </w:t>
      </w:r>
      <w:r>
        <w:br/>
      </w:r>
      <w:r>
        <w:rPr>
          <w:rFonts w:ascii="Times New Roman"/>
          <w:b w:val="false"/>
          <w:i w:val="false"/>
          <w:color w:val="000000"/>
          <w:sz w:val="28"/>
        </w:rPr>
        <w:t>
</w:t>
      </w:r>
      <w:r>
        <w:rPr>
          <w:rFonts w:ascii="Times New Roman"/>
          <w:b w:val="false"/>
          <w:i w:val="false"/>
          <w:color w:val="000000"/>
          <w:sz w:val="28"/>
        </w:rPr>
        <w:t xml:space="preserve">
      49. После погрузки груза в перевозочное средство грузоотправитель представляет в таможенный орган ГТД, перевозочные и иные документы необходимые для таможенного оформления и контроля. </w:t>
      </w:r>
      <w:r>
        <w:br/>
      </w:r>
      <w:r>
        <w:rPr>
          <w:rFonts w:ascii="Times New Roman"/>
          <w:b w:val="false"/>
          <w:i w:val="false"/>
          <w:color w:val="000000"/>
          <w:sz w:val="28"/>
        </w:rPr>
        <w:t>
</w:t>
      </w:r>
      <w:r>
        <w:rPr>
          <w:rFonts w:ascii="Times New Roman"/>
          <w:b w:val="false"/>
          <w:i w:val="false"/>
          <w:color w:val="000000"/>
          <w:sz w:val="28"/>
        </w:rPr>
        <w:t xml:space="preserve">
      50. Должностные лица таможни "Достык" в установленные сроки производят таможенное оформление груза и принимают решение о выпуске груза за границу. Решение таможенного органа удостоверяется штампом "Выпуск разрешен" в графе "Отметки таможни", в международной железнодорожной накладной и в дополнительном экземпляре накладной. В правом верхнем углу лицевой стороны указанных документов проставляется номер ГТД. Указанные штампы и записи заверяются личной номерной печатью должностного лица таможенного органа. В целях обмена информацией и статистической отчетности в приграничном таможенном органе остается копия инвойса. </w:t>
      </w:r>
      <w:r>
        <w:br/>
      </w:r>
      <w:r>
        <w:rPr>
          <w:rFonts w:ascii="Times New Roman"/>
          <w:b w:val="false"/>
          <w:i w:val="false"/>
          <w:color w:val="000000"/>
          <w:sz w:val="28"/>
        </w:rPr>
        <w:t xml:space="preserve">
      После возврата сотрудниками таможни товаросопроводительных документов работникам железнодорожной станции со штампом "Выпуск разрешен", ответственность за простой транспортных средств несет железная дорога. </w:t>
      </w:r>
      <w:r>
        <w:br/>
      </w:r>
      <w:r>
        <w:rPr>
          <w:rFonts w:ascii="Times New Roman"/>
          <w:b w:val="false"/>
          <w:i w:val="false"/>
          <w:color w:val="000000"/>
          <w:sz w:val="28"/>
        </w:rPr>
        <w:t>
</w:t>
      </w:r>
      <w:r>
        <w:rPr>
          <w:rFonts w:ascii="Times New Roman"/>
          <w:b w:val="false"/>
          <w:i w:val="false"/>
          <w:color w:val="000000"/>
          <w:sz w:val="28"/>
        </w:rPr>
        <w:t xml:space="preserve">
      51. Перевозочные документы со штампами таможенных органов передаются на железнодорожную станцию для приема к перевозке согласно Правилам перевозок грузов. </w:t>
      </w:r>
      <w:r>
        <w:br/>
      </w:r>
      <w:r>
        <w:rPr>
          <w:rFonts w:ascii="Times New Roman"/>
          <w:b w:val="false"/>
          <w:i w:val="false"/>
          <w:color w:val="000000"/>
          <w:sz w:val="28"/>
        </w:rPr>
        <w:t xml:space="preserve">
      Отправление грузов со станции без разрешающих штампов таможенного органа на перевозочных документах строго запрещается. </w:t>
      </w:r>
      <w:r>
        <w:br/>
      </w:r>
      <w:r>
        <w:rPr>
          <w:rFonts w:ascii="Times New Roman"/>
          <w:b w:val="false"/>
          <w:i w:val="false"/>
          <w:color w:val="000000"/>
          <w:sz w:val="28"/>
        </w:rPr>
        <w:t>
      При вывозе грузов из Республики Казахстан, инспектор по карантину растений и ветеринарный инспектор проверяет наличие на экспортируемый груз </w:t>
      </w:r>
      <w:r>
        <w:rPr>
          <w:rFonts w:ascii="Times New Roman"/>
          <w:b w:val="false"/>
          <w:i w:val="false"/>
          <w:color w:val="000000"/>
          <w:sz w:val="28"/>
        </w:rPr>
        <w:t>фитосанитарного сертификата</w:t>
      </w:r>
      <w:r>
        <w:rPr>
          <w:rFonts w:ascii="Times New Roman"/>
          <w:b w:val="false"/>
          <w:i w:val="false"/>
          <w:color w:val="000000"/>
          <w:sz w:val="28"/>
        </w:rPr>
        <w:t xml:space="preserve"> и ветеринарного свидетельства, отметки номера и даты прохождения лабораторной экспертизы, разрешения Главного государственного ветеринарного инспектора Республики Казахстан или его заместителя на его экспорт, транзитных разрешений центральных государственных ветеринарных органов транзитных государств, соответствие наименования груза, веса, упаковки, количества представленным документам, соблюдение условий перевозки. </w:t>
      </w:r>
      <w:r>
        <w:br/>
      </w:r>
      <w:r>
        <w:rPr>
          <w:rFonts w:ascii="Times New Roman"/>
          <w:b w:val="false"/>
          <w:i w:val="false"/>
          <w:color w:val="000000"/>
          <w:sz w:val="28"/>
        </w:rPr>
        <w:t xml:space="preserve">
      При установлении соответствия вывозимого груза представленным документам инспектор по карантину растений и ветеринарный инспектор поста "Достык" регистрирует их в установленном порядке. </w:t>
      </w:r>
      <w:r>
        <w:br/>
      </w:r>
      <w:r>
        <w:rPr>
          <w:rFonts w:ascii="Times New Roman"/>
          <w:b w:val="false"/>
          <w:i w:val="false"/>
          <w:color w:val="000000"/>
          <w:sz w:val="28"/>
        </w:rPr>
        <w:t xml:space="preserve">
      Инспектор по карантину растений и ветеринарный инспектор поста после проведения досмотра грузов, транспортных средств и регистрации грузов, вывозимых в Китайскую Народную Республику, на сопроводительных документах проставляют штамп "Вывоз подкарантинной продукции (грузов) разрешен. Подлежит карантинному досмотру в конечном пункте поступления" и "Вывоз разрешен". </w:t>
      </w:r>
      <w:r>
        <w:br/>
      </w:r>
      <w:r>
        <w:rPr>
          <w:rFonts w:ascii="Times New Roman"/>
          <w:b w:val="false"/>
          <w:i w:val="false"/>
          <w:color w:val="000000"/>
          <w:sz w:val="28"/>
        </w:rPr>
        <w:t xml:space="preserve">
      Ветеринарный инспектор взамен ветеринарного свидетельства выдает ветеринарный сертификат в соответствии с действующим законодательством Республики Казахстан. Корешок ветеринарного сертификата, выдаваемого взамен ветеринарному свидетельству, остается у ветеринарного инспектора поста. </w:t>
      </w:r>
      <w:r>
        <w:br/>
      </w:r>
      <w:r>
        <w:rPr>
          <w:rFonts w:ascii="Times New Roman"/>
          <w:b w:val="false"/>
          <w:i w:val="false"/>
          <w:color w:val="000000"/>
          <w:sz w:val="28"/>
        </w:rPr>
        <w:t xml:space="preserve">
      В случае установления нарушения требований законодательства в области карантина растений и ветеринарии, государственный инспектор по карантину растений и ветеринарный инспектор принимают меры по недопущению вывоза грузов за пределы республики и возврату его грузовладельцу. </w:t>
      </w:r>
    </w:p>
    <w:bookmarkEnd w:id="8"/>
    <w:bookmarkStart w:name="z22" w:id="9"/>
    <w:p>
      <w:pPr>
        <w:spacing w:after="0"/>
        <w:ind w:left="0"/>
        <w:jc w:val="left"/>
      </w:pPr>
      <w:r>
        <w:rPr>
          <w:rFonts w:ascii="Times New Roman"/>
          <w:b/>
          <w:i w:val="false"/>
          <w:color w:val="000000"/>
        </w:rPr>
        <w:t xml:space="preserve">        
  5. Таможенное оформление при переадресовке грузов </w:t>
      </w:r>
    </w:p>
    <w:bookmarkEnd w:id="9"/>
    <w:bookmarkStart w:name="z70" w:id="10"/>
    <w:p>
      <w:pPr>
        <w:spacing w:after="0"/>
        <w:ind w:left="0"/>
        <w:jc w:val="both"/>
      </w:pPr>
      <w:r>
        <w:rPr>
          <w:rFonts w:ascii="Times New Roman"/>
          <w:b w:val="false"/>
          <w:i w:val="false"/>
          <w:color w:val="000000"/>
          <w:sz w:val="28"/>
        </w:rPr>
        <w:t>
      52. Любое изменение станции назначения или выпуска таможенного груза (переадресовка), производится железной дорогой в порядке, установленном </w:t>
      </w:r>
      <w:r>
        <w:rPr>
          <w:rFonts w:ascii="Times New Roman"/>
          <w:b w:val="false"/>
          <w:i w:val="false"/>
          <w:color w:val="000000"/>
          <w:sz w:val="28"/>
        </w:rPr>
        <w:t>Правилами</w:t>
      </w:r>
      <w:r>
        <w:rPr>
          <w:rFonts w:ascii="Times New Roman"/>
          <w:b w:val="false"/>
          <w:i w:val="false"/>
          <w:color w:val="000000"/>
          <w:sz w:val="28"/>
        </w:rPr>
        <w:t xml:space="preserve"> перевозок грузов при наличии письменного разрешения таможенного органа, в регионе деятельности которого находится груз, требующий переадресовки. </w:t>
      </w:r>
      <w:r>
        <w:br/>
      </w:r>
      <w:r>
        <w:rPr>
          <w:rFonts w:ascii="Times New Roman"/>
          <w:b w:val="false"/>
          <w:i w:val="false"/>
          <w:color w:val="000000"/>
          <w:sz w:val="28"/>
        </w:rPr>
        <w:t>
</w:t>
      </w:r>
      <w:r>
        <w:rPr>
          <w:rFonts w:ascii="Times New Roman"/>
          <w:b w:val="false"/>
          <w:i w:val="false"/>
          <w:color w:val="000000"/>
          <w:sz w:val="28"/>
        </w:rPr>
        <w:t>
      53. Железная дорога принимает заявление от грузовладельца на переадресовку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железнодорожном транспорте" и Правилами перевозок грузов, в соответствии с нормативными правовыми актами и международными соглашениями. </w:t>
      </w:r>
      <w:r>
        <w:br/>
      </w:r>
      <w:r>
        <w:rPr>
          <w:rFonts w:ascii="Times New Roman"/>
          <w:b w:val="false"/>
          <w:i w:val="false"/>
          <w:color w:val="000000"/>
          <w:sz w:val="28"/>
        </w:rPr>
        <w:t>
</w:t>
      </w:r>
      <w:r>
        <w:rPr>
          <w:rFonts w:ascii="Times New Roman"/>
          <w:b w:val="false"/>
          <w:i w:val="false"/>
          <w:color w:val="000000"/>
          <w:sz w:val="28"/>
        </w:rPr>
        <w:t xml:space="preserve">
      54. Решение на переадресовку (по странам СНГ или внутри Республики Казахстан) оформляется приказом соответствующего должностного лица железной дороги, в котором указывается, что переадресовка возможна только при наличии разрешения таможенного органа. </w:t>
      </w:r>
      <w:r>
        <w:br/>
      </w:r>
      <w:r>
        <w:rPr>
          <w:rFonts w:ascii="Times New Roman"/>
          <w:b w:val="false"/>
          <w:i w:val="false"/>
          <w:color w:val="000000"/>
          <w:sz w:val="28"/>
        </w:rPr>
        <w:t xml:space="preserve">
      Приказ о переадресовке передается на станцию, на которой находится груз, в установленном порядке. Работники станции на основании приказа железной дороги о переадресовке груза производят переоформление прибывших с грузом документов и информируют таможенный орган, в регионе деятельности которого находится станция, о необходимости переоформления грузов в таможенном отношении. </w:t>
      </w:r>
      <w:r>
        <w:br/>
      </w:r>
      <w:r>
        <w:rPr>
          <w:rFonts w:ascii="Times New Roman"/>
          <w:b w:val="false"/>
          <w:i w:val="false"/>
          <w:color w:val="000000"/>
          <w:sz w:val="28"/>
        </w:rPr>
        <w:t>
</w:t>
      </w:r>
      <w:r>
        <w:rPr>
          <w:rFonts w:ascii="Times New Roman"/>
          <w:b w:val="false"/>
          <w:i w:val="false"/>
          <w:color w:val="000000"/>
          <w:sz w:val="28"/>
        </w:rPr>
        <w:t xml:space="preserve">
      55. Перевалка грузов с одного вида транспорта на другой осуществляется под контролем таможенного органа, в зоне деятельности которого осуществляется перевалка. Порядок перевалки и контроля определяется совместными технологиями таможенного органа и железной дороги. При перевалке грузов, должностное лицо таможенного органа осуществляющий контроль вносит соответствующие изменения в ГТД, ДКД и заверяет их личной номерной печатью. Перевалка грузов производится только с разрешения таможенного органа и при участии должностного лица таможенного органа, а также в присутствии представителей железной дороги и грузовладельца или доверенного лица представителя груза. </w:t>
      </w:r>
      <w:r>
        <w:br/>
      </w:r>
      <w:r>
        <w:rPr>
          <w:rFonts w:ascii="Times New Roman"/>
          <w:b w:val="false"/>
          <w:i w:val="false"/>
          <w:color w:val="000000"/>
          <w:sz w:val="28"/>
        </w:rPr>
        <w:t>
</w:t>
      </w:r>
      <w:r>
        <w:rPr>
          <w:rFonts w:ascii="Times New Roman"/>
          <w:b w:val="false"/>
          <w:i w:val="false"/>
          <w:color w:val="000000"/>
          <w:sz w:val="28"/>
        </w:rPr>
        <w:t xml:space="preserve">
      56. Переадресовка отдельных вагонов из маршрута или группы следующих по одной накладной не допускается. </w:t>
      </w:r>
      <w:r>
        <w:br/>
      </w:r>
      <w:r>
        <w:rPr>
          <w:rFonts w:ascii="Times New Roman"/>
          <w:b w:val="false"/>
          <w:i w:val="false"/>
          <w:color w:val="000000"/>
          <w:sz w:val="28"/>
        </w:rPr>
        <w:t>
</w:t>
      </w:r>
      <w:r>
        <w:rPr>
          <w:rFonts w:ascii="Times New Roman"/>
          <w:b w:val="false"/>
          <w:i w:val="false"/>
          <w:color w:val="000000"/>
          <w:sz w:val="28"/>
        </w:rPr>
        <w:t xml:space="preserve">
      57. Если возникли препятствия к дальнейшей перевозке (передаче грузов на сопредельные железные дороги, порты), то по специальному разрешению таможенного органа, в регионе деятельности которого находится груз, перевозка груза запрещается путем аннулирования этим таможенным органом таможенных штампов и отметок, разрешающих вывоз груза за пределы Республики Казахстан, которые заверяются подписью и личной печатью. При этом таможенный орган, который аннулирует перевозку, извещает об этом таможенный орган отправления. </w:t>
      </w:r>
      <w:r>
        <w:br/>
      </w:r>
      <w:r>
        <w:rPr>
          <w:rFonts w:ascii="Times New Roman"/>
          <w:b w:val="false"/>
          <w:i w:val="false"/>
          <w:color w:val="000000"/>
          <w:sz w:val="28"/>
        </w:rPr>
        <w:t>
</w:t>
      </w:r>
      <w:r>
        <w:rPr>
          <w:rFonts w:ascii="Times New Roman"/>
          <w:b w:val="false"/>
          <w:i w:val="false"/>
          <w:color w:val="000000"/>
          <w:sz w:val="28"/>
        </w:rPr>
        <w:t xml:space="preserve">
      58. Дополнительные расходы возникшие не по вине таможенных органов и железной дороги, связанные с переадресовкой грузов возмещаются грузовладельцем, грузополучателем, грузоотправителем или экспедитором. </w:t>
      </w:r>
      <w:r>
        <w:br/>
      </w:r>
      <w:r>
        <w:rPr>
          <w:rFonts w:ascii="Times New Roman"/>
          <w:b w:val="false"/>
          <w:i w:val="false"/>
          <w:color w:val="000000"/>
          <w:sz w:val="28"/>
        </w:rPr>
        <w:t>
</w:t>
      </w:r>
      <w:r>
        <w:rPr>
          <w:rFonts w:ascii="Times New Roman"/>
          <w:b w:val="false"/>
          <w:i w:val="false"/>
          <w:color w:val="000000"/>
          <w:sz w:val="28"/>
        </w:rPr>
        <w:t xml:space="preserve">
      59. Грузы, находящиеся под таможенным контролем и следующие транзитом между таможенными органами Республики Казахстан через территорию иностранных государств и принадлежащие грузовладельцам Республики Казахстан, не могут переадресовываться на территории иностранного государства без разрешения таможенных органов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60. Для оформления переадресовки, грузовладелец предоставляет в таможенный орган заявление о переадресовке груза и документы, подтверждающие необходимость переадресовки груза на другую станцию назначения. В случае, если груз оформлен и выпущен в свободное обращение таможенным органом на станции переадресовки, дополнительных разрешений от таможенного органа не требуется. </w:t>
      </w:r>
      <w:r>
        <w:br/>
      </w:r>
      <w:r>
        <w:rPr>
          <w:rFonts w:ascii="Times New Roman"/>
          <w:b w:val="false"/>
          <w:i w:val="false"/>
          <w:color w:val="000000"/>
          <w:sz w:val="28"/>
        </w:rPr>
        <w:t xml:space="preserve">
      Переадресовка груза производится при предъявлении в таможенный орган следующих документов: </w:t>
      </w:r>
      <w:r>
        <w:br/>
      </w:r>
      <w:r>
        <w:rPr>
          <w:rFonts w:ascii="Times New Roman"/>
          <w:b w:val="false"/>
          <w:i w:val="false"/>
          <w:color w:val="000000"/>
          <w:sz w:val="28"/>
        </w:rPr>
        <w:t xml:space="preserve">
      1) заявление на имя начальника таможенного органа; </w:t>
      </w:r>
      <w:r>
        <w:br/>
      </w:r>
      <w:r>
        <w:rPr>
          <w:rFonts w:ascii="Times New Roman"/>
          <w:b w:val="false"/>
          <w:i w:val="false"/>
          <w:color w:val="000000"/>
          <w:sz w:val="28"/>
        </w:rPr>
        <w:t xml:space="preserve">
      2) разрешения на переадресовку в таможенный орган отправления; </w:t>
      </w:r>
      <w:r>
        <w:br/>
      </w:r>
      <w:r>
        <w:rPr>
          <w:rFonts w:ascii="Times New Roman"/>
          <w:b w:val="false"/>
          <w:i w:val="false"/>
          <w:color w:val="000000"/>
          <w:sz w:val="28"/>
        </w:rPr>
        <w:t xml:space="preserve">
      3) подтверждения фирмы-поставщика об изменении формы получателя (СНГ); </w:t>
      </w:r>
      <w:r>
        <w:br/>
      </w:r>
      <w:r>
        <w:rPr>
          <w:rFonts w:ascii="Times New Roman"/>
          <w:b w:val="false"/>
          <w:i w:val="false"/>
          <w:color w:val="000000"/>
          <w:sz w:val="28"/>
        </w:rPr>
        <w:t xml:space="preserve">
      4) отказ организации (фирмы) получателя от товара с указанием причины; </w:t>
      </w:r>
      <w:r>
        <w:br/>
      </w:r>
      <w:r>
        <w:rPr>
          <w:rFonts w:ascii="Times New Roman"/>
          <w:b w:val="false"/>
          <w:i w:val="false"/>
          <w:color w:val="000000"/>
          <w:sz w:val="28"/>
        </w:rPr>
        <w:t xml:space="preserve">
      5) новый внешнеторговый договор (контракт) купли-продажи либо мены, соглашение либо иной документ на право распоряжения или пользования на поставку товаров; </w:t>
      </w:r>
      <w:r>
        <w:br/>
      </w:r>
      <w:r>
        <w:rPr>
          <w:rFonts w:ascii="Times New Roman"/>
          <w:b w:val="false"/>
          <w:i w:val="false"/>
          <w:color w:val="000000"/>
          <w:sz w:val="28"/>
        </w:rPr>
        <w:t xml:space="preserve">
      6) представления ГТД, оформленной в установленном порядке; </w:t>
      </w:r>
      <w:r>
        <w:br/>
      </w:r>
      <w:r>
        <w:rPr>
          <w:rFonts w:ascii="Times New Roman"/>
          <w:b w:val="false"/>
          <w:i w:val="false"/>
          <w:color w:val="000000"/>
          <w:sz w:val="28"/>
        </w:rPr>
        <w:t xml:space="preserve">
      7) перечень документов необходимых для таможенного оформления; </w:t>
      </w:r>
      <w:r>
        <w:br/>
      </w:r>
      <w:r>
        <w:rPr>
          <w:rFonts w:ascii="Times New Roman"/>
          <w:b w:val="false"/>
          <w:i w:val="false"/>
          <w:color w:val="000000"/>
          <w:sz w:val="28"/>
        </w:rPr>
        <w:t xml:space="preserve">
      8) обеспечения уплаты таможенных платежей. </w:t>
      </w:r>
      <w:r>
        <w:br/>
      </w:r>
      <w:r>
        <w:rPr>
          <w:rFonts w:ascii="Times New Roman"/>
          <w:b w:val="false"/>
          <w:i w:val="false"/>
          <w:color w:val="000000"/>
          <w:sz w:val="28"/>
        </w:rPr>
        <w:t xml:space="preserve">
      При изменении номеров и веса вагонов, оформляются новые транзитные документы с заполнением новой ГТД. </w:t>
      </w:r>
      <w:r>
        <w:br/>
      </w:r>
      <w:r>
        <w:rPr>
          <w:rFonts w:ascii="Times New Roman"/>
          <w:b w:val="false"/>
          <w:i w:val="false"/>
          <w:color w:val="000000"/>
          <w:sz w:val="28"/>
        </w:rPr>
        <w:t>
</w:t>
      </w:r>
      <w:r>
        <w:rPr>
          <w:rFonts w:ascii="Times New Roman"/>
          <w:b w:val="false"/>
          <w:i w:val="false"/>
          <w:color w:val="000000"/>
          <w:sz w:val="28"/>
        </w:rPr>
        <w:t xml:space="preserve">
      61. Должностные лица таможенного органа при переоформлении груза производят следующие операции: </w:t>
      </w:r>
      <w:r>
        <w:br/>
      </w:r>
      <w:r>
        <w:rPr>
          <w:rFonts w:ascii="Times New Roman"/>
          <w:b w:val="false"/>
          <w:i w:val="false"/>
          <w:color w:val="000000"/>
          <w:sz w:val="28"/>
        </w:rPr>
        <w:t xml:space="preserve">
      1) информируют таможенный орган отправления и назначения о представлении груза и его переадресовке в другой таможенный орган; </w:t>
      </w:r>
      <w:r>
        <w:br/>
      </w:r>
      <w:r>
        <w:rPr>
          <w:rFonts w:ascii="Times New Roman"/>
          <w:b w:val="false"/>
          <w:i w:val="false"/>
          <w:color w:val="000000"/>
          <w:sz w:val="28"/>
        </w:rPr>
        <w:t xml:space="preserve">
      2) аннулируют направляющий штамп таможни отправления и проставляют новый направляющий штамп; </w:t>
      </w:r>
      <w:r>
        <w:br/>
      </w:r>
      <w:r>
        <w:rPr>
          <w:rFonts w:ascii="Times New Roman"/>
          <w:b w:val="false"/>
          <w:i w:val="false"/>
          <w:color w:val="000000"/>
          <w:sz w:val="28"/>
        </w:rPr>
        <w:t xml:space="preserve">
      3) контролируют доставку груза до нового таможенного органа назначения под таможенным контролем. </w:t>
      </w:r>
    </w:p>
    <w:bookmarkEnd w:id="10"/>
    <w:bookmarkStart w:name="z23" w:id="11"/>
    <w:p>
      <w:pPr>
        <w:spacing w:after="0"/>
        <w:ind w:left="0"/>
        <w:jc w:val="left"/>
      </w:pPr>
      <w:r>
        <w:rPr>
          <w:rFonts w:ascii="Times New Roman"/>
          <w:b/>
          <w:i w:val="false"/>
          <w:color w:val="000000"/>
        </w:rPr>
        <w:t xml:space="preserve">        
  6. Таможенный досмотр и таможенное оформление возвращенных вагонов из Китайской Народной Республики, </w:t>
      </w:r>
      <w:r>
        <w:br/>
      </w:r>
      <w:r>
        <w:rPr>
          <w:rFonts w:ascii="Times New Roman"/>
          <w:b/>
          <w:i w:val="false"/>
          <w:color w:val="000000"/>
        </w:rPr>
        <w:t xml:space="preserve">
по причине превышения радиационного фона </w:t>
      </w:r>
    </w:p>
    <w:bookmarkEnd w:id="11"/>
    <w:bookmarkStart w:name="z80" w:id="12"/>
    <w:p>
      <w:pPr>
        <w:spacing w:after="0"/>
        <w:ind w:left="0"/>
        <w:jc w:val="both"/>
      </w:pPr>
      <w:r>
        <w:rPr>
          <w:rFonts w:ascii="Times New Roman"/>
          <w:b w:val="false"/>
          <w:i w:val="false"/>
          <w:color w:val="000000"/>
          <w:sz w:val="28"/>
        </w:rPr>
        <w:t xml:space="preserve">
      62. При таможенном оформлении товаров и транспортных средств, непосредственно в зоне деятельности таможни "Достык", радиационный контроль на станции "Достык" осуществляется сотрудниками таможни "Достык", переносными дозиметрическими приборами, при погрузке в каждый вагон. По результатам замеров составляется протокол дозиметрического контроля и справка об отсутствии радиоактивного загрязнения. </w:t>
      </w:r>
      <w:r>
        <w:br/>
      </w:r>
      <w:r>
        <w:rPr>
          <w:rFonts w:ascii="Times New Roman"/>
          <w:b w:val="false"/>
          <w:i w:val="false"/>
          <w:color w:val="000000"/>
          <w:sz w:val="28"/>
        </w:rPr>
        <w:t xml:space="preserve">
      Таможенное оформление и таможенный контроль транзитных товаров и транспортных средств, следующих из Республики Казахстан в Китайскую Народную Республику, осуществляется инспекторами таможни "Достык" в форме проверки разрешительных документов выданных санитарно-эпидемиологической службой (далее - СЭС) Республики Казахстан, то есть протокола дозиметрического контроля и справки об отсутствии радиоактивного загрязнения, с проставлением разрешительных штампов на товаротранспортных накладных, а также с помощью стационарных постоянно действующих систем радиационного контроля "ЯНТАРЬ-1Ж", "ЯНТАРЬ-2Ж", "ЯНТАРЬ-2У". Все товары и транспортные средства, пересекающие таможенную границу Казахстана должны обследоваться на предмет наличия в них радиоактивных материалов (далее - РМ). </w:t>
      </w:r>
      <w:r>
        <w:br/>
      </w:r>
      <w:r>
        <w:rPr>
          <w:rFonts w:ascii="Times New Roman"/>
          <w:b w:val="false"/>
          <w:i w:val="false"/>
          <w:color w:val="000000"/>
          <w:sz w:val="28"/>
        </w:rPr>
        <w:t xml:space="preserve">
      В начале смены сотрудник отдела таможенного контроля делящихся радиоактивных материалов (далее - ОТК ДРМ), ответственный за радиационную безопасность, должен убедиться в исправности систем "ЯНТАРЬ". В случае неисправности системы, начальник таможенного органа обязан немедленно поставить об этом в известность уполномоченный центральный таможенный орган и организовать проведение радиационного контроля с помощью переносных приборов дозиметрического контроля. </w:t>
      </w:r>
      <w:r>
        <w:br/>
      </w:r>
      <w:r>
        <w:rPr>
          <w:rFonts w:ascii="Times New Roman"/>
          <w:b w:val="false"/>
          <w:i w:val="false"/>
          <w:color w:val="000000"/>
          <w:sz w:val="28"/>
        </w:rPr>
        <w:t xml:space="preserve">
      Для проведения радиационного обследования необходимо, чтобы железнодорожный состав двигался между стоек системы со скоростью не более 25 км/ч, а автомобильный транспорт не более 5 км/ч. </w:t>
      </w:r>
      <w:r>
        <w:br/>
      </w:r>
      <w:r>
        <w:rPr>
          <w:rFonts w:ascii="Times New Roman"/>
          <w:b w:val="false"/>
          <w:i w:val="false"/>
          <w:color w:val="000000"/>
          <w:sz w:val="28"/>
        </w:rPr>
        <w:t xml:space="preserve">
      При срабатывании системы в режиме "Тревога" при наличии объекта (транспортного средства) необходимо убедиться, что срабатывание не ложное. Для этого необходимо произвести повторное измерение объекта (железнодорожного транспортного средства) переносным прибором радиационного контроля. Для автомобильного транспортного средства достаточно провести повторное (через 5-10 минут) измерение при помощи системы "ЯНТАРЬ-2У". Если срабатывание системы не подтвердилось, то объект (транспортное средство) пропускается для осуществления дальнейшего оформления, а срабатывание системы считается ложным и делается соответствующая запись. </w:t>
      </w:r>
      <w:r>
        <w:br/>
      </w:r>
      <w:r>
        <w:rPr>
          <w:rFonts w:ascii="Times New Roman"/>
          <w:b w:val="false"/>
          <w:i w:val="false"/>
          <w:color w:val="000000"/>
          <w:sz w:val="28"/>
        </w:rPr>
        <w:t xml:space="preserve">
      В случае, если система "ЯНТАРЬ" среагировала в режиме "Тревога" без объекта, также делается запись с отметкой об отсутствии объекта. </w:t>
      </w:r>
      <w:r>
        <w:br/>
      </w:r>
      <w:r>
        <w:rPr>
          <w:rFonts w:ascii="Times New Roman"/>
          <w:b w:val="false"/>
          <w:i w:val="false"/>
          <w:color w:val="000000"/>
          <w:sz w:val="28"/>
        </w:rPr>
        <w:t xml:space="preserve">
      При проведении первичного радиационного контроля необходимо учитывать, что строительные материалы, минеральное сырье, удобрения, руды и другие полезные ископаемые, а также изготовленные из них изделия, например, керамические изделия, санитарный фаянс, имеют повышенный радиационный фон, что может привести к срабатыванию стационарной системы обнаружения. </w:t>
      </w:r>
      <w:r>
        <w:br/>
      </w:r>
      <w:r>
        <w:rPr>
          <w:rFonts w:ascii="Times New Roman"/>
          <w:b w:val="false"/>
          <w:i w:val="false"/>
          <w:color w:val="000000"/>
          <w:sz w:val="28"/>
        </w:rPr>
        <w:t xml:space="preserve">
      При ввозе, вывозе и транзите перечисленных товаров на них должна предъявляться копия или второй экземпляр сертификата радиационной безопасности или гигиенического заключения по радиационному фактору. </w:t>
      </w:r>
      <w:r>
        <w:br/>
      </w:r>
      <w:r>
        <w:rPr>
          <w:rFonts w:ascii="Times New Roman"/>
          <w:b w:val="false"/>
          <w:i w:val="false"/>
          <w:color w:val="000000"/>
          <w:sz w:val="28"/>
        </w:rPr>
        <w:t xml:space="preserve">
      Если при повторной проверке объекта, срабатывание системы подтвердилось, необходимо выяснить, имеется ли в сопроводительных документах на груз отметка о наличии делящихся радиоактивных материалов (далее - ДРМ). </w:t>
      </w:r>
      <w:r>
        <w:br/>
      </w:r>
      <w:r>
        <w:rPr>
          <w:rFonts w:ascii="Times New Roman"/>
          <w:b w:val="false"/>
          <w:i w:val="false"/>
          <w:color w:val="000000"/>
          <w:sz w:val="28"/>
        </w:rPr>
        <w:t xml:space="preserve">
      При отсутствии информации в сопроводительных документах о наличии в грузе ДРМ, то данный факт расценивается, как незаконное перемещение ДРМ через таможенную границу и сотрудник таможни обязан: </w:t>
      </w:r>
      <w:r>
        <w:br/>
      </w:r>
      <w:r>
        <w:rPr>
          <w:rFonts w:ascii="Times New Roman"/>
          <w:b w:val="false"/>
          <w:i w:val="false"/>
          <w:color w:val="000000"/>
          <w:sz w:val="28"/>
        </w:rPr>
        <w:t xml:space="preserve">
      1) зафиксировать время срабатывания; </w:t>
      </w:r>
      <w:r>
        <w:br/>
      </w:r>
      <w:r>
        <w:rPr>
          <w:rFonts w:ascii="Times New Roman"/>
          <w:b w:val="false"/>
          <w:i w:val="false"/>
          <w:color w:val="000000"/>
          <w:sz w:val="28"/>
        </w:rPr>
        <w:t xml:space="preserve">
      2) организовать отвод транспортного средства на отдельную стоянку (платформу) и исключить доступ к нему посторонних лиц; </w:t>
      </w:r>
      <w:r>
        <w:br/>
      </w:r>
      <w:r>
        <w:rPr>
          <w:rFonts w:ascii="Times New Roman"/>
          <w:b w:val="false"/>
          <w:i w:val="false"/>
          <w:color w:val="000000"/>
          <w:sz w:val="28"/>
        </w:rPr>
        <w:t xml:space="preserve">
      3) доложить о данном факте начальнику таможни или лицу его замещающему; </w:t>
      </w:r>
      <w:r>
        <w:br/>
      </w:r>
      <w:r>
        <w:rPr>
          <w:rFonts w:ascii="Times New Roman"/>
          <w:b w:val="false"/>
          <w:i w:val="false"/>
          <w:color w:val="000000"/>
          <w:sz w:val="28"/>
        </w:rPr>
        <w:t xml:space="preserve">
      4) провести с помощью переносного прибора дозиметрического контроля дополнительное радиационное обследование груза, транспортного средства и физических лиц, перевозящих груз; </w:t>
      </w:r>
      <w:r>
        <w:br/>
      </w:r>
      <w:r>
        <w:rPr>
          <w:rFonts w:ascii="Times New Roman"/>
          <w:b w:val="false"/>
          <w:i w:val="false"/>
          <w:color w:val="000000"/>
          <w:sz w:val="28"/>
        </w:rPr>
        <w:t xml:space="preserve">
      5) начальник таможенного органа обязан в течение 2-х часов с момента обнаружения направить в уполномоченный центральный таможенный орган информацию о факте обнаружения несанкционированного перемещения РМ. </w:t>
      </w:r>
      <w:r>
        <w:br/>
      </w:r>
      <w:r>
        <w:rPr>
          <w:rFonts w:ascii="Times New Roman"/>
          <w:b w:val="false"/>
          <w:i w:val="false"/>
          <w:color w:val="000000"/>
          <w:sz w:val="28"/>
        </w:rPr>
        <w:t xml:space="preserve">
      Критерием реагирования, определяющим необходимость проведения углубленного радиационного обследования, рекомендуется принимать превышение величины среднеарифметического значения трех измерений мощности дозы гамма-излучения на поверхности объекта (Низм.), над значением естественного фона (Нф), измеренного в зоне таможенного контроля на величину 0,5 Нф, то есть Низм.= 1,5Нф. </w:t>
      </w:r>
      <w:r>
        <w:br/>
      </w:r>
      <w:r>
        <w:rPr>
          <w:rFonts w:ascii="Times New Roman"/>
          <w:b w:val="false"/>
          <w:i w:val="false"/>
          <w:color w:val="000000"/>
          <w:sz w:val="28"/>
        </w:rPr>
        <w:t xml:space="preserve">
      При дополнительном радиационном обследовании лома черных и цветных металлов руководствоваться нормативами, представленными в Таблице 1 (приложение). </w:t>
      </w:r>
      <w:r>
        <w:br/>
      </w:r>
      <w:r>
        <w:rPr>
          <w:rFonts w:ascii="Times New Roman"/>
          <w:b w:val="false"/>
          <w:i w:val="false"/>
          <w:color w:val="000000"/>
          <w:sz w:val="28"/>
        </w:rPr>
        <w:t xml:space="preserve">
      После анализа параметров срабатывания системы "ЯНТАРЬ" и результатов дополнительного радиационного контроля начальник таможни принимает одно из следующих решений: </w:t>
      </w:r>
      <w:r>
        <w:br/>
      </w:r>
      <w:r>
        <w:rPr>
          <w:rFonts w:ascii="Times New Roman"/>
          <w:b w:val="false"/>
          <w:i w:val="false"/>
          <w:color w:val="000000"/>
          <w:sz w:val="28"/>
        </w:rPr>
        <w:t xml:space="preserve">
      1) провести дополнительное или углубленное радиационное обследование товаров; </w:t>
      </w:r>
      <w:r>
        <w:br/>
      </w:r>
      <w:r>
        <w:rPr>
          <w:rFonts w:ascii="Times New Roman"/>
          <w:b w:val="false"/>
          <w:i w:val="false"/>
          <w:color w:val="000000"/>
          <w:sz w:val="28"/>
        </w:rPr>
        <w:t xml:space="preserve">
      2) произвести экспертизу товара в специализированной лаборатории; </w:t>
      </w:r>
      <w:r>
        <w:br/>
      </w:r>
      <w:r>
        <w:rPr>
          <w:rFonts w:ascii="Times New Roman"/>
          <w:b w:val="false"/>
          <w:i w:val="false"/>
          <w:color w:val="000000"/>
          <w:sz w:val="28"/>
        </w:rPr>
        <w:t xml:space="preserve">
      3) переместить товар под таможенное обеспечение в региональный центр экспертизы и исследования. </w:t>
      </w:r>
      <w:r>
        <w:br/>
      </w:r>
      <w:r>
        <w:rPr>
          <w:rFonts w:ascii="Times New Roman"/>
          <w:b w:val="false"/>
          <w:i w:val="false"/>
          <w:color w:val="000000"/>
          <w:sz w:val="28"/>
        </w:rPr>
        <w:t>
</w:t>
      </w:r>
      <w:r>
        <w:rPr>
          <w:rFonts w:ascii="Times New Roman"/>
          <w:b w:val="false"/>
          <w:i w:val="false"/>
          <w:color w:val="000000"/>
          <w:sz w:val="28"/>
        </w:rPr>
        <w:t xml:space="preserve">
      63. Радиационный контроль физических лиц и их багажа производится при помощи переносных дозиметрических приборов. При этом необходимо учитывать ряд особенностей, которые облегчают локализацию источника излучения, а именно: </w:t>
      </w:r>
      <w:r>
        <w:br/>
      </w:r>
      <w:r>
        <w:rPr>
          <w:rFonts w:ascii="Times New Roman"/>
          <w:b w:val="false"/>
          <w:i w:val="false"/>
          <w:color w:val="000000"/>
          <w:sz w:val="28"/>
        </w:rPr>
        <w:t xml:space="preserve">
      1) объект контроля включает в себя физическое лицо и относительно небольшие места багажа, что позволяет быстро локализовать источник излучения путем последовательных измерений; </w:t>
      </w:r>
      <w:r>
        <w:br/>
      </w:r>
      <w:r>
        <w:rPr>
          <w:rFonts w:ascii="Times New Roman"/>
          <w:b w:val="false"/>
          <w:i w:val="false"/>
          <w:color w:val="000000"/>
          <w:sz w:val="28"/>
        </w:rPr>
        <w:t xml:space="preserve">
      2) опрос владельца багажа с повышенным уровнем ионизирующего излучения позволяет уточнить информацию о возможном источнике излучения. </w:t>
      </w:r>
      <w:r>
        <w:br/>
      </w:r>
      <w:r>
        <w:rPr>
          <w:rFonts w:ascii="Times New Roman"/>
          <w:b w:val="false"/>
          <w:i w:val="false"/>
          <w:color w:val="000000"/>
          <w:sz w:val="28"/>
        </w:rPr>
        <w:t xml:space="preserve">
      В некоторых случаях причиной срабатывания технических средств радиационного контроля могут быть непосредственно сами пассажиры, прошедшие специфическое медицинское обследование или лечение. В этом случае необходимо: </w:t>
      </w:r>
      <w:r>
        <w:br/>
      </w:r>
      <w:r>
        <w:rPr>
          <w:rFonts w:ascii="Times New Roman"/>
          <w:b w:val="false"/>
          <w:i w:val="false"/>
          <w:color w:val="000000"/>
          <w:sz w:val="28"/>
        </w:rPr>
        <w:t xml:space="preserve">
      1) устно опросить пассажира о прохождении курса лечения радиофармпрепаратами, об операции на сердце, связанной с установкой кардиостимулятора; </w:t>
      </w:r>
      <w:r>
        <w:br/>
      </w:r>
      <w:r>
        <w:rPr>
          <w:rFonts w:ascii="Times New Roman"/>
          <w:b w:val="false"/>
          <w:i w:val="false"/>
          <w:color w:val="000000"/>
          <w:sz w:val="28"/>
        </w:rPr>
        <w:t xml:space="preserve">
      2) измерить мощность эквивалентной дозы (далее - МЭД) по всей поверхности тела пассажира и в области больного органа (щитовидная железа, сердце) с помощью переносного дозиметра. </w:t>
      </w:r>
      <w:r>
        <w:br/>
      </w:r>
      <w:r>
        <w:rPr>
          <w:rFonts w:ascii="Times New Roman"/>
          <w:b w:val="false"/>
          <w:i w:val="false"/>
          <w:color w:val="000000"/>
          <w:sz w:val="28"/>
        </w:rPr>
        <w:t xml:space="preserve">
      По результатам радиационного контроля принимается решение о пропуске пассажира через государственную границу Республики Казахстан. Измерения подтверждают наличие повышенных уровней излучения в указанной области тела пассажира, что свидетельствует о проведенном лечении. Согласно нормам, радиационной безопасности (НРБ-99) мощность дозы гамма-излучения на расстоянии 1 м от пациента, которому с терапевтической целью введены радио-фармацевтические препараты, при выходе из радиологического отделения не должна превышать ЗмкЗв/ч. </w:t>
      </w:r>
      <w:r>
        <w:br/>
      </w:r>
      <w:r>
        <w:rPr>
          <w:rFonts w:ascii="Times New Roman"/>
          <w:b w:val="false"/>
          <w:i w:val="false"/>
          <w:color w:val="000000"/>
          <w:sz w:val="28"/>
        </w:rPr>
        <w:t xml:space="preserve">
      В случаях, когда результаты измерений не дают однозначного подтверждения проводившегося курса лечения, с разрешения соответствующего должностного лица таможни проводится личный досмотр пассажира с участием инспектора ОТК ДРМ в строгом соответствии с законодательством. </w:t>
      </w:r>
      <w:r>
        <w:br/>
      </w:r>
      <w:r>
        <w:rPr>
          <w:rFonts w:ascii="Times New Roman"/>
          <w:b w:val="false"/>
          <w:i w:val="false"/>
          <w:color w:val="000000"/>
          <w:sz w:val="28"/>
        </w:rPr>
        <w:t>
</w:t>
      </w:r>
      <w:r>
        <w:rPr>
          <w:rFonts w:ascii="Times New Roman"/>
          <w:b w:val="false"/>
          <w:i w:val="false"/>
          <w:color w:val="000000"/>
          <w:sz w:val="28"/>
        </w:rPr>
        <w:t xml:space="preserve">
      64. Возврат загрязненных грузов из Китайской Народной Республики осуществляется в порядке установленном Протоколами смешанных комиссий пограничных железных дорог Министерства транспорта и коммуникаций Республики Казахстан и Министерства железных дорог Китайской Народной Республики (далее - Протокол), при участии и наличия разрешительных документов соответствующих служб Республики Казахстан. </w:t>
      </w:r>
      <w:r>
        <w:br/>
      </w:r>
      <w:r>
        <w:rPr>
          <w:rFonts w:ascii="Times New Roman"/>
          <w:b w:val="false"/>
          <w:i w:val="false"/>
          <w:color w:val="000000"/>
          <w:sz w:val="28"/>
        </w:rPr>
        <w:t xml:space="preserve">
      О фактах обнаружения загрязнения товаров и транспортных средств сотрудники железной дороги (конторы передач) должны поставить в известность руководство станции "Достык". После согласования с руководством станции "Алашанькоу" даты возврата вагонов, начальник станции "Достык" уведомляет в установленном порядке руководство уполномоченного железнодорожного органа и все его службы, доводит до сведения руководства таможни "Достык", ОКПП "Дружба", а также все местные контролирующие органы, станции отправления и грузоотправителей о готовящемся возврате заблаговременно. </w:t>
      </w:r>
      <w:r>
        <w:br/>
      </w:r>
      <w:r>
        <w:rPr>
          <w:rFonts w:ascii="Times New Roman"/>
          <w:b w:val="false"/>
          <w:i w:val="false"/>
          <w:color w:val="000000"/>
          <w:sz w:val="28"/>
        </w:rPr>
        <w:t xml:space="preserve">
      Транспортные средства с радиационно-загрязненными товарами подлежат возврату на станцию "Достык" в течение 24 часов при обнаружении на стационарной установке и в течение 4-суток при обнаружении на перегрузочной площадке, с момента подтверждения и оформления заключения сотрудником отдела радиационного контроля таможни "Достык", в соответствии с Протоколами. </w:t>
      </w:r>
      <w:r>
        <w:br/>
      </w:r>
      <w:r>
        <w:rPr>
          <w:rFonts w:ascii="Times New Roman"/>
          <w:b w:val="false"/>
          <w:i w:val="false"/>
          <w:color w:val="000000"/>
          <w:sz w:val="28"/>
        </w:rPr>
        <w:t xml:space="preserve">
      Должностными лицами таможни "Достык" составляется протокол дозиметрического контроля с участием представителей железной дороги станции "Достык". Один экземпляр остается у должностного лица таможни "Достык", другой прикладывают к товаросопроводительным документам. </w:t>
      </w:r>
      <w:r>
        <w:br/>
      </w:r>
      <w:r>
        <w:rPr>
          <w:rFonts w:ascii="Times New Roman"/>
          <w:b w:val="false"/>
          <w:i w:val="false"/>
          <w:color w:val="000000"/>
          <w:sz w:val="28"/>
        </w:rPr>
        <w:t xml:space="preserve">
      Приемосдатчику станции "Достык", находящегося на станции "Алашанькоу" категорически запрещается принимать с китайской стороны возвратные вагоны с радиационно-загрязненным товаром без заключения должностных лиц таможни "Достык". </w:t>
      </w:r>
      <w:r>
        <w:br/>
      </w:r>
      <w:r>
        <w:rPr>
          <w:rFonts w:ascii="Times New Roman"/>
          <w:b w:val="false"/>
          <w:i w:val="false"/>
          <w:color w:val="000000"/>
          <w:sz w:val="28"/>
        </w:rPr>
        <w:t>
</w:t>
      </w:r>
      <w:r>
        <w:rPr>
          <w:rFonts w:ascii="Times New Roman"/>
          <w:b w:val="false"/>
          <w:i w:val="false"/>
          <w:color w:val="000000"/>
          <w:sz w:val="28"/>
        </w:rPr>
        <w:t xml:space="preserve">
      65. Должностные лица санитарно-карантинного пункта при выполнении возложенных на них задач, осуществляют свою деятельность на приграничной станции "Достык" в соответствии с действующим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66. При ввозе на таможенную территорию Республики Казахстан вагонов, возвращенных из Китайской Народной Республики, приемосдатчик, сопровождающий состав, предъявляет должностному лицу таможенного органа товаросопроводительные документы на возвращенные вагоны. Повторный дозиметрический контроль вагонов, возвращенных из Китайской Народной Республики, производится в месте отгрузки товара, при участии заинтересованных контролирующих органов, осуществившего выпуск товара. </w:t>
      </w:r>
      <w:r>
        <w:br/>
      </w:r>
      <w:r>
        <w:rPr>
          <w:rFonts w:ascii="Times New Roman"/>
          <w:b w:val="false"/>
          <w:i w:val="false"/>
          <w:color w:val="000000"/>
          <w:sz w:val="28"/>
        </w:rPr>
        <w:t xml:space="preserve">
      Предварительное оформление документов на вагоны производится на территории парка "Т". К товаросопроводительным документам должны быть приложены акты о возврате грузов и радиологического заключения, выданных соответствующими службами Республики Казахстан. Во время проверки документов должностное лицо таможенного органа совместно с приемосдатчиком проверяет наличие вышеуказанных актов, соответствие номеров вагонов, уточняет причину возврата вагонов. В случае отсутствия актов, незамедлительно ставит в известность руководство таможенного органа, для принятия дальнейшего решения. </w:t>
      </w:r>
      <w:r>
        <w:br/>
      </w:r>
      <w:r>
        <w:rPr>
          <w:rFonts w:ascii="Times New Roman"/>
          <w:b w:val="false"/>
          <w:i w:val="false"/>
          <w:color w:val="000000"/>
          <w:sz w:val="28"/>
        </w:rPr>
        <w:t xml:space="preserve">
      Должностное лицо таможни "Достык" после производства таможенного досмотра вагона вносит в товаротранспортную накладную следующие изменения и записи: аннулирует штамп "Выпуск разрешен", путем проставления штампа "Выпуск запрещен" или аналогичной записью от руки, которую заверяет личной номерной печатью, с последующей отметкой в журнале регистрации возвращенных вагонов, с указанием номеров вагонов, юридического адреса отправителя и получателя грузов, причины возврата. После завершения предварительного таможенного и пограничного досмотра в парке "Т", состав с вагонами по решению контролирующих служб и таможни "Достык" направляется на станцию "Достык". </w:t>
      </w:r>
      <w:r>
        <w:br/>
      </w:r>
      <w:r>
        <w:rPr>
          <w:rFonts w:ascii="Times New Roman"/>
          <w:b w:val="false"/>
          <w:i w:val="false"/>
          <w:color w:val="000000"/>
          <w:sz w:val="28"/>
        </w:rPr>
        <w:t>
</w:t>
      </w:r>
      <w:r>
        <w:rPr>
          <w:rFonts w:ascii="Times New Roman"/>
          <w:b w:val="false"/>
          <w:i w:val="false"/>
          <w:color w:val="000000"/>
          <w:sz w:val="28"/>
        </w:rPr>
        <w:t xml:space="preserve">
      67. По прибытии на станцию "Достык" возвращенные вагоны направляются в специально отведенные места, не используемые в производственном процессе, на боковых стенах вагонов с уровнем радиационного фона более 300 мкр/ч, работниками станции "Достык" вывешиваются знаки радиационной опасности. Вагоны должны находиться на указанной территории до момента завершения таможенных процедур. Работниками станции (конторы передач) оформляется акт общей формы, направляются телеграммы на станции отгрузки о прибытии вагонов и уведомления грузоотправителям о необходимости прибытия на станцию "Достык" для решения вопроса по возвращению или направлению груза к месту назначения (после дезактивации), документы передаются в таможенный орган для оформления по процедуре ВТТ. </w:t>
      </w:r>
      <w:r>
        <w:br/>
      </w:r>
      <w:r>
        <w:rPr>
          <w:rFonts w:ascii="Times New Roman"/>
          <w:b w:val="false"/>
          <w:i w:val="false"/>
          <w:color w:val="000000"/>
          <w:sz w:val="28"/>
        </w:rPr>
        <w:t xml:space="preserve">
      Если груз с радиоактивным загрязнением по уровню радиационного фона подпадает под условия Правил перевозки опасных грузов по железным дорогам, утвержденных на 15-м заседании Совета по железнодорожному транспорту 5 апреля 1996 года (далее - Правила перевозки опасных грузов по железным дорогам), то перевозочные документы оформляются конторой передач с отметкой "радиация", в натурном листе операторами технологического центра станции ставится отметка "радиоактивно". Отправление вагонов с радиационным грузом со станции "Достык" осуществляется под контролем и согласованию с дежурным по станции (ДН-7) и поездным диспетчером. </w:t>
      </w:r>
      <w:r>
        <w:br/>
      </w:r>
      <w:r>
        <w:rPr>
          <w:rFonts w:ascii="Times New Roman"/>
          <w:b w:val="false"/>
          <w:i w:val="false"/>
          <w:color w:val="000000"/>
          <w:sz w:val="28"/>
        </w:rPr>
        <w:t>
</w:t>
      </w:r>
      <w:r>
        <w:rPr>
          <w:rFonts w:ascii="Times New Roman"/>
          <w:b w:val="false"/>
          <w:i w:val="false"/>
          <w:color w:val="000000"/>
          <w:sz w:val="28"/>
        </w:rPr>
        <w:t xml:space="preserve">
      68. Таможенное оформление грузов, возвращенных из Китайской Народной Республики на таможенную территорию Республики Казахстан (кроме вагонов с грузом, превышающим уровень радиации), начинается после уведомления работниками железнодорожной станции "Достык" должностных лиц таможни "Достык" о прибытии возвратного груза. Уведомление выражается в форме предоставления в таможню "Достык" товаросопроводительных документов. Работники железнодорожной станции "Достык" предоставляют передаточные ведомости, акт о возврате грузов в таможню "Достык". Данный акт и передаточные ведомости предоставляются в таможню с соответствующим переводом текста. </w:t>
      </w:r>
      <w:r>
        <w:br/>
      </w:r>
      <w:r>
        <w:rPr>
          <w:rFonts w:ascii="Times New Roman"/>
          <w:b w:val="false"/>
          <w:i w:val="false"/>
          <w:color w:val="000000"/>
          <w:sz w:val="28"/>
        </w:rPr>
        <w:t>
</w:t>
      </w:r>
      <w:r>
        <w:rPr>
          <w:rFonts w:ascii="Times New Roman"/>
          <w:b w:val="false"/>
          <w:i w:val="false"/>
          <w:color w:val="000000"/>
          <w:sz w:val="28"/>
        </w:rPr>
        <w:t xml:space="preserve">
      69. При невозможности устранения причин возврата вагонов (кроме вагонов с грузом, превышающим уровень радиации), вагоны направляются на станцию отправления, согласно статье 21 параграфа 3 СМГС. Если от отправителя, извещенного о препятствиях к перевозке или выдаче груза, в течение 8 суток с момента направления ему извещения станцией, на которой возникли препятствия, не поступит никаких указаний или поступят невыполнимые указания, то в отношении груза принимаются меры в соответствии с внутренними правилами, действующими на железной дороге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70. Возврат вагонов на станцию отправления железная дорога осуществляет только с разрешения таможенного органа. </w:t>
      </w:r>
    </w:p>
    <w:bookmarkEnd w:id="12"/>
    <w:bookmarkStart w:name="z24" w:id="13"/>
    <w:p>
      <w:pPr>
        <w:spacing w:after="0"/>
        <w:ind w:left="0"/>
        <w:jc w:val="left"/>
      </w:pPr>
      <w:r>
        <w:rPr>
          <w:rFonts w:ascii="Times New Roman"/>
          <w:b/>
          <w:i w:val="false"/>
          <w:color w:val="000000"/>
        </w:rPr>
        <w:t xml:space="preserve"> 
  7. Таможенное оформление радиоактивных материалов </w:t>
      </w:r>
      <w:r>
        <w:br/>
      </w:r>
      <w:r>
        <w:rPr>
          <w:rFonts w:ascii="Times New Roman"/>
          <w:b/>
          <w:i w:val="false"/>
          <w:color w:val="000000"/>
        </w:rPr>
        <w:t xml:space="preserve">
при ввозе, вывозе или транзите через территорию </w:t>
      </w:r>
      <w:r>
        <w:br/>
      </w:r>
      <w:r>
        <w:rPr>
          <w:rFonts w:ascii="Times New Roman"/>
          <w:b/>
          <w:i w:val="false"/>
          <w:color w:val="000000"/>
        </w:rPr>
        <w:t xml:space="preserve">
Республики Казахстан </w:t>
      </w:r>
    </w:p>
    <w:bookmarkEnd w:id="13"/>
    <w:bookmarkStart w:name="z89" w:id="14"/>
    <w:p>
      <w:pPr>
        <w:spacing w:after="0"/>
        <w:ind w:left="0"/>
        <w:jc w:val="both"/>
      </w:pPr>
      <w:r>
        <w:rPr>
          <w:rFonts w:ascii="Times New Roman"/>
          <w:b w:val="false"/>
          <w:i w:val="false"/>
          <w:color w:val="000000"/>
          <w:sz w:val="28"/>
        </w:rPr>
        <w:t xml:space="preserve">
      71. Основной задачей при таможенном оформлении и таможенном контроле РМ является проверка соответствия заявленных в таможенной декларации данных фактическому содержимому предъявленного радиационного груза. </w:t>
      </w:r>
      <w:r>
        <w:br/>
      </w:r>
      <w:r>
        <w:rPr>
          <w:rFonts w:ascii="Times New Roman"/>
          <w:b w:val="false"/>
          <w:i w:val="false"/>
          <w:color w:val="000000"/>
          <w:sz w:val="28"/>
        </w:rPr>
        <w:t>
</w:t>
      </w:r>
      <w:r>
        <w:rPr>
          <w:rFonts w:ascii="Times New Roman"/>
          <w:b w:val="false"/>
          <w:i w:val="false"/>
          <w:color w:val="000000"/>
          <w:sz w:val="28"/>
        </w:rPr>
        <w:t xml:space="preserve">
      72. Перемещение через таможенную границу Республики Казахстан ядерных материалов, радиоактивных изотопов, радиоактивных веществ и изделий на их основе осуществляется при условии представления специальных разрешительных документов. </w:t>
      </w:r>
      <w:r>
        <w:br/>
      </w:r>
      <w:r>
        <w:rPr>
          <w:rFonts w:ascii="Times New Roman"/>
          <w:b w:val="false"/>
          <w:i w:val="false"/>
          <w:color w:val="000000"/>
          <w:sz w:val="28"/>
        </w:rPr>
        <w:t>
</w:t>
      </w:r>
      <w:r>
        <w:rPr>
          <w:rFonts w:ascii="Times New Roman"/>
          <w:b w:val="false"/>
          <w:i w:val="false"/>
          <w:color w:val="000000"/>
          <w:sz w:val="28"/>
        </w:rPr>
        <w:t xml:space="preserve">
      73. При проведении таможенного контроля перевозок ДРМ необходимо учитывать, что транспортировка РМ должна производиться в соответствии со следующими документами: </w:t>
      </w:r>
      <w:r>
        <w:br/>
      </w:r>
      <w:r>
        <w:rPr>
          <w:rFonts w:ascii="Times New Roman"/>
          <w:b w:val="false"/>
          <w:i w:val="false"/>
          <w:color w:val="000000"/>
          <w:sz w:val="28"/>
        </w:rPr>
        <w:t xml:space="preserve">
      1) Правилами безопасной перевозки радиоактивных материалов, утвержденными приказом Председателя Комитета по атомной энергетике Министерства энергетики и минеральных ресурсов Республики Казахстан от 3 сентября 2002 года N 65, зарегистрированного в реестре государственной регистрации нормативных правовых актов за N 1996; </w:t>
      </w:r>
      <w:r>
        <w:br/>
      </w:r>
      <w:r>
        <w:rPr>
          <w:rFonts w:ascii="Times New Roman"/>
          <w:b w:val="false"/>
          <w:i w:val="false"/>
          <w:color w:val="000000"/>
          <w:sz w:val="28"/>
        </w:rPr>
        <w:t xml:space="preserve">
      2) Правил перевозки опасных грузов, согласно приложению 2 СМГС; </w:t>
      </w:r>
      <w:r>
        <w:br/>
      </w:r>
      <w:r>
        <w:rPr>
          <w:rFonts w:ascii="Times New Roman"/>
          <w:b w:val="false"/>
          <w:i w:val="false"/>
          <w:color w:val="000000"/>
          <w:sz w:val="28"/>
        </w:rPr>
        <w:t xml:space="preserve">
      3) Правил перевозки опасных грузов по железным дорогам. </w:t>
      </w:r>
      <w:r>
        <w:br/>
      </w:r>
      <w:r>
        <w:rPr>
          <w:rFonts w:ascii="Times New Roman"/>
          <w:b w:val="false"/>
          <w:i w:val="false"/>
          <w:color w:val="000000"/>
          <w:sz w:val="28"/>
        </w:rPr>
        <w:t>
</w:t>
      </w:r>
      <w:r>
        <w:rPr>
          <w:rFonts w:ascii="Times New Roman"/>
          <w:b w:val="false"/>
          <w:i w:val="false"/>
          <w:color w:val="000000"/>
          <w:sz w:val="28"/>
        </w:rPr>
        <w:t xml:space="preserve">
      74. При проведении таможенного контроля согласно Правилам перевозки опасных грузов по железным дорогам необходимо проверить транспортный упаковочный комплект на соответствие требованиям нормативных правовых актов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75. На упаковочном комплекте должно быть наличие знака радиационной безопасности, пломб, а также наличие на противоположных боковых поверхностях упаковки этикетки транспортной категории. </w:t>
      </w:r>
      <w:r>
        <w:br/>
      </w:r>
      <w:r>
        <w:rPr>
          <w:rFonts w:ascii="Times New Roman"/>
          <w:b w:val="false"/>
          <w:i w:val="false"/>
          <w:color w:val="000000"/>
          <w:sz w:val="28"/>
        </w:rPr>
        <w:t>
</w:t>
      </w:r>
      <w:r>
        <w:rPr>
          <w:rFonts w:ascii="Times New Roman"/>
          <w:b w:val="false"/>
          <w:i w:val="false"/>
          <w:color w:val="000000"/>
          <w:sz w:val="28"/>
        </w:rPr>
        <w:t xml:space="preserve">
      76. Для проверки соответствия транспортной категории произвести замеры МЭД на расстоянии 1 метра от поверхности упаковки (согласно Таблице 2 (приложение). </w:t>
      </w:r>
      <w:r>
        <w:br/>
      </w:r>
      <w:r>
        <w:rPr>
          <w:rFonts w:ascii="Times New Roman"/>
          <w:b w:val="false"/>
          <w:i w:val="false"/>
          <w:color w:val="000000"/>
          <w:sz w:val="28"/>
        </w:rPr>
        <w:t>
</w:t>
      </w:r>
      <w:r>
        <w:rPr>
          <w:rFonts w:ascii="Times New Roman"/>
          <w:b w:val="false"/>
          <w:i w:val="false"/>
          <w:color w:val="000000"/>
          <w:sz w:val="28"/>
        </w:rPr>
        <w:t>
      77. При осуществлении таможенного контроля радиоактивного груза, необходимо строго соблюдать меры безопасности, в том числе правил личной гигиены и индивидуальной защиты установленных "Санитарными правилами и нормами "Санитарно-гигиенические требования по обеспечению радиационной безопасности", утвержденные </w:t>
      </w:r>
      <w:r>
        <w:rPr>
          <w:rFonts w:ascii="Times New Roman"/>
          <w:b w:val="false"/>
          <w:i w:val="false"/>
          <w:color w:val="000000"/>
          <w:sz w:val="28"/>
        </w:rPr>
        <w:t>приказом</w:t>
      </w:r>
      <w:r>
        <w:rPr>
          <w:rFonts w:ascii="Times New Roman"/>
          <w:b w:val="false"/>
          <w:i w:val="false"/>
          <w:color w:val="000000"/>
          <w:sz w:val="28"/>
        </w:rPr>
        <w:t> Министра здравоохранения Республики Казахстан от 31 января 2003 года N 97, зарегистрированные в реестре государственной регистрации нормативных правовых актов за N 2198.</w:t>
      </w:r>
      <w:r>
        <w:br/>
      </w:r>
      <w:r>
        <w:rPr>
          <w:rFonts w:ascii="Times New Roman"/>
          <w:b w:val="false"/>
          <w:i w:val="false"/>
          <w:color w:val="000000"/>
          <w:sz w:val="28"/>
        </w:rPr>
        <w:t>
</w:t>
      </w:r>
      <w:r>
        <w:rPr>
          <w:rFonts w:ascii="Times New Roman"/>
          <w:b w:val="false"/>
          <w:i w:val="false"/>
          <w:color w:val="000000"/>
          <w:sz w:val="28"/>
        </w:rPr>
        <w:t xml:space="preserve">
      78. При обнаружении нарушений норм транспортировки РМ или отсутствии разрешительных документов должностное лицо таможенного органа сообщает о данном факте начальнику таможни. </w:t>
      </w:r>
      <w:r>
        <w:br/>
      </w:r>
      <w:r>
        <w:rPr>
          <w:rFonts w:ascii="Times New Roman"/>
          <w:b w:val="false"/>
          <w:i w:val="false"/>
          <w:color w:val="000000"/>
          <w:sz w:val="28"/>
        </w:rPr>
        <w:t xml:space="preserve">
      Дальнейшие действия с грузом определяются совместным решением начальника таможни и руководства уполномоченного центрального таможенного органа. </w:t>
      </w:r>
      <w:r>
        <w:br/>
      </w:r>
      <w:r>
        <w:rPr>
          <w:rFonts w:ascii="Times New Roman"/>
          <w:b w:val="false"/>
          <w:i w:val="false"/>
          <w:color w:val="000000"/>
          <w:sz w:val="28"/>
        </w:rPr>
        <w:t>
</w:t>
      </w:r>
      <w:r>
        <w:rPr>
          <w:rFonts w:ascii="Times New Roman"/>
          <w:b w:val="false"/>
          <w:i w:val="false"/>
          <w:color w:val="000000"/>
          <w:sz w:val="28"/>
        </w:rPr>
        <w:t xml:space="preserve">
      79. В случае возникновения аварийной ситуации должностные лица таможенного органа, железнодорожной станции "Достык" и военнослужащие ОКПП "Дружба" должны действовать в соответствии с планом мероприятий на случай аварии, связанных с перемещением ДРМ. </w:t>
      </w:r>
      <w:r>
        <w:br/>
      </w:r>
      <w:r>
        <w:rPr>
          <w:rFonts w:ascii="Times New Roman"/>
          <w:b w:val="false"/>
          <w:i w:val="false"/>
          <w:color w:val="000000"/>
          <w:sz w:val="28"/>
        </w:rPr>
        <w:t xml:space="preserve">
      В план противоаварийных мероприятий должны входить: </w:t>
      </w:r>
      <w:r>
        <w:br/>
      </w:r>
      <w:r>
        <w:rPr>
          <w:rFonts w:ascii="Times New Roman"/>
          <w:b w:val="false"/>
          <w:i w:val="false"/>
          <w:color w:val="000000"/>
          <w:sz w:val="28"/>
        </w:rPr>
        <w:t xml:space="preserve">
      1) система оповещения организаций, соответствующих должностных лиц и населения при радиационных авариях; </w:t>
      </w:r>
      <w:r>
        <w:br/>
      </w:r>
      <w:r>
        <w:rPr>
          <w:rFonts w:ascii="Times New Roman"/>
          <w:b w:val="false"/>
          <w:i w:val="false"/>
          <w:color w:val="000000"/>
          <w:sz w:val="28"/>
        </w:rPr>
        <w:t xml:space="preserve">
      2) система первой медицинской помощи и противорадиационной помощи при возникновении аварии; </w:t>
      </w:r>
      <w:r>
        <w:br/>
      </w:r>
      <w:r>
        <w:rPr>
          <w:rFonts w:ascii="Times New Roman"/>
          <w:b w:val="false"/>
          <w:i w:val="false"/>
          <w:color w:val="000000"/>
          <w:sz w:val="28"/>
        </w:rPr>
        <w:t xml:space="preserve">
      3) система возможной локализации и начала ликвидации радиационной аварии, включающая уровни вмешательства по облучению и загрязнению; </w:t>
      </w:r>
      <w:r>
        <w:br/>
      </w:r>
      <w:r>
        <w:rPr>
          <w:rFonts w:ascii="Times New Roman"/>
          <w:b w:val="false"/>
          <w:i w:val="false"/>
          <w:color w:val="000000"/>
          <w:sz w:val="28"/>
        </w:rPr>
        <w:t xml:space="preserve">
      4) обязанности организаций и лиц, участвующих в реализации противоаварийных мероприятий; </w:t>
      </w:r>
      <w:r>
        <w:br/>
      </w:r>
      <w:r>
        <w:rPr>
          <w:rFonts w:ascii="Times New Roman"/>
          <w:b w:val="false"/>
          <w:i w:val="false"/>
          <w:color w:val="000000"/>
          <w:sz w:val="28"/>
        </w:rPr>
        <w:t xml:space="preserve">
      5) защитные меры в отношении всех должностных лиц и населения. </w:t>
      </w:r>
    </w:p>
    <w:bookmarkEnd w:id="14"/>
    <w:bookmarkStart w:name="z25" w:id="15"/>
    <w:p>
      <w:pPr>
        <w:spacing w:after="0"/>
        <w:ind w:left="0"/>
        <w:jc w:val="left"/>
      </w:pPr>
      <w:r>
        <w:rPr>
          <w:rFonts w:ascii="Times New Roman"/>
          <w:b/>
          <w:i w:val="false"/>
          <w:color w:val="000000"/>
        </w:rPr>
        <w:t xml:space="preserve">        
  8. Таможенный досмотр грузов, наложение и снятие </w:t>
      </w:r>
      <w:r>
        <w:br/>
      </w:r>
      <w:r>
        <w:rPr>
          <w:rFonts w:ascii="Times New Roman"/>
          <w:b/>
          <w:i w:val="false"/>
          <w:color w:val="000000"/>
        </w:rPr>
        <w:t xml:space="preserve">
средств идентификации, акты вскрытия </w:t>
      </w:r>
    </w:p>
    <w:bookmarkEnd w:id="15"/>
    <w:bookmarkStart w:name="z98" w:id="16"/>
    <w:p>
      <w:pPr>
        <w:spacing w:after="0"/>
        <w:ind w:left="0"/>
        <w:jc w:val="both"/>
      </w:pPr>
      <w:r>
        <w:rPr>
          <w:rFonts w:ascii="Times New Roman"/>
          <w:b w:val="false"/>
          <w:i w:val="false"/>
          <w:color w:val="000000"/>
          <w:sz w:val="28"/>
        </w:rPr>
        <w:t>
      80. Таможенные органы проводят выборочный досмотр и осуществляют контроль за взвешиванием перевозочных средств и грузов, перемещаемых через таможенную границу Республики Казахстан, на основании </w:t>
      </w:r>
      <w:r>
        <w:rPr>
          <w:rFonts w:ascii="Times New Roman"/>
          <w:b w:val="false"/>
          <w:i w:val="false"/>
          <w:color w:val="000000"/>
          <w:sz w:val="28"/>
        </w:rPr>
        <w:t xml:space="preserve">статьи 447 </w:t>
      </w:r>
      <w:r>
        <w:rPr>
          <w:rFonts w:ascii="Times New Roman"/>
          <w:b w:val="false"/>
          <w:i w:val="false"/>
          <w:color w:val="000000"/>
          <w:sz w:val="28"/>
        </w:rPr>
        <w:t>Кодекса. </w:t>
      </w:r>
      <w:r>
        <w:rPr>
          <w:rFonts w:ascii="Times New Roman"/>
          <w:b w:val="false"/>
          <w:i w:val="false"/>
          <w:color w:val="000000"/>
          <w:sz w:val="28"/>
        </w:rPr>
        <w:t>см.K100296</w:t>
      </w:r>
      <w:r>
        <w:br/>
      </w:r>
      <w:r>
        <w:rPr>
          <w:rFonts w:ascii="Times New Roman"/>
          <w:b w:val="false"/>
          <w:i w:val="false"/>
          <w:color w:val="000000"/>
          <w:sz w:val="28"/>
        </w:rPr>
        <w:t xml:space="preserve">
      Таможенный досмотр производится путем взвешивания вагонов, вскрытия перевозочных средств и упаковки отдельных грузовых мест с целью идентификации товаров и обнаружения товаров, не заявленных в ГТД и товаросопроводительных документах. </w:t>
      </w:r>
      <w:r>
        <w:br/>
      </w:r>
      <w:r>
        <w:rPr>
          <w:rFonts w:ascii="Times New Roman"/>
          <w:b w:val="false"/>
          <w:i w:val="false"/>
          <w:color w:val="000000"/>
          <w:sz w:val="28"/>
        </w:rPr>
        <w:t>
</w:t>
      </w:r>
      <w:r>
        <w:rPr>
          <w:rFonts w:ascii="Times New Roman"/>
          <w:b w:val="false"/>
          <w:i w:val="false"/>
          <w:color w:val="000000"/>
          <w:sz w:val="28"/>
        </w:rPr>
        <w:t>
      81. Решение о таможенном досмотре товаров принимается таможенным органом в порядке определенном таможенным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82. Железные дороги оказывают содействие таможенным органам в проведении таможенного досмотра. </w:t>
      </w:r>
      <w:r>
        <w:br/>
      </w:r>
      <w:r>
        <w:rPr>
          <w:rFonts w:ascii="Times New Roman"/>
          <w:b w:val="false"/>
          <w:i w:val="false"/>
          <w:color w:val="000000"/>
          <w:sz w:val="28"/>
        </w:rPr>
        <w:t>
</w:t>
      </w:r>
      <w:r>
        <w:rPr>
          <w:rFonts w:ascii="Times New Roman"/>
          <w:b w:val="false"/>
          <w:i w:val="false"/>
          <w:color w:val="000000"/>
          <w:sz w:val="28"/>
        </w:rPr>
        <w:t xml:space="preserve">
      83. В исключительных случаях допускается производить таможенный досмотр в любое время и вне зависимости от ранее имевшего таможенного контроля. </w:t>
      </w:r>
      <w:r>
        <w:br/>
      </w:r>
      <w:r>
        <w:rPr>
          <w:rFonts w:ascii="Times New Roman"/>
          <w:b w:val="false"/>
          <w:i w:val="false"/>
          <w:color w:val="000000"/>
          <w:sz w:val="28"/>
        </w:rPr>
        <w:t>
</w:t>
      </w:r>
      <w:r>
        <w:rPr>
          <w:rFonts w:ascii="Times New Roman"/>
          <w:b w:val="false"/>
          <w:i w:val="false"/>
          <w:color w:val="000000"/>
          <w:sz w:val="28"/>
        </w:rPr>
        <w:t xml:space="preserve">
      84. Грузы (за исключением перечня грузов, перевозка которых допускается без наложения пломб, согласно Правилам перевозки грузов, а также на открытом подвижном составе) перевозятся под таможенным контролем, за пломбами грузоотправителей, железной дороги и контрольного знака таможенного органа, в случаях вскрытия для таможенного досмотра. </w:t>
      </w:r>
      <w:r>
        <w:br/>
      </w:r>
      <w:r>
        <w:rPr>
          <w:rFonts w:ascii="Times New Roman"/>
          <w:b w:val="false"/>
          <w:i w:val="false"/>
          <w:color w:val="000000"/>
          <w:sz w:val="28"/>
        </w:rPr>
        <w:t>
</w:t>
      </w:r>
      <w:r>
        <w:rPr>
          <w:rFonts w:ascii="Times New Roman"/>
          <w:b w:val="false"/>
          <w:i w:val="false"/>
          <w:color w:val="000000"/>
          <w:sz w:val="28"/>
        </w:rPr>
        <w:t xml:space="preserve">
      85. Пломбы, наложенные при перевозках грузов под таможенным контролем, могут сниматься только должностным лицом таможенных органов. После таможенного оформления пломбы снимаются грузовладельцем или железной дорогой в присутствии инспектора таможенного органа и сотрудника АО "ВЖДО", за исключением случаев, если существует реальная угроза уничтожения, безвозвратной утраты или существенной порче грузов. </w:t>
      </w:r>
      <w:r>
        <w:br/>
      </w:r>
      <w:r>
        <w:rPr>
          <w:rFonts w:ascii="Times New Roman"/>
          <w:b w:val="false"/>
          <w:i w:val="false"/>
          <w:color w:val="000000"/>
          <w:sz w:val="28"/>
        </w:rPr>
        <w:t xml:space="preserve">
      О наложенных пломбах таможенным органом делается отметка "за пломбами отправителя" в перевозочных документах, рядом со штампом таможни "Выпуск разрешен" или направляющем штампе. </w:t>
      </w:r>
      <w:r>
        <w:br/>
      </w:r>
      <w:r>
        <w:rPr>
          <w:rFonts w:ascii="Times New Roman"/>
          <w:b w:val="false"/>
          <w:i w:val="false"/>
          <w:color w:val="000000"/>
          <w:sz w:val="28"/>
        </w:rPr>
        <w:t>
</w:t>
      </w:r>
      <w:r>
        <w:rPr>
          <w:rFonts w:ascii="Times New Roman"/>
          <w:b w:val="false"/>
          <w:i w:val="false"/>
          <w:color w:val="000000"/>
          <w:sz w:val="28"/>
        </w:rPr>
        <w:t xml:space="preserve">
      86. При снятии пломб и вскрытия перевозочных средств и упаковки отдельных грузовых мест для таможенного досмотра, работниками станции совместно с должностными лицами таможенного органа составляются акт досмотра, установленного образца. </w:t>
      </w:r>
      <w:r>
        <w:br/>
      </w:r>
      <w:r>
        <w:rPr>
          <w:rFonts w:ascii="Times New Roman"/>
          <w:b w:val="false"/>
          <w:i w:val="false"/>
          <w:color w:val="000000"/>
          <w:sz w:val="28"/>
        </w:rPr>
        <w:t xml:space="preserve">
      Акты досмотра составляются в трех экземплярах и распределяются следующим образом: </w:t>
      </w:r>
      <w:r>
        <w:br/>
      </w:r>
      <w:r>
        <w:rPr>
          <w:rFonts w:ascii="Times New Roman"/>
          <w:b w:val="false"/>
          <w:i w:val="false"/>
          <w:color w:val="000000"/>
          <w:sz w:val="28"/>
        </w:rPr>
        <w:t xml:space="preserve">
      1) первый экземпляр акта остается в таможенном органе производившего таможенный досмотр; </w:t>
      </w:r>
      <w:r>
        <w:br/>
      </w:r>
      <w:r>
        <w:rPr>
          <w:rFonts w:ascii="Times New Roman"/>
          <w:b w:val="false"/>
          <w:i w:val="false"/>
          <w:color w:val="000000"/>
          <w:sz w:val="28"/>
        </w:rPr>
        <w:t xml:space="preserve">
      2) второй экземпляр передается работникам станции отправления; </w:t>
      </w:r>
      <w:r>
        <w:br/>
      </w:r>
      <w:r>
        <w:rPr>
          <w:rFonts w:ascii="Times New Roman"/>
          <w:b w:val="false"/>
          <w:i w:val="false"/>
          <w:color w:val="000000"/>
          <w:sz w:val="28"/>
        </w:rPr>
        <w:t xml:space="preserve">
      3) третий экземпляр прикладывается к перевозочным документам и направляется на станцию назначения. </w:t>
      </w:r>
      <w:r>
        <w:br/>
      </w:r>
      <w:r>
        <w:rPr>
          <w:rFonts w:ascii="Times New Roman"/>
          <w:b w:val="false"/>
          <w:i w:val="false"/>
          <w:color w:val="000000"/>
          <w:sz w:val="28"/>
        </w:rPr>
        <w:t xml:space="preserve">
      Наложение новых пломб на перевозочные средства производится работниками железнодорожной станцией. </w:t>
      </w:r>
      <w:r>
        <w:br/>
      </w:r>
      <w:r>
        <w:rPr>
          <w:rFonts w:ascii="Times New Roman"/>
          <w:b w:val="false"/>
          <w:i w:val="false"/>
          <w:color w:val="000000"/>
          <w:sz w:val="28"/>
        </w:rPr>
        <w:t>
</w:t>
      </w:r>
      <w:r>
        <w:rPr>
          <w:rFonts w:ascii="Times New Roman"/>
          <w:b w:val="false"/>
          <w:i w:val="false"/>
          <w:color w:val="000000"/>
          <w:sz w:val="28"/>
        </w:rPr>
        <w:t xml:space="preserve">
      87. На железнодорожных станциях каждое вскрытие вагонов, контейнеров, автомашин, тракторов и других самоходных машин и другой техники, перевозимых железнодорожным транспортом с целью пограничного контроля и таможенного досмотра, гигиенических фитосанитарных и других проверок, оформляется актами вскрытия. Акт вскрытия составляется работниками железнодорожной станцией в 3-х экземплярах согласно СМГС: </w:t>
      </w:r>
      <w:r>
        <w:br/>
      </w:r>
      <w:r>
        <w:rPr>
          <w:rFonts w:ascii="Times New Roman"/>
          <w:b w:val="false"/>
          <w:i w:val="false"/>
          <w:color w:val="000000"/>
          <w:sz w:val="28"/>
        </w:rPr>
        <w:t xml:space="preserve">
      1) первый экземпляр с пломбами снятыми с вагона или контейнера прикладывается к акту вскрытия и следует до станции назначения; </w:t>
      </w:r>
      <w:r>
        <w:br/>
      </w:r>
      <w:r>
        <w:rPr>
          <w:rFonts w:ascii="Times New Roman"/>
          <w:b w:val="false"/>
          <w:i w:val="false"/>
          <w:color w:val="000000"/>
          <w:sz w:val="28"/>
        </w:rPr>
        <w:t xml:space="preserve">
      2) второй направляется в орган, по инициативе которой производилось вскрытие; </w:t>
      </w:r>
      <w:r>
        <w:br/>
      </w:r>
      <w:r>
        <w:rPr>
          <w:rFonts w:ascii="Times New Roman"/>
          <w:b w:val="false"/>
          <w:i w:val="false"/>
          <w:color w:val="000000"/>
          <w:sz w:val="28"/>
        </w:rPr>
        <w:t xml:space="preserve">
      3) третий экземпляр остается на станции, где производилась проверка, в накладную в графу "Отметки железной дороги" вносится отметка о составлении акта вскрытия. </w:t>
      </w:r>
      <w:r>
        <w:br/>
      </w:r>
      <w:r>
        <w:rPr>
          <w:rFonts w:ascii="Times New Roman"/>
          <w:b w:val="false"/>
          <w:i w:val="false"/>
          <w:color w:val="000000"/>
          <w:sz w:val="28"/>
        </w:rPr>
        <w:t xml:space="preserve">
      Отметка заверяется подписью работника и наложением календарного штемпеля станции. </w:t>
      </w:r>
      <w:r>
        <w:br/>
      </w:r>
      <w:r>
        <w:rPr>
          <w:rFonts w:ascii="Times New Roman"/>
          <w:b w:val="false"/>
          <w:i w:val="false"/>
          <w:color w:val="000000"/>
          <w:sz w:val="28"/>
        </w:rPr>
        <w:t xml:space="preserve">
      Акт вскрытия вагона или контейнера должен быть подписан работниками железнодорожной станции и должностными лицами органов, по инициативе которых производилось вскрытие (ОКПП, таможни, контролирующих органов) и заверен календарным штемпелем станции. </w:t>
      </w:r>
      <w:r>
        <w:br/>
      </w:r>
      <w:r>
        <w:rPr>
          <w:rFonts w:ascii="Times New Roman"/>
          <w:b w:val="false"/>
          <w:i w:val="false"/>
          <w:color w:val="000000"/>
          <w:sz w:val="28"/>
        </w:rPr>
        <w:t xml:space="preserve">
      Сведения о снятых и вновь наложенных пломбах вписываются в соответствующие графы накладной и вагонного листа, а также указываются в акте общей формы. </w:t>
      </w:r>
      <w:r>
        <w:br/>
      </w:r>
      <w:r>
        <w:rPr>
          <w:rFonts w:ascii="Times New Roman"/>
          <w:b w:val="false"/>
          <w:i w:val="false"/>
          <w:color w:val="000000"/>
          <w:sz w:val="28"/>
        </w:rPr>
        <w:t xml:space="preserve">
      Исправные пломбы таможенных органов или железной дороги, наложенные при таможенном контроле, а также других видов проверок, приравниваются к пломбам отправителя или станции отправления. </w:t>
      </w:r>
      <w:r>
        <w:br/>
      </w:r>
      <w:r>
        <w:rPr>
          <w:rFonts w:ascii="Times New Roman"/>
          <w:b w:val="false"/>
          <w:i w:val="false"/>
          <w:color w:val="000000"/>
          <w:sz w:val="28"/>
        </w:rPr>
        <w:t>
</w:t>
      </w:r>
      <w:r>
        <w:rPr>
          <w:rFonts w:ascii="Times New Roman"/>
          <w:b w:val="false"/>
          <w:i w:val="false"/>
          <w:color w:val="000000"/>
          <w:sz w:val="28"/>
        </w:rPr>
        <w:t>
      88. Выдача груза получателю производится в </w:t>
      </w:r>
      <w:r>
        <w:rPr>
          <w:rFonts w:ascii="Times New Roman"/>
          <w:b w:val="false"/>
          <w:i w:val="false"/>
          <w:color w:val="000000"/>
          <w:sz w:val="28"/>
        </w:rPr>
        <w:t>установленном</w:t>
      </w:r>
      <w:r>
        <w:rPr>
          <w:rFonts w:ascii="Times New Roman"/>
          <w:b w:val="false"/>
          <w:i w:val="false"/>
          <w:color w:val="000000"/>
          <w:sz w:val="28"/>
        </w:rPr>
        <w:t xml:space="preserve"> порядке с учетом содержания актов вскрытия, составленного работниками железнодорожной станции. </w:t>
      </w:r>
    </w:p>
    <w:bookmarkEnd w:id="16"/>
    <w:bookmarkStart w:name="z26" w:id="17"/>
    <w:p>
      <w:pPr>
        <w:spacing w:after="0"/>
        <w:ind w:left="0"/>
        <w:jc w:val="left"/>
      </w:pPr>
      <w:r>
        <w:rPr>
          <w:rFonts w:ascii="Times New Roman"/>
          <w:b/>
          <w:i w:val="false"/>
          <w:color w:val="000000"/>
        </w:rPr>
        <w:t xml:space="preserve">        
  9. Контроль в случае аварии или действия </w:t>
      </w:r>
      <w:r>
        <w:br/>
      </w:r>
      <w:r>
        <w:rPr>
          <w:rFonts w:ascii="Times New Roman"/>
          <w:b/>
          <w:i w:val="false"/>
          <w:color w:val="000000"/>
        </w:rPr>
        <w:t xml:space="preserve">
непреодолимой силы </w:t>
      </w:r>
    </w:p>
    <w:bookmarkEnd w:id="17"/>
    <w:bookmarkStart w:name="z107" w:id="18"/>
    <w:p>
      <w:pPr>
        <w:spacing w:after="0"/>
        <w:ind w:left="0"/>
        <w:jc w:val="both"/>
      </w:pPr>
      <w:r>
        <w:rPr>
          <w:rFonts w:ascii="Times New Roman"/>
          <w:b w:val="false"/>
          <w:i w:val="false"/>
          <w:color w:val="000000"/>
          <w:sz w:val="28"/>
        </w:rPr>
        <w:t xml:space="preserve">
      89. Если при перевозке грузов под таможенным контролем из-за неисправности подвижного состава, аварии, действия непреодолимой силы, технических причин, невозможно использовать перевозочное средство, железная дорога перегружает грузы, оформляет документы в соответствии с Правилами перевозок грузов. В этом случае железная дорога обязана: </w:t>
      </w:r>
      <w:r>
        <w:br/>
      </w:r>
      <w:r>
        <w:rPr>
          <w:rFonts w:ascii="Times New Roman"/>
          <w:b w:val="false"/>
          <w:i w:val="false"/>
          <w:color w:val="000000"/>
          <w:sz w:val="28"/>
        </w:rPr>
        <w:t xml:space="preserve">
      1) принять все меры необходимые для обеспечения сохранности товаров и недопущения какого-либо неразрешенного их использования; </w:t>
      </w:r>
      <w:r>
        <w:br/>
      </w:r>
      <w:r>
        <w:rPr>
          <w:rFonts w:ascii="Times New Roman"/>
          <w:b w:val="false"/>
          <w:i w:val="false"/>
          <w:color w:val="000000"/>
          <w:sz w:val="28"/>
        </w:rPr>
        <w:t xml:space="preserve">
      2) незамедлительно в письменной форме сообщить в таможенный орган об обстоятельствах дела, месте нахождения товаров и транспортных средств; </w:t>
      </w:r>
      <w:r>
        <w:br/>
      </w:r>
      <w:r>
        <w:rPr>
          <w:rFonts w:ascii="Times New Roman"/>
          <w:b w:val="false"/>
          <w:i w:val="false"/>
          <w:color w:val="000000"/>
          <w:sz w:val="28"/>
        </w:rPr>
        <w:t xml:space="preserve">
      3) обеспечить перевозку товаров в ближайший таможенный орган, или доставку должностных лиц таможенного органа к месту нахождения товара. </w:t>
      </w:r>
      <w:r>
        <w:br/>
      </w:r>
      <w:r>
        <w:rPr>
          <w:rFonts w:ascii="Times New Roman"/>
          <w:b w:val="false"/>
          <w:i w:val="false"/>
          <w:color w:val="000000"/>
          <w:sz w:val="28"/>
        </w:rPr>
        <w:t xml:space="preserve">
      К перевозочным документам прикладывается дополнительный экземпляр акта общей формы (ГУ-23), предназначенный для таможенного органа назначения для таможенного контроля или приграничного таможенного органа при вывозе груза из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90. При невозможности дальнейшей перевозки скоропортящихся грузов железная дорога принимает меры к недопущению порчи грузов и уведомляет об этом ближайший таможенный орган. Таможенный орган незамедлительно принимает меры для таможенного оформления указанных грузов в течение сроков хранения, установленных Правилами перевозок грузов и международными соглашениями. </w:t>
      </w:r>
      <w:r>
        <w:br/>
      </w:r>
      <w:r>
        <w:rPr>
          <w:rFonts w:ascii="Times New Roman"/>
          <w:b w:val="false"/>
          <w:i w:val="false"/>
          <w:color w:val="000000"/>
          <w:sz w:val="28"/>
        </w:rPr>
        <w:t>
</w:t>
      </w:r>
      <w:r>
        <w:rPr>
          <w:rFonts w:ascii="Times New Roman"/>
          <w:b w:val="false"/>
          <w:i w:val="false"/>
          <w:color w:val="000000"/>
          <w:sz w:val="28"/>
        </w:rPr>
        <w:t xml:space="preserve">
      91. В случае невозможности дальнейшей перевозки опасных грузов, в результате чего возникает реальная угроза нанесения вреда природной среде, жизни и здоровью людей, железная дорога может самостоятельно распоряжаться такими грузами. В таких случаях железная дорога обязана уведомить об этом ближайший таможенный орган в письменной форме. Таможенное оформление указанных грузов производится на основании товаросопроводительных документов. Таможенные платежи и налоги, подлежащие уплате при ввозе товаров, уплачиваются железной дорогой из сумм, получаемых от их реализации. </w:t>
      </w:r>
      <w:r>
        <w:br/>
      </w:r>
      <w:r>
        <w:rPr>
          <w:rFonts w:ascii="Times New Roman"/>
          <w:b w:val="false"/>
          <w:i w:val="false"/>
          <w:color w:val="000000"/>
          <w:sz w:val="28"/>
        </w:rPr>
        <w:t>
</w:t>
      </w:r>
      <w:r>
        <w:rPr>
          <w:rFonts w:ascii="Times New Roman"/>
          <w:b w:val="false"/>
          <w:i w:val="false"/>
          <w:color w:val="000000"/>
          <w:sz w:val="28"/>
        </w:rPr>
        <w:t xml:space="preserve">
      92. Таможенный орган Республики Казахстан не несет ответственности за понесенные затраты перевозчику в случае аварий и непреодолимой силы. </w:t>
      </w:r>
    </w:p>
    <w:bookmarkEnd w:id="18"/>
    <w:bookmarkStart w:name="z27" w:id="19"/>
    <w:p>
      <w:pPr>
        <w:spacing w:after="0"/>
        <w:ind w:left="0"/>
        <w:jc w:val="left"/>
      </w:pPr>
      <w:r>
        <w:rPr>
          <w:rFonts w:ascii="Times New Roman"/>
          <w:b/>
          <w:i w:val="false"/>
          <w:color w:val="000000"/>
        </w:rPr>
        <w:t xml:space="preserve"> 
  10. Хранение грузов, являющихся </w:t>
      </w:r>
      <w:r>
        <w:br/>
      </w:r>
      <w:r>
        <w:rPr>
          <w:rFonts w:ascii="Times New Roman"/>
          <w:b/>
          <w:i w:val="false"/>
          <w:color w:val="000000"/>
        </w:rPr>
        <w:t xml:space="preserve">
вещественными доказательствами </w:t>
      </w:r>
    </w:p>
    <w:bookmarkEnd w:id="19"/>
    <w:bookmarkStart w:name="z111" w:id="20"/>
    <w:p>
      <w:pPr>
        <w:spacing w:after="0"/>
        <w:ind w:left="0"/>
        <w:jc w:val="both"/>
      </w:pPr>
      <w:r>
        <w:rPr>
          <w:rFonts w:ascii="Times New Roman"/>
          <w:b w:val="false"/>
          <w:i w:val="false"/>
          <w:color w:val="000000"/>
          <w:sz w:val="28"/>
        </w:rPr>
        <w:t xml:space="preserve">
      93. Грузы, задержанные на железнодорожном транспорте в качестве вещественных доказательств, после возбуждения уголовного (административного) дела, передаются под сохранную расписку перевозчику. При имеющейся возможности железной дорогой выделяется таможенному органу охраняемый тупик, площадка или СВХ, учрежденный АО "НК "Казакстан темiр жолы" для хранения задержанных грузов, а также грузов проходящих по уголовным (административным) делам, являющимся вещественными доказательствами. Дополнительные расходы, связанные с перевозкой вещественных доказательств, с маневрами вагонов, предоставлением рабочих, кранового хозяйства, издержки за простой, пользование СВХ возмещаются виновной стороной. </w:t>
      </w:r>
      <w:r>
        <w:br/>
      </w:r>
      <w:r>
        <w:rPr>
          <w:rFonts w:ascii="Times New Roman"/>
          <w:b w:val="false"/>
          <w:i w:val="false"/>
          <w:color w:val="000000"/>
          <w:sz w:val="28"/>
        </w:rPr>
        <w:t>
</w:t>
      </w:r>
      <w:r>
        <w:rPr>
          <w:rFonts w:ascii="Times New Roman"/>
          <w:b w:val="false"/>
          <w:i w:val="false"/>
          <w:color w:val="000000"/>
          <w:sz w:val="28"/>
        </w:rPr>
        <w:t>
      94. При изъятии (конфискации) вещественных доказательств, должностное лицо таможенного органа представляет железной дороге постановление об изъятии (выемки) или постановление суда по уголовному (административному) делу о конфискации товара и расписывается в дорожной ведомости об изъятии товаров, срок временного хранения товаров на транспортных средствах не может превышать 10 дней, в соответствии со </w:t>
      </w:r>
      <w:r>
        <w:rPr>
          <w:rFonts w:ascii="Times New Roman"/>
          <w:b w:val="false"/>
          <w:i w:val="false"/>
          <w:color w:val="000000"/>
          <w:sz w:val="28"/>
        </w:rPr>
        <w:t xml:space="preserve">статьей 91 </w:t>
      </w:r>
      <w:r>
        <w:rPr>
          <w:rFonts w:ascii="Times New Roman"/>
          <w:b w:val="false"/>
          <w:i w:val="false"/>
          <w:color w:val="000000"/>
          <w:sz w:val="28"/>
        </w:rPr>
        <w:t>Таможенного кодекса Республики Казахстан. </w:t>
      </w:r>
      <w:r>
        <w:rPr>
          <w:rFonts w:ascii="Times New Roman"/>
          <w:b w:val="false"/>
          <w:i w:val="false"/>
          <w:color w:val="000000"/>
          <w:sz w:val="28"/>
        </w:rPr>
        <w:t>см.K100296</w:t>
      </w:r>
    </w:p>
    <w:bookmarkEnd w:id="20"/>
    <w:bookmarkStart w:name="z28" w:id="21"/>
    <w:p>
      <w:pPr>
        <w:spacing w:after="0"/>
        <w:ind w:left="0"/>
        <w:jc w:val="left"/>
      </w:pPr>
      <w:r>
        <w:rPr>
          <w:rFonts w:ascii="Times New Roman"/>
          <w:b/>
          <w:i w:val="false"/>
          <w:color w:val="000000"/>
        </w:rPr>
        <w:t xml:space="preserve">        
  11. Ответственность </w:t>
      </w:r>
    </w:p>
    <w:bookmarkEnd w:id="21"/>
    <w:bookmarkStart w:name="z113" w:id="22"/>
    <w:p>
      <w:pPr>
        <w:spacing w:after="0"/>
        <w:ind w:left="0"/>
        <w:jc w:val="both"/>
      </w:pPr>
      <w:r>
        <w:rPr>
          <w:rFonts w:ascii="Times New Roman"/>
          <w:b w:val="false"/>
          <w:i w:val="false"/>
          <w:color w:val="000000"/>
          <w:sz w:val="28"/>
        </w:rPr>
        <w:t xml:space="preserve">
      95. Перевозчик, экспедитор или другие лица, перемещающие товары и перевозочные средства через таможенную границу Республики Казахстан, несут ответственность за нарушение таможенного законодательства. </w:t>
      </w:r>
      <w:r>
        <w:br/>
      </w:r>
      <w:r>
        <w:rPr>
          <w:rFonts w:ascii="Times New Roman"/>
          <w:b w:val="false"/>
          <w:i w:val="false"/>
          <w:color w:val="000000"/>
          <w:sz w:val="28"/>
        </w:rPr>
        <w:t>
</w:t>
      </w:r>
      <w:r>
        <w:rPr>
          <w:rFonts w:ascii="Times New Roman"/>
          <w:b w:val="false"/>
          <w:i w:val="false"/>
          <w:color w:val="000000"/>
          <w:sz w:val="28"/>
        </w:rPr>
        <w:t>
      96. Должностные лица станции "Достык" АО "НК "Казакстан темiр жолы" допустившие нарушения, несут ответственность предусмотренную действующим таможенным </w:t>
      </w:r>
      <w:r>
        <w:rPr>
          <w:rFonts w:ascii="Times New Roman"/>
          <w:b w:val="false"/>
          <w:i w:val="false"/>
          <w:color w:val="000000"/>
          <w:sz w:val="28"/>
        </w:rPr>
        <w:t>законодательством</w:t>
      </w:r>
      <w:r>
        <w:rPr>
          <w:rFonts w:ascii="Times New Roman"/>
          <w:b w:val="false"/>
          <w:i w:val="false"/>
          <w:color w:val="000000"/>
          <w:sz w:val="28"/>
        </w:rPr>
        <w:t xml:space="preserve">, если в их служебные обязанности в момент совершения ими правонарушения входило обеспечение выполнения требований установленных международными договорами Республики Казахстан, таможенным законодательством, а также иными нормативными правовыми актами, контроль за исполнением которых возложен на таможенные органы. </w:t>
      </w:r>
      <w:r>
        <w:br/>
      </w:r>
      <w:r>
        <w:rPr>
          <w:rFonts w:ascii="Times New Roman"/>
          <w:b w:val="false"/>
          <w:i w:val="false"/>
          <w:color w:val="000000"/>
          <w:sz w:val="28"/>
        </w:rPr>
        <w:t>
</w:t>
      </w:r>
      <w:r>
        <w:rPr>
          <w:rFonts w:ascii="Times New Roman"/>
          <w:b w:val="false"/>
          <w:i w:val="false"/>
          <w:color w:val="000000"/>
          <w:sz w:val="28"/>
        </w:rPr>
        <w:t xml:space="preserve">
      97. АО "ВЖДО" несет материальную ответственность за ущерб: </w:t>
      </w:r>
      <w:r>
        <w:br/>
      </w:r>
      <w:r>
        <w:rPr>
          <w:rFonts w:ascii="Times New Roman"/>
          <w:b w:val="false"/>
          <w:i w:val="false"/>
          <w:color w:val="000000"/>
          <w:sz w:val="28"/>
        </w:rPr>
        <w:t xml:space="preserve">
      1) причиненный за хищение, порчу, недостачу товарно-материальных ценностей в результате не обеспечения соответствующей охраны; </w:t>
      </w:r>
      <w:r>
        <w:br/>
      </w:r>
      <w:r>
        <w:rPr>
          <w:rFonts w:ascii="Times New Roman"/>
          <w:b w:val="false"/>
          <w:i w:val="false"/>
          <w:color w:val="000000"/>
          <w:sz w:val="28"/>
        </w:rPr>
        <w:t xml:space="preserve">
      2) нанесенный уничтожением или повреждением охраняемых грузов, посторонними лицами, проникшими на охраняемый объект, в результате ненадлежащего исполнения сотрудниками АО "ВЖДО" своих обязанностей. </w:t>
      </w:r>
      <w:r>
        <w:br/>
      </w:r>
      <w:r>
        <w:rPr>
          <w:rFonts w:ascii="Times New Roman"/>
          <w:b w:val="false"/>
          <w:i w:val="false"/>
          <w:color w:val="000000"/>
          <w:sz w:val="28"/>
        </w:rPr>
        <w:t>
</w:t>
      </w:r>
      <w:r>
        <w:rPr>
          <w:rFonts w:ascii="Times New Roman"/>
          <w:b w:val="false"/>
          <w:i w:val="false"/>
          <w:color w:val="000000"/>
          <w:sz w:val="28"/>
        </w:rPr>
        <w:t xml:space="preserve">
      98. За неправомерные решения, действия и равно бездействия, сотрудники таможенных органов, военнослужащие ОКПП, работники железной дороги, АО "ВЖДО", должностные лица контролирующих органов несут ответственность в соответствии с действующим законодательством Республики Казахстан. </w:t>
      </w:r>
    </w:p>
    <w:bookmarkEnd w:id="22"/>
    <w:bookmarkStart w:name="z29" w:id="23"/>
    <w:p>
      <w:pPr>
        <w:spacing w:after="0"/>
        <w:ind w:left="0"/>
        <w:jc w:val="left"/>
      </w:pPr>
      <w:r>
        <w:rPr>
          <w:rFonts w:ascii="Times New Roman"/>
          <w:b/>
          <w:i w:val="false"/>
          <w:color w:val="000000"/>
        </w:rPr>
        <w:t xml:space="preserve"> 
  12. Организация работы в круглосуточном режиме </w:t>
      </w:r>
    </w:p>
    <w:bookmarkEnd w:id="23"/>
    <w:bookmarkStart w:name="z117" w:id="24"/>
    <w:p>
      <w:pPr>
        <w:spacing w:after="0"/>
        <w:ind w:left="0"/>
        <w:jc w:val="both"/>
      </w:pPr>
      <w:r>
        <w:rPr>
          <w:rFonts w:ascii="Times New Roman"/>
          <w:b w:val="false"/>
          <w:i w:val="false"/>
          <w:color w:val="000000"/>
          <w:sz w:val="28"/>
        </w:rPr>
        <w:t>
      99. С учетом статуса международного железнодорожного пункта пропуска "Достык" на государственной границе, железной дорогой установлен круглосуточный режим работы с осуществлением пограничного, таможенного и других видов контроля, в соответствии с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100. Выделение дополнительной штатной численности для организации круглосуточного режима работы на приграничной железнодорожной станции "Достык" осуществляется в установленном порядке, по решению уполномоченных органов Республики Казахстан. </w:t>
      </w:r>
    </w:p>
    <w:bookmarkEnd w:id="24"/>
    <w:bookmarkStart w:name="z30" w:id="25"/>
    <w:p>
      <w:pPr>
        <w:spacing w:after="0"/>
        <w:ind w:left="0"/>
        <w:jc w:val="left"/>
      </w:pPr>
      <w:r>
        <w:rPr>
          <w:rFonts w:ascii="Times New Roman"/>
          <w:b/>
          <w:i w:val="false"/>
          <w:color w:val="000000"/>
        </w:rPr>
        <w:t xml:space="preserve"> 
    13. Таможенное оформление и таможенный контроль </w:t>
      </w:r>
      <w:r>
        <w:br/>
      </w:r>
      <w:r>
        <w:rPr>
          <w:rFonts w:ascii="Times New Roman"/>
          <w:b/>
          <w:i w:val="false"/>
          <w:color w:val="000000"/>
        </w:rPr>
        <w:t xml:space="preserve">
при ввозе грузов на таможенную территорию </w:t>
      </w:r>
      <w:r>
        <w:br/>
      </w:r>
      <w:r>
        <w:rPr>
          <w:rFonts w:ascii="Times New Roman"/>
          <w:b/>
          <w:i w:val="false"/>
          <w:color w:val="000000"/>
        </w:rPr>
        <w:t xml:space="preserve">
Республики Казахстан автомобильным транспортом </w:t>
      </w:r>
    </w:p>
    <w:bookmarkEnd w:id="25"/>
    <w:bookmarkStart w:name="z119" w:id="26"/>
    <w:p>
      <w:pPr>
        <w:spacing w:after="0"/>
        <w:ind w:left="0"/>
        <w:jc w:val="both"/>
      </w:pPr>
      <w:r>
        <w:rPr>
          <w:rFonts w:ascii="Times New Roman"/>
          <w:b w:val="false"/>
          <w:i w:val="false"/>
          <w:color w:val="000000"/>
          <w:sz w:val="28"/>
        </w:rPr>
        <w:t xml:space="preserve">
      101. При въезде на таможенную территорию Республики Казахстан, автотранспортное средство с грузом останавливается на OKПП "Дружба" для пограничного, таможенного и других видов государственного контроля, по принципу "одна остановка". Старший пограничного наряда ОКПП извещает о прибытии автотранспорта сотрудников таможенного органа и контролирующих органов на международном автомобильном переходе. Получив извещение о прибытии автотранспортного средства, для его отработки выдвигается наряд ОКПП, сотрудники таможни и контролирующих служб. </w:t>
      </w:r>
      <w:r>
        <w:br/>
      </w:r>
      <w:r>
        <w:rPr>
          <w:rFonts w:ascii="Times New Roman"/>
          <w:b w:val="false"/>
          <w:i w:val="false"/>
          <w:color w:val="000000"/>
          <w:sz w:val="28"/>
        </w:rPr>
        <w:t>
</w:t>
      </w:r>
      <w:r>
        <w:rPr>
          <w:rFonts w:ascii="Times New Roman"/>
          <w:b w:val="false"/>
          <w:i w:val="false"/>
          <w:color w:val="000000"/>
          <w:sz w:val="28"/>
        </w:rPr>
        <w:t xml:space="preserve">
      102. После таможенного и пограничного контроля в пункте пропуска автомашина под таможенным контролем направляется в ЗТК. </w:t>
      </w:r>
      <w:r>
        <w:br/>
      </w:r>
      <w:r>
        <w:rPr>
          <w:rFonts w:ascii="Times New Roman"/>
          <w:b w:val="false"/>
          <w:i w:val="false"/>
          <w:color w:val="000000"/>
          <w:sz w:val="28"/>
        </w:rPr>
        <w:t>
</w:t>
      </w:r>
      <w:r>
        <w:rPr>
          <w:rFonts w:ascii="Times New Roman"/>
          <w:b w:val="false"/>
          <w:i w:val="false"/>
          <w:color w:val="000000"/>
          <w:sz w:val="28"/>
        </w:rPr>
        <w:t>
      103. Углубленный досмотр (выборочно) автотранспортного средства и грузов производится в ЗТК должностными лицами пограничного и таможенного органа. При отсутствии фактов нарушения таможенных правил, должностное лицо таможенного органа осуществивший досмотр, проставляет штамп в инвойсе "Груз досмотрен" и заверяет личной номерной печатью. Транспортное средство с грузом, в котором обнаружены товары, сокрытые от таможенного оформления и таможенного контроля задерживаются для принятия мер в соответствии с действующим законодательством . Таможенное оформление производится в порядке, предусмотренном Кодексом и другими нормативными правовыми актами Республики Казахстан. Оформление транзитных грузов производится по процедуре внутреннего таможенного транзита,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w:t>
      </w:r>
      <w:r>
        <w:br/>
      </w:r>
      <w:r>
        <w:rPr>
          <w:rFonts w:ascii="Times New Roman"/>
          <w:b w:val="false"/>
          <w:i w:val="false"/>
          <w:color w:val="000000"/>
          <w:sz w:val="28"/>
        </w:rPr>
        <w:t>
</w:t>
      </w:r>
      <w:r>
        <w:rPr>
          <w:rFonts w:ascii="Times New Roman"/>
          <w:b w:val="false"/>
          <w:i w:val="false"/>
          <w:color w:val="000000"/>
          <w:sz w:val="28"/>
        </w:rPr>
        <w:t xml:space="preserve">
      104. При перемещении товаров с таможенного органа отправления до таможенного органа назначения под таможенным контролем по процедуре ВТТ, должностными лицами таможни "Достык" составляется ДКД, а при применении процедуры МДП, производится оформление книжки МДП. </w:t>
      </w:r>
      <w:r>
        <w:br/>
      </w:r>
      <w:r>
        <w:rPr>
          <w:rFonts w:ascii="Times New Roman"/>
          <w:b w:val="false"/>
          <w:i w:val="false"/>
          <w:color w:val="000000"/>
          <w:sz w:val="28"/>
        </w:rPr>
        <w:t>
</w:t>
      </w:r>
      <w:r>
        <w:rPr>
          <w:rFonts w:ascii="Times New Roman"/>
          <w:b w:val="false"/>
          <w:i w:val="false"/>
          <w:color w:val="000000"/>
          <w:sz w:val="28"/>
        </w:rPr>
        <w:t xml:space="preserve">
      105. Данные по ДКД и книжкам МДП заносятся в базу данных системы ППО ТАИС АРМ "Контроль доставки" и используется при дальнейшем контроле доставки товаров до таможни назначения. </w:t>
      </w:r>
      <w:r>
        <w:br/>
      </w:r>
      <w:r>
        <w:rPr>
          <w:rFonts w:ascii="Times New Roman"/>
          <w:b w:val="false"/>
          <w:i w:val="false"/>
          <w:color w:val="000000"/>
          <w:sz w:val="28"/>
        </w:rPr>
        <w:t xml:space="preserve">
      Регистрация документов производится в порядке действующего таможенного законодательства. </w:t>
      </w:r>
      <w:r>
        <w:br/>
      </w:r>
      <w:r>
        <w:rPr>
          <w:rFonts w:ascii="Times New Roman"/>
          <w:b w:val="false"/>
          <w:i w:val="false"/>
          <w:color w:val="000000"/>
          <w:sz w:val="28"/>
        </w:rPr>
        <w:t>
</w:t>
      </w:r>
      <w:r>
        <w:rPr>
          <w:rFonts w:ascii="Times New Roman"/>
          <w:b w:val="false"/>
          <w:i w:val="false"/>
          <w:color w:val="000000"/>
          <w:sz w:val="28"/>
        </w:rPr>
        <w:t>
      106. В соответствии со </w:t>
      </w:r>
      <w:r>
        <w:rPr>
          <w:rFonts w:ascii="Times New Roman"/>
          <w:b w:val="false"/>
          <w:i w:val="false"/>
          <w:color w:val="000000"/>
          <w:sz w:val="28"/>
        </w:rPr>
        <w:t>статьей 74</w:t>
      </w:r>
      <w:r>
        <w:rPr>
          <w:rFonts w:ascii="Times New Roman"/>
          <w:b w:val="false"/>
          <w:i w:val="false"/>
          <w:color w:val="000000"/>
          <w:sz w:val="28"/>
        </w:rPr>
        <w:t xml:space="preserve"> Кодекса, товары направляются в таможенный орган назначения при соблюдении условий, установленных для процедуры ВТТ. </w:t>
      </w:r>
    </w:p>
    <w:bookmarkEnd w:id="26"/>
    <w:bookmarkStart w:name="z31" w:id="27"/>
    <w:p>
      <w:pPr>
        <w:spacing w:after="0"/>
        <w:ind w:left="0"/>
        <w:jc w:val="left"/>
      </w:pPr>
      <w:r>
        <w:rPr>
          <w:rFonts w:ascii="Times New Roman"/>
          <w:b/>
          <w:i w:val="false"/>
          <w:color w:val="000000"/>
        </w:rPr>
        <w:t xml:space="preserve"> 
  14. Таможенное оформление и таможенный контроль при </w:t>
      </w:r>
      <w:r>
        <w:br/>
      </w:r>
      <w:r>
        <w:rPr>
          <w:rFonts w:ascii="Times New Roman"/>
          <w:b/>
          <w:i w:val="false"/>
          <w:color w:val="000000"/>
        </w:rPr>
        <w:t xml:space="preserve">
вывозе грузов за пределы таможенной территории </w:t>
      </w:r>
      <w:r>
        <w:br/>
      </w:r>
      <w:r>
        <w:rPr>
          <w:rFonts w:ascii="Times New Roman"/>
          <w:b/>
          <w:i w:val="false"/>
          <w:color w:val="000000"/>
        </w:rPr>
        <w:t xml:space="preserve">
Республики Казахстан автомобильным транспортом </w:t>
      </w:r>
    </w:p>
    <w:bookmarkEnd w:id="27"/>
    <w:bookmarkStart w:name="z125" w:id="28"/>
    <w:p>
      <w:pPr>
        <w:spacing w:after="0"/>
        <w:ind w:left="0"/>
        <w:jc w:val="both"/>
      </w:pPr>
      <w:r>
        <w:rPr>
          <w:rFonts w:ascii="Times New Roman"/>
          <w:b w:val="false"/>
          <w:i w:val="false"/>
          <w:color w:val="000000"/>
          <w:sz w:val="28"/>
        </w:rPr>
        <w:t xml:space="preserve">
      107. После прибытия на автомобильный пункт пропуска грузов, направляемых за пределы таможенной территории Республики Казахстан, перевозчик или лицо, перемещающее товары и транспортные средства должен уведомить о прибытии данных грузов должностных лиц пограничного и таможенного органа и контролирующих органов, о проведении государственного контроля по принципу "одна остановка".  Уведомление выражается в виде предоставления ввезенных товаров и транспортных средств, ДКД, транспортных и коммерческих документов на них. </w:t>
      </w:r>
      <w:r>
        <w:br/>
      </w:r>
      <w:r>
        <w:rPr>
          <w:rFonts w:ascii="Times New Roman"/>
          <w:b w:val="false"/>
          <w:i w:val="false"/>
          <w:color w:val="000000"/>
          <w:sz w:val="28"/>
        </w:rPr>
        <w:t>
</w:t>
      </w:r>
      <w:r>
        <w:rPr>
          <w:rFonts w:ascii="Times New Roman"/>
          <w:b w:val="false"/>
          <w:i w:val="false"/>
          <w:color w:val="000000"/>
          <w:sz w:val="28"/>
        </w:rPr>
        <w:t xml:space="preserve">
      108. Автотранспортное средство помещается в ЗТК и должностное лицо таможенного органа обязано: </w:t>
      </w:r>
      <w:r>
        <w:br/>
      </w:r>
      <w:r>
        <w:rPr>
          <w:rFonts w:ascii="Times New Roman"/>
          <w:b w:val="false"/>
          <w:i w:val="false"/>
          <w:color w:val="000000"/>
          <w:sz w:val="28"/>
        </w:rPr>
        <w:t xml:space="preserve">
      1) проверить наличие принимаемых документов; </w:t>
      </w:r>
      <w:r>
        <w:br/>
      </w:r>
      <w:r>
        <w:rPr>
          <w:rFonts w:ascii="Times New Roman"/>
          <w:b w:val="false"/>
          <w:i w:val="false"/>
          <w:color w:val="000000"/>
          <w:sz w:val="28"/>
        </w:rPr>
        <w:t xml:space="preserve">
      2) произвести внешний осмотр транспортных средств; </w:t>
      </w:r>
      <w:r>
        <w:br/>
      </w:r>
      <w:r>
        <w:rPr>
          <w:rFonts w:ascii="Times New Roman"/>
          <w:b w:val="false"/>
          <w:i w:val="false"/>
          <w:color w:val="000000"/>
          <w:sz w:val="28"/>
        </w:rPr>
        <w:t xml:space="preserve">
      3) проверить целостность таможенного обеспечения (пломбы); </w:t>
      </w:r>
      <w:r>
        <w:br/>
      </w:r>
      <w:r>
        <w:rPr>
          <w:rFonts w:ascii="Times New Roman"/>
          <w:b w:val="false"/>
          <w:i w:val="false"/>
          <w:color w:val="000000"/>
          <w:sz w:val="28"/>
        </w:rPr>
        <w:t xml:space="preserve">
      4) зарегистрировать в установленном порядке прибывшие автотранспортные средства с указанием времени их приема. </w:t>
      </w:r>
      <w:r>
        <w:br/>
      </w:r>
      <w:r>
        <w:rPr>
          <w:rFonts w:ascii="Times New Roman"/>
          <w:b w:val="false"/>
          <w:i w:val="false"/>
          <w:color w:val="000000"/>
          <w:sz w:val="28"/>
        </w:rPr>
        <w:t>
</w:t>
      </w:r>
      <w:r>
        <w:rPr>
          <w:rFonts w:ascii="Times New Roman"/>
          <w:b w:val="false"/>
          <w:i w:val="false"/>
          <w:color w:val="000000"/>
          <w:sz w:val="28"/>
        </w:rPr>
        <w:t xml:space="preserve">
      109. В случае обнаружения недостачи документов, нарушения целостности грузовых отсеков, утери таможенных обеспечений или других нарушений, должностным лицом таможенного органа составляется акт установленного образца. </w:t>
      </w:r>
      <w:r>
        <w:br/>
      </w:r>
      <w:r>
        <w:rPr>
          <w:rFonts w:ascii="Times New Roman"/>
          <w:b w:val="false"/>
          <w:i w:val="false"/>
          <w:color w:val="000000"/>
          <w:sz w:val="28"/>
        </w:rPr>
        <w:t>
</w:t>
      </w:r>
      <w:r>
        <w:rPr>
          <w:rFonts w:ascii="Times New Roman"/>
          <w:b w:val="false"/>
          <w:i w:val="false"/>
          <w:color w:val="000000"/>
          <w:sz w:val="28"/>
        </w:rPr>
        <w:t xml:space="preserve">
      110. Должностные лица таможни "Достык" в соответствии с возложенными на них функциональными обязанностями проверяют полноту представленных товаросопроводительных документов. При необходимости производят досмотр товаров и транспортных средств. В соответствии с заключением о результатах таможенного досмотра осуществляют таможенное оформление товаров. </w:t>
      </w:r>
      <w:r>
        <w:br/>
      </w:r>
      <w:r>
        <w:rPr>
          <w:rFonts w:ascii="Times New Roman"/>
          <w:b w:val="false"/>
          <w:i w:val="false"/>
          <w:color w:val="000000"/>
          <w:sz w:val="28"/>
        </w:rPr>
        <w:t>
</w:t>
      </w:r>
      <w:r>
        <w:rPr>
          <w:rFonts w:ascii="Times New Roman"/>
          <w:b w:val="false"/>
          <w:i w:val="false"/>
          <w:color w:val="000000"/>
          <w:sz w:val="28"/>
        </w:rPr>
        <w:t xml:space="preserve">
      111. При выявлении фактов несоответствия товаров сведениям указанных в товаросопроводительных документах, в установленном порядке материалы передаются в соответствующий отдел таможни "Достык", для дальнейших действий согласно действующему таможенному законодательству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112. Должностное лицо таможенного органа после принятия решения о выпуске товаров и транспортных средств, проставляет на товаротранспортных накладных штамп "Груз проследовал", который заверяет личной номерной печатью. </w:t>
      </w:r>
      <w:r>
        <w:br/>
      </w:r>
      <w:r>
        <w:rPr>
          <w:rFonts w:ascii="Times New Roman"/>
          <w:b w:val="false"/>
          <w:i w:val="false"/>
          <w:color w:val="000000"/>
          <w:sz w:val="28"/>
        </w:rPr>
        <w:t xml:space="preserve">
      При вывозе товаров из Республики Казахстан в Китайскую Народную Республику, должностное лицо таможни "Достык" в установленном порядке производит их регистрацию. </w:t>
      </w:r>
      <w:r>
        <w:br/>
      </w:r>
      <w:r>
        <w:rPr>
          <w:rFonts w:ascii="Times New Roman"/>
          <w:b w:val="false"/>
          <w:i w:val="false"/>
          <w:color w:val="000000"/>
          <w:sz w:val="28"/>
        </w:rPr>
        <w:t>
</w:t>
      </w:r>
      <w:r>
        <w:rPr>
          <w:rFonts w:ascii="Times New Roman"/>
          <w:b w:val="false"/>
          <w:i w:val="false"/>
          <w:color w:val="000000"/>
          <w:sz w:val="28"/>
        </w:rPr>
        <w:t xml:space="preserve">
      113. Сведения о вывозе грузов с территории Республики Казахстан вводятся в базу данных в системе ППО ТАИС АРМ "Контроль доставки" и в дальнейшем используется для завершения контроля доставки товаров. </w:t>
      </w:r>
      <w:r>
        <w:br/>
      </w:r>
      <w:r>
        <w:rPr>
          <w:rFonts w:ascii="Times New Roman"/>
          <w:b w:val="false"/>
          <w:i w:val="false"/>
          <w:color w:val="000000"/>
          <w:sz w:val="28"/>
        </w:rPr>
        <w:t>
</w:t>
      </w:r>
      <w:r>
        <w:rPr>
          <w:rFonts w:ascii="Times New Roman"/>
          <w:b w:val="false"/>
          <w:i w:val="false"/>
          <w:color w:val="000000"/>
          <w:sz w:val="28"/>
        </w:rPr>
        <w:t xml:space="preserve">
      114. После завершения таможенного оформления, товары и транспортные средства под таможенным контролем вывозятся за пределы таможенной территории Республики Казахстан. </w:t>
      </w:r>
    </w:p>
    <w:bookmarkEnd w:id="28"/>
    <w:bookmarkStart w:name="z50" w:id="29"/>
    <w:p>
      <w:pPr>
        <w:spacing w:after="0"/>
        <w:ind w:left="0"/>
        <w:jc w:val="both"/>
      </w:pPr>
      <w:r>
        <w:rPr>
          <w:rFonts w:ascii="Times New Roman"/>
          <w:b w:val="false"/>
          <w:i w:val="false"/>
          <w:color w:val="000000"/>
          <w:sz w:val="28"/>
        </w:rPr>
        <w:t xml:space="preserve">
                              Приложение к совместному приказу </w:t>
      </w:r>
      <w:r>
        <w:br/>
      </w:r>
      <w:r>
        <w:rPr>
          <w:rFonts w:ascii="Times New Roman"/>
          <w:b w:val="false"/>
          <w:i w:val="false"/>
          <w:color w:val="000000"/>
          <w:sz w:val="28"/>
        </w:rPr>
        <w:t xml:space="preserve">
                              Министра транспорта и коммуникаций </w:t>
      </w:r>
      <w:r>
        <w:br/>
      </w:r>
      <w:r>
        <w:rPr>
          <w:rFonts w:ascii="Times New Roman"/>
          <w:b w:val="false"/>
          <w:i w:val="false"/>
          <w:color w:val="000000"/>
          <w:sz w:val="28"/>
        </w:rPr>
        <w:t xml:space="preserve">
                              Республики Казахстан от 7 мая </w:t>
      </w:r>
      <w:r>
        <w:br/>
      </w:r>
      <w:r>
        <w:rPr>
          <w:rFonts w:ascii="Times New Roman"/>
          <w:b w:val="false"/>
          <w:i w:val="false"/>
          <w:color w:val="000000"/>
          <w:sz w:val="28"/>
        </w:rPr>
        <w:t xml:space="preserve">
                              2004 года N 190-I, Министерства </w:t>
      </w:r>
      <w:r>
        <w:br/>
      </w:r>
      <w:r>
        <w:rPr>
          <w:rFonts w:ascii="Times New Roman"/>
          <w:b w:val="false"/>
          <w:i w:val="false"/>
          <w:color w:val="000000"/>
          <w:sz w:val="28"/>
        </w:rPr>
        <w:t xml:space="preserve">
                              сельского хозяйства Республики </w:t>
      </w:r>
      <w:r>
        <w:br/>
      </w:r>
      <w:r>
        <w:rPr>
          <w:rFonts w:ascii="Times New Roman"/>
          <w:b w:val="false"/>
          <w:i w:val="false"/>
          <w:color w:val="000000"/>
          <w:sz w:val="28"/>
        </w:rPr>
        <w:t xml:space="preserve">
                              Казахстан от 5 мая 2004 года N 258, </w:t>
      </w:r>
      <w:r>
        <w:br/>
      </w:r>
      <w:r>
        <w:rPr>
          <w:rFonts w:ascii="Times New Roman"/>
          <w:b w:val="false"/>
          <w:i w:val="false"/>
          <w:color w:val="000000"/>
          <w:sz w:val="28"/>
        </w:rPr>
        <w:t xml:space="preserve">
                              Министерства здравоохранения </w:t>
      </w:r>
      <w:r>
        <w:br/>
      </w:r>
      <w:r>
        <w:rPr>
          <w:rFonts w:ascii="Times New Roman"/>
          <w:b w:val="false"/>
          <w:i w:val="false"/>
          <w:color w:val="000000"/>
          <w:sz w:val="28"/>
        </w:rPr>
        <w:t xml:space="preserve">
                              Республики Казахстан от 6 мая </w:t>
      </w:r>
      <w:r>
        <w:br/>
      </w:r>
      <w:r>
        <w:rPr>
          <w:rFonts w:ascii="Times New Roman"/>
          <w:b w:val="false"/>
          <w:i w:val="false"/>
          <w:color w:val="000000"/>
          <w:sz w:val="28"/>
        </w:rPr>
        <w:t xml:space="preserve">
                              2004 года N 400, Председателя </w:t>
      </w:r>
      <w:r>
        <w:br/>
      </w:r>
      <w:r>
        <w:rPr>
          <w:rFonts w:ascii="Times New Roman"/>
          <w:b w:val="false"/>
          <w:i w:val="false"/>
          <w:color w:val="000000"/>
          <w:sz w:val="28"/>
        </w:rPr>
        <w:t xml:space="preserve">
                              Агентства таможенного контроля </w:t>
      </w:r>
      <w:r>
        <w:br/>
      </w:r>
      <w:r>
        <w:rPr>
          <w:rFonts w:ascii="Times New Roman"/>
          <w:b w:val="false"/>
          <w:i w:val="false"/>
          <w:color w:val="000000"/>
          <w:sz w:val="28"/>
        </w:rPr>
        <w:t xml:space="preserve">
                              Республики Казахстан от 7 мая 2004 </w:t>
      </w:r>
      <w:r>
        <w:br/>
      </w:r>
      <w:r>
        <w:rPr>
          <w:rFonts w:ascii="Times New Roman"/>
          <w:b w:val="false"/>
          <w:i w:val="false"/>
          <w:color w:val="000000"/>
          <w:sz w:val="28"/>
        </w:rPr>
        <w:t xml:space="preserve">
                              года, Директора Пограничной службы </w:t>
      </w:r>
      <w:r>
        <w:br/>
      </w:r>
      <w:r>
        <w:rPr>
          <w:rFonts w:ascii="Times New Roman"/>
          <w:b w:val="false"/>
          <w:i w:val="false"/>
          <w:color w:val="000000"/>
          <w:sz w:val="28"/>
        </w:rPr>
        <w:t xml:space="preserve">
                              Комитета национальной безопасности </w:t>
      </w:r>
      <w:r>
        <w:br/>
      </w:r>
      <w:r>
        <w:rPr>
          <w:rFonts w:ascii="Times New Roman"/>
          <w:b w:val="false"/>
          <w:i w:val="false"/>
          <w:color w:val="000000"/>
          <w:sz w:val="28"/>
        </w:rPr>
        <w:t xml:space="preserve">
                              Республики Казахстан от 7 мая 2004 </w:t>
      </w:r>
      <w:r>
        <w:br/>
      </w:r>
      <w:r>
        <w:rPr>
          <w:rFonts w:ascii="Times New Roman"/>
          <w:b w:val="false"/>
          <w:i w:val="false"/>
          <w:color w:val="000000"/>
          <w:sz w:val="28"/>
        </w:rPr>
        <w:t xml:space="preserve">
                              года N 109 "Об утверждении Правил </w:t>
      </w:r>
      <w:r>
        <w:br/>
      </w:r>
      <w:r>
        <w:rPr>
          <w:rFonts w:ascii="Times New Roman"/>
          <w:b w:val="false"/>
          <w:i w:val="false"/>
          <w:color w:val="000000"/>
          <w:sz w:val="28"/>
        </w:rPr>
        <w:t xml:space="preserve">
                              взаимодействия должностных лиц </w:t>
      </w:r>
      <w:r>
        <w:br/>
      </w:r>
      <w:r>
        <w:rPr>
          <w:rFonts w:ascii="Times New Roman"/>
          <w:b w:val="false"/>
          <w:i w:val="false"/>
          <w:color w:val="000000"/>
          <w:sz w:val="28"/>
        </w:rPr>
        <w:t xml:space="preserve">
                              таможни "Достык" Агентства </w:t>
      </w:r>
      <w:r>
        <w:br/>
      </w:r>
      <w:r>
        <w:rPr>
          <w:rFonts w:ascii="Times New Roman"/>
          <w:b w:val="false"/>
          <w:i w:val="false"/>
          <w:color w:val="000000"/>
          <w:sz w:val="28"/>
        </w:rPr>
        <w:t xml:space="preserve">
                              таможенного контроля Республики </w:t>
      </w:r>
      <w:r>
        <w:br/>
      </w:r>
      <w:r>
        <w:rPr>
          <w:rFonts w:ascii="Times New Roman"/>
          <w:b w:val="false"/>
          <w:i w:val="false"/>
          <w:color w:val="000000"/>
          <w:sz w:val="28"/>
        </w:rPr>
        <w:t xml:space="preserve">
                              Казахстан, работников станции </w:t>
      </w:r>
      <w:r>
        <w:br/>
      </w:r>
      <w:r>
        <w:rPr>
          <w:rFonts w:ascii="Times New Roman"/>
          <w:b w:val="false"/>
          <w:i w:val="false"/>
          <w:color w:val="000000"/>
          <w:sz w:val="28"/>
        </w:rPr>
        <w:t xml:space="preserve">
                              "Достык" Акционерного общества </w:t>
      </w:r>
      <w:r>
        <w:br/>
      </w:r>
      <w:r>
        <w:rPr>
          <w:rFonts w:ascii="Times New Roman"/>
          <w:b w:val="false"/>
          <w:i w:val="false"/>
          <w:color w:val="000000"/>
          <w:sz w:val="28"/>
        </w:rPr>
        <w:t xml:space="preserve">
                              "Национальная компания "Казакстан </w:t>
      </w:r>
      <w:r>
        <w:br/>
      </w:r>
      <w:r>
        <w:rPr>
          <w:rFonts w:ascii="Times New Roman"/>
          <w:b w:val="false"/>
          <w:i w:val="false"/>
          <w:color w:val="000000"/>
          <w:sz w:val="28"/>
        </w:rPr>
        <w:t xml:space="preserve">
                              темiр жолы", должностных лиц </w:t>
      </w:r>
      <w:r>
        <w:br/>
      </w:r>
      <w:r>
        <w:rPr>
          <w:rFonts w:ascii="Times New Roman"/>
          <w:b w:val="false"/>
          <w:i w:val="false"/>
          <w:color w:val="000000"/>
          <w:sz w:val="28"/>
        </w:rPr>
        <w:t xml:space="preserve">
                              Министерства транспорта и </w:t>
      </w:r>
      <w:r>
        <w:br/>
      </w:r>
      <w:r>
        <w:rPr>
          <w:rFonts w:ascii="Times New Roman"/>
          <w:b w:val="false"/>
          <w:i w:val="false"/>
          <w:color w:val="000000"/>
          <w:sz w:val="28"/>
        </w:rPr>
        <w:t xml:space="preserve">
                              коммуникаций Республики Казахстан, </w:t>
      </w:r>
      <w:r>
        <w:br/>
      </w:r>
      <w:r>
        <w:rPr>
          <w:rFonts w:ascii="Times New Roman"/>
          <w:b w:val="false"/>
          <w:i w:val="false"/>
          <w:color w:val="000000"/>
          <w:sz w:val="28"/>
        </w:rPr>
        <w:t xml:space="preserve">
                              военнослужащих Отдельного </w:t>
      </w:r>
      <w:r>
        <w:br/>
      </w:r>
      <w:r>
        <w:rPr>
          <w:rFonts w:ascii="Times New Roman"/>
          <w:b w:val="false"/>
          <w:i w:val="false"/>
          <w:color w:val="000000"/>
          <w:sz w:val="28"/>
        </w:rPr>
        <w:t xml:space="preserve">
                              контрольно-пропускного пункта </w:t>
      </w:r>
      <w:r>
        <w:br/>
      </w:r>
      <w:r>
        <w:rPr>
          <w:rFonts w:ascii="Times New Roman"/>
          <w:b w:val="false"/>
          <w:i w:val="false"/>
          <w:color w:val="000000"/>
          <w:sz w:val="28"/>
        </w:rPr>
        <w:t xml:space="preserve">
                              "Дружба" Пограничной службы Комитета </w:t>
      </w:r>
      <w:r>
        <w:br/>
      </w:r>
      <w:r>
        <w:rPr>
          <w:rFonts w:ascii="Times New Roman"/>
          <w:b w:val="false"/>
          <w:i w:val="false"/>
          <w:color w:val="000000"/>
          <w:sz w:val="28"/>
        </w:rPr>
        <w:t xml:space="preserve">
                              национальной безопасности Республики </w:t>
      </w:r>
      <w:r>
        <w:br/>
      </w:r>
      <w:r>
        <w:rPr>
          <w:rFonts w:ascii="Times New Roman"/>
          <w:b w:val="false"/>
          <w:i w:val="false"/>
          <w:color w:val="000000"/>
          <w:sz w:val="28"/>
        </w:rPr>
        <w:t xml:space="preserve">
                              Казахстан и сотрудников </w:t>
      </w:r>
      <w:r>
        <w:br/>
      </w:r>
      <w:r>
        <w:rPr>
          <w:rFonts w:ascii="Times New Roman"/>
          <w:b w:val="false"/>
          <w:i w:val="false"/>
          <w:color w:val="000000"/>
          <w:sz w:val="28"/>
        </w:rPr>
        <w:t xml:space="preserve">
                              контролирующих служб при таможенном </w:t>
      </w:r>
      <w:r>
        <w:br/>
      </w:r>
      <w:r>
        <w:rPr>
          <w:rFonts w:ascii="Times New Roman"/>
          <w:b w:val="false"/>
          <w:i w:val="false"/>
          <w:color w:val="000000"/>
          <w:sz w:val="28"/>
        </w:rPr>
        <w:t xml:space="preserve">
                              оформлении грузов, перемещаемых через </w:t>
      </w:r>
      <w:r>
        <w:br/>
      </w:r>
      <w:r>
        <w:rPr>
          <w:rFonts w:ascii="Times New Roman"/>
          <w:b w:val="false"/>
          <w:i w:val="false"/>
          <w:color w:val="000000"/>
          <w:sz w:val="28"/>
        </w:rPr>
        <w:t xml:space="preserve">
                              государственную границу </w:t>
      </w:r>
      <w:r>
        <w:br/>
      </w:r>
      <w:r>
        <w:rPr>
          <w:rFonts w:ascii="Times New Roman"/>
          <w:b w:val="false"/>
          <w:i w:val="false"/>
          <w:color w:val="000000"/>
          <w:sz w:val="28"/>
        </w:rPr>
        <w:t xml:space="preserve">
                              железнодорожным транспортом" </w:t>
      </w:r>
    </w:p>
    <w:bookmarkEnd w:id="29"/>
    <w:p>
      <w:pPr>
        <w:spacing w:after="0"/>
        <w:ind w:left="0"/>
        <w:jc w:val="both"/>
      </w:pPr>
      <w:r>
        <w:rPr>
          <w:rFonts w:ascii="Times New Roman"/>
          <w:b w:val="false"/>
          <w:i w:val="false"/>
          <w:color w:val="000000"/>
          <w:sz w:val="28"/>
        </w:rPr>
        <w:t xml:space="preserve">                          Таблица 1 </w:t>
      </w:r>
    </w:p>
    <w:p>
      <w:pPr>
        <w:spacing w:after="0"/>
        <w:ind w:left="0"/>
        <w:jc w:val="both"/>
      </w:pPr>
      <w:r>
        <w:rPr>
          <w:rFonts w:ascii="Times New Roman"/>
          <w:b w:val="false"/>
          <w:i w:val="false"/>
          <w:color w:val="000000"/>
          <w:sz w:val="28"/>
        </w:rPr>
        <w:t xml:space="preserve">______________________________________________________________ </w:t>
      </w:r>
      <w:r>
        <w:br/>
      </w:r>
      <w:r>
        <w:rPr>
          <w:rFonts w:ascii="Times New Roman"/>
          <w:b w:val="false"/>
          <w:i w:val="false"/>
          <w:color w:val="000000"/>
          <w:sz w:val="28"/>
        </w:rPr>
        <w:t xml:space="preserve">
Уровень гамма-излучения (мкЗв\час) |Фон+0,2                   |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Плотность потока бета-частиц       |Не более 24 част\см </w:t>
      </w:r>
      <w:r>
        <w:rPr>
          <w:rFonts w:ascii="Times New Roman"/>
          <w:b w:val="false"/>
          <w:i w:val="false"/>
          <w:color w:val="000000"/>
          <w:vertAlign w:val="superscript"/>
        </w:rPr>
        <w:t xml:space="preserve">2 </w:t>
      </w:r>
      <w:r>
        <w:rPr>
          <w:rFonts w:ascii="Times New Roman"/>
          <w:b w:val="false"/>
          <w:i w:val="false"/>
          <w:color w:val="000000"/>
          <w:sz w:val="28"/>
        </w:rPr>
        <w:t xml:space="preserve">мин  |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Плотность потока альфа-частиц      |Не более 2,4 част\см </w:t>
      </w:r>
      <w:r>
        <w:rPr>
          <w:rFonts w:ascii="Times New Roman"/>
          <w:b w:val="false"/>
          <w:i w:val="false"/>
          <w:color w:val="000000"/>
          <w:vertAlign w:val="superscript"/>
        </w:rPr>
        <w:t xml:space="preserve">2 </w:t>
      </w:r>
      <w:r>
        <w:rPr>
          <w:rFonts w:ascii="Times New Roman"/>
          <w:b w:val="false"/>
          <w:i w:val="false"/>
          <w:color w:val="000000"/>
          <w:sz w:val="28"/>
        </w:rPr>
        <w:t xml:space="preserve">мин |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Таблица 2 </w:t>
      </w:r>
    </w:p>
    <w:p>
      <w:pPr>
        <w:spacing w:after="0"/>
        <w:ind w:left="0"/>
        <w:jc w:val="both"/>
      </w:pPr>
      <w:r>
        <w:rPr>
          <w:rFonts w:ascii="Times New Roman"/>
          <w:b w:val="false"/>
          <w:i w:val="false"/>
          <w:color w:val="000000"/>
          <w:sz w:val="28"/>
        </w:rPr>
        <w:t xml:space="preserve">_______________________________________________________________ </w:t>
      </w:r>
      <w:r>
        <w:br/>
      </w:r>
      <w:r>
        <w:rPr>
          <w:rFonts w:ascii="Times New Roman"/>
          <w:b w:val="false"/>
          <w:i w:val="false"/>
          <w:color w:val="000000"/>
          <w:sz w:val="28"/>
        </w:rPr>
        <w:t xml:space="preserve">
Транспортный индекс |  Максимальный уровень  |Категория внешней </w:t>
      </w:r>
      <w:r>
        <w:br/>
      </w:r>
      <w:r>
        <w:rPr>
          <w:rFonts w:ascii="Times New Roman"/>
          <w:b w:val="false"/>
          <w:i w:val="false"/>
          <w:color w:val="000000"/>
          <w:sz w:val="28"/>
        </w:rPr>
        <w:t xml:space="preserve">
                    |излучения в любой точке |поверхности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0 </w:t>
      </w:r>
      <w:r>
        <w:rPr>
          <w:rFonts w:ascii="Times New Roman"/>
          <w:b w:val="false"/>
          <w:i w:val="false"/>
          <w:color w:val="000000"/>
          <w:vertAlign w:val="superscript"/>
        </w:rPr>
        <w:t xml:space="preserve">(1)                      </w:t>
      </w:r>
      <w:r>
        <w:rPr>
          <w:rFonts w:ascii="Times New Roman"/>
          <w:b w:val="false"/>
          <w:i w:val="false"/>
          <w:color w:val="000000"/>
          <w:sz w:val="28"/>
        </w:rPr>
        <w:t xml:space="preserve">Не более 0.005мЗв/ч      I-БЕЛАЯ </w:t>
      </w:r>
      <w:r>
        <w:br/>
      </w:r>
      <w:r>
        <w:rPr>
          <w:rFonts w:ascii="Times New Roman"/>
          <w:b w:val="false"/>
          <w:i w:val="false"/>
          <w:color w:val="000000"/>
          <w:sz w:val="28"/>
        </w:rPr>
        <w:t xml:space="preserve">
Больше 0, но не      Больше 0.005мЗв/ч, но    II-ЖЕЛТАЯ </w:t>
      </w:r>
      <w:r>
        <w:br/>
      </w:r>
      <w:r>
        <w:rPr>
          <w:rFonts w:ascii="Times New Roman"/>
          <w:b w:val="false"/>
          <w:i w:val="false"/>
          <w:color w:val="000000"/>
          <w:sz w:val="28"/>
        </w:rPr>
        <w:t xml:space="preserve">
больше 1 </w:t>
      </w:r>
      <w:r>
        <w:rPr>
          <w:rFonts w:ascii="Times New Roman"/>
          <w:b w:val="false"/>
          <w:i w:val="false"/>
          <w:color w:val="000000"/>
          <w:vertAlign w:val="superscript"/>
        </w:rPr>
        <w:t xml:space="preserve">(1) </w:t>
      </w:r>
      <w:r>
        <w:rPr>
          <w:rFonts w:ascii="Times New Roman"/>
          <w:b w:val="false"/>
          <w:i w:val="false"/>
          <w:color w:val="000000"/>
          <w:sz w:val="28"/>
        </w:rPr>
        <w:t xml:space="preserve">           не больше 0,5мЗв/ч </w:t>
      </w:r>
      <w:r>
        <w:br/>
      </w:r>
      <w:r>
        <w:rPr>
          <w:rFonts w:ascii="Times New Roman"/>
          <w:b w:val="false"/>
          <w:i w:val="false"/>
          <w:color w:val="000000"/>
          <w:sz w:val="28"/>
        </w:rPr>
        <w:t xml:space="preserve">
Больше 1, но не      Большее 0,5мЗв/ч, но     III-ЖЕЛТАЯ </w:t>
      </w:r>
      <w:r>
        <w:br/>
      </w:r>
      <w:r>
        <w:rPr>
          <w:rFonts w:ascii="Times New Roman"/>
          <w:b w:val="false"/>
          <w:i w:val="false"/>
          <w:color w:val="000000"/>
          <w:sz w:val="28"/>
        </w:rPr>
        <w:t xml:space="preserve">
больше 10               не больше 2мЗв/ч </w:t>
      </w:r>
      <w:r>
        <w:br/>
      </w:r>
      <w:r>
        <w:rPr>
          <w:rFonts w:ascii="Times New Roman"/>
          <w:b w:val="false"/>
          <w:i w:val="false"/>
          <w:color w:val="000000"/>
          <w:sz w:val="28"/>
        </w:rPr>
        <w:t xml:space="preserve">
Больше 10            Больше 2мЗв/ч, но не     III-ЖЕЛТАЯ </w:t>
      </w:r>
      <w:r>
        <w:br/>
      </w:r>
      <w:r>
        <w:rPr>
          <w:rFonts w:ascii="Times New Roman"/>
          <w:b w:val="false"/>
          <w:i w:val="false"/>
          <w:color w:val="000000"/>
          <w:sz w:val="28"/>
        </w:rPr>
        <w:t xml:space="preserve">
                     больше 10мЗв/ч </w:t>
      </w:r>
      <w:r>
        <w:br/>
      </w:r>
      <w:r>
        <w:rPr>
          <w:rFonts w:ascii="Times New Roman"/>
          <w:b w:val="false"/>
          <w:i w:val="false"/>
          <w:color w:val="000000"/>
          <w:sz w:val="28"/>
        </w:rPr>
        <w:t xml:space="preserve">
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