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ba39" w14:textId="46db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подготовки и издания учебной литературы для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24 мая 2004 года N 454. Зарегистрирован в Министерстве юстиции Республики Казахстан 31 мая 2004 года N 2883. Утратил силу приказом и.о Министра образования и науки Республики Казахстан от 5 июня 2008 года N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Сноска. Утратил силу приказом и.о Министра образования и науки РК от 05.06.2008 N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координации процесса разработки, издания и последующего использования учебной литературы для организаций образования всех уровней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организации подготовки и издания учебной литературы для организаций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среднего образования (Испусинова С.Б.) представить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приказа возложить на вице-Министра Шамшидинову К.Н.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 приказом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образования и науки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по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подготовки и издания учебной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организаций образования"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мая 2004 г. N 454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 по организации подготовки и издания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учебной литературы для организаций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Инструкция по организации подготовки и издания учебной литературы, в том числе электронной, для организаций образования разработана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30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"Об образовании" и направлена на координацию процесса разработки, издания учебной литературы для организаций образования всех уровней.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применяются следующие термины и определения: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учебник - книга для обучения, содержащая систематическое изложение учебной дисциплины, ее раздела, части, соответствующее типовой учебной программе, и официально утвержденная в качестве данного вида издания;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учебно-методический комплекс - средство обучения, используемое в учебно-воспитательном процессе и предназначенное для расширения, углубления и лучшего усвоения знаний, предусмотренных учебной программой (хрестоматия, учебно-методические пособия, справочники, сборники задач и упражнений, дидактические материалы, рабочие тетради, тестовые материалы, словари, дополнительная литература для внекласного чтения и другие);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учебная литература - совокупность учебников и учебно-методических комплексов, отвечающих целям и задачам обучения, воспитания и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макет учебной литературы - предварительный образец учебной литературы;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учебной литературы - это форма организации сбора, обработки информации об использовании учебной литературы в организациях образования, непрерывное слежение за ее состоянием и развитием;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разработчик учебной литературы - физическое или юридическое лицо, разрабатывающее учебную литературу.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2 внесены изменения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Министра образования и науки Республики Казахстан от 31 января 2006 года N 44; от 10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2-1. Центральный исполнительный орган Республики Казахстан в области образования (далее - центральный исполнительный орган) организует работу по подготовке и изданию учебной литературы.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2-1 в редакции приказа Министра образования и науки РК от 10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Разработка и издание учебной литературы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Разработчик учебной литературы представляет в центральный исполнительный орган  макет(ы) учебной литературы, 3 рецензии специалистов с ученой степенью соответствующей отрасли науки (ежегодно до 30 декабря).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3 внесены изменения приказом Министра образования и науки РК от 10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Все расходы, связанные с разработкой учебной литературы несет разработчик.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разработке учебной литературы за счет республиканского бюджета обязательным условием является сохранение исключительных прав за центральным исполнительным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Разработка учебной литературы для организаций образования осуществляется в соответствии с государственными общеобязательными стандартами образования, типовыми учебными планами и программами, утвержденными центральным исполнительным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приказом Министра образования и науки РК от 10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Центральный исполнительный орган направляет представленные макеты учебной литературы на рассмотрение экспертов. Срок рассмотрения макетов учебной литературы экспертами не должен превышать трех месяцев со дня их поступления.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Экспертиза учебной литературы осуществляется за счет средств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приказом Министра образования и науки РК от 10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Центральный исполнительный орган по результатам экспертизы присваивает учебной литературе гриф "Допущено" ("Рекомендовано") и утверждает Перечень учебной литературы, разрешенной к использованию в организациях образования всех уровней.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11 в редакции приказа Министра образования и науки РК от 10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Перечень учебной литературы разрешенной к использованию в организациях образования предусматривает возможность выбора учебной литературы организациями образования (не более 5 учебников и учебно-методических комплексов по одному предмету).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12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Министра образования и науки РК от 31 января 2006 года N 44.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Учебная литература, получившая отрицательное заключение экспертизы повторно не рассматривается.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13 внесены изменения приказом Министра образования и науки РК от 10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 целью определения качества учебной литературы Республиканский научно-практический центр "Учебник" Министерства образования и науки Республики Казахстан осуществляет мониторинг использования учебной литературы в организациях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14 внесены изменения приказом Министра образования и науки РК от 10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мониторинга учебная литература дорабатывается разработчиком.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Учебная литература, рекомендованная к использованию в организациях образования, издается за счет средств разработчика.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Учебная литература, разработанная в порядке, предусмотренном пунктом 5 настоящей инструкции, издается за счет средств республиканского бюджета.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