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0d50" w14:textId="ef70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2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
зарегистрированный за N 2647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25 мая 2004 года N 77. Зарегистрирован в Министерстве юстиции Республики Казахстан 1 июня 2004 года N 2884.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54. Приказ Министра экономики и бюджетного планирования Республики Казахстан от 25 мая 2004 года N 77 "О внесении изменений и дополнений N 2 в приказ и.о.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Казахстан", зарегистрированный за N 2647"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экономики и бюджетного планирования Республики Казахстан от 29 декабря 2003 года № 201 "Об утверждении Единой бюджетной классификации Республики Казахстан", зарегистрированный за № 2647 (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54 </w:t>
      </w:r>
      <w:r>
        <w:rPr>
          <w:rFonts w:ascii="Times New Roman"/>
          <w:b w:val="false"/>
          <w:i w:val="false"/>
          <w:color w:val="000000"/>
          <w:sz w:val="28"/>
        </w:rPr>
        <w:t>
 от 3 апреля 2004 года "О внесении изменения и дополнений № 1 в приказ и.о. Министра экономики и бюджетного планирования Республики Казахстан от 29 декабря 2003 года № 201 "Об утверждении Единой бюджетной классификации Республики Казахстан", зарегистрированный за № 2647" - зарегистрирован за № 2806)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категории 3 "Доходы от операций с капиталом" в классе 02 "Продажа товаров из государственных запасов" в подклассе 1 "Продажа товаров из государственных запасов" дополнить спецификой 04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"04 Поступления от реализации материальных ценностей мобилизационного резерва";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категории 6 "Общее финансирование" в классе 03 "Прочее финансирование" в подклассе 1 "Поступления от приватизации объектов государственной собственности" дополнить спецификой 03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 Поступления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всему тексту функциональной классификации расходов бюджета администраторов бюджетных программ 275 и 618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"275 Департамент капитального строительства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"618 Агентство Республики Казахстан по борьбе с экономической и коррупционной преступностью (финансовая полиция)";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3 "Общественный порядок и безопасность":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"Правоохранительная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618 "Агентство Республики Казахстан по борьбе с экономической и коррупционной преступностью (финансовая полиция)" программы 1 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 Обеспечение деятельности уполномоченного органа по борьбе с экономической и коррупционной преступностью";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 Создание единой автоматизированной информационно-телекоммуникационной системы Агентства Республики Казахстан по борьбе с экономической и коррупционной преступностью";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6 "Уголовно-исполнительная система" по администратору программ 221 "Министерство юстиции Республики Казахстан" дополнить программами 12, 13 и 14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"12 Содержание следственно-арестованных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 Противодействие эпидемии СПИДа в следственных изоляторах";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"14 Строительство следственного изолятора в городе Алматы на 1800 мест";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6 "Социальное обеспечение и социальная помощь" подфункцию 9 "Прочие услуги в области социальной помощи и социального обеспечения" по администратору бюджетных программ 213 "Министерство труда и социальной защиты населения Республики Казахстан" дополнить программой 17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"17 Обязательства прошлых лет по выплате пособий по безработице";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7 "Жилищно-коммунальное хозяйство" в подфункции 3 "Водоснабжение" по администратору бюджетных программ 274 "Исполнительный орган жилищно-коммунального, дорожного хозяйства и транспорта, финансируемый из местного бюджета" дополнить программой 11 с подпрограммами 13 и 15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"11 Кредитование для развития системы водоснабжения";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 Реализация программы за счет кредитов из республиканского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"15 Реализация программы за счет средств местного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12 "Транспорт и связь":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"Автомобильный транспорт" по администратору бюджетных программ 274 "Исполнительный орган жилищно-коммунального, дорожного хозяйства и транспорта, финансируемый из местного бюджета" программу 24 "Организация межрайонного (межгородского) пассажирского транспортного сообщения"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сфере транспорта и связи" дополнить администратором бюджетных программ 274 с программой 24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"274 Исполнительный орган жилищно-коммунального, дорожного хозяйства и транспорта, финансируемый из местного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"24 Организация пассажирского транспортного сообщения";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экономической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категории 1 "Текущие затраты" в классе 1 "Затраты на товары и услуги" в подклассе 130 "Приобретение товаров" специфики 136 и 137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"136 Служебные командировки внутри страны";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"137 Служебные командировки за пределы страны".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методологии бюджетного процесса и функционального анализа (Д.М. Шаженова) совместно с Юридическим управлением (М.Д. Айтенов) обеспечить государственную регистрацию настоящего приказа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