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84d2" w14:textId="7658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
от 5 января 2003 года N 1 "О совершенствовании системы изучения и отбора кадров на службу (работу), учебу в органы внутренних дел Республики Казахстан", зарегистрированный за N 2180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мая 2004 года № 299. Зарегистрирован в Министерстве юстиции Республики Казахстан 7 июня 2004 года № 2892. Утратил силу приказом Министра внутренних дел Республики Казахстан от 2 июля 2012 года № 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02.07.2012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соответствии с пунктом 5 Положения о прохождении службы лицами рядового и начальствующего состава органов внутренних дел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декабря 1996 года N 1644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внутренних дел Республики Казахстан от 5 января 2003 года N 1 "О совершенствовании системы изучения и отбора кадров на службу (работу),         учебу в органы внутренних дел Республики Казахстан" (зарегистрированный в Реестре государственной регистрации нормативных правовых актов за N 2180)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изучения и отбора граждан на службу (работу), учебу в органы внутренних дел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Главных управлений внутренних дел городов Астаны, Алматы, Главных управлений внутренних дел, Управлений внутренних дел областей и на транспорте, учебных заведений Министерства внутренних дел принять указанный приказ к руководству и исполнению.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Миниcтерстве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