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5555" w14:textId="97b5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9 июля 2001 года № 548 "Об утверждении Правил приема в высшие учебные заведения Министерства внутренних дел Республики Казахстан", зарегистрированный за № 1577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мая 2004 года № 266. Зарегистрирован Министерством Республики Казахстан 7 июня 2004 года № 2893. Утратил силу приказом Министра внутренних дел Республики Казахстан от 11 мая 2010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11.05.2010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25 марта 2000 года N 247 "Об утверждении Типовых правил приема в высшие учебные заведения Республики Казахстан", зарегистрированный  в Министерстве юстиции Республики Казахстан N 1118 и в целях повышения качества организации приема в высшие учебные заведения Министерства внутренних дел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9 июля 2001 года N 548 "Об утверждении Правил приема в высшие учебные заведения Министерства внутренних дел Республики Казахстан" (зарегистрированный в Реестре государственной регистрации нормативных правовых актов за N 1577; опубликованный в августе 2001 года в Бюллетене нормативных правовых актов центральных исполнительных и иных государственных органов Республики Казахстан N 27; внесены изменение и дополнение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11 июня 2002 года N 411, зарегистрированный в Реестре государственной регистрации нормативных правовых актов за N 1916)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приема в высшие учебные заведения Министерства внутренних дел Республики Казахстан, утвержденных указанным приказом: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 слова "среднее общее, среднее профессиональное образование" заменить словами "среднее общее, начальное профессиональное, среднее профессиональное, высшее профессиональное образование";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"психологическим" заменить словом "психофизиологическим";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"на втором этапе высшие учебные заведения МВД Республики Казахстан проводят отбор в соответствии с баллами государственного сертификата, выданного по результатам единого национального тестирования (далее - ЕНТ) или комплексного тестирования, проводимого по технологиям, разработанным Национальным центром государственных стандартов образования и тестирования Министерства образования и науки Республики Казахстан (далее - НЦГСОиТ);";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Приемные комиссии высших учебных заведений осуществляют отбор абитуриентов по медицинским, физическим и психофизиологическим показаниям в сроки, согласованные с Министерством образования и науки Республики Казахстан. Комплексное тестирование, отбор в соответствии с баллами государственного сертификата, зачисление в число слушателей высших учебных заведений проводится в сроки установленные Типовыми правилами приема в высшие учебные заведения Республики Казахстан, которые могут быть изменены только по согласованию с Министерством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Абитуренты, поступающие в высшие учебные заведения МВД Республики Казахстан первой указывают специальность подготовки в данном вузе, второй - специальность по приложению 3 к Типовым правилам приема в высшие учебные заведения Республики Казахстан.";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Выпускники общеобразовательных школ прошлых лет, выпускники средних профессиональных учебных заведений, выпускники общеобразовательных школ, обучавшиеся по линии международного обмена школьников за рубежом, выпускники общеобразовательных школ с узбекским, уйгурским и таджикским языками обучения, не принявшие участие в ЕНТ, поступающие в высшие учебные заведения МВД Республики Казахстан сдают комплексное тестирование по месту нахождения ВУЗа.";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"N 021600 "Юриспруденция" заменить словами "N 050303 "Правоохранительная деятельность";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"всеобщая История" заменить словами "всемирная история";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"всеобщая История" заменить словами "всемирная история";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Коды правильных ответов вывешиваются сразу после окончания сканирования листов ответов, которое проводится после тестирования.";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"11.Результаты комплексного тестирования на получение государственных сертификатов объявляются региональной комиссией в день его проведения. Персональный состав региональной комиссии утверждается приказом Министра внутренних дел Республики Казахстан.";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13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"Заявление на апелляцию подается в апелляционную комиссию, утверждаемую председателем региональной комиссии, до 13 часов следующего дня после объявления результатов тестирования и рассматривается апелляционной комиссией в течение суток. Изменение полученной оценки должно быть произведено мотивированным решением региональной комиссии.";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Зачисление в высшие учебные заведения МВД Республики Казахстан производится на открытом заседании мандатной комиссии по конкурсу в соответствии с баллами государственного сертификата, с учетом результатов отбора по медицинским, физическим, психофизиологическим показателям и выделенных Министерству внутренних дел, Главным управлениям внутренних дел, Управлениям внутренних дел, Управлениям внутренних дел на транспорте приемных мест.";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В случае одинаковых показателей баллов государственных сертификатов преимущественное право на зачисление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дети-сироты и дети, оставшиеся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сотрудников органов внутренних дел, погибших или получивших инвалидность при исполнении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имеющие аттестаты с отличием или дипломы начального, среднего профессионального образования с отличием;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имеющие наиболее высокий средний балл аттестата или диплома;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имеющие наиболее высокий балл по профильному предмету.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пользующиеся правом на льготное зачисление в соответствии с настоящими Правилами приема, представляют подтверждающие документы.".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первого вице-Министра внутренних дел Республики Казахстан генерал-лейтенанта полиции Отто И.И.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И.о.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мая 2004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