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9044" w14:textId="6d99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         
Республики Казахстан от 16 июня 2001 года № 473 "Об утверждении Правил приема в средние профессиональные учебные заведения Министерства внутренних дел Республики Казахстан", зарегистрированный за № 1585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июня 2004 года № 309. Зарегистрировано в Министерстве юстиции Республики Казахстан 14 июня 2004 года № 2900. Утратил силу приказом и.о. Министра внутренних дел Республики Казахстан от 5 августа 2010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внутренних дел РК от 05.08.2010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июля 2000 года N 707 "Об утверждении Типовых правил приема в средние профессиональные учебные заведения Республики Казахстан", зарегистрированным в Министерстве юстиции Республики Казахстан за N 1245 и в целях повышения качества организации приема в средние профессиональные учебные заведения Министерства внутренних дел Республики Казахстан,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16 июня 2001 года N 473 "Об утверждении Правил приема в средние профессиональные учебные заведения Министерства внутренних дел Республики Казахстан" (зарегистрированный в Реестре государственной регистрации нормативных правовых актов за N 1585, опубликованный в сентябре 2001 г. в Бюллетене нормативных правовых актов центральных исполнительных и иных государственных органов Республики Казахстан N 31),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средние профессиональные учебные заведения Министерства внутренних дел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"среднее общее образование" заменить словами "среднее общее или начальное профессиональное образование";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Прием в колледжи МВД Республики Казахстан осуществляется по заявлению граждан на конкурсной основе по результатом баллов вступительных экзаменов или указанным в сертификате единого национального тестирования, с учетом отбора по медицинским, физическим, психофизиологическим показаниям в соответствии с утвержденным планом приема.";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"N 0205002 "Правоведение"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"всеобщая История" заменить словами "всемирная история";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5 цифры "25" заменить на цифры "30", слова "менее 30 процентов" заменить словами "менее 30 баллов.";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Приемные комиссии колледжей осуществляют отбор абитуриентов по медицинским, физическим и психофизиологическим показаниям в сроки, согласованные с Министерством образования и науки Республики Казахстан. Комплексное тестирование, зачисление в число курсантов колледжей проводится в сроки, установленные Типовыми правилами приема в средние профессиональные учебные заведения Республики Казахстан, которые могут быть изменены только по согласованию с Министерством образования и науки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Зачисление в колледжи МВД Республики Казахстан производится на открытом заседании мандатной комиссии по конкурсу в соответствии с баллами комплексного тестирования или государственного сертификата, с учетом результатов отбора по медицинским, физическим, психофизиологическим показателям и выделенных Министерству внутренних дел, Главным управлениям внутренних дел, Управлениям внутренних дел, Управлениям внутренних дел на транспорте приемных мест.";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Приемным комиссиям средних профессиональных учебных заведений предоставляется право осуществлять прием лиц, не прошедших по конкурсу в другие колледжи (училища) и вузы для лиц, участвовавших в комплексном тестировании на основании государственных сертификатов установленного образца.".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внутренних дел Республики Казахстан генерал-лейтенанта полиции Отто И.И.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 июня 2004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