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9346" w14:textId="0ac9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10 января 2003 года № 15 "Об утверждении Правил присвоения ученых званий", зарегистрированный за № 2140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9 июня 2004 года № 534. Зарегистрирован в Министерстве юстиции Республики Казахстан 21 июня 2004 года № 2905. Утратил силу приказом Министра образования и науки Республики Казахстан от 31 марта 2011 года № 128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31.03.2011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требований по присвоению ученых званий работникам научных организаций и научных подразделений вузов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образования и науки Республики Казахстан от 10 января 2003 года N 15 "Об утверждении Правил присвоения ученых званий" (зарегистрированный в Реестре государственной регистрации нормативных правовых актов за N 2140, опубликованный в журнале "Бюллетень нормативных правовых актов центральных исполнительных и иных государственных органов Республики Казахстан", 2003 г., N 37-42, ст. 881),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присвоения ученых званий,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слово "научно-педагогической" заменить словом "научной";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"трех научных трудов в изданиях, перечень которых утвержден ВАК" заменить словами "пяти - в изданиях из перечня, утвержденного ВАК, и не менее трех индивидуальных публикаций";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слово "двух" заменить словом "четырех";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слово "научно-педагогической" заменить словом "научной";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 и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стаж педагогической работы в вузах или организациях повышения квалификации и переподготовки кадров не менее одного года или защищенных под их руководством шесть выпускных квалификационных работ, или подготовленного одного ученика, которому присуждена ученая степень ВАК;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менее шести научных работ по запрашиваемой специальности, опубликованных после защиты диссертации, в том числе не менее трех - в изданиях из перечня, утвержденного ВАК, и не менее двух индивидуальных публикаций";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 слова "(малые предприятия, общественные академии, межакадемические комиссии и др.)" исключить.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Приказ вступает в силу со дня его государственной регистрации.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И.о.Министра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