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c4e6" w14:textId="932c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Министерства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учреждений", зарегистрированный за N 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июня 2004 года N 232. Зарегистрирован в Министерстве юстиции Республики Казахстан 23 июня 2004 года N 2914.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 (зарегистрированный в Реестре государственной регистрации нормативных правовых актов за N 771, опубликованный в журнале "Бюллетень нормативных правовых актов центральных исполнительных и иных государственных органов Республики Казахстан", 1999 год, N 10), (внесены изменения приказами Министра финансов Республики Казахстан: от 14 сентября 1999 года N 496 -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919 </w:t>
      </w:r>
      <w:r>
        <w:rPr>
          <w:rFonts w:ascii="Times New Roman"/>
          <w:b w:val="false"/>
          <w:i w:val="false"/>
          <w:color w:val="000000"/>
          <w:sz w:val="28"/>
        </w:rPr>
        <w:t>
, от 18 октября 1999 года N 570 -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941 </w:t>
      </w:r>
      <w:r>
        <w:rPr>
          <w:rFonts w:ascii="Times New Roman"/>
          <w:b w:val="false"/>
          <w:i w:val="false"/>
          <w:color w:val="000000"/>
          <w:sz w:val="28"/>
        </w:rPr>
        <w:t>
, от 8 декабря 1999 года N 650 -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1019 </w:t>
      </w:r>
      <w:r>
        <w:rPr>
          <w:rFonts w:ascii="Times New Roman"/>
          <w:b w:val="false"/>
          <w:i w:val="false"/>
          <w:color w:val="000000"/>
          <w:sz w:val="28"/>
        </w:rPr>
        <w:t>
, от 20 июля 2000 года N 331 -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1228 </w:t>
      </w:r>
      <w:r>
        <w:rPr>
          <w:rFonts w:ascii="Times New Roman"/>
          <w:b w:val="false"/>
          <w:i w:val="false"/>
          <w:color w:val="000000"/>
          <w:sz w:val="28"/>
        </w:rPr>
        <w:t>
, от 24 ноября 2000 года N 496 -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1305 </w:t>
      </w:r>
      <w:r>
        <w:rPr>
          <w:rFonts w:ascii="Times New Roman"/>
          <w:b w:val="false"/>
          <w:i w:val="false"/>
          <w:color w:val="000000"/>
          <w:sz w:val="28"/>
        </w:rPr>
        <w:t>
, от 7 апреля 2001 года N 177 -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1484 </w:t>
      </w:r>
      <w:r>
        <w:rPr>
          <w:rFonts w:ascii="Times New Roman"/>
          <w:b w:val="false"/>
          <w:i w:val="false"/>
          <w:color w:val="000000"/>
          <w:sz w:val="28"/>
        </w:rPr>
        <w:t>
, от 28 мая 2001 года N 278 -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1556 </w:t>
      </w:r>
      <w:r>
        <w:rPr>
          <w:rFonts w:ascii="Times New Roman"/>
          <w:b w:val="false"/>
          <w:i w:val="false"/>
          <w:color w:val="000000"/>
          <w:sz w:val="28"/>
        </w:rPr>
        <w:t>
, от 15 августа 2001 года N 381 -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1649 </w:t>
      </w:r>
      <w:r>
        <w:rPr>
          <w:rFonts w:ascii="Times New Roman"/>
          <w:b w:val="false"/>
          <w:i w:val="false"/>
          <w:color w:val="000000"/>
          <w:sz w:val="28"/>
        </w:rPr>
        <w:t>
, от 19 декабря 2001 года N 537 -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1704 </w:t>
      </w:r>
      <w:r>
        <w:rPr>
          <w:rFonts w:ascii="Times New Roman"/>
          <w:b w:val="false"/>
          <w:i w:val="false"/>
          <w:color w:val="000000"/>
          <w:sz w:val="28"/>
        </w:rPr>
        <w:t>
, от 4 марта 2002 года N 88 -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1802 </w:t>
      </w:r>
      <w:r>
        <w:rPr>
          <w:rFonts w:ascii="Times New Roman"/>
          <w:b w:val="false"/>
          <w:i w:val="false"/>
          <w:color w:val="000000"/>
          <w:sz w:val="28"/>
        </w:rPr>
        <w:t>
, от 1 июля 2002 года N 302 -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1932 </w:t>
      </w:r>
      <w:r>
        <w:rPr>
          <w:rFonts w:ascii="Times New Roman"/>
          <w:b w:val="false"/>
          <w:i w:val="false"/>
          <w:color w:val="000000"/>
          <w:sz w:val="28"/>
        </w:rPr>
        <w:t>
, от 15 июля 2002 года N 324 -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1927 </w:t>
      </w:r>
      <w:r>
        <w:rPr>
          <w:rFonts w:ascii="Times New Roman"/>
          <w:b w:val="false"/>
          <w:i w:val="false"/>
          <w:color w:val="000000"/>
          <w:sz w:val="28"/>
        </w:rPr>
        <w:t>
, от 5 октября 2002 года N 478 -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2028 </w:t>
      </w:r>
      <w:r>
        <w:rPr>
          <w:rFonts w:ascii="Times New Roman"/>
          <w:b w:val="false"/>
          <w:i w:val="false"/>
          <w:color w:val="000000"/>
          <w:sz w:val="28"/>
        </w:rPr>
        <w:t>
, от 1 ноября 2002 года N 552 -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2046 </w:t>
      </w:r>
      <w:r>
        <w:rPr>
          <w:rFonts w:ascii="Times New Roman"/>
          <w:b w:val="false"/>
          <w:i w:val="false"/>
          <w:color w:val="000000"/>
          <w:sz w:val="28"/>
        </w:rPr>
        <w:t>
, от 25 декабря 2002 года N 638 -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2130 </w:t>
      </w:r>
      <w:r>
        <w:rPr>
          <w:rFonts w:ascii="Times New Roman"/>
          <w:b w:val="false"/>
          <w:i w:val="false"/>
          <w:color w:val="000000"/>
          <w:sz w:val="28"/>
        </w:rPr>
        <w:t>
, от 8 мая 2003 года N 191 -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2326 </w:t>
      </w:r>
      <w:r>
        <w:rPr>
          <w:rFonts w:ascii="Times New Roman"/>
          <w:b w:val="false"/>
          <w:i w:val="false"/>
          <w:color w:val="000000"/>
          <w:sz w:val="28"/>
        </w:rPr>
        <w:t>
, от 4 июля 2003 года N 254 -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2414 </w:t>
      </w:r>
      <w:r>
        <w:rPr>
          <w:rFonts w:ascii="Times New Roman"/>
          <w:b w:val="false"/>
          <w:i w:val="false"/>
          <w:color w:val="000000"/>
          <w:sz w:val="28"/>
        </w:rPr>
        <w:t>
, от 15 сентября 2003 года N 342 -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2523 </w:t>
      </w:r>
      <w:r>
        <w:rPr>
          <w:rFonts w:ascii="Times New Roman"/>
          <w:b w:val="false"/>
          <w:i w:val="false"/>
          <w:color w:val="000000"/>
          <w:sz w:val="28"/>
        </w:rPr>
        <w:t>
, от 4 декабря 2003 года N 417 -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2620 </w:t>
      </w:r>
      <w:r>
        <w:rPr>
          <w:rFonts w:ascii="Times New Roman"/>
          <w:b w:val="false"/>
          <w:i w:val="false"/>
          <w:color w:val="000000"/>
          <w:sz w:val="28"/>
        </w:rPr>
        <w:t>
, от 9 февраля 2004 года N 68 - зарегистрирован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2716 </w:t>
      </w:r>
      <w:r>
        <w:rPr>
          <w:rFonts w:ascii="Times New Roman"/>
          <w:b w:val="false"/>
          <w:i w:val="false"/>
          <w:color w:val="000000"/>
          <w:sz w:val="28"/>
        </w:rPr>
        <w:t>
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средств государственного бюджета"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1-6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 4 5 608 004 000";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библиотеками и государственными музеями-заповедниками":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48: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"000" заменить цифрой "100";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лесного хозяйства":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52, 53: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цифрой "134".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исполнения государственного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к государственной регистрации в Министерстве юстиции Республики Казахстан настоящего приказа;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принять меры по официальному опубликованию настоящего 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