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42d6" w14:textId="e714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и апелляционной комиссиях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9 июня 2004 года N 532. Зарегистрирован в Министерстве юстиции Республики Казахстан 23 июня 2004 года N 2915. Утратил силу - приказом Министра образования и науки РК от 11 апреля 2005 года N 232 (V053619)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 Министра образования и науки Республики Казахстан от 31 марта 2004 года N 264 "Об утверждении Правил организации и проведения промежуточной аттестации обучающихся в организациях высшего профессионального образования Республики Казахстан", зарегистрированном в Реестре государственной регистрации нормативных правовых актов от 6 апреля 2004 года N 2795,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прилагаемое Положение о региональной и апелляционной комиссиях по промежуточной аттестации обучающихся в организациях высшего профессионального образования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Ректорам высших учебных заведений, на базе которых будет проведено комплексное тестирование студентов 2(3) курсов: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представить на утверждение в Министерство образования и науки Республики Казахстан кандидатуры в состав региональной и апелляционной комиссий;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организовать работу региональной и апелляционной комиссий.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Департаменту стратегии развития образования и международного сотрудничества (Ирсалиев С.А.) представить в установленном порядке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Настоящий приказ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Контроль за исполнением настоящего приказа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приказом Министра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и науки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от 9 июня 2004 года N 532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"О региональной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апелляционной комиссиях"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региональной и апелляционной комиссиях по промежуточной аттестации обучающихся в организациях высшего профессионального образования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Региональная и апелляционная комиссии по промежуточной аттестации обучающихся в организациях высшего профессионального образования после 2(3) курсов (далее - региональная комиссия и апелляционная комиссия) создаются в соответствии с Правилами организации и проведения промежуточной аттестации обучающихся в организациях высшего профессионального образования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Региональная и апелляционная комиссии создаются в каждом высшем учебном заведении, на базе которых проводится промежуточная аттестация обучающихся после 2(3) курсов (далее - ПАО).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Региональная и апелляционная комиссии руководствуются в своей работе настоящим Положением, Правилами организации и проведения промежуточной аттестации обучающихся в организациях высшего профессионального образования Республики Казахстан и другими нормативными правовыми актами.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Региональная комиссия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Формирование региональной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4. Состав региональной комиссии формируется на период подготовки и проведения ПАО по представлению высших учебных заведений, на базе которых будет проводиться промежуточная аттестация.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состав региональной комиссии входят представители высших учебных заведений, студенты которых проходят комплексное тестирование при ПАО.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состав региональной комиссии в качестве наблюдателей могут быть включены представители правоохранительных органов, общественных организаций, средств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Председателем региональной комиссии назначается ректор высшего учебного заведения, на базе которого будет проводиться ПАО, или ответственный за ПАО этого высшего учебного заведения.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Состав региональной комиссии ежегодно утверждается Министерством образования и науки Республики Казахстан (далее - Министерство).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Задачи и функции региональной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     5. Основной задачей региональной комиссии является организация и координация работы по проведению ПАО в высших учебных заведениях.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Для реализации поставленной задачи региональная комиссия: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проводит организационную и информационно-разъяснительную работу по ПАО;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осуществляет формирование базы данных о студентах, участвующих в ПАО;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создает необходимые условия для проведения комплексного тестирования студентов;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проводит инструктаж дежурных по аудиториям;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вывешивает коды правильных ответов после окончания экзаменов и объявляет результаты комплексного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организует работу апелляционной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организует выдачу государственных сертификатов;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проставляет результаты (зачет) в зачетную книжку;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составляет и передает в Министерство справку, к которой прилагаются ведомости по группам с результатами ПАО и сведения о студентах, которые будут проходить повторное тестирование.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Права региональной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7. Для реализации возложенных на нее основных функций региональная комиссия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осуществлять в пределах своей компетенции организацию проведения ПАО;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вносить предложения в Министерство по вопросам ПАО и повышения эффективности работы региональных комиссий;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привлекать сотрудников высших учебных заведений к работе в региональной и апелляционной комиссиях.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Работа региональной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     8. Региональная комиссия работает в соответствии с планом, утвержденным ее председателем.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Секретарь региональной комиссии формирует план работы, повестку дня заседаний, организует взаимодействие членов комиссии и отвечает за делопроизводство.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9. Заседание региональной комиссии считается состоявшимся, если на нем присутствует более 2/3 от общего числа ее 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10. Решение региональной комиссии принимается простым большинством голосов от числа присутствующих на заседании членов комиссии и оформляется протоколом заседания, который подписывается всеми членами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равенстве голосов голос председателя является решающим.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Апелляционная комиссия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     11. Апелляционная комиссия формируется из преподавателей высших учебных заведений по дисциплинам специальностей и направлений подготовки.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Состав апелляционной комиссии утверждается Министерством.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12. Апелляционная комиссия принимает и рассматривает заявления от студентов, не согласных с результатами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13. Заявление на апелляцию подается в апелляционную комиссию в течение суток после объявления результатов тестирования и рассматривается в течение суток после подачи апелляции.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14. Апелляция не принимается по вопросам, связанным с нарушением обучающимися технологии проведения ПАО.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15. Решение апелляционной комиссии принимается большинством голосов от списочного состава комиссии. В случае равенства голосов председатель комиссии имеет право решающего голоса.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16. Решение апелляционной комиссии оформляется протоколом, который подписывается всеми членами комиссии и утверждается председателем региональной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17. Апелляционная комиссия информирует студентов об итогах апелляции.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