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3d5e" w14:textId="abc3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23 ноября 2002 года № 179 "Об утверждении правил по применению субъектами оценочной деятельности требований к качеству выполнения работ по оценке, используемым принципам оценки", зарегистрированный за № 2071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июня 2004 года № 189.
Зарегистрирован в Министерстве юстиции Республики Казахстан 26 июня 2004 года № 2916. Утратил силу приказом Министра юстиции Республики Казахстан от 3 февраля 2012 года № 11-06/73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03.02.2012 </w:t>
      </w:r>
      <w:r>
        <w:rPr>
          <w:rFonts w:ascii="Times New Roman"/>
          <w:b w:val="false"/>
          <w:i w:val="false"/>
          <w:color w:val="ff0000"/>
          <w:sz w:val="28"/>
        </w:rPr>
        <w:t>№ 11-06/73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нормативных правовых актов в области оценочной деятельности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оценочной деятельности в Республике Казахстан"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23 ноября 2002 года N 179 "Об утверждении Правил по применению субъектами оценочной деятельности требований к качеству выполнения работ по оценке, используемым принципам оценки" (зарегистрированный в Реестре государственной регистрации нормативных правовых актов за N 2071 и опубликованный в Бюллетене нормативных правовых актов центральных исполнительных и иных государственных органов Республики Казахстан, 2003 г., N 3, ст. 774)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применению субъектами оценочной деятельности требований к качеству выполнения работ по оценке, используемым принципам оценки, утвержденных данным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Договор на проведение оценки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реквизиты заказчика и оценщика - фамилию, имя, отчество (при его наличии), место жительства; для юридического лица - наименование, место нахождения (почтовый адрес), банковские реквизиты;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(или) место нахождения объекта (объектов) оценки, вид определяемой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вид объекта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сроки проведения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условия, порядок и размер оплаты за оказываемые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права, обязанности и ответственность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реквизиты документа, подтверждающего право собственности заказчика на объект оценки, либо иные основания, предоставляющие право заказчику на заключение договора об оценке;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реквизиты лицензии на право осуществления деятельности по оценке имущества (номер и дату выдачи лицензии с указанием органа, выдавшего 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договоре на проведение оценки могут быть и другие условия.";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7 слово "страховщиком,"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